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3f60" w14:textId="6663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2016 года №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«О реализации Закона Республики Казахстан «О республиканском бюджете на 2016 – 2018 годы»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6-1, 6-2, 6-3, 6-4, 6-5, 6-6,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2147"/>
        <w:gridCol w:w="3454"/>
        <w:gridCol w:w="1524"/>
        <w:gridCol w:w="1309"/>
        <w:gridCol w:w="1998"/>
        <w:gridCol w:w="2454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разработке и внедрению образовательных программ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образовательных программ на основе международного опыта по специальностям технического и профессионального образования (далее - ТиПО) и внедрение образовательных программ в образовательную деятельность учебных заведений НАО «Холдинг «Кәсіпқор» и 10 колледжей согласно Плана мероприятий по реализации «Плана нации - 100 шагов», а также внедрение в другие учебные заведения ТиПО по востребованным специальностям ТиПО. Внедрение образовательных программ, разработанных НАО «Холдинг «Кәсіпқор» в 2012-2015 годы в учебные заведения ТиПО республики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«Обеспечение кадрами с техническим и профессиональным образованием», 110 «Услуги по развитию системы технического и профессионального образования на основе международного опыта»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313 599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методологическое сопровождение курса обучения в учебных заведениях ТиПО, входящих в сеть НАО «Холдинг «Кәсіпқор»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методологическое сопровождение курса обучения студентов в высшей технической школе ApecPetrotechnic согласно лучшей мировой практике совместно со стратегическими партнерами для удовлетворения потребностей экономики в высококвалифицированных кадрах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«Обеспечение кадрами с техническим и профессиональным образованием», 110 «Услуги по развитию системы технического и профессионального образования на основе международного опыта»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3 962 837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актуализации действующих типовых учебных планов и образовательных программ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действующих типовых учебных планов и образовательных программ посредством приведения содержания ТиПО современным требованиям работодателей с целью устранения разрыва между спросом и предложением в квалифицированных кадрах на рынке труда, согласно требований изложенных в новой редакции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 и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апреля 2015 года № 327 «О внесении изменений и дополнений в постановление Правительства Республики Казахстан от 23 августа 2012 года № 1080 «Об утверждении государственных общеобязательных стандартов образования соответствующих уровней образования»»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«Обеспечение кадрами с техническим и профессиональным образованием», 110 «Услуги по развитию системы технического и профессионального образования на основе международного опыта»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Информационно-аналитическое сопровождение деятельности Министерства образования и науки Республики Казахстан в процессе модернизации ТиПО: внедрение прикладного бакалавриата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по внедрению программ прикладного бакалавриата для обеспечения интеграции профессиональных программ ВУЗа и колледжа, обеспечивающих теоретическую подготовку и овладение практическими навыками работы на производстве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«Обеспечение кадрами с техническим и профессиональным образованием», 110 «Услуги по развитию системы технического и профессионального образования на основе международного опыта»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конкурсов профмастерства на международном уровне с учетом требований организации WorldSkills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Национальным оператором национального чемпионата WorldSkills Казахстан для участия национальной сборной Казахстана в международном чемпионате WorldSkillsEurope г. Гетеборг, Швеция, оплата ежегодного членского взноса международной ассоциации WorldSkillsInternational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«Обеспечение кадрами с техническим и профессиональным образованием», 110 «Услуги по развитию системы технического и профессионального образования на основе международного опыта»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121 258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переводу и адаптированию зарубежных учебников и учебно-методологической литературы для системы ТиПО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перевода зарубежных учебников и учебно-методологической литературы с целью создания условий для укомплектования библиотек колледжей республики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«Обеспечение кадрами с техническим и профессиональным образованием», 110 «Услуги по развитию системы технического и профессионального образования на основе международного опыта»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317 275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078"/>
        <w:gridCol w:w="2904"/>
        <w:gridCol w:w="1803"/>
        <w:gridCol w:w="1253"/>
        <w:gridCol w:w="2079"/>
        <w:gridCol w:w="2630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курсов повышения квалификации инженерно-педагогических работников и руководителей организаций ТиПО по международным требованиям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инженерно-педагогических работников и руководителей организаций ТиПО на основе инновационных подходов формирования педагога новой формации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«Холдинг «Кәсіпқор»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«Повышение квалификации и переподготовка кадров государственных организаций технического и профессионального образования»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288 897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