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eee4" w14:textId="6eae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апреля 2015 года № 219 "О подписании Соглашения между Правительством Республики Казахстан и Правительством Королевства Испания о научно-техническом сотрудничестве"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2016 года № 408. Утратило силу постановлением Правительства Республики Казахстан от 3 июля 2021 года № 463.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03.07.2021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апреля 2015 года № 219 "О подписании Соглашения между Правительством Республики Казахстан и Правительством Королевства Испания о научно-техническом сотрудничестве"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Уполномочить Министра образования и науки Республики Казахстан Сагадиева Ерлана Кенжегалиевича подписать от имени Правительства Республики Казахстан Соглашение между Правительством Республики Казахстан и Правительством Королевства Испания о научно-техническом сотрудничестве, разрешив вносить изменения и дополнения, не имеющие принципиального характера.".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