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ea9c" w14:textId="328e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2016 года № 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«О мерах по реализации Указа Президента Республики Казахстан от 22 мая 2013 года № 571 «О некоторых мерах по оптимизации системы управления институтами развития, финансовыми организациями и развития национальной экономики» (САПП Республики Казахстан, 2013 г., № 35, ст. 514)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0"/>
        <w:gridCol w:w="1020"/>
        <w:gridCol w:w="6720"/>
      </w:tblGrid>
      <w:tr>
        <w:trPr>
          <w:trHeight w:val="30" w:hRule="atLeast"/>
        </w:trPr>
        <w:tc>
          <w:tcPr>
            <w:tcW w:w="5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 Республики Казахстан»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0"/>
        <w:gridCol w:w="1020"/>
        <w:gridCol w:w="6720"/>
      </w:tblGrid>
      <w:tr>
        <w:trPr>
          <w:trHeight w:val="30" w:hRule="atLeast"/>
        </w:trPr>
        <w:tc>
          <w:tcPr>
            <w:tcW w:w="5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Махмудулы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 Республики Казахстан».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