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bfab5" w14:textId="83bfa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Правительства Республики Казахстан от 29 августа 2013 года № 904 "Об утверждении Программы "Энергосбережение - 2020"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июля 2016 года № 434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августа 2013 года № 904 «Об утверждении Программы «Энергосбережение - 2020».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