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a4420" w14:textId="64a44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в форме обмена нотами между Правительством Республики Казахстан и Правительством Федеративной Республики Бразилия о безвизовых поездках граждан Республики Казахстан и Федеративной Республики Бразилия</w:t>
      </w:r>
    </w:p>
    <w:p>
      <w:pPr>
        <w:spacing w:after="0"/>
        <w:ind w:left="0"/>
        <w:jc w:val="both"/>
      </w:pPr>
      <w:r>
        <w:rPr>
          <w:rFonts w:ascii="Times New Roman"/>
          <w:b w:val="false"/>
          <w:i w:val="false"/>
          <w:color w:val="000000"/>
          <w:sz w:val="28"/>
        </w:rPr>
        <w:t>Постановление Правительства Республики Казахстан от 19 августа 2016 года № 471</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Утвердить прилагаемое Соглашение в форме обмена нотами между Правительством Республики Казахстан и Правительством Федеративной Республики Бразилия о безвизовых поездках граждан Республики Казахстан и Федеративной Республики Бразилия, совершенное в Астане 25 июля 2016 года.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19 августа 2016 года № 471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Ваше Превосходительство,</w:t>
      </w:r>
      <w:r>
        <w:br/>
      </w:r>
      <w:r>
        <w:rPr>
          <w:rFonts w:ascii="Times New Roman"/>
          <w:b w:val="false"/>
          <w:i w:val="false"/>
          <w:color w:val="000000"/>
          <w:sz w:val="28"/>
        </w:rPr>
        <w:t>
      Я имею честь подтвердить получение Вашей Ноты от 25 июля 2016 года года № 52, и сообщить, что Правительство Республики Казахстан готово принять предложенные Правительством Федеративной Республики Бразилия условия, в ответ на которые Правительство Республики Казахстан, желая гарантировать соблюдение принципа взаимности и способствовать взаимным поездкам наших граждан, а также с целью дальнейшего развития дружеских отношений и укрепления тесных связей между двумя государствами готово принять на основе взаимности следующие обязательства по вопросу отмены визового режима:</w:t>
      </w:r>
      <w:r>
        <w:br/>
      </w:r>
      <w:r>
        <w:rPr>
          <w:rFonts w:ascii="Times New Roman"/>
          <w:b w:val="false"/>
          <w:i w:val="false"/>
          <w:color w:val="000000"/>
          <w:sz w:val="28"/>
        </w:rPr>
        <w:t>
      1. Граждане Федеративной Республики Бразилия, являющиеся владельцами действительных паспортов, могут въезжать, выезжать, следовать транзитом и пребывать на территории Республики Казахстан без виз в целях туристической и деловой поездки в течение периода, не превышающего тридцать (30) календарных дней в течение одного года (1) с даты первого въезда на территорию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 Вышеупомянутый период может быть продлен уполномоченным государственным органом Республики Казахстан еще один раз на срок, не превышающий тридцать (30) календарных дней. </w:t>
      </w:r>
      <w:r>
        <w:br/>
      </w:r>
      <w:r>
        <w:rPr>
          <w:rFonts w:ascii="Times New Roman"/>
          <w:b w:val="false"/>
          <w:i w:val="false"/>
          <w:color w:val="000000"/>
          <w:sz w:val="28"/>
        </w:rPr>
        <w:t>
</w:t>
      </w:r>
      <w:r>
        <w:rPr>
          <w:rFonts w:ascii="Times New Roman"/>
          <w:b w:val="false"/>
          <w:i w:val="false"/>
          <w:color w:val="000000"/>
          <w:sz w:val="28"/>
        </w:rPr>
        <w:t>
      3. Для целей настоящей Ноты действительный паспорт означает паспорт гражданина Федеративной Республики Бразилия.</w:t>
      </w:r>
      <w:r>
        <w:br/>
      </w:r>
      <w:r>
        <w:rPr>
          <w:rFonts w:ascii="Times New Roman"/>
          <w:b w:val="false"/>
          <w:i w:val="false"/>
          <w:color w:val="000000"/>
          <w:sz w:val="28"/>
        </w:rPr>
        <w:t>
</w:t>
      </w:r>
      <w:r>
        <w:rPr>
          <w:rFonts w:ascii="Times New Roman"/>
          <w:b w:val="false"/>
          <w:i w:val="false"/>
          <w:color w:val="000000"/>
          <w:sz w:val="28"/>
        </w:rPr>
        <w:t>
      4. Туризм означает поездки в рекреационных, информационных, культурных и иных целях, не подразумевающих занятие какой-либо оплачиваемой деятельностью, которая может привести к финансовым обязательствам местных источников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5. Следовать транзитом означает возможность для граждан Федеративной Республики Бразилия въезжать на территорию Республики Казахстан и выезжать с нее для достижения ими их конечного пункта назначения.</w:t>
      </w:r>
      <w:r>
        <w:br/>
      </w:r>
      <w:r>
        <w:rPr>
          <w:rFonts w:ascii="Times New Roman"/>
          <w:b w:val="false"/>
          <w:i w:val="false"/>
          <w:color w:val="000000"/>
          <w:sz w:val="28"/>
        </w:rPr>
        <w:t>
</w:t>
      </w:r>
      <w:r>
        <w:rPr>
          <w:rFonts w:ascii="Times New Roman"/>
          <w:b w:val="false"/>
          <w:i w:val="false"/>
          <w:color w:val="000000"/>
          <w:sz w:val="28"/>
        </w:rPr>
        <w:t xml:space="preserve">
      6. Деловые поездки означают поездки граждан Федеративной Республики Бразилия, не занимающихся оплачиваемой деятельностью на территории Республики Казахстан, с целью создания перспектив для ведения коммерческой деятельности, принятия участия во встречах, подписания договоров и выполнения управляющей и административной деятельности. </w:t>
      </w:r>
      <w:r>
        <w:br/>
      </w:r>
      <w:r>
        <w:rPr>
          <w:rFonts w:ascii="Times New Roman"/>
          <w:b w:val="false"/>
          <w:i w:val="false"/>
          <w:color w:val="000000"/>
          <w:sz w:val="28"/>
        </w:rPr>
        <w:t>
</w:t>
      </w:r>
      <w:r>
        <w:rPr>
          <w:rFonts w:ascii="Times New Roman"/>
          <w:b w:val="false"/>
          <w:i w:val="false"/>
          <w:color w:val="000000"/>
          <w:sz w:val="28"/>
        </w:rPr>
        <w:t>
      7. Граждане Федеративной Республики Бразилия должны подать заявление о получении необходимой визы, согласно национальному законодательству Республики Казахстан, в случае если они желают пребывать на территории Республики Казахстан в целях осуществления оплачиваемой деятельности, получения работы, принятия участия в исследованиях, прохождения стажировки, обучения и социальных работ, а также оказания технического содействия, миссионерства, осуществления религиозной, художественной или любой другой деятельности, не установленной </w:t>
      </w:r>
      <w:r>
        <w:rPr>
          <w:rFonts w:ascii="Times New Roman"/>
          <w:b w:val="false"/>
          <w:i w:val="false"/>
          <w:color w:val="000000"/>
          <w:sz w:val="28"/>
        </w:rPr>
        <w:t>пунктами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настоящей Ноты.</w:t>
      </w:r>
      <w:r>
        <w:br/>
      </w:r>
      <w:r>
        <w:rPr>
          <w:rFonts w:ascii="Times New Roman"/>
          <w:b w:val="false"/>
          <w:i w:val="false"/>
          <w:color w:val="000000"/>
          <w:sz w:val="28"/>
        </w:rPr>
        <w:t>
</w:t>
      </w:r>
      <w:r>
        <w:rPr>
          <w:rFonts w:ascii="Times New Roman"/>
          <w:b w:val="false"/>
          <w:i w:val="false"/>
          <w:color w:val="000000"/>
          <w:sz w:val="28"/>
        </w:rPr>
        <w:t>
      8. Граждане,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Ноты, могут въезжать, следовать транзитом и покидать территорию Республики Казахстан через любые пограничные пункты пропуска, открытые для международных перевозок.</w:t>
      </w:r>
      <w:r>
        <w:br/>
      </w:r>
      <w:r>
        <w:rPr>
          <w:rFonts w:ascii="Times New Roman"/>
          <w:b w:val="false"/>
          <w:i w:val="false"/>
          <w:color w:val="000000"/>
          <w:sz w:val="28"/>
        </w:rPr>
        <w:t>
</w:t>
      </w:r>
      <w:r>
        <w:rPr>
          <w:rFonts w:ascii="Times New Roman"/>
          <w:b w:val="false"/>
          <w:i w:val="false"/>
          <w:color w:val="000000"/>
          <w:sz w:val="28"/>
        </w:rPr>
        <w:t>
      9. Отмена виз, устанавливаемая настоящей Нотой, применяется без ущерба для обязательств граждан Федеративной Республики Бразилия перед национальным законодательством, действующим на территории Республики Казахстан во время их краткосрочного пребывания.</w:t>
      </w:r>
      <w:r>
        <w:br/>
      </w:r>
      <w:r>
        <w:rPr>
          <w:rFonts w:ascii="Times New Roman"/>
          <w:b w:val="false"/>
          <w:i w:val="false"/>
          <w:color w:val="000000"/>
          <w:sz w:val="28"/>
        </w:rPr>
        <w:t>
</w:t>
      </w:r>
      <w:r>
        <w:rPr>
          <w:rFonts w:ascii="Times New Roman"/>
          <w:b w:val="false"/>
          <w:i w:val="false"/>
          <w:color w:val="000000"/>
          <w:sz w:val="28"/>
        </w:rPr>
        <w:t>
      10. Настоящая Нота применяется без ущерба для права Республики Казахстан отказать во въезде, сократить сроки или прекратить пребывание на своей территории нежелательных граждан Федеративной Республики Бразилия.</w:t>
      </w:r>
      <w:r>
        <w:br/>
      </w:r>
      <w:r>
        <w:rPr>
          <w:rFonts w:ascii="Times New Roman"/>
          <w:b w:val="false"/>
          <w:i w:val="false"/>
          <w:color w:val="000000"/>
          <w:sz w:val="28"/>
        </w:rPr>
        <w:t>
</w:t>
      </w:r>
      <w:r>
        <w:rPr>
          <w:rFonts w:ascii="Times New Roman"/>
          <w:b w:val="false"/>
          <w:i w:val="false"/>
          <w:color w:val="000000"/>
          <w:sz w:val="28"/>
        </w:rPr>
        <w:t>
      11. Правительство Республики Казахстан может полностью или частично приостановить применение положений настоящей Ноты в целях обеспечения национальной безопасности, общественного порядка и здоровья населения. Решение о приостановлении или возобновлении применения положений настоящей Ноты должно быть незамедлительно направлено Правительству Федеративной Республики Бразилия по дипломатическим каналам.</w:t>
      </w:r>
      <w:r>
        <w:br/>
      </w:r>
      <w:r>
        <w:rPr>
          <w:rFonts w:ascii="Times New Roman"/>
          <w:b w:val="false"/>
          <w:i w:val="false"/>
          <w:color w:val="000000"/>
          <w:sz w:val="28"/>
        </w:rPr>
        <w:t>
</w:t>
      </w:r>
      <w:r>
        <w:rPr>
          <w:rFonts w:ascii="Times New Roman"/>
          <w:b w:val="false"/>
          <w:i w:val="false"/>
          <w:color w:val="000000"/>
          <w:sz w:val="28"/>
        </w:rPr>
        <w:t>
      12. Граждане Федеративной Республики Бразилия, утерявшие или испортившие свой действительный паспорт во время пребывания на территории Республики Казахстан, должны получить соответствующий проездной документ, выданный дипломатическим представительством или консульским учреждением Федеративной Республики Бразилия на территории Республики Казахстан, в целях выезда с ее территории.</w:t>
      </w:r>
      <w:r>
        <w:br/>
      </w:r>
      <w:r>
        <w:rPr>
          <w:rFonts w:ascii="Times New Roman"/>
          <w:b w:val="false"/>
          <w:i w:val="false"/>
          <w:color w:val="000000"/>
          <w:sz w:val="28"/>
        </w:rPr>
        <w:t>
</w:t>
      </w:r>
      <w:r>
        <w:rPr>
          <w:rFonts w:ascii="Times New Roman"/>
          <w:b w:val="false"/>
          <w:i w:val="false"/>
          <w:color w:val="000000"/>
          <w:sz w:val="28"/>
        </w:rPr>
        <w:t xml:space="preserve">
      13. Правительство Республики Казахстан прикладывает к настоящей Ноте образцы действительных паспортов. </w:t>
      </w:r>
      <w:r>
        <w:br/>
      </w:r>
      <w:r>
        <w:rPr>
          <w:rFonts w:ascii="Times New Roman"/>
          <w:b w:val="false"/>
          <w:i w:val="false"/>
          <w:color w:val="000000"/>
          <w:sz w:val="28"/>
        </w:rPr>
        <w:t>
</w:t>
      </w:r>
      <w:r>
        <w:rPr>
          <w:rFonts w:ascii="Times New Roman"/>
          <w:b w:val="false"/>
          <w:i w:val="false"/>
          <w:color w:val="000000"/>
          <w:sz w:val="28"/>
        </w:rPr>
        <w:t>
      14. В случае изменения паспортов, Правительство Республики Казахстан должно передать Правительству Федеративной Республики Бразилия по дипломатическим каналам новые образцы паспортов вместе с информацией об их применении не менее чем за тридцать (30) календарных дней до даты вступления в силу этих изменений.</w:t>
      </w:r>
      <w:r>
        <w:br/>
      </w:r>
      <w:r>
        <w:rPr>
          <w:rFonts w:ascii="Times New Roman"/>
          <w:b w:val="false"/>
          <w:i w:val="false"/>
          <w:color w:val="000000"/>
          <w:sz w:val="28"/>
        </w:rPr>
        <w:t>
</w:t>
      </w:r>
      <w:r>
        <w:rPr>
          <w:rFonts w:ascii="Times New Roman"/>
          <w:b w:val="false"/>
          <w:i w:val="false"/>
          <w:color w:val="000000"/>
          <w:sz w:val="28"/>
        </w:rPr>
        <w:t>
      15. Разногласия, возникающие при толковании или применении положений настоящей Ноты, разрешаются посредством переговоров и консультаций по дипломатическим каналам.</w:t>
      </w:r>
      <w:r>
        <w:br/>
      </w:r>
      <w:r>
        <w:rPr>
          <w:rFonts w:ascii="Times New Roman"/>
          <w:b w:val="false"/>
          <w:i w:val="false"/>
          <w:color w:val="000000"/>
          <w:sz w:val="28"/>
        </w:rPr>
        <w:t>
</w:t>
      </w:r>
      <w:r>
        <w:rPr>
          <w:rFonts w:ascii="Times New Roman"/>
          <w:b w:val="false"/>
          <w:i w:val="false"/>
          <w:color w:val="000000"/>
          <w:sz w:val="28"/>
        </w:rPr>
        <w:t>
      16. Правительство Республики Казахстан выражает согласие на то, что настоящая Нота и вышеуказанная Нота Вашего Превосходительства составляют Соглашение в форме обмена нотами между Правительством Республики Казахстан и Правительством Федеративной Республики Бразилия о безвизовых поездках граждан Республики Казахстан и Федеративной Республики Бразилия, которое вступает в силу по истечении пяти (5) календарных дней с даты получения Правительством Федеративной Республики Бразилия по дипломатическим каналам письменного уведомления Правительства Республики Казахстан о выполнении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17. Настоящее Соглашение заключается на неопределенный срок. Правительство Республики Казахстан имеет право прекратить его действие в любое время, направив по дипломатическим каналам письменное уведомление Правительству Федеративной Республики Бразилия. Настоящее Соглашение прекращает свое действие по истечении девяноста (90) календарных дней после даты получения такого уведомления.</w:t>
      </w:r>
      <w:r>
        <w:br/>
      </w:r>
      <w:r>
        <w:rPr>
          <w:rFonts w:ascii="Times New Roman"/>
          <w:b w:val="false"/>
          <w:i w:val="false"/>
          <w:color w:val="000000"/>
          <w:sz w:val="28"/>
        </w:rPr>
        <w:t>
</w:t>
      </w:r>
      <w:r>
        <w:rPr>
          <w:rFonts w:ascii="Times New Roman"/>
          <w:b w:val="false"/>
          <w:i w:val="false"/>
          <w:color w:val="000000"/>
          <w:sz w:val="28"/>
        </w:rPr>
        <w:t>
      18. В настоящее Соглашение могут быть внесены поправки Правительством Республики Казахстан и Правительством Федеративной Республики Бразилия путем обмена уведомлениями по дипломатическим каналам. Поправки вступают в силу в соответствии с условиями процедуры вступления в силу Соглашения, указанными в </w:t>
      </w:r>
      <w:r>
        <w:rPr>
          <w:rFonts w:ascii="Times New Roman"/>
          <w:b w:val="false"/>
          <w:i w:val="false"/>
          <w:color w:val="000000"/>
          <w:sz w:val="28"/>
        </w:rPr>
        <w:t>пункте 16</w:t>
      </w:r>
      <w:r>
        <w:rPr>
          <w:rFonts w:ascii="Times New Roman"/>
          <w:b w:val="false"/>
          <w:i w:val="false"/>
          <w:color w:val="000000"/>
          <w:sz w:val="28"/>
        </w:rPr>
        <w:t xml:space="preserve"> настоящей Ноты.</w:t>
      </w:r>
      <w:r>
        <w:br/>
      </w:r>
      <w:r>
        <w:rPr>
          <w:rFonts w:ascii="Times New Roman"/>
          <w:b w:val="false"/>
          <w:i w:val="false"/>
          <w:color w:val="000000"/>
          <w:sz w:val="28"/>
        </w:rPr>
        <w:t>
</w:t>
      </w:r>
      <w:r>
        <w:rPr>
          <w:rFonts w:ascii="Times New Roman"/>
          <w:b w:val="false"/>
          <w:i w:val="false"/>
          <w:color w:val="000000"/>
          <w:sz w:val="28"/>
        </w:rPr>
        <w:t>
      19. Настоящая Нота составлена на казахском, португальском и английском языках, тексты которых являются равно аутентичными. В случае расхождений в толковании или применении положений настоящей Ноты, Стороны обращаются к тексту на английском языке.</w:t>
      </w:r>
      <w:r>
        <w:br/>
      </w:r>
      <w:r>
        <w:rPr>
          <w:rFonts w:ascii="Times New Roman"/>
          <w:b w:val="false"/>
          <w:i w:val="false"/>
          <w:color w:val="000000"/>
          <w:sz w:val="28"/>
        </w:rPr>
        <w:t>
      Я пользуюсь случаем, чтобы выразить Вашему Превосходительству уверения в моем самом высоком уважении.</w:t>
      </w:r>
    </w:p>
    <w:bookmarkEnd w:id="1"/>
    <w:p>
      <w:pPr>
        <w:spacing w:after="0"/>
        <w:ind w:left="0"/>
        <w:jc w:val="both"/>
      </w:pPr>
      <w:r>
        <w:rPr>
          <w:rFonts w:ascii="Times New Roman"/>
          <w:b w:val="false"/>
          <w:i/>
          <w:color w:val="000000"/>
          <w:sz w:val="28"/>
        </w:rPr>
        <w:t>      Мухтар Тлеуберди</w:t>
      </w:r>
    </w:p>
    <w:p>
      <w:pPr>
        <w:spacing w:after="0"/>
        <w:ind w:left="0"/>
        <w:jc w:val="both"/>
      </w:pPr>
      <w:r>
        <w:rPr>
          <w:rFonts w:ascii="Times New Roman"/>
          <w:b w:val="false"/>
          <w:i/>
          <w:color w:val="000000"/>
          <w:sz w:val="28"/>
        </w:rPr>
        <w:t>      Первый заместитель</w:t>
      </w:r>
      <w:r>
        <w:br/>
      </w:r>
      <w:r>
        <w:rPr>
          <w:rFonts w:ascii="Times New Roman"/>
          <w:b w:val="false"/>
          <w:i w:val="false"/>
          <w:color w:val="000000"/>
          <w:sz w:val="28"/>
        </w:rPr>
        <w:t>
</w:t>
      </w:r>
      <w:r>
        <w:rPr>
          <w:rFonts w:ascii="Times New Roman"/>
          <w:b w:val="false"/>
          <w:i/>
          <w:color w:val="000000"/>
          <w:sz w:val="28"/>
        </w:rPr>
        <w:t>      Министра иностранных дел</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19 августа 2016 года № 471</w:t>
      </w:r>
    </w:p>
    <w:p>
      <w:pPr>
        <w:spacing w:after="0"/>
        <w:ind w:left="0"/>
        <w:jc w:val="both"/>
      </w:pPr>
      <w:r>
        <w:rPr>
          <w:rFonts w:ascii="Times New Roman"/>
          <w:b w:val="false"/>
          <w:i w:val="false"/>
          <w:color w:val="000000"/>
          <w:sz w:val="28"/>
        </w:rPr>
        <w:t>      Ваше Превосходительство,</w:t>
      </w:r>
    </w:p>
    <w:bookmarkStart w:name="z22" w:id="2"/>
    <w:p>
      <w:pPr>
        <w:spacing w:after="0"/>
        <w:ind w:left="0"/>
        <w:jc w:val="both"/>
      </w:pPr>
      <w:r>
        <w:rPr>
          <w:rFonts w:ascii="Times New Roman"/>
          <w:b w:val="false"/>
          <w:i w:val="false"/>
          <w:color w:val="000000"/>
          <w:sz w:val="28"/>
        </w:rPr>
        <w:t>      Имею честь информировать Вас о том, что желая гарантировать соблюдение принципа взаимности и способствовать взаимным поездкам наших граждан, а также с целью дальнейшего развития дружеских отношений и укрепления тесных связей между двумя государствами Правительство Федеративной Республики Бразилия готово принять на основе взаимности следующие обязательства по вопросу отмены визового режима:</w:t>
      </w:r>
      <w:r>
        <w:br/>
      </w:r>
      <w:r>
        <w:rPr>
          <w:rFonts w:ascii="Times New Roman"/>
          <w:b w:val="false"/>
          <w:i w:val="false"/>
          <w:color w:val="000000"/>
          <w:sz w:val="28"/>
        </w:rPr>
        <w:t>
      1. Граждане Республики Казахстан, являющиеся владельцами действительных паспортов, могут въезжать, выезжать, следовать транзитом и пребывать на территории Федеративной Республики Бразилия без виз в целях туристической и деловой поездки в течение периода, не превышающего тридцать (30) календарных дней в течение одного (1) года с даты первого въезда на территорию Федеративной Республики Бразилия.</w:t>
      </w:r>
      <w:r>
        <w:br/>
      </w:r>
      <w:r>
        <w:rPr>
          <w:rFonts w:ascii="Times New Roman"/>
          <w:b w:val="false"/>
          <w:i w:val="false"/>
          <w:color w:val="000000"/>
          <w:sz w:val="28"/>
        </w:rPr>
        <w:t>
</w:t>
      </w:r>
      <w:r>
        <w:rPr>
          <w:rFonts w:ascii="Times New Roman"/>
          <w:b w:val="false"/>
          <w:i w:val="false"/>
          <w:color w:val="000000"/>
          <w:sz w:val="28"/>
        </w:rPr>
        <w:t xml:space="preserve">
      2. Вышеупомянутый период может быть продлен уполномоченным государственным органом Федеративной Республики Бразилия еще один раз на срок, не превышающий тридцать (30) календарных дней. </w:t>
      </w:r>
      <w:r>
        <w:br/>
      </w:r>
      <w:r>
        <w:rPr>
          <w:rFonts w:ascii="Times New Roman"/>
          <w:b w:val="false"/>
          <w:i w:val="false"/>
          <w:color w:val="000000"/>
          <w:sz w:val="28"/>
        </w:rPr>
        <w:t>
</w:t>
      </w:r>
      <w:r>
        <w:rPr>
          <w:rFonts w:ascii="Times New Roman"/>
          <w:b w:val="false"/>
          <w:i w:val="false"/>
          <w:color w:val="000000"/>
          <w:sz w:val="28"/>
        </w:rPr>
        <w:t>
      3. Для целей настоящей Ноты действительный паспорт означает паспорт гражданина Республики Казахстан.</w:t>
      </w:r>
      <w:r>
        <w:br/>
      </w:r>
      <w:r>
        <w:rPr>
          <w:rFonts w:ascii="Times New Roman"/>
          <w:b w:val="false"/>
          <w:i w:val="false"/>
          <w:color w:val="000000"/>
          <w:sz w:val="28"/>
        </w:rPr>
        <w:t>
</w:t>
      </w:r>
      <w:r>
        <w:rPr>
          <w:rFonts w:ascii="Times New Roman"/>
          <w:b w:val="false"/>
          <w:i w:val="false"/>
          <w:color w:val="000000"/>
          <w:sz w:val="28"/>
        </w:rPr>
        <w:t>
      4. Туризм означает поездки в рекреационных, информационных, культурных и иных целях, не подразумевающих занятие какой-либо оплачиваемой деятельностью, которая может привести к финансовым обязательствам местных источников на территории Федеративной Республики Бразилия.</w:t>
      </w:r>
      <w:r>
        <w:br/>
      </w:r>
      <w:r>
        <w:rPr>
          <w:rFonts w:ascii="Times New Roman"/>
          <w:b w:val="false"/>
          <w:i w:val="false"/>
          <w:color w:val="000000"/>
          <w:sz w:val="28"/>
        </w:rPr>
        <w:t>
</w:t>
      </w:r>
      <w:r>
        <w:rPr>
          <w:rFonts w:ascii="Times New Roman"/>
          <w:b w:val="false"/>
          <w:i w:val="false"/>
          <w:color w:val="000000"/>
          <w:sz w:val="28"/>
        </w:rPr>
        <w:t>
      5. Следовать транзитом означает возможность для граждан Республики Казахстан въезжать на территорию Федеративной Республики Бразилия и выезжать с нее для достижения ими их конечного пункта назначения.</w:t>
      </w:r>
      <w:r>
        <w:br/>
      </w:r>
      <w:r>
        <w:rPr>
          <w:rFonts w:ascii="Times New Roman"/>
          <w:b w:val="false"/>
          <w:i w:val="false"/>
          <w:color w:val="000000"/>
          <w:sz w:val="28"/>
        </w:rPr>
        <w:t>
</w:t>
      </w:r>
      <w:r>
        <w:rPr>
          <w:rFonts w:ascii="Times New Roman"/>
          <w:b w:val="false"/>
          <w:i w:val="false"/>
          <w:color w:val="000000"/>
          <w:sz w:val="28"/>
        </w:rPr>
        <w:t xml:space="preserve">
      6. Деловые поездки означают поездки граждан Республики Казахстан, не занимающихся оплачиваемой деятельностью на территории Федеративной Республики Бразилия, с целью создания перспектив для ведения коммерческой деятельности, принятия участия во встречах, подписания договоров и выполнения управляющей и административной деятельности. </w:t>
      </w:r>
      <w:r>
        <w:br/>
      </w:r>
      <w:r>
        <w:rPr>
          <w:rFonts w:ascii="Times New Roman"/>
          <w:b w:val="false"/>
          <w:i w:val="false"/>
          <w:color w:val="000000"/>
          <w:sz w:val="28"/>
        </w:rPr>
        <w:t>
</w:t>
      </w:r>
      <w:r>
        <w:rPr>
          <w:rFonts w:ascii="Times New Roman"/>
          <w:b w:val="false"/>
          <w:i w:val="false"/>
          <w:color w:val="000000"/>
          <w:sz w:val="28"/>
        </w:rPr>
        <w:t>
      7. Граждане Республики Казахстан должны подать заявление о получении необходимой визы, согласно национальному законодательству Федеративной Республики Бразилия, в случае если они желают пребывать на территории Федеративной Республики Бразилия в целях осуществления оплачиваемой деятельности, получения работы, принятия участия в исследованиях, прохождения стажировки, обучения и социальных работ, а также оказания технического содействия, миссионерства, осуществления религиозной, художественной или любой другой деятельности, не установленной </w:t>
      </w:r>
      <w:r>
        <w:rPr>
          <w:rFonts w:ascii="Times New Roman"/>
          <w:b w:val="false"/>
          <w:i w:val="false"/>
          <w:color w:val="000000"/>
          <w:sz w:val="28"/>
        </w:rPr>
        <w:t>пунктами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настоящей Ноты.</w:t>
      </w:r>
      <w:r>
        <w:br/>
      </w:r>
      <w:r>
        <w:rPr>
          <w:rFonts w:ascii="Times New Roman"/>
          <w:b w:val="false"/>
          <w:i w:val="false"/>
          <w:color w:val="000000"/>
          <w:sz w:val="28"/>
        </w:rPr>
        <w:t>
</w:t>
      </w:r>
      <w:r>
        <w:rPr>
          <w:rFonts w:ascii="Times New Roman"/>
          <w:b w:val="false"/>
          <w:i w:val="false"/>
          <w:color w:val="000000"/>
          <w:sz w:val="28"/>
        </w:rPr>
        <w:t>
      8. Граждане,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Ноты, могут въезжать, следовать транзитом и покидать территорию Федеративной Республики Бразилия через любые пограничные пункты пропуска, открытые для международных перевозок.</w:t>
      </w:r>
      <w:r>
        <w:br/>
      </w:r>
      <w:r>
        <w:rPr>
          <w:rFonts w:ascii="Times New Roman"/>
          <w:b w:val="false"/>
          <w:i w:val="false"/>
          <w:color w:val="000000"/>
          <w:sz w:val="28"/>
        </w:rPr>
        <w:t>
</w:t>
      </w:r>
      <w:r>
        <w:rPr>
          <w:rFonts w:ascii="Times New Roman"/>
          <w:b w:val="false"/>
          <w:i w:val="false"/>
          <w:color w:val="000000"/>
          <w:sz w:val="28"/>
        </w:rPr>
        <w:t>
      9. Отмена виз, устанавливаемая настоящей Нотой, применяется без ущерба для обязательств граждан Республики Казахстан перед национальным законодательством, действующим на территории Федеративной Республики Бразилия во время их краткосрочного пребывания.</w:t>
      </w:r>
      <w:r>
        <w:br/>
      </w:r>
      <w:r>
        <w:rPr>
          <w:rFonts w:ascii="Times New Roman"/>
          <w:b w:val="false"/>
          <w:i w:val="false"/>
          <w:color w:val="000000"/>
          <w:sz w:val="28"/>
        </w:rPr>
        <w:t>
</w:t>
      </w:r>
      <w:r>
        <w:rPr>
          <w:rFonts w:ascii="Times New Roman"/>
          <w:b w:val="false"/>
          <w:i w:val="false"/>
          <w:color w:val="000000"/>
          <w:sz w:val="28"/>
        </w:rPr>
        <w:t>
      10. Настоящая Нота применяется без ущерба для права Федеративной Республики Бразилия отказать во въезде, сократить сроки или прекратить пребывание на своей территории нежелательных граждан Республики Казахстан.</w:t>
      </w:r>
      <w:r>
        <w:br/>
      </w:r>
      <w:r>
        <w:rPr>
          <w:rFonts w:ascii="Times New Roman"/>
          <w:b w:val="false"/>
          <w:i w:val="false"/>
          <w:color w:val="000000"/>
          <w:sz w:val="28"/>
        </w:rPr>
        <w:t>
</w:t>
      </w:r>
      <w:r>
        <w:rPr>
          <w:rFonts w:ascii="Times New Roman"/>
          <w:b w:val="false"/>
          <w:i w:val="false"/>
          <w:color w:val="000000"/>
          <w:sz w:val="28"/>
        </w:rPr>
        <w:t>
      11. Правительство Федеративной Республики Бразилия может полностью или частично приостановить применение положений настоящей Ноты в целях обеспечения национальной безопасности, общественного порядка и здоровья населения. Решение о приостановлении или возобновлении применения положений настоящей Ноты должно быть незамедлительно направлено Правительству Республики Казахстан по дипломатическим каналам.</w:t>
      </w:r>
      <w:r>
        <w:br/>
      </w:r>
      <w:r>
        <w:rPr>
          <w:rFonts w:ascii="Times New Roman"/>
          <w:b w:val="false"/>
          <w:i w:val="false"/>
          <w:color w:val="000000"/>
          <w:sz w:val="28"/>
        </w:rPr>
        <w:t>
</w:t>
      </w:r>
      <w:r>
        <w:rPr>
          <w:rFonts w:ascii="Times New Roman"/>
          <w:b w:val="false"/>
          <w:i w:val="false"/>
          <w:color w:val="000000"/>
          <w:sz w:val="28"/>
        </w:rPr>
        <w:t>
      12. Граждане Республики Казахстан, утерявшие или испортившие свой действительный паспорт во время пребывания на территории Федеративной Республики Бразилия, должны получить соответствующий проездной документ, выданный дипломатическим представительством или консульским учреждением Республики Казахстан на территории Федеративной Республики Бразилия, в целях выезда с ее территории.</w:t>
      </w:r>
      <w:r>
        <w:br/>
      </w:r>
      <w:r>
        <w:rPr>
          <w:rFonts w:ascii="Times New Roman"/>
          <w:b w:val="false"/>
          <w:i w:val="false"/>
          <w:color w:val="000000"/>
          <w:sz w:val="28"/>
        </w:rPr>
        <w:t>
</w:t>
      </w:r>
      <w:r>
        <w:rPr>
          <w:rFonts w:ascii="Times New Roman"/>
          <w:b w:val="false"/>
          <w:i w:val="false"/>
          <w:color w:val="000000"/>
          <w:sz w:val="28"/>
        </w:rPr>
        <w:t xml:space="preserve">
      13. Правительство Федеративной Республики Бразилия прикладывает к настоящей Ноте образцы действительных паспортов. </w:t>
      </w:r>
      <w:r>
        <w:br/>
      </w:r>
      <w:r>
        <w:rPr>
          <w:rFonts w:ascii="Times New Roman"/>
          <w:b w:val="false"/>
          <w:i w:val="false"/>
          <w:color w:val="000000"/>
          <w:sz w:val="28"/>
        </w:rPr>
        <w:t>
</w:t>
      </w:r>
      <w:r>
        <w:rPr>
          <w:rFonts w:ascii="Times New Roman"/>
          <w:b w:val="false"/>
          <w:i w:val="false"/>
          <w:color w:val="000000"/>
          <w:sz w:val="28"/>
        </w:rPr>
        <w:t>
      14. В случае изменения паспортов, Правительство Федеративной Республики Бразилия должно передать Правительству Республики Казахстан по дипломатическим каналам новые образцы паспортов вместе с информацией об их применении не менее чем за тридцать (30) календарных дней до даты вступления в силу этих изменений.</w:t>
      </w:r>
      <w:r>
        <w:br/>
      </w:r>
      <w:r>
        <w:rPr>
          <w:rFonts w:ascii="Times New Roman"/>
          <w:b w:val="false"/>
          <w:i w:val="false"/>
          <w:color w:val="000000"/>
          <w:sz w:val="28"/>
        </w:rPr>
        <w:t>
</w:t>
      </w:r>
      <w:r>
        <w:rPr>
          <w:rFonts w:ascii="Times New Roman"/>
          <w:b w:val="false"/>
          <w:i w:val="false"/>
          <w:color w:val="000000"/>
          <w:sz w:val="28"/>
        </w:rPr>
        <w:t>
      15. Разногласия, возникающие при толковании или применении положений настоящей Ноты, разрешаются посредством переговоров и консультаций по дипломатическим каналам.</w:t>
      </w:r>
      <w:r>
        <w:br/>
      </w:r>
      <w:r>
        <w:rPr>
          <w:rFonts w:ascii="Times New Roman"/>
          <w:b w:val="false"/>
          <w:i w:val="false"/>
          <w:color w:val="000000"/>
          <w:sz w:val="28"/>
        </w:rPr>
        <w:t>
</w:t>
      </w:r>
      <w:r>
        <w:rPr>
          <w:rFonts w:ascii="Times New Roman"/>
          <w:b w:val="false"/>
          <w:i w:val="false"/>
          <w:color w:val="000000"/>
          <w:sz w:val="28"/>
        </w:rPr>
        <w:t>
      16. В случае согласия Правительства Республики Казахстан с вышеуказанным, настоящая Нота и ответная Нота Вашего Превосходительства составляют Соглашение в форме обмена нотами между Правительством Федеративной Республики Бразилия и Правительством Республики Казахстан о безвизовых поездках граждан Федеративной Республики Бразилия и Республики Казахстан, которое вступает в силу по истечении пяти (5) календарных дней с даты получения Правительством Федеративной Республики Бразилия по дипломатическим каналам письменного уведомления Правительства Республики Казахстан о выполнении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17. Настоящее Соглашение заключается на неопределенный срок. Правительство Федеративной Республики Бразилия имеет право прекратить его действие в любое время, направив по дипломатическим каналам письменное уведомление Правительству Республики Казахстан. Настоящее Соглашение прекращает свое действие по истечении девяноста (90) календарных дней после даты получения такого уведомления.</w:t>
      </w:r>
      <w:r>
        <w:br/>
      </w:r>
      <w:r>
        <w:rPr>
          <w:rFonts w:ascii="Times New Roman"/>
          <w:b w:val="false"/>
          <w:i w:val="false"/>
          <w:color w:val="000000"/>
          <w:sz w:val="28"/>
        </w:rPr>
        <w:t>
</w:t>
      </w:r>
      <w:r>
        <w:rPr>
          <w:rFonts w:ascii="Times New Roman"/>
          <w:b w:val="false"/>
          <w:i w:val="false"/>
          <w:color w:val="000000"/>
          <w:sz w:val="28"/>
        </w:rPr>
        <w:t>
      18. В настоящее Соглашение могут быть внесены поправки Правительством Федеративной Республики Бразилия и Правительством Республики Казахстан путем обмена уведомлениями по дипломатическим каналам. Поправки вступают в силу в соответствии с условиями процедуры вступления в силу Соглашения, указанными в </w:t>
      </w:r>
      <w:r>
        <w:rPr>
          <w:rFonts w:ascii="Times New Roman"/>
          <w:b w:val="false"/>
          <w:i w:val="false"/>
          <w:color w:val="000000"/>
          <w:sz w:val="28"/>
        </w:rPr>
        <w:t>пункте 16</w:t>
      </w:r>
      <w:r>
        <w:rPr>
          <w:rFonts w:ascii="Times New Roman"/>
          <w:b w:val="false"/>
          <w:i w:val="false"/>
          <w:color w:val="000000"/>
          <w:sz w:val="28"/>
        </w:rPr>
        <w:t xml:space="preserve"> настоящей Ноты.</w:t>
      </w:r>
      <w:r>
        <w:br/>
      </w:r>
      <w:r>
        <w:rPr>
          <w:rFonts w:ascii="Times New Roman"/>
          <w:b w:val="false"/>
          <w:i w:val="false"/>
          <w:color w:val="000000"/>
          <w:sz w:val="28"/>
        </w:rPr>
        <w:t>
</w:t>
      </w:r>
      <w:r>
        <w:rPr>
          <w:rFonts w:ascii="Times New Roman"/>
          <w:b w:val="false"/>
          <w:i w:val="false"/>
          <w:color w:val="000000"/>
          <w:sz w:val="28"/>
        </w:rPr>
        <w:t>
      19. Настоящая Нота составлена на португальском, казахском и английском языках, тексты которых являются равно аутентичными. В случае расхождений в толковании или применении положений настоящей Ноты, Стороны обращаются к тексту на английском языке.</w:t>
      </w:r>
    </w:p>
    <w:bookmarkEnd w:id="2"/>
    <w:p>
      <w:pPr>
        <w:spacing w:after="0"/>
        <w:ind w:left="0"/>
        <w:jc w:val="both"/>
      </w:pPr>
      <w:r>
        <w:rPr>
          <w:rFonts w:ascii="Times New Roman"/>
          <w:b w:val="false"/>
          <w:i w:val="false"/>
          <w:color w:val="000000"/>
          <w:sz w:val="28"/>
        </w:rPr>
        <w:t>      Прошу принять, Ваше Превосходительство, уверения в моем самом высоком уважении и признательности.</w:t>
      </w:r>
    </w:p>
    <w:p>
      <w:pPr>
        <w:spacing w:after="0"/>
        <w:ind w:left="0"/>
        <w:jc w:val="both"/>
      </w:pPr>
      <w:r>
        <w:rPr>
          <w:rFonts w:ascii="Times New Roman"/>
          <w:b w:val="false"/>
          <w:i/>
          <w:color w:val="000000"/>
          <w:sz w:val="28"/>
        </w:rPr>
        <w:t>      город Астана, 25 июля 2016 года</w:t>
      </w:r>
    </w:p>
    <w:p>
      <w:pPr>
        <w:spacing w:after="0"/>
        <w:ind w:left="0"/>
        <w:jc w:val="both"/>
      </w:pPr>
      <w:r>
        <w:rPr>
          <w:rFonts w:ascii="Times New Roman"/>
          <w:b w:val="false"/>
          <w:i/>
          <w:color w:val="000000"/>
          <w:sz w:val="28"/>
        </w:rPr>
        <w:t>      Деметрио Буэно Карвальо</w:t>
      </w:r>
    </w:p>
    <w:p>
      <w:pPr>
        <w:spacing w:after="0"/>
        <w:ind w:left="0"/>
        <w:jc w:val="both"/>
      </w:pPr>
      <w:r>
        <w:rPr>
          <w:rFonts w:ascii="Times New Roman"/>
          <w:b w:val="false"/>
          <w:i/>
          <w:color w:val="000000"/>
          <w:sz w:val="28"/>
        </w:rPr>
        <w:t>      Чрезвычайный и Полномочный Посол Федеративной Республики Бразилия в Республике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