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1230" w14:textId="03412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2016 года № 488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августа 2016 года № 488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2002 года № 323 «О назначении представителей Республики Казахстан в Советах Управляющих»: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Международного Валютного Фонда: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Управляющим – Председателя Национального Банка Республики Казахстан Акишева Данияра Талгатовича (по согласованию),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заместителем Управляющего – вице-министра финансов Республики Казахстан Даленова Руслана Ерболатовича;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Международного Банка Реконструкции и Развития: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Управляющим – Министра национальной экономики Республики Казахстан Бишимбаева Куандыка Валихановича,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заместителем Управляющего – вице-министра национальной экономики Республики Казахстан Абылкасымову Мадину Ерасыловну;»;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«4) Азиатского Банка Развития: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Управляющим – Министра национальной экономики Республики Казахстан Бишимбаева Куандыка Валихановича,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заместителем Управляющего – вице-министра финансов Республики Казахстан Даленова Руслана Ерболатовича;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Исламского Банка Развития: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Управляющим – Министра по инвестициям и развитию Республики Казахстан Касымбека Жениса Махмудулы,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заместителем Управляющего – вице-министра финансов Республики Казахстан Даленова Руслана Ерболатовича.».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2002 года № 1337 «О реализации Соглашения о техническом сотрудничестве между Правительством Республики Казахстан и Международным Банком Реконструкции и Развития по разработке и реализации Программы совместных экономических исследований»: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Уполномочить Бишимбаева Куандыка Валихановича – Министра национальной экономики Республики Казахстан утверждать от имени Правительства Республики Казахстан Ежегодные программы технического сотрудничества и административные финансовые сметы в рамках Программы совместных экономических исследований.».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августа 2016 года № 488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марта 2002 года № 357 «О назначении Национального координатора от Республики Казахстан по программе TACIS».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Подпункт 2) пункта 1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сентября 2002 года № 1041 «О внесении изменений в постановления Правительства Республики Казахстан от 18 марта 2002 года № 323 и от 27 марта 2002 года № 357».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12 ноября 2003 года № 1132 «О внесении изменений в постановления Правительства Республики Казахстан от 18 марта 2002 года № 323 и от 27 марта 2002 года № 357».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октября 2005 года № 1047 «Об образовании Координационного совета по вопросам эффективности планирования, привлечения и использования грантов».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20 марта 2006 года № 190 «О внесении изменений в постановления Правительства Республики Казахстан от 18 марта 2002 года № 323 и от 27 марта 2002 года № 357».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 пункта 1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13 июля 2006 года № 668 «О внесении изменений в некоторые решения Правительства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февраля 2007 года № 118 «О внесении изменения в постановление Правительства Республики Казахстан от 27 марта 2002 года № 357».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20 марта 2007 года № 224 «О внесении изменений в некоторые решения Правительства Республики Казахстан» (САПП Республики Казахстан, 2007 г., № 9, ст. 107).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26 сентября 2007 года № 838 «О внесении изменений в некоторые решения Правительства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25 января 2008 года № 66 «О внесении изменений в постановления Правительства Республики Казахстан от 18 марта 2002 года № 323 и от 27 марта 2002 года № 357».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2008 года № 513 «О внесении изменения в постановление Правительства Республики Казахстан от 27 марта 2002 года № 357».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31 августа 2010 года № 851 «О внесении изменений в некоторые решения Правительства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24 июня 2011 года № 705 «О внесении изменений в некоторые решения Правительства Республики Казахстан и распоряжения Премьер-Министра Республики Казахстан» (САПП Республики Казахстан, 2011 г., № 43, ст. 566).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13 декабря 2011 года № 1516 «О внесении изменений в некоторые решения Правительства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распоряжение Премьер-Министра Республики Казахстан, утвержденных постановлением Правительства Республики Казахстан от 26 марта 2012 года № 353 «О внесении изменений в некоторые решения Правительства Республики Казахстан и распоряжение Премьер-Министра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распоряжение Премьер-Министра Республики Казахстан, утвержденных постановлением Правительства Республики Казахстан от 13 ноября 2012 года № 1445 «О внесении изменений в некоторые решения Правительства Республики Казахстан и распоряжение Премьер-Министра Республики Казахстан» (САПП Республики Казахстан, 2012 г., № 79, ст. 1166).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19 декабря 2012 года № 1615 «О внесении изменений в постановления Правительства Республики Казахстан от 18 марта 2002 года № 323 «О назначении представителей Республики Казахстан в Советах Управляющих» и от 27 марта 2002 года № 357 «О назначении Национального координатора от Республики Казахстан по программе TACIS».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8 мая 2013 года № 470 «О внесении изменений в некоторые решения Правительства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9 апреля 2014 года № 329 «О внесении изменений и дополнений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Казахстан» (САПП Республики Казахстан, 2014 г., № 26, ст. 212).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