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1ae59" w14:textId="e61ae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14 марта 2009 года № 317 "Об утверждении Правил присуждения и размеров образовательного гранта Первого Президента Республики Казахстан - Лидера Нации "Өркен" для оплаты обучения одаренных детей в автономной организации образования "Назарбаев Интеллектуальные школы"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августа 2016 года № 503. Утратило силу постановлением Правительства Республики Казахстан от 1 сентября 2023 года № 759.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01.09.2023 </w:t>
      </w:r>
      <w:r>
        <w:rPr>
          <w:rFonts w:ascii="Times New Roman"/>
          <w:b w:val="false"/>
          <w:i w:val="false"/>
          <w:color w:val="ff0000"/>
          <w:sz w:val="28"/>
        </w:rPr>
        <w:t>№ 759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РЦПИ!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введения в действие настоящего постановления см. </w:t>
      </w:r>
      <w:r>
        <w:rPr>
          <w:rFonts w:ascii="Times New Roman"/>
          <w:b w:val="false"/>
          <w:i w:val="false"/>
          <w:color w:val="000000"/>
          <w:sz w:val="28"/>
        </w:rPr>
        <w:t>п.2.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марта 2009 года № 317 "Об утверждении Правил присуждения и размеров образовательного гранта Первого Президента Республики Казахстан – Лидера Нации "Өркен" для оплаты обучения одаренных детей в автономной организации образования "Назарбаев Интеллектуальные школы" (САПП Республики Казахстан, 2009 г., № 15, ст. 113) следующие изменения: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присуждения и размерах образовательного гранта Первого Президента Республики Казахстан – Лидера нации "Өркен" для оплаты обучения одаренных детей в автономной организации образования "Назарбаев Интеллектуальные школы", утвержденных указанным постановлением: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Комиссия в случаях исключения обучающегося из школы по основаниям, предусмотренным уставом школы, инициирует рассмотрение вопроса о лишении его гранта.";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"21. Размеры гранта составляют: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1 803 464 (один миллион восемьсот три тысячи четыреста шестьдесят четыре) тенге в год без учета проживания в общежитии;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2 744 094 (два миллиона семьсот сорок четыре тысячи девяносто четыре) тенге в год с учетом проживания в общежитии.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Размеры гранта подлежат ежегодной индексации.".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 января 2016 года, за исключением абзацев третьего и четвертого пункта 1, которые вводятся в действие с 1 сентября 2016 года, и подлежит официальному опубликованию.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