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769e" w14:textId="0d57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2015 года № 1153 "О Плане законопроектных работ Правительства Республики Казахстан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2016 года № 516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31 декабря 2015 года № 1153 «О Плане законопроектных работ Правительства Республики Казахстан на 2016 год»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2016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6, 7, 8, 10, 11, 15, 17, 18, 19, 20, 21, 22, 23, 24, 25, 26,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17-1, 17-2,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887"/>
        <w:gridCol w:w="1245"/>
        <w:gridCol w:w="2042"/>
        <w:gridCol w:w="2020"/>
        <w:gridCol w:w="2042"/>
        <w:gridCol w:w="2021"/>
      </w:tblGrid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пробации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Бисенкулов Б.Б.</w:t>
            </w:r>
          </w:p>
        </w:tc>
      </w:tr>
      <w:tr>
        <w:trPr>
          <w:trHeight w:val="11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пробации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Бисенкулов Б.Б.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21-1, 21-2, 21-3,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978"/>
        <w:gridCol w:w="1381"/>
        <w:gridCol w:w="1609"/>
        <w:gridCol w:w="2020"/>
        <w:gridCol w:w="1815"/>
        <w:gridCol w:w="2454"/>
      </w:tblGrid>
      <w:tr>
        <w:trPr>
          <w:trHeight w:val="18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рекламы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Арифханов А. А.</w:t>
            </w:r>
          </w:p>
        </w:tc>
      </w:tr>
      <w:tr>
        <w:trPr>
          <w:trHeight w:val="11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жилищных отношений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Шолпанкулов Б.Ш.</w:t>
            </w:r>
          </w:p>
        </w:tc>
      </w:tr>
      <w:tr>
        <w:trPr>
          <w:trHeight w:val="15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Азимова Э.А.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24-1, 24-2,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978"/>
        <w:gridCol w:w="1381"/>
        <w:gridCol w:w="1609"/>
        <w:gridCol w:w="2020"/>
        <w:gridCol w:w="1815"/>
        <w:gridCol w:w="2454"/>
      </w:tblGrid>
      <w:tr>
        <w:trPr>
          <w:trHeight w:val="8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стандартизации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 П.</w:t>
            </w:r>
          </w:p>
        </w:tc>
      </w:tr>
      <w:tr>
        <w:trPr>
          <w:trHeight w:val="13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обеспечения единства измерений и стандартизации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 П.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26-1, 26-2,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978"/>
        <w:gridCol w:w="1381"/>
        <w:gridCol w:w="2020"/>
        <w:gridCol w:w="1815"/>
        <w:gridCol w:w="1815"/>
        <w:gridCol w:w="2248"/>
      </w:tblGrid>
      <w:tr>
        <w:trPr>
          <w:trHeight w:val="10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дактилоскопической и геномной регистрации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Р.Т.</w:t>
            </w:r>
          </w:p>
        </w:tc>
      </w:tr>
      <w:tr>
        <w:trPr>
          <w:trHeight w:val="11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дактилоскопиче ской и геномной регистрации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Р.Т.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: расшифровку аббревиатур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«МВД – Министерство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