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d6dacb" w14:textId="2d6da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Вопросы Министерства финансов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3 ноября 2016 года № 658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Переименовать республиканское государственное учреждение «Таможня «Достык» Комитета государственных доходов Министерства финансов Республики Казахстан» в республиканское государственное учреждение «Таможня «Достык» Департамента государственных доходов по Алматинской области Комитета государственных доходов Министерства финансов Республики Казахстан».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24 апреля 2008 года № 387 «О некоторых вопросах Министерства финансов Республики Казахстан» (САПП Республики Казахстан, 2008 г., № 22, ст. 205) следующие изменение и дополнение: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финансов Республики Казахстан,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республиканских государственных учреждений Комитета государственных доходов Министерства финансов Республики Казахстан: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1</w:t>
      </w:r>
      <w:r>
        <w:rPr>
          <w:rFonts w:ascii="Times New Roman"/>
          <w:b w:val="false"/>
          <w:i w:val="false"/>
          <w:color w:val="000000"/>
          <w:sz w:val="28"/>
        </w:rPr>
        <w:t xml:space="preserve"> «Перечень государственных учреждений – территориальных органов Комитета государственных доходов Министерства финансов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56-1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«56-1. Таможня «Достык» Департамента государственных доходов по Алматинской области Комитета государственных доходов Министерства финансов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237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финансов Республики Казахстан в установленном законодательством порядке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 и подлежит официальному опубликованию.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 Б. Сагинтаев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