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4a22" w14:textId="0b64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2016 года №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дальнейшем совершенствовании системы государственного управления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Б. Сагинтаев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дальнейшем совершенствовании системы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целях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национальной экономики Республики Казахстан с передачей в Министерство здравоохранения и социального развития Республики Казахстан функций и полномочий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государственной политики в сфере миграции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осуществления в пределах компетенции сотрудничества с уполномоченными органами иностранных государств и международными организациями в сфере регулирования миграционных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здравоохранения и социального развития Республики Казахстан с передачей в Министерство внутренних дел Республики Казахстан функций и полномочий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межведомственной координации и реализации государственной политики в сфере миграции, мониторинга, анализа и прогнозирования миграционных процессов, за исключением функций и полномочий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выработке и внесению в Правительство Республики Казахстан предложения по формированию региональных квот приема оралманов и переселенцев, квоты на привлечение иностранной рабочей силы, обеспечению социальной защиты мигрантов в соответствии с законодательством Республики Казахстан, формированию единой базы данных трудовых мигрантов и этнических казахов, контролю в пределах компетенции за соблюдением законодательства Республики Казахстан о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образование Комитета миграционной службы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Администрацией Президента Республики Казахстан перераспределение штатной численности между реорганизуемыми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 конца текущего года разработку Концепции миграционной политики Республики Казахстан на 2017 – 2021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