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158a" w14:textId="f8e1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апреля 2016 года № 230 "О подписании Протокола о внесении изменения в Протокол к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4 сентября 2006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2016 года № 716. Утратило силу постановлением Правительства Республики Казахстан от 30 января 2017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2016 года № 230 "О подписании Протокола о внесении изменения в Протокол к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4 сентября 2006 года"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Уполномочить Министра по инвестициям и развитию Республики Казахстан Касымбека Жениса Махмудулы подписать от имени Правительства Республики Казахстан Протокол о внесении изменения в Протокол к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4 сентября 2006 года, разрешив вносить изменения и дополнения, не имеющие принципиального характера.".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