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787a2" w14:textId="07787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Передать в установленном законодательством порядке из республиканской собственности с баланса государственного учреждения "Министерство энергетики Республики Казахстан" в оплату акций акционерного общества "Управляющая компания специальной экономической зоны "Национальный индустриальный нефтехимический технопарк" технико-экономическое обоснование "Создание специальной экономической зоны "Национальный индустриальный нефтехимический технопарк" в Атырауской области". Корректировка".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государственного имущества и приватизации Министерства финансов Республики Казахстан совместно с Министерством энергетики Республики Казахстан принять меры, вытекающие из настоящего постановления.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