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1423" w14:textId="9f11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20 апреля 2011 года № 429 "О создании Высшей научно-технической комиссии при Правительстве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2016 года № 885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апреля 2011 года № 429 "О создании Высшей научно-технической комиссии при Правительстве Республики Казахстан" (САПП Республики Казахстан, 2011 г., № 33, ст. 405)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Высшей научно-технической комиссии при Правительстве Республики Казахстан, утвержденном указанным постановлением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ввести: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Министра по делам религий и гражданского общества Республики Казахстан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Министра оборонной и аэрокосмической промышленности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Министра информации и коммуникаций Республики Казахстан;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после строки: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"Заместитель Премьер-Министра Республики Казахстан"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строкой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"Заместитель Премьер-Министра Республики Казахстан - Министр сельского хозяйства Республики Казахстан";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"Министр сельского хозяйства Республики Казахстан"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"Ибраев                     - президент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Адиль Жунусович               "Национальный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 научно-технической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(по согласованию)"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изложить в следующей редакции: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"Ибраев -                  - председатель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Адиль Жунусович            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"Национальный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государственной научно-технической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    экспертизы" (по согласованию)";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вывести из указанного состава: Куришбаева Ахылбека Кажигуловича, Поповича Никола.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Сагинтаев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