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6e31" w14:textId="f896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897.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Настоящее постановление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51,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2040"/>
        <w:gridCol w:w="1722"/>
        <w:gridCol w:w="1175"/>
        <w:gridCol w:w="1210"/>
        <w:gridCol w:w="2986"/>
        <w:gridCol w:w="2404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в целях предоставления государственных услуг населению в социально-трудовой сфере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сопровождению, технической поддержке основных средств и нематериальных активов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 стан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"Социальное обеспечение отдельных категорий граждан и их сопровожден ие по выплатам"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"Услуги по обеспечению выплаты пенсий и пособий"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