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a442" w14:textId="4dba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2016 года № 387 "Об утверждении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 (далее – План).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принять необходимые меры по реализации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представлять раз в полугодие не позднее 10 числа месяца, следующего за отчетным полугодием, информацию в Министерство внутренних дел Республики Казахстан о ходе реализации Плана.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Министерству внутренних дел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проведение мониторинга и ежегодную оценку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 (далее – Комплексная стратегия);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 позднее 25 февраля 2020 года внести на рассмотрение в Правительство Республики Казахстан и Администрацию Президента Республики Казахстан консолидированный отчет об исполнении Комплексной стратегии.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912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План мероприятий с изменениями, внесенными постановлением Правительства РК от 24.07.2017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261"/>
        <w:gridCol w:w="607"/>
        <w:gridCol w:w="2444"/>
        <w:gridCol w:w="1802"/>
        <w:gridCol w:w="660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 расчета индикаторов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МНЭ, акиматы областей, городов Астаны и Алматы, НПО (по согласованию)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социальный проект "Встреча у ворот" по трудовому и бытовому устройству граждан, освободившихся из мест 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МТСЗН, НПО (по согласованию), акиматы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укреплению службы пробации за счет перераспределения штатной численности, высвобождаемой при ликвидации учреждений 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на ведомственном сайте МВД информационную обновляемую рубрику "Ресоциализация"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рубрика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Выработать механизм регистрации осужденного после освобождения по месту постоянного или временного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протокольное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Осуществить на базе одного из учреждений УИС пилотный проект предоставления видеосвиданий осужденных с семьей посредством современных информационных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возможность реализации социальных проектов по принципу "социальных бондов"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группа, протокольное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МТСЗН, МФ, МНЭ, МОН,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Включить в тематические планы Костанайской академии МВД изучение вопросов ресоциализации осужденных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ограничению круга лиц, имеющих право на ознакомление с информацией о наличии либо отсутствии сведений по специальным учетам ГП при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Пересмотреть организационную структуру и компетенцию КСО в целях повышения эффективности их деятельности и вовлечения в работу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перепрофилирования действующих центров для адаптации лиц, не имеющих постоянного места жительства, в центры для ресоциализации лиц, оказавшихся в трудной жизненной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группа, протокольное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 МВД, МНЭ, ГП (по согласованию),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методику составления индивидуальных программ ресоциализации граждан, содержащихся в учреждениях УИС, на всех стадиях пробации (досудебная, приговорная, пенитенциарная и постпенитенциарная пробация)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 преемственности лечения больных, страдающих социально значимыми или иными тяжелыми заболеваниями, освобождающихся из учреждений 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в деятельность службы пробации современные методы изучения личности, в том числе систему предупреждения рисков (основанной на анализе оценки рисков рецидива преступлений и возможностей реабилитации (Risk-needs-responsibility), с целью индивидуализации процесса ресоциализации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Привлечь волонтеров в процесс ресоциализации граждан, находящихся на учете службы 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на базе одного из учреждений УИС пилотный проект "реабилитационной тюрьмы"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пилотный проект института добровольных наставников в службе пробации (по принципу "равный равному")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пилотный проект по получению осужденными образования с использованием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методику проведения социальных исследований количественного и качественного состава лиц, отбывающих уголовное наказание, и лиц, содержащихся под стражей в учреждениях смешанной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на базе Костанайской академии МВД центр обучения специалистов 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социально-правовую помощь гражданам, освобожденным из мест лишения свободы и находящимся на учете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программы оказания социально-правовой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(созыв), МТСЗН акиматы областей,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Заключить меморандумы с общественными объединениями и некоммерческими фондами по вопросам реабилитации несовершеннолетних, находящихся на учете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Открыть при поддержке НПО комнаты пробации для несовершеннолетних, находящихся на учете службы 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Вовлекать несовершеннолетних, находящихся на учете службы пробации, в социальные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спортивные состязания, молодежные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Привлечь субъекты предпринимательства к развитию индивидуальных форм занятости осужденных и граждан, освободившихся из мест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на предприятиях УИС новые виды производств для создания рабочих мест осужденным к лишению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виды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Привлекать НПО и общественные объединения, в том числе в рамках государственного социального заказа, для реализации социально значимых проектов в сфере ресоциализации осужденных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меморандумы,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акиматы областей, городов Астаны и Алматы, НПО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Реализовать посредством централизованной автоматизированной базы данных УИС МВД, интегрированной с информационными системами МЗСР, информационное взаимодействие по лицам, освобождаемым из мест 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 квалификации сотрудников службы пробации в Костанайской академии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в средствах массовой информации и ведомственном сайте МВД отчеты о ходе исполнения Плана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2"/>
        <w:gridCol w:w="999"/>
        <w:gridCol w:w="10889"/>
      </w:tblGrid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консультативно-совещательный орган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</w:t>
            </w:r>
          </w:p>
        </w:tc>
      </w:tr>
      <w:tr>
        <w:trPr>
          <w:trHeight w:val="30" w:hRule="atLeast"/>
        </w:trPr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