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2638" w14:textId="2962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2016 года № 915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 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Передать в установленном законодательством порядке из республиканской собственности с баланса государственного учреждения "Комитет по делам строительства и жилищно-коммунального хозяйства Министерства национальной экономики Республики Казахстан" в коммунальную собственность Актюбинской области документацию "Обоснование инвестиций для систем теплоснабжения по городу Актобе" общей балансовой стоимостью 138571000 (сто тридцать восемь миллионов пятьсот семьдесят одна тысяча) тенге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Комитету государственного имущества и приватизации Министерства финансов Республики Казахстан совместно с Комитетом по делам строительства и жилищно-коммунального хозяйства Министерства национальной экономики Республики Казахстан и акиматом Актюбинской области в установленном законодательством порядке осуществить необходимые организационные мероприятия по приему-передаче документации, указанной в приложении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подписания.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2016 года № 915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имущества, передаваемого из республиканской собственности с баланса государственного учреждения "Комитет по делам строительства и жилищно-коммунального хозяйства Министерства национальной экономики Республики Казахстан" в коммунальную собственность Актюбинской области (документация "Обоснование инвестиций для системы теплоснабжения по городу Актобе")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6736"/>
        <w:gridCol w:w="2126"/>
        <w:gridCol w:w="844"/>
        <w:gridCol w:w="1537"/>
      </w:tblGrid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"/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документации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экз-ров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листов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инвестиций для системы теплоснабжения по городу Актобе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"/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пояснительная записка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том-1.1, часть-1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"/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пояснительная записка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том-1.1, часть-1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"/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том-1.2, часть-1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"/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том-1.2, часть-2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8"/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том-1.2, часть-3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"/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том-1.3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0"/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технических обследований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том-1.4, часть-1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1"/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технических обследований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том-1.4, часть-2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2"/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оценка воздействия на окружающую среду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том-2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3"/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Инженерно-геологические условия территории (по фондовым материалам)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том-3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4"/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и сметный расчет стоимости строительства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том-4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5"/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Локальные ресурсные и исходные данные сметы (перспективные тепловые сети)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том-5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6"/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Локальные ресурсные и исходные данные сметы (перспективные тепловые сети - насосные станции)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том-5, часть-1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7"/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Локальные ресурсные и исходные данные сметы (существующие тепловые сети)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том-5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8"/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Локальные ресурсные и исходные данные сметы (1-этап строительства с 2017-2019 г.)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том-5, книга № 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9"/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Локальные ресурсные и исходные данные сметы (1-этап строительства с 2017-2019 г.)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том-5, книга № 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0"/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Локальные ресурсные и исходные данные сметы (1-этап строительства с 2017-2019 г.)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том-5, книга № 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1"/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Локальные ресурсные и исходные данные сметы (1-этап строительства с 2017-2019 г.)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том-5, книга № 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2"/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Локальные ресурсные и исходные данные сметы (1-этап строительства с 2017-2019 г.)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том-5, книга № 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3"/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Локальные ресурсные и исходные данные сметы (1-этап строительства с 2017-2019 г.)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том-5, книга № 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4"/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Локальные ресурсные и исходные данные сметы (1-этап строительства с 2017-2019 г.)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том-5, книга № 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5"/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Локальные ресурсные и исходные данные сметы (1-этап строительства с 2017-2019 г.)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том-5, книга № 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6"/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Локальные ресурсные и исходные данные сметы (1-этап строительства с 2017-2019 г.)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том-5, книга № 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27"/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Локальные ресурсные и исходные данные сметы (1-этап строительства с 2017-2019 г.)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том-5, книга № 10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28"/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Локальные ресурсные и исходные данные сметы (2-этап строительства с 2020-2024 г.)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том-5, книга № 11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29"/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Локальные ресурсные и исходные данные сметы (2-этап строительства с 2020-2024 г.)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том-5, книга № 12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0"/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Ведомости объемов работ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том-6.1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1"/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Прайс-листы (основной вариант)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том-6.2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2"/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Прайс-листы (альтернативный вариант)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том-6.3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3"/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заключения государственной экспертизы № 04-0616/15 от 10 декабря 2015 года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4"/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диск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