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412a" w14:textId="7be4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2017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предельном числе заместителей акимов областей, городов Алматы и Астаны, районов (городов областного значения),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графе 3 "Количество заместителей акима области, городов Астаны, Алматы (ед.)":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"Жамбылская" цифру "4"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"Северо-Казахстанская" цифру "4"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"ИТОГО:" цифры "78" заменить цифрами "80".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