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3dae6" w14:textId="823da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27 декабря 2013 года № 1411 "О некоторых вопросах компании "Eurasian Resourses Group S.a.r.l." и от 15 ноября 2016 года № 704 "Некоторые вопросы Министерства оборонной и аэрокосмической промышленности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февраля 2017 года № 62.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декабря 2013 года № 1411 "О некоторых вопросах компании "Eurasian Resourses Group S.a.r.l.":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Разрешить Султанову Бахыту Турлыхановичу – Министру финансов Республики Казахстан и Атамкулову Бейбуту Бакировичу – Министру оборонной и аэрокосмической промышленности Республики Казахстан входить в состав Совета директоров компании "Eurasian Resourses Group S.a.r.l." (Люксембург).";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Утратил силу постановлением Правительства РК от 26.03.2019 </w:t>
      </w:r>
      <w:r>
        <w:rPr>
          <w:rFonts w:ascii="Times New Roman"/>
          <w:b w:val="false"/>
          <w:i w:val="false"/>
          <w:color w:val="00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его подписания.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