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6f445" w14:textId="ba6f4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имени Макана Есбулатова Алматинской академии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2017 года № 79.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подпунктом 4-1)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имя Макана Есбулатова республиканскому государственному учреждению "Алматинская академия Министерства внутренних дел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"Вопросы Министерства внутренних дел Республики Казахстан" (САПП Республики Казахстан, 2005 г., № 25, ст. 311):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учреждений, находящихся в ведении Министерства внутренних дел Республики Казахстан и его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Министерство внутренних дел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строку, порядковый номер 10,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 Алматинская академия Министерства внутренних дел Республики Казахстан имени Макана Есбулатова.";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разделе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8"/>
        <w:gridCol w:w="3597"/>
        <w:gridCol w:w="5885"/>
      </w:tblGrid>
      <w:tr>
        <w:trPr>
          <w:trHeight w:val="30" w:hRule="atLeast"/>
        </w:trPr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академия МВД им. М. Есбулатова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