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564a0" w14:textId="fc564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апреля 2017 года № 192.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Вводится в действие с 1 января 2017 года.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Признать утратившими силу некоторые решения Правительства Республики Казахстан согласно приложению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постановление вводится в действие с 1 января 2017 года и подлежит официальному опубликованию.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апреля 2017 года № 192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Правительства Республики Казахстан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октября 2013 года № 1124 "Об определении интернет-ресурса, осуществляющего официальное опубликование нормативных правовых актов центральных исполнительных и иных центральных государственных органов, руководителей ведомств центральных государственных органов, а также маслихатов, акиматов, акимов, ревизионных комиссий" (САПП Республики Казахстан, 2013 г., № 62, ст. 839).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 и распоряжение Премьер-Министра Республики Казахстан от 2 февраля 2009 года № 15-р "О дальнейших мерах по совершенствованию законотворческой деятельности", утвержденных постановлением Правительства Республики Казахстан от 30 декабря 2014 года № 1401 "О внесении изменений и дополнений в некоторые решения Правительства Республики Казахстан и распоряжение Премьер-Министра Республики Казахстан от 2 февраля 2009 года № 15-р "О дальнейших мерах по совершенствованию законотворческой деятельности" (САПП Республики Казахстан, 2014 г., № 83-84, ст. 722).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января 2016 года № 35 "О внесении изменений в постановления Правительства Республики Казахстан от 29 апреля 2006 года № 343 "Об утверждении Правил ведения Государственного реестра нормативных правовых актов, эталонного контрольного банка нормативных правовых актов Республики Казахстан" и от 21 октября 2013 года № 1124 "Об определении интернет-ресурса, осуществляющего официальное опубликование нормативных правовых приказов министров Республики Казахстан и иных руководителей центральных государственных органов, руководителей ведомств, нормативных правовых актов центральных и местных исполнительных органов, постановлений центральных государственных органов, нормативных постановлений Центральной избирательной комиссии, нормативных правовых решений маслихатов, а также нормативных правовых постановлений акиматов и нормативных правовых решений акимов, и внесении изменений в некоторые решения Правительства Республики Казахстан" (САПП Республики Казахстан, 2016 г., № 7, ст. 30).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29 декабря 2016 года № 904 "О внесении изменений и дополнений в некоторые решения Правительства Республики Казахстан и признании утратившими силу некоторых решений Правительства Республики Казахстан" (САПП Республики Казахстан, 2016 г., № 67, ст. 460).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