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807c" w14:textId="2448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государственной гарантии по проекту "Восстановление ирригации и дренажа"</w:t>
      </w:r>
    </w:p>
    <w:p>
      <w:pPr>
        <w:spacing w:after="0"/>
        <w:ind w:left="0"/>
        <w:jc w:val="both"/>
      </w:pPr>
      <w:r>
        <w:rPr>
          <w:rFonts w:ascii="Times New Roman"/>
          <w:b w:val="false"/>
          <w:i w:val="false"/>
          <w:color w:val="000000"/>
          <w:sz w:val="28"/>
        </w:rPr>
        <w:t>Постановление Правительства Республики Казахстан от 24 мая 2017 года № 285</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Министерству финансов Республики Казахстан в установленном законодательством Республики Казахстан порядке предоставить Исламскому Банку Развития государственную гарантию Республики Казахстан по проекту "Восстановление ирригации и дренажа" в качестве обеспечения обязательств республиканского государственного предприятия на праве хозяйственного ведения "Казводхоз" Комитета по водным ресурсам Министерства сельского хозяйства Республики Казахстан по привлекаемому займу на сумму, эквивалентную до 143000000 (сто сорок три миллиона) долларов США по рыночному курсу обмена валют на день заключения соглашения о государственной гарантии. </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