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f7ca5" w14:textId="08f7c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29 декабря 2016 года № 905 "О Плане законопроектных работ Правительства Республики Казахстан на 2017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мая 2017 года № 297.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декабря 2016 года № 905 "О Плане законопроектных работ Правительства Республики Казахстан на 2017 год" (САПП Республики Казахстан, 2016 г., № 67, ст. 461)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Плане законопроектных работ Правительства Республики Казахстан на 2017 год,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строки, порядковые номера 7, 8, исключить;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строками, порядковые номера 21-1, 21-2,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7"/>
        <w:gridCol w:w="5205"/>
        <w:gridCol w:w="569"/>
        <w:gridCol w:w="569"/>
        <w:gridCol w:w="569"/>
        <w:gridCol w:w="570"/>
        <w:gridCol w:w="1641"/>
      </w:tblGrid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21-1</w:t>
            </w:r>
          </w:p>
          <w:bookmarkEnd w:id="6"/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кинематографии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  <w:tr>
        <w:trPr>
          <w:trHeight w:val="30" w:hRule="atLeast"/>
        </w:trPr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21-2</w:t>
            </w:r>
          </w:p>
          <w:bookmarkEnd w:id="7"/>
        </w:tc>
        <w:tc>
          <w:tcPr>
            <w:tcW w:w="5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внесении изменений и дополнений в некоторые законодательные акты Республики Казахстан по вопросам кинематографии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Февраль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Сентябрь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Ноябрь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Раимкулова А.Р.</w:t>
            </w:r>
          </w:p>
        </w:tc>
      </w:tr>
    </w:tbl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вводится в действие со дня его подписания.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