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54a3" w14:textId="1bf5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Национальном пантеоне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2017 года № 307. Утратило силу постановлением Правительства Республики Казахстан от 15 апреля 2020 года № 208 (вводится в действие по истечении десяти календарных дней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15.04.2020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пантеоне.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307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Национальном пантеоне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Национальном пантеоне (далее – Положение) разработано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пантеон (далее - Пантеон) – место для погребения умерших (погибших) лиц, представляющее собой архитектурный объект мемориального значения, основанный в целях увековечения памяти выдающихся деятелей государства, науки, культуры, а также лиц, внесших вклад в развитие Казахстана.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Пантеон находится в ведении местного исполнительного органа столицы на территории города Нур-Султана.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12.06.2019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Территория Пантеона включает: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мемориальное здание;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музей памяти (XX-XXI веков) с монументом "Стена памяти";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административное, хозяйственное и вспомогательные здания;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надмогильные сооружения;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парковую и прилегающую зоны.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Погребению на территории Пантеона подлежат следующие умершие (погибшие) лица: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президенты Республики Казахстан и члены их семей;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премьер-министры Республики Казахстан и их заместители, председатели палат Парламента Республики Казахстан и их заместители, государственные секретари Республики Казахстан, руководители Администрации Президента Республики Казахстан, председатели Конституционного Совета Республики Казахстан, Верховного Суда Республики Казахстан и Национального Банка Республики Казахстан;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министры, руководители государственных органов, непосредственно подчиненных и подотчетных Президенту Республики Казахстан, акимы областей, городов республиканского значения и столицы;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удостоенные званий "Халық қаһарманы", "Қазақстанның Еңбек Ері";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граждане, награжденные орденами "Алтын Қыран", "Отан", "Қазақстан Республикасының Тұңғыш Президенті – Елбасы Нұрсұлтан Назарбаев", "Еңбек Даңқы" трех степеней;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граждане, удостоенные званий "Герой Советского Союза", "Герой Социалистического Труда";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граждане, удостоенные почетного звания "Қазақстанның ғарышкер-ұшқышы";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другие граждане по особому решению Президента Республики Казахстан;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 лицами, подлежащими погребению в Пантеоне, могут быть захоронены их позже умершие (погибшие) супруги.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26.10.2018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захоронения умерших (погибших)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производится местными исполнительными органами областей, городов республиканского значения, столицы, по инициативе супруга (супруги), близких родственников либо законного представителя умершего (погибшего).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26.10.2018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Местными исполнительными органами областей, городов республиканского значения и столицы для погребения тела в Пантеоне осуществляется организация следующих мероприятий: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оформление документов для погребения;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необходимых атрибутов, используемых для погребения умершего (погибшего);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перевозка тела умершего (погибшего) в Пантеон;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погребение.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26.10.2018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Религиозные обряды и церемонии осуществляются в соответствии с законодательством Республики Казахстан. При принятии решения о погребении учитываются волеизъявление умершего (погибшего) или пожелание супруга (супруги), близких родственников либо законного представителя умершего (погибшего).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Обустройство и оформление надмогильных сооружений в Пантеоне выполняются в единой форме.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Самовольное погребение, создание семейных (родовых) склепов и перезахоронение в Пантеоне не осуществляется.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Пантеоне ведется книга регистрации погребений, содержащая следующие сведения об умерших (погибших) лиц: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 и отчество (при наличии);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поступления умершего (погибшего) в Пантеон и погребения тела;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биография;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заслуга(и) перед Республикой Казахстан;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иные сведения.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