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61c22" w14:textId="a861c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6 декабря 2016 года № 775 "О реализации Закона Республики Казахстан "О республиканском бюджете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мая 2017 года № 312.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Настоящее постановление вводится в действие с 1 января 2017 года.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Правительство Республики Казахстан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декабря 2016 года № 775 "О реализации Закона Республики Казахстан "О республиканском бюджете на 2017 - 2019 годы"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приложении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строки, порядковые номера 9-1 и 15-1, исключить;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строкой, порядковый номер 31-4,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2094"/>
        <w:gridCol w:w="4434"/>
        <w:gridCol w:w="671"/>
        <w:gridCol w:w="798"/>
        <w:gridCol w:w="1611"/>
        <w:gridCol w:w="1786"/>
      </w:tblGrid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31-4</w:t>
            </w:r>
          </w:p>
          <w:bookmarkEnd w:id="6"/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и проведению Единого национального тестирования и формированию базы тестовых заданий для новой формы вступительных экзаменов в вузы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Единого национального тестирования для выпускников организаций образования, освоивших общеобразовательные учебные программы общего среднего образования. Формирование базы тестовых заданий для новой формы вступительных экзаменов в вузы для выпускников организаций образования, освоивших общеобразовательные учебные программы общего среднего образования.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центр тестирования"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"Обеспечение доступности качественного школьного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"Проведение внешней оценки качества образования"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1 528 298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строки, порядковые номера 33 и 34, изложить в следующей редакции: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1365"/>
        <w:gridCol w:w="5504"/>
        <w:gridCol w:w="617"/>
        <w:gridCol w:w="793"/>
        <w:gridCol w:w="2136"/>
        <w:gridCol w:w="1363"/>
      </w:tblGrid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10"/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разработке образовательных программ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образовательных программ на основе международного опыта по специальностям технического и профессионального, послесреднего образования с последующим внедрением их в образовательный процесс учебных заведений НАО "Холдинг "Кәсіпқор", 10 базовых колледжей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"Холлдинг "Кәсіпқор"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"Обеспечение кадрами с техническим и профессиональным образованием"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"Услуги по развитию системы технического и профессионального образования на основе международного опыта"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232 342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11"/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актуализации типовых учебных планов и программ по специальностям технического и профессионального образования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Актуализация действующих типовых учебных планов и программ по специальностям технического и профессионального образования посредством приведения содержания образования в соответствие с современными требованиями работодателей с целью устранения разрыва между спросом и предложением в квалифицированных кадрах на рынке труда согласно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"Об образовании" и новому государственному общеобразовательному стандарту технического и профессионального, послесреднего образования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"Холлдинг "Кәсіпқор"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"Обеспечение кадрами с техническим и профессиональным образованием"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"Услуги по развитию системы технического и профессионального образования на основе международного опыта"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300 209</w:t>
            </w:r>
          </w:p>
        </w:tc>
      </w:tr>
    </w:tbl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строки, порядковые номера 38-1, 39-1 и 39-2, исключить.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вводится в действие с 1 января 2017 года.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