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f12c" w14:textId="f77f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6 декабря 2016 года № 775 "О реализации Закона Республики Казахстан "О республиканском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2017 года № 396.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2017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2017 - 2019 годы"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строками, порядковые номера 11-1, 11-2, 11-3,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658"/>
        <w:gridCol w:w="3537"/>
        <w:gridCol w:w="755"/>
        <w:gridCol w:w="1087"/>
        <w:gridCol w:w="2375"/>
        <w:gridCol w:w="1105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11-1</w:t>
            </w:r>
          </w:p>
          <w:bookmarkEnd w:id="3"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порядка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сокращенной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продолжительности рабочего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времени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дополнительного оплачиваемого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ежегодного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отпуска 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тяжелых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работах, работах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вредными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опасными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условиями труда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направленное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 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подходов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гарантий в части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сокращенной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продолжительности рабочего времени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дополнительного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оплачиваемого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ежегодного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трудового отпуска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занятости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тяжелых работах,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работах с вредными и (или) опасными условиями труда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научно-исследовательский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институт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труда"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населения",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социологических,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исследований и оказание консалтинговых услуг"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11-2</w:t>
            </w:r>
          </w:p>
          <w:bookmarkEnd w:id="4"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механизма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труда женщин во вредных условиях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руда в Республике Казахстан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направленное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разработку новых подходов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регулировании труда женщин при занятости на тяжелых работах, работах с вредными и (или) опасными условиями труда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ельский институт по охране труда"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"Формирование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осударс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ной политики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социологических,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исследований и оказание консалтинговых услуг"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11-3</w:t>
            </w:r>
          </w:p>
          <w:bookmarkEnd w:id="5"/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защитных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реабилитационных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подвергшегося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ионизирующего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излучения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Семипалатинского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испытательного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ядерного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полигона,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предложений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совершенствованию</w:t>
            </w:r>
          </w:p>
        </w:tc>
        <w:tc>
          <w:tcPr>
            <w:tcW w:w="3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направленное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защитных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реабилитационных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подвергшегося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ионизирующих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излучений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Семипалатинского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испытательного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ядерного полигона,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ыработка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предложений по 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совершенствованию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РГКП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"Научно-исследовательский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институт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социологических,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исследований и 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консалтинговых услуг"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