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00c64" w14:textId="2e00c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отзыве из Мажилиса Парламента Республики Казахстан проектов законов Республики Казахстан "О частной детективной деятельности" и "О внесении изменений и дополнений в некоторые законодательные акты Республики Казахстан по вопросам частной детективной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2017 года № 404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отозвать из Мажилиса Парламента Республики Казахстан проекты законов Республики Казахстан "О частной детективной деятельности" и "О внесении изменений и дополнений в некоторые законодательные акты Республики Казахстан по вопросам частной детективной деятельности", внесенные постановлениями Правительства Республики Казахстан от 30 мая 2013 года № 548 и № 549.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