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c508" w14:textId="bf5c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2017 года № 463. Утратио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мая 2017 года "О внесении изменений и дополнений в некоторые законодательные акты Республики Казахстан по вопросам транспорта"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(САПП Республики Казахстан, 2014 г., № 69-70, ст. 636, 2015 г., № 36, ст. 248)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"1. Общие положения" дополнить подпунктом 39-1) следующего содержания: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общественный транспорт – транспорт общего пользования, осуществляющий регулярные и нерегулярные автомобильные перевозки пассажиров и багажа, а также такси;";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"5. Сигналы светофора и регулировщика" изложить в следующей редакции: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регулирования движения трамваев, а также общественного транспорта, движущихся по выделенной для них полосе, применяются светофоры одноцветной сигнализации с четырьмя круглыми сигналами бело-лунного цвета, расположенными в виде буквы "Т". Движение разрешается только при включении одновременно нижнего сигнала и одного или нескольких верхних, из которых левый разрешает движение налево, средний - прямо, правый - направо.";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"13. Проезд перекрестков"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При повороте направо или налево водитель уступает дорогу пешеходам, переходящим проезжую часть дороги по его направлению движения, на которую он поворачивает, велосипедистам, пересекающим ее по велосипедной дорожке, маршрутным транспортным средствам и другому общественному транспорту, движущимся по полосе, обозначенной знаком 5.9 (с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18 Правил).";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"18. Приоритет маршрутных транспортных средств"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 дорогах с полосой для маршрутных транспортных средств, обозначенных знаками 5.9, 5.10.1 - 5.10.3, не осуществляется движение и не производится остановка других транспортных средств на этой полосе, кроме общественного транспорта.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полоса, обозначенная знаком 5.9, отделена от остальной проезжей части дороги прерывистой линией разметки, то при поворотах транспортные средства перестраиваются на нее. Разрешается также в таких местах заезжать на эту полосу при въезде на дорогу и для посадки и высадки пассажиров у правого края проезжей части дороги при условии, что это не создает помех маршрутным транспортным средствам и другому общественному транспорту.";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Информационно-указательные знаки" приложения 1: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5.9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"5.9 "Полоса для маршрутных транспортных средств". Полоса, предназначенная для движения только маршрутных транспортных средств и другого общественного транспорта, движущихся попутно общему потоку транспортных средств.";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5.10.1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"5.10.1 "Дорога с полосой для маршрутных транспортных средств". Дорога, по которой движение маршрутных транспортных средств и другого общественного транспорта осуществляется по специально выделенной полосе навстречу общему потоку транспортных средств.";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1.23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"1. Горизонтальная разметка" приложения 2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"1.23 - обозначает специальную полосу для маршрутных транспортных средств и другого общественного транспорта.".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