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fb787" w14:textId="58fb7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между Правительством Республики Казахстан и Правительством Королевства Норвегия о международных автомобильных перевозках"</w:t>
      </w:r>
    </w:p>
    <w:p>
      <w:pPr>
        <w:spacing w:after="0"/>
        <w:ind w:left="0"/>
        <w:jc w:val="both"/>
      </w:pPr>
      <w:r>
        <w:rPr>
          <w:rFonts w:ascii="Times New Roman"/>
          <w:b w:val="false"/>
          <w:i w:val="false"/>
          <w:color w:val="000000"/>
          <w:sz w:val="28"/>
        </w:rPr>
        <w:t>Постановление Правительства Республики Казахстан от 4 августа 2017 года № 468.</w:t>
      </w:r>
    </w:p>
    <w:p>
      <w:pPr>
        <w:spacing w:after="0"/>
        <w:ind w:left="0"/>
        <w:jc w:val="both"/>
      </w:pPr>
      <w:r>
        <w:rPr>
          <w:rFonts w:ascii="Times New Roman"/>
          <w:b w:val="false"/>
          <w:i w:val="false"/>
          <w:color w:val="000000"/>
          <w:sz w:val="28"/>
        </w:rPr>
        <w:t>
      Правительство Республики Казахстан ПОСТАНОВЛЯЕТ:</w:t>
      </w:r>
    </w:p>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между Правительством Республики Казахстан и Правительством Королевства Норвегия о международных автомобильных перевозках".</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p>
      <w:pPr>
        <w:spacing w:after="0"/>
        <w:ind w:left="0"/>
        <w:jc w:val="left"/>
      </w:pPr>
      <w:r>
        <w:rPr>
          <w:rFonts w:ascii="Times New Roman"/>
          <w:b/>
          <w:i w:val="false"/>
          <w:color w:val="000000"/>
        </w:rPr>
        <w:t xml:space="preserve"> ЗАКОН</w:t>
      </w:r>
      <w:r>
        <w:br/>
      </w:r>
      <w:r>
        <w:rPr>
          <w:rFonts w:ascii="Times New Roman"/>
          <w:b/>
          <w:i w:val="false"/>
          <w:color w:val="000000"/>
        </w:rPr>
        <w:t>РЕСПУБЛИКИ КАЗАХСТАН О ратификации Соглашения между Правительством Республики Казахстан и Правительством Королевства Норвегия о международных автомобильных перевозках</w:t>
      </w:r>
    </w:p>
    <w:p>
      <w:pPr>
        <w:spacing w:after="0"/>
        <w:ind w:left="0"/>
        <w:jc w:val="both"/>
      </w:pPr>
      <w:r>
        <w:rPr>
          <w:rFonts w:ascii="Times New Roman"/>
          <w:b w:val="false"/>
          <w:i w:val="false"/>
          <w:color w:val="000000"/>
          <w:sz w:val="28"/>
        </w:rPr>
        <w:t xml:space="preserve">
      Ратифицировать Соглашение между Правительством Республики Казахстан и Правительством Королевства Норвегия о международных автомобильных перевозках, совершенное в Астане 25 июня 2012 года.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Соглашение</w:t>
      </w:r>
      <w:r>
        <w:br/>
      </w:r>
      <w:r>
        <w:rPr>
          <w:rFonts w:ascii="Times New Roman"/>
          <w:b/>
          <w:i w:val="false"/>
          <w:color w:val="000000"/>
        </w:rPr>
        <w:t>между Правительством Республики Казахстан и Правительством Королевства Норвегия о международных автомобильных перевозках</w:t>
      </w:r>
    </w:p>
    <w:p>
      <w:pPr>
        <w:spacing w:after="0"/>
        <w:ind w:left="0"/>
        <w:jc w:val="both"/>
      </w:pPr>
      <w:r>
        <w:rPr>
          <w:rFonts w:ascii="Times New Roman"/>
          <w:b w:val="false"/>
          <w:i w:val="false"/>
          <w:color w:val="000000"/>
          <w:sz w:val="28"/>
        </w:rPr>
        <w:t>
      Правительство Республики Казахстан и Правительство Королевства Норвегия (далее именуемые "Договаривающиеся Стороны"),</w:t>
      </w:r>
    </w:p>
    <w:p>
      <w:pPr>
        <w:spacing w:after="0"/>
        <w:ind w:left="0"/>
        <w:jc w:val="both"/>
      </w:pPr>
      <w:r>
        <w:rPr>
          <w:rFonts w:ascii="Times New Roman"/>
          <w:b w:val="false"/>
          <w:i w:val="false"/>
          <w:color w:val="000000"/>
          <w:sz w:val="28"/>
        </w:rPr>
        <w:t>
      желая содействовать развитию пассажирских и грузовых автомобильных перевозок между государствами Договаривающихся Сторон и транзитом через их территории,</w:t>
      </w:r>
    </w:p>
    <w:p>
      <w:pPr>
        <w:spacing w:after="0"/>
        <w:ind w:left="0"/>
        <w:jc w:val="both"/>
      </w:pPr>
      <w:r>
        <w:rPr>
          <w:rFonts w:ascii="Times New Roman"/>
          <w:b w:val="false"/>
          <w:i w:val="false"/>
          <w:color w:val="000000"/>
          <w:sz w:val="28"/>
        </w:rPr>
        <w:t>
      приемлемым с экологической точки зрения образом, согласились о нижеследующем:</w:t>
      </w:r>
    </w:p>
    <w:p>
      <w:pPr>
        <w:spacing w:after="0"/>
        <w:ind w:left="0"/>
        <w:jc w:val="left"/>
      </w:pPr>
      <w:r>
        <w:rPr>
          <w:rFonts w:ascii="Times New Roman"/>
          <w:b/>
          <w:i w:val="false"/>
          <w:color w:val="000000"/>
        </w:rPr>
        <w:t xml:space="preserve"> 1. Общие положения Статья 1. Определения</w:t>
      </w:r>
    </w:p>
    <w:p>
      <w:pPr>
        <w:spacing w:after="0"/>
        <w:ind w:left="0"/>
        <w:jc w:val="both"/>
      </w:pPr>
      <w:r>
        <w:rPr>
          <w:rFonts w:ascii="Times New Roman"/>
          <w:b w:val="false"/>
          <w:i w:val="false"/>
          <w:color w:val="000000"/>
          <w:sz w:val="28"/>
        </w:rPr>
        <w:t>
      1) "Государство регистрации" означает территорию государства Договаривающейся Стороны, на которой зарегистрированы перевозчик и его автотранспортное средство;</w:t>
      </w:r>
    </w:p>
    <w:p>
      <w:pPr>
        <w:spacing w:after="0"/>
        <w:ind w:left="0"/>
        <w:jc w:val="both"/>
      </w:pPr>
      <w:r>
        <w:rPr>
          <w:rFonts w:ascii="Times New Roman"/>
          <w:b w:val="false"/>
          <w:i w:val="false"/>
          <w:color w:val="000000"/>
          <w:sz w:val="28"/>
        </w:rPr>
        <w:t>
      2) "Государство пребывания" означает территорию государства Договаривающейся Стороны, на которой перевозчик работает без регистрации и без регистрации своего автотранспортного средства;</w:t>
      </w:r>
    </w:p>
    <w:p>
      <w:pPr>
        <w:spacing w:after="0"/>
        <w:ind w:left="0"/>
        <w:jc w:val="both"/>
      </w:pPr>
      <w:r>
        <w:rPr>
          <w:rFonts w:ascii="Times New Roman"/>
          <w:b w:val="false"/>
          <w:i w:val="false"/>
          <w:color w:val="000000"/>
          <w:sz w:val="28"/>
        </w:rPr>
        <w:t>
      3) "Пассажирское моторное транспортное средство" означает любое автотранспортное средство с механическим приводом, которое оборудовано и используется исключительно для перевозки пассажиров;</w:t>
      </w:r>
    </w:p>
    <w:p>
      <w:pPr>
        <w:spacing w:after="0"/>
        <w:ind w:left="0"/>
        <w:jc w:val="both"/>
      </w:pPr>
      <w:r>
        <w:rPr>
          <w:rFonts w:ascii="Times New Roman"/>
          <w:b w:val="false"/>
          <w:i w:val="false"/>
          <w:color w:val="000000"/>
          <w:sz w:val="28"/>
        </w:rPr>
        <w:t>
      4) "Коммерческое автотранспортное средство" означает любое автотранспортное средство с механическим приводом, обычно используемое для автомобильных перевозок грузов. В целях настоящего Соглашения термин коммерческое автотранспортное средство также применяется к любым прицепам или полуприцепам, соединенным с любым коммерческим автотранспортным средством, а также к любой комбинации автотранспортных средств;</w:t>
      </w:r>
    </w:p>
    <w:p>
      <w:pPr>
        <w:spacing w:after="0"/>
        <w:ind w:left="0"/>
        <w:jc w:val="both"/>
      </w:pPr>
      <w:r>
        <w:rPr>
          <w:rFonts w:ascii="Times New Roman"/>
          <w:b w:val="false"/>
          <w:i w:val="false"/>
          <w:color w:val="000000"/>
          <w:sz w:val="28"/>
        </w:rPr>
        <w:t>
      5) "Регулярные пассажирские перевозки" означают перевозки пассажиров через указанные промежутки времени по согласованным маршрутам, при этом пассажиры принимаются на борт и высаживаются в заранее установленных пунктах остановки, которые согласованы компетентными органами государств Договаривающихся Сторон;</w:t>
      </w:r>
    </w:p>
    <w:p>
      <w:pPr>
        <w:spacing w:after="0"/>
        <w:ind w:left="0"/>
        <w:jc w:val="both"/>
      </w:pPr>
      <w:r>
        <w:rPr>
          <w:rFonts w:ascii="Times New Roman"/>
          <w:b w:val="false"/>
          <w:i w:val="false"/>
          <w:color w:val="000000"/>
          <w:sz w:val="28"/>
        </w:rPr>
        <w:t xml:space="preserve">
      6) "Маятниковые пассажирские перевозки" означают перевозки в двустороннем сообщении, когда группы пассажиров, сформированные заранее, перевозятся из одного и того же пункта отправления в один и </w:t>
      </w:r>
      <w:r>
        <w:rPr>
          <w:rFonts w:ascii="Times New Roman"/>
          <w:b/>
          <w:i w:val="false"/>
          <w:color w:val="000000"/>
          <w:sz w:val="28"/>
        </w:rPr>
        <w:t xml:space="preserve">тот </w:t>
      </w:r>
      <w:r>
        <w:rPr>
          <w:rFonts w:ascii="Times New Roman"/>
          <w:b w:val="false"/>
          <w:i w:val="false"/>
          <w:color w:val="000000"/>
          <w:sz w:val="28"/>
        </w:rPr>
        <w:t>же пункт назначения. Эти группы, состоящие из пассажиров, которые завершили поездку в пункт назначения, перевозятся обратно в пункт отправления в ходе последующей поездки. Под пунктом отправления и пунктом назначения следует понимать местность отъезда или прибытия, а также ее окрестности, расположенные на расстоянии 50 км от него;</w:t>
      </w:r>
    </w:p>
    <w:p>
      <w:pPr>
        <w:spacing w:after="0"/>
        <w:ind w:left="0"/>
        <w:jc w:val="both"/>
      </w:pPr>
      <w:r>
        <w:rPr>
          <w:rFonts w:ascii="Times New Roman"/>
          <w:b w:val="false"/>
          <w:i w:val="false"/>
          <w:color w:val="000000"/>
          <w:sz w:val="28"/>
        </w:rPr>
        <w:t>
      Первая поездка в пункт отправления и последняя поездка в пункт назначения в серии маятниковых перевозок осуществляются порожними;</w:t>
      </w:r>
    </w:p>
    <w:p>
      <w:pPr>
        <w:spacing w:after="0"/>
        <w:ind w:left="0"/>
        <w:jc w:val="both"/>
      </w:pPr>
      <w:r>
        <w:rPr>
          <w:rFonts w:ascii="Times New Roman"/>
          <w:b w:val="false"/>
          <w:i w:val="false"/>
          <w:color w:val="000000"/>
          <w:sz w:val="28"/>
        </w:rPr>
        <w:t>
      7) "Разрешение" означает документ, который дает право транспортному средству, зарегистрированному на территории государства одной Договаривающееся Стороны, выполнять поездку - в пункт назначения и обратно или транзитом по территории государства другой Договаривающейся Стороны;</w:t>
      </w:r>
    </w:p>
    <w:p>
      <w:pPr>
        <w:spacing w:after="0"/>
        <w:ind w:left="0"/>
        <w:jc w:val="both"/>
      </w:pPr>
      <w:r>
        <w:rPr>
          <w:rFonts w:ascii="Times New Roman"/>
          <w:b w:val="false"/>
          <w:i w:val="false"/>
          <w:color w:val="000000"/>
          <w:sz w:val="28"/>
        </w:rPr>
        <w:t>
      8) "Каботаж" означает перевозку пассажиров или грузов между пунктами в государстве пребывания.</w:t>
      </w:r>
    </w:p>
    <w:p>
      <w:pPr>
        <w:spacing w:after="0"/>
        <w:ind w:left="0"/>
        <w:jc w:val="both"/>
      </w:pPr>
      <w:r>
        <w:rPr>
          <w:rFonts w:ascii="Times New Roman"/>
          <w:b w:val="false"/>
          <w:i w:val="false"/>
          <w:color w:val="000000"/>
          <w:sz w:val="28"/>
        </w:rPr>
        <w:t>
      Статья 2. Область применения</w:t>
      </w:r>
    </w:p>
    <w:p>
      <w:pPr>
        <w:spacing w:after="0"/>
        <w:ind w:left="0"/>
        <w:jc w:val="both"/>
      </w:pPr>
      <w:r>
        <w:rPr>
          <w:rFonts w:ascii="Times New Roman"/>
          <w:b w:val="false"/>
          <w:i w:val="false"/>
          <w:color w:val="000000"/>
          <w:sz w:val="28"/>
        </w:rPr>
        <w:t>
      Перевозчик, который в своем государстве регистрации имеет право осуществлять международные автотранспортные операции, может осуществлять такие операции на/с территории государства пребывания, транзитом через территорию государства пребывания или в/из третьих стран на условиях, указанных в настоящем Соглашении.</w:t>
      </w:r>
    </w:p>
    <w:p>
      <w:pPr>
        <w:spacing w:after="0"/>
        <w:ind w:left="0"/>
        <w:jc w:val="left"/>
      </w:pPr>
      <w:r>
        <w:rPr>
          <w:rFonts w:ascii="Times New Roman"/>
          <w:b/>
          <w:i w:val="false"/>
          <w:color w:val="000000"/>
        </w:rPr>
        <w:t xml:space="preserve"> Статья 3. Компетентные органы</w:t>
      </w:r>
    </w:p>
    <w:p>
      <w:pPr>
        <w:spacing w:after="0"/>
        <w:ind w:left="0"/>
        <w:jc w:val="both"/>
      </w:pPr>
      <w:r>
        <w:rPr>
          <w:rFonts w:ascii="Times New Roman"/>
          <w:b w:val="false"/>
          <w:i w:val="false"/>
          <w:color w:val="000000"/>
          <w:sz w:val="28"/>
        </w:rPr>
        <w:t>
      Компетентными органами государств Договаривающихся Сторон, которые согласовывают вопросы по применению положений настоящего Соглашения, являются:</w:t>
      </w:r>
    </w:p>
    <w:p>
      <w:pPr>
        <w:spacing w:after="0"/>
        <w:ind w:left="0"/>
        <w:jc w:val="both"/>
      </w:pPr>
      <w:r>
        <w:rPr>
          <w:rFonts w:ascii="Times New Roman"/>
          <w:b w:val="false"/>
          <w:i w:val="false"/>
          <w:color w:val="000000"/>
          <w:sz w:val="28"/>
        </w:rPr>
        <w:t>
      с Казахстанской Стороны - Министерство транспорта и коммуникаций Республики Казахстан;</w:t>
      </w:r>
    </w:p>
    <w:p>
      <w:pPr>
        <w:spacing w:after="0"/>
        <w:ind w:left="0"/>
        <w:jc w:val="both"/>
      </w:pPr>
      <w:r>
        <w:rPr>
          <w:rFonts w:ascii="Times New Roman"/>
          <w:b w:val="false"/>
          <w:i w:val="false"/>
          <w:color w:val="000000"/>
          <w:sz w:val="28"/>
        </w:rPr>
        <w:t>
      с Норвежской Стороны - Министерство транспорта и коммуникаций Королевства Норвегия.</w:t>
      </w:r>
    </w:p>
    <w:p>
      <w:pPr>
        <w:spacing w:after="0"/>
        <w:ind w:left="0"/>
        <w:jc w:val="both"/>
      </w:pPr>
      <w:r>
        <w:rPr>
          <w:rFonts w:ascii="Times New Roman"/>
          <w:b w:val="false"/>
          <w:i w:val="false"/>
          <w:color w:val="000000"/>
          <w:sz w:val="28"/>
        </w:rPr>
        <w:t>
      В случае изменения названия или функций вышеупомянутых компетентных органов, Договаривающиеся Стороны должны немедленно уведомить друг друга об этом по дипломатическим каналам.</w:t>
      </w:r>
    </w:p>
    <w:p>
      <w:pPr>
        <w:spacing w:after="0"/>
        <w:ind w:left="0"/>
        <w:jc w:val="left"/>
      </w:pPr>
      <w:r>
        <w:rPr>
          <w:rFonts w:ascii="Times New Roman"/>
          <w:b/>
          <w:i w:val="false"/>
          <w:color w:val="000000"/>
        </w:rPr>
        <w:t xml:space="preserve"> Статья 4. Совместная комиссия</w:t>
      </w:r>
    </w:p>
    <w:p>
      <w:pPr>
        <w:spacing w:after="0"/>
        <w:ind w:left="0"/>
        <w:jc w:val="both"/>
      </w:pPr>
      <w:r>
        <w:rPr>
          <w:rFonts w:ascii="Times New Roman"/>
          <w:b w:val="false"/>
          <w:i w:val="false"/>
          <w:color w:val="000000"/>
          <w:sz w:val="28"/>
        </w:rPr>
        <w:t>
      В целях надлежащего выполнения положений настоящего Соглашения и разрешения вопросов, связанных с его выполнением, Договаривающиеся Стороны создают Совместную комиссию, состоящую из представителей компетентных органов своих государств (далее - Совместная комиссия).</w:t>
      </w:r>
    </w:p>
    <w:p>
      <w:pPr>
        <w:spacing w:after="0"/>
        <w:ind w:left="0"/>
        <w:jc w:val="both"/>
      </w:pPr>
      <w:r>
        <w:rPr>
          <w:rFonts w:ascii="Times New Roman"/>
          <w:b w:val="false"/>
          <w:i w:val="false"/>
          <w:color w:val="000000"/>
          <w:sz w:val="28"/>
        </w:rPr>
        <w:t>
      Заседания Совместной комиссии должны проходить альтернативно на территории государства одной из Договаривающихся Сторон по просьбе их компетентных органов.</w:t>
      </w:r>
    </w:p>
    <w:p>
      <w:pPr>
        <w:spacing w:after="0"/>
        <w:ind w:left="0"/>
        <w:jc w:val="both"/>
      </w:pPr>
      <w:r>
        <w:rPr>
          <w:rFonts w:ascii="Times New Roman"/>
          <w:b w:val="false"/>
          <w:i w:val="false"/>
          <w:color w:val="000000"/>
          <w:sz w:val="28"/>
        </w:rPr>
        <w:t>
      2. Пассажирские перевозки</w:t>
      </w:r>
    </w:p>
    <w:p>
      <w:pPr>
        <w:spacing w:after="0"/>
        <w:ind w:left="0"/>
        <w:jc w:val="left"/>
      </w:pPr>
      <w:r>
        <w:rPr>
          <w:rFonts w:ascii="Times New Roman"/>
          <w:b/>
          <w:i w:val="false"/>
          <w:color w:val="000000"/>
        </w:rPr>
        <w:t xml:space="preserve"> Статья 5. Разрешительная система</w:t>
      </w:r>
    </w:p>
    <w:p>
      <w:pPr>
        <w:spacing w:after="0"/>
        <w:ind w:left="0"/>
        <w:jc w:val="both"/>
      </w:pPr>
      <w:r>
        <w:rPr>
          <w:rFonts w:ascii="Times New Roman"/>
          <w:b w:val="false"/>
          <w:i w:val="false"/>
          <w:color w:val="000000"/>
          <w:sz w:val="28"/>
        </w:rPr>
        <w:t>
      Все транспортные операции с использованием пассажирских автотранспортных средств между территориями государств Договаривающихся Сторон или транзитом через их территорию, за исключением транспортных операций, указанных в статье 7 настоящего Соглашения, должны осуществляться при наличии разрешений, выданных компетентными органами государства пребывания.</w:t>
      </w:r>
    </w:p>
    <w:p>
      <w:pPr>
        <w:spacing w:after="0"/>
        <w:ind w:left="0"/>
        <w:jc w:val="left"/>
      </w:pPr>
      <w:r>
        <w:rPr>
          <w:rFonts w:ascii="Times New Roman"/>
          <w:b/>
          <w:i w:val="false"/>
          <w:color w:val="000000"/>
        </w:rPr>
        <w:t xml:space="preserve"> Статья 6. Регулярные и маятниковые перевозки</w:t>
      </w:r>
    </w:p>
    <w:p>
      <w:pPr>
        <w:spacing w:after="0"/>
        <w:ind w:left="0"/>
        <w:jc w:val="both"/>
      </w:pPr>
      <w:r>
        <w:rPr>
          <w:rFonts w:ascii="Times New Roman"/>
          <w:b w:val="false"/>
          <w:i w:val="false"/>
          <w:color w:val="000000"/>
          <w:sz w:val="28"/>
        </w:rPr>
        <w:t>
      Регулярные перевозки автобусом между территориями государств Договаривающихся Сторон или транзитом через их территории должны осуществляться с предварительного одобрения компетентных органов государств Договаривающихся Сторон.</w:t>
      </w:r>
    </w:p>
    <w:p>
      <w:pPr>
        <w:spacing w:after="0"/>
        <w:ind w:left="0"/>
        <w:jc w:val="both"/>
      </w:pPr>
      <w:r>
        <w:rPr>
          <w:rFonts w:ascii="Times New Roman"/>
          <w:b w:val="false"/>
          <w:i w:val="false"/>
          <w:color w:val="000000"/>
          <w:sz w:val="28"/>
        </w:rPr>
        <w:t>
      Перевозчики должны направлять заявки на разрешения компетентным органам государства регистрации. Если компетентные органы утверждают заявку, они направляют эту заявку компетентным органам государства пребывания вместе со своей рекомендацией.</w:t>
      </w:r>
    </w:p>
    <w:p>
      <w:pPr>
        <w:spacing w:after="0"/>
        <w:ind w:left="0"/>
        <w:jc w:val="both"/>
      </w:pPr>
      <w:r>
        <w:rPr>
          <w:rFonts w:ascii="Times New Roman"/>
          <w:b w:val="false"/>
          <w:i w:val="false"/>
          <w:color w:val="000000"/>
          <w:sz w:val="28"/>
        </w:rPr>
        <w:t>
      Компетентные органы государств Договаривающихся Сторон должны обоюдно согласовать постановления и условия разрешения, график, тарифы и маршруты, в которых указаны места остановок, откуда берут и высаживают пассажиров, а так же пункты пресечения границ.</w:t>
      </w:r>
    </w:p>
    <w:p>
      <w:pPr>
        <w:spacing w:after="0"/>
        <w:ind w:left="0"/>
        <w:jc w:val="both"/>
      </w:pPr>
      <w:r>
        <w:rPr>
          <w:rFonts w:ascii="Times New Roman"/>
          <w:b w:val="false"/>
          <w:i w:val="false"/>
          <w:color w:val="000000"/>
          <w:sz w:val="28"/>
        </w:rPr>
        <w:t>
      Маятниковые перевозки между территориями государств Договаривающихся Сторон или транзитом через их территории осуществляются на основании выданных компетентными органами государств Договаривающихся Сторон разрешений, которыми они предварительно обмениваются. В этих целях компетентные органы обмениваются бланками разрешений по квоте.</w:t>
      </w:r>
    </w:p>
    <w:p>
      <w:pPr>
        <w:spacing w:after="0"/>
        <w:ind w:left="0"/>
        <w:jc w:val="left"/>
      </w:pPr>
      <w:r>
        <w:rPr>
          <w:rFonts w:ascii="Times New Roman"/>
          <w:b/>
          <w:i w:val="false"/>
          <w:color w:val="000000"/>
        </w:rPr>
        <w:t xml:space="preserve"> Статья 7. Нерегулярные и другие перевозки, для которых не требуются разрешения</w:t>
      </w:r>
    </w:p>
    <w:p>
      <w:pPr>
        <w:spacing w:after="0"/>
        <w:ind w:left="0"/>
        <w:jc w:val="both"/>
      </w:pPr>
      <w:r>
        <w:rPr>
          <w:rFonts w:ascii="Times New Roman"/>
          <w:b w:val="false"/>
          <w:i w:val="false"/>
          <w:color w:val="000000"/>
          <w:sz w:val="28"/>
        </w:rPr>
        <w:t>
      Следующие категории перевозок осуществляются без разрешений, упомянутых в статье 5 настоящего Соглашения:</w:t>
      </w:r>
    </w:p>
    <w:p>
      <w:pPr>
        <w:spacing w:after="0"/>
        <w:ind w:left="0"/>
        <w:jc w:val="both"/>
      </w:pPr>
      <w:r>
        <w:rPr>
          <w:rFonts w:ascii="Times New Roman"/>
          <w:b w:val="false"/>
          <w:i w:val="false"/>
          <w:color w:val="000000"/>
          <w:sz w:val="28"/>
        </w:rPr>
        <w:t>
      1. Нерегулярные перевозки пассажиров. Перевозка считается нерегулярной, когда одни и те же пассажиры перевозятся одним и тем же автотранспортным средством:</w:t>
      </w:r>
    </w:p>
    <w:p>
      <w:pPr>
        <w:spacing w:after="0"/>
        <w:ind w:left="0"/>
        <w:jc w:val="both"/>
      </w:pPr>
      <w:r>
        <w:rPr>
          <w:rFonts w:ascii="Times New Roman"/>
          <w:b w:val="false"/>
          <w:i w:val="false"/>
          <w:color w:val="000000"/>
          <w:sz w:val="28"/>
        </w:rPr>
        <w:t>
      a) в поездке в оба конца, начинающейся и заканчивающейся на территории государства регистрации автотранспортного средства (поездка с закрытыми дверями);</w:t>
      </w:r>
    </w:p>
    <w:p>
      <w:pPr>
        <w:spacing w:after="0"/>
        <w:ind w:left="0"/>
        <w:jc w:val="both"/>
      </w:pPr>
      <w:r>
        <w:rPr>
          <w:rFonts w:ascii="Times New Roman"/>
          <w:b w:val="false"/>
          <w:i w:val="false"/>
          <w:color w:val="000000"/>
          <w:sz w:val="28"/>
        </w:rPr>
        <w:t>
      b) в поездке, начинающейся на территории государства регистрации автотранспортного средства и заканчивающейся в пункте назначения на территории государства пребывания, при условии, что автотранспортное средство возвращается без пассажиров на территорию государства его регистрации;</w:t>
      </w:r>
    </w:p>
    <w:p>
      <w:pPr>
        <w:spacing w:after="0"/>
        <w:ind w:left="0"/>
        <w:jc w:val="both"/>
      </w:pPr>
      <w:r>
        <w:rPr>
          <w:rFonts w:ascii="Times New Roman"/>
          <w:b w:val="false"/>
          <w:i w:val="false"/>
          <w:color w:val="000000"/>
          <w:sz w:val="28"/>
        </w:rPr>
        <w:t>
      c) в транзитной перевозке нерегулярного характера.</w:t>
      </w:r>
    </w:p>
    <w:p>
      <w:pPr>
        <w:spacing w:after="0"/>
        <w:ind w:left="0"/>
        <w:jc w:val="both"/>
      </w:pPr>
      <w:r>
        <w:rPr>
          <w:rFonts w:ascii="Times New Roman"/>
          <w:b w:val="false"/>
          <w:i w:val="false"/>
          <w:color w:val="000000"/>
          <w:sz w:val="28"/>
        </w:rPr>
        <w:t>
      2. Двусторонние перевозки пассажиров в оба конца пассажирским автотранспортным средством, которое сконструировано и использовано для перевозки менее 9 человек, включая водителя.</w:t>
      </w:r>
    </w:p>
    <w:p>
      <w:pPr>
        <w:spacing w:after="0"/>
        <w:ind w:left="0"/>
        <w:jc w:val="both"/>
      </w:pPr>
      <w:r>
        <w:rPr>
          <w:rFonts w:ascii="Times New Roman"/>
          <w:b w:val="false"/>
          <w:i w:val="false"/>
          <w:color w:val="000000"/>
          <w:sz w:val="28"/>
        </w:rPr>
        <w:t>
      3. Грузовые перевозки</w:t>
      </w:r>
    </w:p>
    <w:p>
      <w:pPr>
        <w:spacing w:after="0"/>
        <w:ind w:left="0"/>
        <w:jc w:val="left"/>
      </w:pPr>
      <w:r>
        <w:rPr>
          <w:rFonts w:ascii="Times New Roman"/>
          <w:b/>
          <w:i w:val="false"/>
          <w:color w:val="000000"/>
        </w:rPr>
        <w:t xml:space="preserve"> Статья 8. Разрешительная система</w:t>
      </w:r>
    </w:p>
    <w:p>
      <w:pPr>
        <w:spacing w:after="0"/>
        <w:ind w:left="0"/>
        <w:jc w:val="both"/>
      </w:pPr>
      <w:r>
        <w:rPr>
          <w:rFonts w:ascii="Times New Roman"/>
          <w:b w:val="false"/>
          <w:i w:val="false"/>
          <w:color w:val="000000"/>
          <w:sz w:val="28"/>
        </w:rPr>
        <w:t>
      Разрешения требуются для перевозки грузов между территориями государств Договаривающихся Сторон, а также для транзитных перевозок</w:t>
      </w:r>
    </w:p>
    <w:p>
      <w:pPr>
        <w:spacing w:after="0"/>
        <w:ind w:left="0"/>
        <w:jc w:val="both"/>
      </w:pPr>
      <w:r>
        <w:rPr>
          <w:rFonts w:ascii="Times New Roman"/>
          <w:b w:val="false"/>
          <w:i w:val="false"/>
          <w:color w:val="000000"/>
          <w:sz w:val="28"/>
        </w:rPr>
        <w:t>
      через их территории, за исключением перевозок, упомянутых в статье 9 настоящего Соглашения.</w:t>
      </w:r>
    </w:p>
    <w:p>
      <w:pPr>
        <w:spacing w:after="0"/>
        <w:ind w:left="0"/>
        <w:jc w:val="both"/>
      </w:pPr>
      <w:r>
        <w:rPr>
          <w:rFonts w:ascii="Times New Roman"/>
          <w:b w:val="false"/>
          <w:i w:val="false"/>
          <w:color w:val="000000"/>
          <w:sz w:val="28"/>
        </w:rPr>
        <w:t>
      На каждую перевозку требуется одно разрешение, которое позволяет перевозчику осуществить поездку в оба конца, если не оговорено иное в самом разрешении.</w:t>
      </w:r>
    </w:p>
    <w:p>
      <w:pPr>
        <w:spacing w:after="0"/>
        <w:ind w:left="0"/>
        <w:jc w:val="both"/>
      </w:pPr>
      <w:r>
        <w:rPr>
          <w:rFonts w:ascii="Times New Roman"/>
          <w:b w:val="false"/>
          <w:i w:val="false"/>
          <w:color w:val="000000"/>
          <w:sz w:val="28"/>
        </w:rPr>
        <w:t>
      Компетентные органы государств Договаривающихся Сторон должны ежегодно обмениваться обоюдно согласованным количеством бланков разрешений на перевозки грузов.</w:t>
      </w:r>
    </w:p>
    <w:p>
      <w:pPr>
        <w:spacing w:after="0"/>
        <w:ind w:left="0"/>
        <w:jc w:val="both"/>
      </w:pPr>
      <w:r>
        <w:rPr>
          <w:rFonts w:ascii="Times New Roman"/>
          <w:b w:val="false"/>
          <w:i w:val="false"/>
          <w:color w:val="000000"/>
          <w:sz w:val="28"/>
        </w:rPr>
        <w:t>
      Одно разовое разрешение должно быть выдано для каждого транспортного средства компетентными органами государств Договаривающихся Сторон.</w:t>
      </w:r>
    </w:p>
    <w:p>
      <w:pPr>
        <w:spacing w:after="0"/>
        <w:ind w:left="0"/>
        <w:jc w:val="left"/>
      </w:pPr>
      <w:r>
        <w:rPr>
          <w:rFonts w:ascii="Times New Roman"/>
          <w:b/>
          <w:i w:val="false"/>
          <w:color w:val="000000"/>
        </w:rPr>
        <w:t xml:space="preserve"> Статья 9. Исключения</w:t>
      </w:r>
    </w:p>
    <w:p>
      <w:pPr>
        <w:spacing w:after="0"/>
        <w:ind w:left="0"/>
        <w:jc w:val="both"/>
      </w:pPr>
      <w:r>
        <w:rPr>
          <w:rFonts w:ascii="Times New Roman"/>
          <w:b w:val="false"/>
          <w:i w:val="false"/>
          <w:color w:val="000000"/>
          <w:sz w:val="28"/>
        </w:rPr>
        <w:t>
      Разрешения не требуются при перевозках:</w:t>
      </w:r>
    </w:p>
    <w:p>
      <w:pPr>
        <w:spacing w:after="0"/>
        <w:ind w:left="0"/>
        <w:jc w:val="both"/>
      </w:pPr>
      <w:r>
        <w:rPr>
          <w:rFonts w:ascii="Times New Roman"/>
          <w:b w:val="false"/>
          <w:i w:val="false"/>
          <w:color w:val="000000"/>
          <w:sz w:val="28"/>
        </w:rPr>
        <w:t>
      a) грузов автотранспортными средствами, максимальный вес с грузом которых, включая прицепы, не превышает 6 тонн или максимальная грузоподъемность которых, включая грузоподъемность прицепов, не превышает 3,5 тонн;</w:t>
      </w:r>
    </w:p>
    <w:p>
      <w:pPr>
        <w:spacing w:after="0"/>
        <w:ind w:left="0"/>
        <w:jc w:val="both"/>
      </w:pPr>
      <w:r>
        <w:rPr>
          <w:rFonts w:ascii="Times New Roman"/>
          <w:b w:val="false"/>
          <w:i w:val="false"/>
          <w:color w:val="000000"/>
          <w:sz w:val="28"/>
        </w:rPr>
        <w:t>
      b) поврежденных автотранспортных средств;</w:t>
      </w:r>
    </w:p>
    <w:p>
      <w:pPr>
        <w:spacing w:after="0"/>
        <w:ind w:left="0"/>
        <w:jc w:val="both"/>
      </w:pPr>
      <w:r>
        <w:rPr>
          <w:rFonts w:ascii="Times New Roman"/>
          <w:b w:val="false"/>
          <w:i w:val="false"/>
          <w:color w:val="000000"/>
          <w:sz w:val="28"/>
        </w:rPr>
        <w:t>
      c) почты;</w:t>
      </w:r>
    </w:p>
    <w:p>
      <w:pPr>
        <w:spacing w:after="0"/>
        <w:ind w:left="0"/>
        <w:jc w:val="both"/>
      </w:pPr>
      <w:r>
        <w:rPr>
          <w:rFonts w:ascii="Times New Roman"/>
          <w:b w:val="false"/>
          <w:i w:val="false"/>
          <w:color w:val="000000"/>
          <w:sz w:val="28"/>
        </w:rPr>
        <w:t>
      d) ярмарочных и выставочных грузов;</w:t>
      </w:r>
    </w:p>
    <w:p>
      <w:pPr>
        <w:spacing w:after="0"/>
        <w:ind w:left="0"/>
        <w:jc w:val="both"/>
      </w:pPr>
      <w:r>
        <w:rPr>
          <w:rFonts w:ascii="Times New Roman"/>
          <w:b w:val="false"/>
          <w:i w:val="false"/>
          <w:color w:val="000000"/>
          <w:sz w:val="28"/>
        </w:rPr>
        <w:t>
      e) декораций и других грузов, предназначенных для театра, музыкальных и других культурных мероприятий, цирковых представлений, показа фильмов, радио- и телепрограмм;</w:t>
      </w:r>
    </w:p>
    <w:p>
      <w:pPr>
        <w:spacing w:after="0"/>
        <w:ind w:left="0"/>
        <w:jc w:val="both"/>
      </w:pPr>
      <w:r>
        <w:rPr>
          <w:rFonts w:ascii="Times New Roman"/>
          <w:b w:val="false"/>
          <w:i w:val="false"/>
          <w:color w:val="000000"/>
          <w:sz w:val="28"/>
        </w:rPr>
        <w:t>
      f) медикаментов и оборудования, необходимых при чрезвычайных ситуациях, в частности при стихийных бедствиях, а также при гуманитарной помощи.</w:t>
      </w:r>
    </w:p>
    <w:p>
      <w:pPr>
        <w:spacing w:after="0"/>
        <w:ind w:left="0"/>
        <w:jc w:val="both"/>
      </w:pPr>
      <w:r>
        <w:rPr>
          <w:rFonts w:ascii="Times New Roman"/>
          <w:b w:val="false"/>
          <w:i w:val="false"/>
          <w:color w:val="000000"/>
          <w:sz w:val="28"/>
        </w:rPr>
        <w:t>
      4. Прочие положения</w:t>
      </w:r>
    </w:p>
    <w:p>
      <w:pPr>
        <w:spacing w:after="0"/>
        <w:ind w:left="0"/>
        <w:jc w:val="left"/>
      </w:pPr>
      <w:r>
        <w:rPr>
          <w:rFonts w:ascii="Times New Roman"/>
          <w:b/>
          <w:i w:val="false"/>
          <w:color w:val="000000"/>
        </w:rPr>
        <w:t xml:space="preserve"> Статья 10. Перевозки в третьи страны</w:t>
      </w:r>
    </w:p>
    <w:p>
      <w:pPr>
        <w:spacing w:after="0"/>
        <w:ind w:left="0"/>
        <w:jc w:val="both"/>
      </w:pPr>
      <w:r>
        <w:rPr>
          <w:rFonts w:ascii="Times New Roman"/>
          <w:b w:val="false"/>
          <w:i w:val="false"/>
          <w:color w:val="000000"/>
          <w:sz w:val="28"/>
        </w:rPr>
        <w:t>
      Перевозчики могут осуществлять автомобильные перевозки между территориями государств пребывания и третьих государств только на основании специального разрешения, выданного компетентными органами государства пребывания.</w:t>
      </w:r>
    </w:p>
    <w:p>
      <w:pPr>
        <w:spacing w:after="0"/>
        <w:ind w:left="0"/>
        <w:jc w:val="left"/>
      </w:pPr>
      <w:r>
        <w:rPr>
          <w:rFonts w:ascii="Times New Roman"/>
          <w:b/>
          <w:i w:val="false"/>
          <w:color w:val="000000"/>
        </w:rPr>
        <w:t xml:space="preserve"> Статья 11. Каботаж</w:t>
      </w:r>
    </w:p>
    <w:p>
      <w:pPr>
        <w:spacing w:after="0"/>
        <w:ind w:left="0"/>
        <w:jc w:val="both"/>
      </w:pPr>
      <w:r>
        <w:rPr>
          <w:rFonts w:ascii="Times New Roman"/>
          <w:b w:val="false"/>
          <w:i w:val="false"/>
          <w:color w:val="000000"/>
          <w:sz w:val="28"/>
        </w:rPr>
        <w:t>
      Каботажные перевозки пассажиров и грузов запрещены.</w:t>
      </w:r>
    </w:p>
    <w:p>
      <w:pPr>
        <w:spacing w:after="0"/>
        <w:ind w:left="0"/>
        <w:jc w:val="left"/>
      </w:pPr>
      <w:r>
        <w:rPr>
          <w:rFonts w:ascii="Times New Roman"/>
          <w:b/>
          <w:i w:val="false"/>
          <w:color w:val="000000"/>
        </w:rPr>
        <w:t xml:space="preserve"> Статья 12. Обязательства перевозчиков и нарушения</w:t>
      </w:r>
    </w:p>
    <w:p>
      <w:pPr>
        <w:spacing w:after="0"/>
        <w:ind w:left="0"/>
        <w:jc w:val="both"/>
      </w:pPr>
      <w:r>
        <w:rPr>
          <w:rFonts w:ascii="Times New Roman"/>
          <w:b w:val="false"/>
          <w:i w:val="false"/>
          <w:color w:val="000000"/>
          <w:sz w:val="28"/>
        </w:rPr>
        <w:t>
      Перевозчики государства одной Договаривающейся Стороны и экипажи их транспортных средств, находясь на территории государства другой Договаривающейся Стороны, должны соблюдать его национальное законодательство.</w:t>
      </w:r>
    </w:p>
    <w:p>
      <w:pPr>
        <w:spacing w:after="0"/>
        <w:ind w:left="0"/>
        <w:jc w:val="both"/>
      </w:pPr>
      <w:r>
        <w:rPr>
          <w:rFonts w:ascii="Times New Roman"/>
          <w:b w:val="false"/>
          <w:i w:val="false"/>
          <w:color w:val="000000"/>
          <w:sz w:val="28"/>
        </w:rPr>
        <w:t>
      В случае нарушения положений настоящего Соглашения перевозчиками государств Договаривающихся Сторон, компетентный орган государства Договаривающейся Стороны, на территории которого произошло нарушение, без ущерба процессуальным действиям своего государства, уведомляет об этом компетентный орган государства другой Договаривающейся Стороны, который принимает меры, предусмотренные национальным законодательством своего государства. Компетентные органы государств Договаривающихся Сторон уведомляют друг друга о принятых решениях.</w:t>
      </w:r>
    </w:p>
    <w:p>
      <w:pPr>
        <w:spacing w:after="0"/>
        <w:ind w:left="0"/>
        <w:jc w:val="left"/>
      </w:pPr>
      <w:r>
        <w:rPr>
          <w:rFonts w:ascii="Times New Roman"/>
          <w:b/>
          <w:i w:val="false"/>
          <w:color w:val="000000"/>
        </w:rPr>
        <w:t xml:space="preserve"> Статья 13. Вес и габариты</w:t>
      </w:r>
    </w:p>
    <w:p>
      <w:pPr>
        <w:spacing w:after="0"/>
        <w:ind w:left="0"/>
        <w:jc w:val="both"/>
      </w:pPr>
      <w:r>
        <w:rPr>
          <w:rFonts w:ascii="Times New Roman"/>
          <w:b w:val="false"/>
          <w:i w:val="false"/>
          <w:color w:val="000000"/>
          <w:sz w:val="28"/>
        </w:rPr>
        <w:t>
      Максимальный разрешенный вес, нагрузка на оси и габариты автотранспортного средства не должны превышать параметров, указанных в регистрационных документах, и максимальных разрешенных параметров, допустимых на территории государства пребывания.</w:t>
      </w:r>
    </w:p>
    <w:p>
      <w:pPr>
        <w:spacing w:after="0"/>
        <w:ind w:left="0"/>
        <w:jc w:val="both"/>
      </w:pPr>
      <w:r>
        <w:rPr>
          <w:rFonts w:ascii="Times New Roman"/>
          <w:b w:val="false"/>
          <w:i w:val="false"/>
          <w:color w:val="000000"/>
          <w:sz w:val="28"/>
        </w:rPr>
        <w:t>
      Использование транспортных средств с неделимым крупногабаритным и тяжеловесным грузом разрешено в государстве пребывания только со специальным разрешением, на которое заблаговременно была подана заявка.</w:t>
      </w:r>
    </w:p>
    <w:p>
      <w:pPr>
        <w:spacing w:after="0"/>
        <w:ind w:left="0"/>
        <w:jc w:val="left"/>
      </w:pPr>
      <w:r>
        <w:rPr>
          <w:rFonts w:ascii="Times New Roman"/>
          <w:b/>
          <w:i w:val="false"/>
          <w:color w:val="000000"/>
        </w:rPr>
        <w:t xml:space="preserve"> Статья 14. Поправки и дополнения</w:t>
      </w:r>
    </w:p>
    <w:p>
      <w:pPr>
        <w:spacing w:after="0"/>
        <w:ind w:left="0"/>
        <w:jc w:val="both"/>
      </w:pPr>
      <w:r>
        <w:rPr>
          <w:rFonts w:ascii="Times New Roman"/>
          <w:b w:val="false"/>
          <w:i w:val="false"/>
          <w:color w:val="000000"/>
          <w:sz w:val="28"/>
        </w:rPr>
        <w:t>
      По взаимному согласию Договаривающихся Сторон в настоящее Соглашение могут вноситься изменения и дополнения, которые являются его неотъемлемыми частями и оформляются отдельными протоколами, вступающими в силу в порядке, предусмотренном статьей 16 настоящего Соглашения.</w:t>
      </w:r>
    </w:p>
    <w:p>
      <w:pPr>
        <w:spacing w:after="0"/>
        <w:ind w:left="0"/>
        <w:jc w:val="left"/>
      </w:pPr>
      <w:r>
        <w:rPr>
          <w:rFonts w:ascii="Times New Roman"/>
          <w:b/>
          <w:i w:val="false"/>
          <w:color w:val="000000"/>
        </w:rPr>
        <w:t xml:space="preserve"> Статья 15. Урегулирование споров</w:t>
      </w:r>
    </w:p>
    <w:p>
      <w:pPr>
        <w:spacing w:after="0"/>
        <w:ind w:left="0"/>
        <w:jc w:val="both"/>
      </w:pPr>
      <w:r>
        <w:rPr>
          <w:rFonts w:ascii="Times New Roman"/>
          <w:b w:val="false"/>
          <w:i w:val="false"/>
          <w:color w:val="000000"/>
          <w:sz w:val="28"/>
        </w:rPr>
        <w:t>
      В случае возникновения споров и разногласий по поводу толкования и применения положений настоящего Соглашения, Договаривающиеся Стороны решают их путем переговоров и консультаций.</w:t>
      </w:r>
    </w:p>
    <w:p>
      <w:pPr>
        <w:spacing w:after="0"/>
        <w:ind w:left="0"/>
        <w:jc w:val="left"/>
      </w:pPr>
      <w:r>
        <w:rPr>
          <w:rFonts w:ascii="Times New Roman"/>
          <w:b/>
          <w:i w:val="false"/>
          <w:color w:val="000000"/>
        </w:rPr>
        <w:t xml:space="preserve"> Статья 16. Вступление в силу и срок действия</w:t>
      </w:r>
    </w:p>
    <w:p>
      <w:pPr>
        <w:spacing w:after="0"/>
        <w:ind w:left="0"/>
        <w:jc w:val="both"/>
      </w:pPr>
      <w:r>
        <w:rPr>
          <w:rFonts w:ascii="Times New Roman"/>
          <w:b w:val="false"/>
          <w:i w:val="false"/>
          <w:color w:val="000000"/>
          <w:sz w:val="28"/>
        </w:rPr>
        <w:t>
      Настоящее Соглашение вступает в силу по истечении 30 дней после получения по дипломатическим каналам последнего письменного уведомления о выполнении Договаривающимися Сторонами внутригосударственных процедур, необходимые для его вступления в силу.</w:t>
      </w:r>
    </w:p>
    <w:p>
      <w:pPr>
        <w:spacing w:after="0"/>
        <w:ind w:left="0"/>
        <w:jc w:val="both"/>
      </w:pPr>
      <w:r>
        <w:rPr>
          <w:rFonts w:ascii="Times New Roman"/>
          <w:b w:val="false"/>
          <w:i w:val="false"/>
          <w:color w:val="000000"/>
          <w:sz w:val="28"/>
        </w:rPr>
        <w:t>
      Настоящее Соглашение заключается на неопределенный срок и прекращает действие по истечении шести месяцев с даты получения одной из Договаривающихся Сторон по дипломатическим каналам письменного уведомления другой Договаривающейся Стороны о ее намерении прекратить действие настоящего Соглашения.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Совершено в г. Астана 25 июня 2012 года в двух экземплярах, каждый на казахском, норвежском, русском и английском языках, при этом все тексты имеют одинаковую силу.</w:t>
      </w:r>
    </w:p>
    <w:p>
      <w:pPr>
        <w:spacing w:after="0"/>
        <w:ind w:left="0"/>
        <w:jc w:val="both"/>
      </w:pPr>
      <w:r>
        <w:rPr>
          <w:rFonts w:ascii="Times New Roman"/>
          <w:b w:val="false"/>
          <w:i w:val="false"/>
          <w:color w:val="000000"/>
          <w:sz w:val="28"/>
        </w:rPr>
        <w:t>
      В случае возникновения разногласий при толковании положений настоящего Соглашения, Договаривающиеся Стороны будут обращаться к тексту на английском языке.</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За Правительство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За ПравительствоКоролевства Норвегия</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