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f86e" w14:textId="149f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2016 года № 898 "Об установлении квоты на привлечение иностранной рабочей силы для осуществления трудовой деятельности на территории Республики Казахстан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2017 года № 479.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2016 года № 898 "Об установлении квоты на привлечение иностранной рабочей силы для осуществления трудовой деятельности на территории Республики Казахстан на 2017 год" (САПП Республики Казахстан, 2016 г., № 67, ст. 456)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2017 года № 479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2016 года № 898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</w:t>
      </w:r>
      <w:r>
        <w:br/>
      </w:r>
      <w:r>
        <w:rPr>
          <w:rFonts w:ascii="Times New Roman"/>
          <w:b/>
          <w:i w:val="false"/>
          <w:color w:val="000000"/>
        </w:rPr>
        <w:t>на привлечение иностранной рабочей силы для осуществления трудовой деятельности на территории Республики Казахстан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9"/>
        <w:gridCol w:w="4343"/>
        <w:gridCol w:w="5888"/>
      </w:tblGrid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4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экономической деятельности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рабочей силе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0,2819%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0,0452%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0,0390%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подача газа, пара и воздушное кондиционирование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0,0020%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Водоснабжение; канализационная система, контроль над сбором и распределением отходов 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0,0011%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0,0324%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0,0263%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0,0085%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проживанию и питанию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0,0155%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0,0043%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и страховая деятельность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0,0037%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0,0011%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0,0271%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административного и вспомогательного обслуживания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0,0581%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0,0065%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социальные услуги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0,0041%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Искусство, развлечения и отдых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видов услуг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0,0440%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3"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экстерриториальных организаций и органов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0,0023%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