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fe77" w14:textId="15ff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 и внесении изменений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2017 года № 482.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часть), принятого Верховным Советом Республики Казахстан 27 декабря 1994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компании "CAMECO CORPORATION" совершить сделку по отчуждению 20 % доли участия в товариществе с ограниченной ответственностью "Совместное предприятие "Инкай" в пользу акционерного общества "Национальная атомная компания "Казатомпром".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 (САПП Республики Казахстан, 2008 г., № 31, ст. 330) следующие изменения: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7"/>
        <w:gridCol w:w="9343"/>
      </w:tblGrid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7"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 доли участия ТОО "Совместное предприятие "Инкай"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перечне стратегических объектов, находящихся в собственности юридических лиц, не аффилиированных с государством, а также физических лиц, утвержденном указанным постановлением: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7"/>
        <w:gridCol w:w="9343"/>
      </w:tblGrid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3"/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 доли участия ТОО "Совместное предприятие "Инкай"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