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05cf" w14:textId="2720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годового отчета об исполнении республиканского бюджета</w:t>
      </w:r>
    </w:p>
    <w:p>
      <w:pPr>
        <w:spacing w:after="0"/>
        <w:ind w:left="0"/>
        <w:jc w:val="both"/>
      </w:pPr>
      <w:r>
        <w:rPr>
          <w:rFonts w:ascii="Times New Roman"/>
          <w:b w:val="false"/>
          <w:i w:val="false"/>
          <w:color w:val="000000"/>
          <w:sz w:val="28"/>
        </w:rPr>
        <w:t>Постановление Правительства Республики Казахстан от 24 августа 2017 года № 503.</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127</w:t>
      </w:r>
      <w:r>
        <w:rPr>
          <w:rFonts w:ascii="Times New Roman"/>
          <w:b w:val="false"/>
          <w:i w:val="false"/>
          <w:color w:val="000000"/>
          <w:sz w:val="28"/>
        </w:rPr>
        <w:t xml:space="preserve"> Бюджетного кодекса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24.01.2024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 прилагаемые Правила составления и представления годового отчета об исполнении республиканского бюджета.</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2017 года № 503</w:t>
            </w:r>
          </w:p>
        </w:tc>
      </w:tr>
    </w:tbl>
    <w:bookmarkStart w:name="z8" w:id="3"/>
    <w:p>
      <w:pPr>
        <w:spacing w:after="0"/>
        <w:ind w:left="0"/>
        <w:jc w:val="left"/>
      </w:pPr>
      <w:r>
        <w:rPr>
          <w:rFonts w:ascii="Times New Roman"/>
          <w:b/>
          <w:i w:val="false"/>
          <w:color w:val="000000"/>
        </w:rPr>
        <w:t xml:space="preserve"> Правила составления и представления годового отчета об исполнении республиканского бюджета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составления и представления годового отчета об исполнении республиканского бюджета (далее – Правила) определяют порядок составления и представления годового отчета об исполнении республиканского бюджета за отчетный финансовый год.</w:t>
      </w:r>
    </w:p>
    <w:bookmarkEnd w:id="5"/>
    <w:bookmarkStart w:name="z11" w:id="6"/>
    <w:p>
      <w:pPr>
        <w:spacing w:after="0"/>
        <w:ind w:left="0"/>
        <w:jc w:val="both"/>
      </w:pPr>
      <w:r>
        <w:rPr>
          <w:rFonts w:ascii="Times New Roman"/>
          <w:b w:val="false"/>
          <w:i w:val="false"/>
          <w:color w:val="000000"/>
          <w:sz w:val="28"/>
        </w:rPr>
        <w:t>
      2. Основой для составления годового отчета об исполнении республиканского бюджета за отчетный финансовый год являются данные отчетов об исполнении сводного плана поступлений и финансирования по платежам, сводного плана финансирования по обязательствам, результатов бюджетного мониторинга и анализа показателей исполнения бюджета, взаимоувязанных со стратегическими направлениями развития страны, данные годовой консолидированной финансовой отчетности администраторов республиканских бюджетных программ.</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29.12.2017 </w:t>
      </w:r>
      <w:r>
        <w:rPr>
          <w:rFonts w:ascii="Times New Roman"/>
          <w:b w:val="false"/>
          <w:i w:val="false"/>
          <w:color w:val="000000"/>
          <w:sz w:val="28"/>
        </w:rPr>
        <w:t>№ 926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3. Годовой отчет об исполнении республиканского бюджета отражает все операции по поступлениям и финансированию расходов республиканского бюджета, проведенные за отчетный финансовый год.</w:t>
      </w:r>
    </w:p>
    <w:bookmarkEnd w:id="7"/>
    <w:bookmarkStart w:name="z13" w:id="8"/>
    <w:p>
      <w:pPr>
        <w:spacing w:after="0"/>
        <w:ind w:left="0"/>
        <w:jc w:val="both"/>
      </w:pPr>
      <w:r>
        <w:rPr>
          <w:rFonts w:ascii="Times New Roman"/>
          <w:b w:val="false"/>
          <w:i w:val="false"/>
          <w:color w:val="000000"/>
          <w:sz w:val="28"/>
        </w:rPr>
        <w:t>
      Годовой отчет об исполнении республиканского бюджета за отчетный финансовый год отражает показатели утвержденного, уточненного, скорректированного бюджетов.</w:t>
      </w:r>
    </w:p>
    <w:bookmarkEnd w:id="8"/>
    <w:bookmarkStart w:name="z14" w:id="9"/>
    <w:p>
      <w:pPr>
        <w:spacing w:after="0"/>
        <w:ind w:left="0"/>
        <w:jc w:val="both"/>
      </w:pPr>
      <w:r>
        <w:rPr>
          <w:rFonts w:ascii="Times New Roman"/>
          <w:b w:val="false"/>
          <w:i w:val="false"/>
          <w:color w:val="000000"/>
          <w:sz w:val="28"/>
        </w:rPr>
        <w:t>
      Скорректированный бюджет учитывает изменение показателей утвержденного (уточненного) республиканского бюджета на основании постановлений Правительства Республики Казахстан и иных нормативных правовых актов.</w:t>
      </w:r>
    </w:p>
    <w:bookmarkEnd w:id="9"/>
    <w:bookmarkStart w:name="z15" w:id="10"/>
    <w:p>
      <w:pPr>
        <w:spacing w:after="0"/>
        <w:ind w:left="0"/>
        <w:jc w:val="both"/>
      </w:pPr>
      <w:r>
        <w:rPr>
          <w:rFonts w:ascii="Times New Roman"/>
          <w:b w:val="false"/>
          <w:i w:val="false"/>
          <w:color w:val="000000"/>
          <w:sz w:val="28"/>
        </w:rPr>
        <w:t>
      Отклонение, процентное отношение сумм исполнения поступлений бюджета и (или) оплаченных обязательств по республиканским бюджетным программам за отчетный финансовый год исчисляются к скорректированному бюджету и отражаются в отчете об исполнении республиканского бюджета за соответствующий финансовый год и аналитическом отчете об исполнении республиканского бюджета.</w:t>
      </w:r>
    </w:p>
    <w:bookmarkEnd w:id="10"/>
    <w:bookmarkStart w:name="z16" w:id="11"/>
    <w:p>
      <w:pPr>
        <w:spacing w:after="0"/>
        <w:ind w:left="0"/>
        <w:jc w:val="both"/>
      </w:pPr>
      <w:r>
        <w:rPr>
          <w:rFonts w:ascii="Times New Roman"/>
          <w:b w:val="false"/>
          <w:i w:val="false"/>
          <w:color w:val="000000"/>
          <w:sz w:val="28"/>
        </w:rPr>
        <w:t xml:space="preserve">
      4. Годовой отчет об исполнении республиканского бюджета составляется центральным уполномоченным органом по исполнению бюджета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требованиями, установленными настоящими Правилами.</w:t>
      </w:r>
    </w:p>
    <w:bookmarkEnd w:id="11"/>
    <w:bookmarkStart w:name="z17" w:id="12"/>
    <w:p>
      <w:pPr>
        <w:spacing w:after="0"/>
        <w:ind w:left="0"/>
        <w:jc w:val="both"/>
      </w:pPr>
      <w:r>
        <w:rPr>
          <w:rFonts w:ascii="Times New Roman"/>
          <w:b w:val="false"/>
          <w:i w:val="false"/>
          <w:color w:val="000000"/>
          <w:sz w:val="28"/>
        </w:rPr>
        <w:t xml:space="preserve">
      5. Формирование годового отчета об исполнении республиканского бюджета за отчетный финансовый год осуществляется по структуре бюджета, определенной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на кассовой основе, в тысячах тенге.</w:t>
      </w:r>
    </w:p>
    <w:bookmarkEnd w:id="12"/>
    <w:bookmarkStart w:name="z18" w:id="13"/>
    <w:p>
      <w:pPr>
        <w:spacing w:after="0"/>
        <w:ind w:left="0"/>
        <w:jc w:val="left"/>
      </w:pPr>
      <w:r>
        <w:rPr>
          <w:rFonts w:ascii="Times New Roman"/>
          <w:b/>
          <w:i w:val="false"/>
          <w:color w:val="000000"/>
        </w:rPr>
        <w:t xml:space="preserve"> Глава 2. Порядок составления годового отчета об исполнении</w:t>
      </w:r>
      <w:r>
        <w:br/>
      </w:r>
      <w:r>
        <w:rPr>
          <w:rFonts w:ascii="Times New Roman"/>
          <w:b/>
          <w:i w:val="false"/>
          <w:color w:val="000000"/>
        </w:rPr>
        <w:t>республиканского бюджета за отчетный финансовый год</w:t>
      </w:r>
    </w:p>
    <w:bookmarkEnd w:id="13"/>
    <w:bookmarkStart w:name="z19" w:id="14"/>
    <w:p>
      <w:pPr>
        <w:spacing w:after="0"/>
        <w:ind w:left="0"/>
        <w:jc w:val="both"/>
      </w:pPr>
      <w:r>
        <w:rPr>
          <w:rFonts w:ascii="Times New Roman"/>
          <w:b w:val="false"/>
          <w:i w:val="false"/>
          <w:color w:val="000000"/>
          <w:sz w:val="28"/>
        </w:rPr>
        <w:t>
      6. Годовой отчет об исполнении республиканского бюджета за отчетный финансовый год состоит из:</w:t>
      </w:r>
    </w:p>
    <w:bookmarkEnd w:id="14"/>
    <w:p>
      <w:pPr>
        <w:spacing w:after="0"/>
        <w:ind w:left="0"/>
        <w:jc w:val="both"/>
      </w:pPr>
      <w:r>
        <w:rPr>
          <w:rFonts w:ascii="Times New Roman"/>
          <w:b w:val="false"/>
          <w:i w:val="false"/>
          <w:color w:val="000000"/>
          <w:sz w:val="28"/>
        </w:rPr>
        <w:t>
      1) пояснительной записки;</w:t>
      </w:r>
    </w:p>
    <w:p>
      <w:pPr>
        <w:spacing w:after="0"/>
        <w:ind w:left="0"/>
        <w:jc w:val="both"/>
      </w:pPr>
      <w:r>
        <w:rPr>
          <w:rFonts w:ascii="Times New Roman"/>
          <w:b w:val="false"/>
          <w:i w:val="false"/>
          <w:color w:val="000000"/>
          <w:sz w:val="28"/>
        </w:rPr>
        <w:t>
      2) отчета об исполнении республиканского бюджета за соответствующий финансовый год;</w:t>
      </w:r>
    </w:p>
    <w:p>
      <w:pPr>
        <w:spacing w:after="0"/>
        <w:ind w:left="0"/>
        <w:jc w:val="both"/>
      </w:pPr>
      <w:r>
        <w:rPr>
          <w:rFonts w:ascii="Times New Roman"/>
          <w:b w:val="false"/>
          <w:i w:val="false"/>
          <w:color w:val="000000"/>
          <w:sz w:val="28"/>
        </w:rPr>
        <w:t>
      3) аналитического отчета об исполнении республиканского бюджета;</w:t>
      </w:r>
    </w:p>
    <w:p>
      <w:pPr>
        <w:spacing w:after="0"/>
        <w:ind w:left="0"/>
        <w:jc w:val="both"/>
      </w:pPr>
      <w:r>
        <w:rPr>
          <w:rFonts w:ascii="Times New Roman"/>
          <w:b w:val="false"/>
          <w:i w:val="false"/>
          <w:color w:val="000000"/>
          <w:sz w:val="28"/>
        </w:rPr>
        <w:t>
      4) годовой консолидированной финансовой отчетности об исполнении республиканского бюджета, состоящей из:</w:t>
      </w:r>
    </w:p>
    <w:p>
      <w:pPr>
        <w:spacing w:after="0"/>
        <w:ind w:left="0"/>
        <w:jc w:val="both"/>
      </w:pPr>
      <w:r>
        <w:rPr>
          <w:rFonts w:ascii="Times New Roman"/>
          <w:b w:val="false"/>
          <w:i w:val="false"/>
          <w:color w:val="000000"/>
          <w:sz w:val="28"/>
        </w:rPr>
        <w:t>
      бухгалтерского баланса;</w:t>
      </w:r>
    </w:p>
    <w:p>
      <w:pPr>
        <w:spacing w:after="0"/>
        <w:ind w:left="0"/>
        <w:jc w:val="both"/>
      </w:pPr>
      <w:r>
        <w:rPr>
          <w:rFonts w:ascii="Times New Roman"/>
          <w:b w:val="false"/>
          <w:i w:val="false"/>
          <w:color w:val="000000"/>
          <w:sz w:val="28"/>
        </w:rPr>
        <w:t>
      отчета о результатах финансовой деятельности;</w:t>
      </w:r>
    </w:p>
    <w:p>
      <w:pPr>
        <w:spacing w:after="0"/>
        <w:ind w:left="0"/>
        <w:jc w:val="both"/>
      </w:pPr>
      <w:r>
        <w:rPr>
          <w:rFonts w:ascii="Times New Roman"/>
          <w:b w:val="false"/>
          <w:i w:val="false"/>
          <w:color w:val="000000"/>
          <w:sz w:val="28"/>
        </w:rPr>
        <w:t>
      отчета о движении денег (прямой метод);</w:t>
      </w:r>
    </w:p>
    <w:p>
      <w:pPr>
        <w:spacing w:after="0"/>
        <w:ind w:left="0"/>
        <w:jc w:val="both"/>
      </w:pPr>
      <w:r>
        <w:rPr>
          <w:rFonts w:ascii="Times New Roman"/>
          <w:b w:val="false"/>
          <w:i w:val="false"/>
          <w:color w:val="000000"/>
          <w:sz w:val="28"/>
        </w:rPr>
        <w:t>
      отчета об изменении чистых активов/капитала;</w:t>
      </w:r>
    </w:p>
    <w:p>
      <w:pPr>
        <w:spacing w:after="0"/>
        <w:ind w:left="0"/>
        <w:jc w:val="both"/>
      </w:pPr>
      <w:r>
        <w:rPr>
          <w:rFonts w:ascii="Times New Roman"/>
          <w:b w:val="false"/>
          <w:i w:val="false"/>
          <w:color w:val="000000"/>
          <w:sz w:val="28"/>
        </w:rPr>
        <w:t>
      пояснительной записки к годовой консолидированной финансовой отчетности об исполнении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29.12.2017 </w:t>
      </w:r>
      <w:r>
        <w:rPr>
          <w:rFonts w:ascii="Times New Roman"/>
          <w:b w:val="false"/>
          <w:i w:val="false"/>
          <w:color w:val="000000"/>
          <w:sz w:val="28"/>
        </w:rPr>
        <w:t>№ 926</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3" w:id="15"/>
    <w:p>
      <w:pPr>
        <w:spacing w:after="0"/>
        <w:ind w:left="0"/>
        <w:jc w:val="left"/>
      </w:pPr>
      <w:r>
        <w:rPr>
          <w:rFonts w:ascii="Times New Roman"/>
          <w:b/>
          <w:i w:val="false"/>
          <w:color w:val="000000"/>
        </w:rPr>
        <w:t xml:space="preserve"> Параграф 2.1. Порядок составления пояснительной записки</w:t>
      </w:r>
    </w:p>
    <w:bookmarkEnd w:id="15"/>
    <w:bookmarkStart w:name="z24" w:id="16"/>
    <w:p>
      <w:pPr>
        <w:spacing w:after="0"/>
        <w:ind w:left="0"/>
        <w:jc w:val="both"/>
      </w:pPr>
      <w:r>
        <w:rPr>
          <w:rFonts w:ascii="Times New Roman"/>
          <w:b w:val="false"/>
          <w:i w:val="false"/>
          <w:color w:val="000000"/>
          <w:sz w:val="28"/>
        </w:rPr>
        <w:t>
      7. Пояснительная записка к годовому отчету об исполнении республиканского бюджета за отчетный финансовый год отражает аналитическую информацию об экономической ситуации, достижении целей и реализации приоритетов, определенных в документах Системы государственного планирования Республики Казахстан, ежегодном послании Президента Республики Казахстан народу Казахстана,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концепции развития отрасли/сферы, национальных проектов и исполнении статей закона о республиканском бюджете на соответствующий финансовый год.</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18.03.2022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7"/>
    <w:p>
      <w:pPr>
        <w:spacing w:after="0"/>
        <w:ind w:left="0"/>
        <w:jc w:val="left"/>
      </w:pPr>
      <w:r>
        <w:rPr>
          <w:rFonts w:ascii="Times New Roman"/>
          <w:b/>
          <w:i w:val="false"/>
          <w:color w:val="000000"/>
        </w:rPr>
        <w:t xml:space="preserve"> Параграф 2.2. Порядок составления отчета об исполнении</w:t>
      </w:r>
      <w:r>
        <w:br/>
      </w:r>
      <w:r>
        <w:rPr>
          <w:rFonts w:ascii="Times New Roman"/>
          <w:b/>
          <w:i w:val="false"/>
          <w:color w:val="000000"/>
        </w:rPr>
        <w:t>республиканского бюджета за соответствующий финансовый год</w:t>
      </w:r>
    </w:p>
    <w:bookmarkEnd w:id="17"/>
    <w:bookmarkStart w:name="z26" w:id="18"/>
    <w:p>
      <w:pPr>
        <w:spacing w:after="0"/>
        <w:ind w:left="0"/>
        <w:jc w:val="both"/>
      </w:pPr>
      <w:r>
        <w:rPr>
          <w:rFonts w:ascii="Times New Roman"/>
          <w:b w:val="false"/>
          <w:i w:val="false"/>
          <w:color w:val="000000"/>
          <w:sz w:val="28"/>
        </w:rPr>
        <w:t>
      8. Отчет об исполнении республиканского бюджета за отчетный финансовый год представляет собой данные об исполнении показателей республиканского бюджета согласно приложениям к закону о республиканском бюджете.</w:t>
      </w:r>
    </w:p>
    <w:bookmarkEnd w:id="18"/>
    <w:bookmarkStart w:name="z27" w:id="19"/>
    <w:p>
      <w:pPr>
        <w:spacing w:after="0"/>
        <w:ind w:left="0"/>
        <w:jc w:val="both"/>
      </w:pPr>
      <w:r>
        <w:rPr>
          <w:rFonts w:ascii="Times New Roman"/>
          <w:b w:val="false"/>
          <w:i w:val="false"/>
          <w:color w:val="000000"/>
          <w:sz w:val="28"/>
        </w:rPr>
        <w:t>
      Отчет составляется в соответствии с законом о республиканском бюджете на соответствующий финансовый год и формируется по кодам классификации поступлений бюджета и функциональной классификации расходов бюджета единой бюджетной классификации с отражением:</w:t>
      </w:r>
    </w:p>
    <w:bookmarkEnd w:id="19"/>
    <w:bookmarkStart w:name="z28" w:id="20"/>
    <w:p>
      <w:pPr>
        <w:spacing w:after="0"/>
        <w:ind w:left="0"/>
        <w:jc w:val="both"/>
      </w:pPr>
      <w:r>
        <w:rPr>
          <w:rFonts w:ascii="Times New Roman"/>
          <w:b w:val="false"/>
          <w:i w:val="false"/>
          <w:color w:val="000000"/>
          <w:sz w:val="28"/>
        </w:rPr>
        <w:t>
      сумм утвержденного, уточненного, скорректированного республиканского бюджета на отчетный финансовый год;</w:t>
      </w:r>
    </w:p>
    <w:bookmarkEnd w:id="20"/>
    <w:bookmarkStart w:name="z29" w:id="21"/>
    <w:p>
      <w:pPr>
        <w:spacing w:after="0"/>
        <w:ind w:left="0"/>
        <w:jc w:val="both"/>
      </w:pPr>
      <w:r>
        <w:rPr>
          <w:rFonts w:ascii="Times New Roman"/>
          <w:b w:val="false"/>
          <w:i w:val="false"/>
          <w:color w:val="000000"/>
          <w:sz w:val="28"/>
        </w:rPr>
        <w:t>
      сумм принятых обязательств на отчетный финансовый год;</w:t>
      </w:r>
    </w:p>
    <w:bookmarkEnd w:id="21"/>
    <w:bookmarkStart w:name="z30" w:id="22"/>
    <w:p>
      <w:pPr>
        <w:spacing w:after="0"/>
        <w:ind w:left="0"/>
        <w:jc w:val="both"/>
      </w:pPr>
      <w:r>
        <w:rPr>
          <w:rFonts w:ascii="Times New Roman"/>
          <w:b w:val="false"/>
          <w:i w:val="false"/>
          <w:color w:val="000000"/>
          <w:sz w:val="28"/>
        </w:rPr>
        <w:t>
      сумм неоплаченных обязательств за отчетный финансовый год;</w:t>
      </w:r>
    </w:p>
    <w:bookmarkEnd w:id="22"/>
    <w:bookmarkStart w:name="z31" w:id="23"/>
    <w:p>
      <w:pPr>
        <w:spacing w:after="0"/>
        <w:ind w:left="0"/>
        <w:jc w:val="both"/>
      </w:pPr>
      <w:r>
        <w:rPr>
          <w:rFonts w:ascii="Times New Roman"/>
          <w:b w:val="false"/>
          <w:i w:val="false"/>
          <w:color w:val="000000"/>
          <w:sz w:val="28"/>
        </w:rPr>
        <w:t>
      сумм исполнения поступлений бюджета и (или) оплаченных обязательств по республиканским бюджетным программам за отчетный финансовый год;</w:t>
      </w:r>
    </w:p>
    <w:bookmarkEnd w:id="23"/>
    <w:bookmarkStart w:name="z32" w:id="24"/>
    <w:p>
      <w:pPr>
        <w:spacing w:after="0"/>
        <w:ind w:left="0"/>
        <w:jc w:val="both"/>
      </w:pPr>
      <w:r>
        <w:rPr>
          <w:rFonts w:ascii="Times New Roman"/>
          <w:b w:val="false"/>
          <w:i w:val="false"/>
          <w:color w:val="000000"/>
          <w:sz w:val="28"/>
        </w:rPr>
        <w:t>
      отклонений сумм исполнения поступлений бюджета и (или) оплаченных обязательств по республиканским бюджетным программам за отчетный финансовый год от сумм скорректированного республиканского бюджета за отчетный финансовый год;</w:t>
      </w:r>
    </w:p>
    <w:bookmarkEnd w:id="24"/>
    <w:bookmarkStart w:name="z33" w:id="25"/>
    <w:p>
      <w:pPr>
        <w:spacing w:after="0"/>
        <w:ind w:left="0"/>
        <w:jc w:val="both"/>
      </w:pPr>
      <w:r>
        <w:rPr>
          <w:rFonts w:ascii="Times New Roman"/>
          <w:b w:val="false"/>
          <w:i w:val="false"/>
          <w:color w:val="000000"/>
          <w:sz w:val="28"/>
        </w:rPr>
        <w:t>
      процентного отношения сумм исполнения поступлений бюджета и (или) оплаченных обязательств по республиканским бюджетным программам за отчетный финансовый год к суммам скорректированного республиканского бюджета за отчетный финансовый год;</w:t>
      </w:r>
    </w:p>
    <w:bookmarkEnd w:id="25"/>
    <w:bookmarkStart w:name="z34" w:id="26"/>
    <w:p>
      <w:pPr>
        <w:spacing w:after="0"/>
        <w:ind w:left="0"/>
        <w:jc w:val="both"/>
      </w:pPr>
      <w:r>
        <w:rPr>
          <w:rFonts w:ascii="Times New Roman"/>
          <w:b w:val="false"/>
          <w:i w:val="false"/>
          <w:color w:val="000000"/>
          <w:sz w:val="28"/>
        </w:rPr>
        <w:t>
      сумм неосвоения бюджетных средств.</w:t>
      </w:r>
    </w:p>
    <w:bookmarkEnd w:id="26"/>
    <w:bookmarkStart w:name="z35" w:id="27"/>
    <w:p>
      <w:pPr>
        <w:spacing w:after="0"/>
        <w:ind w:left="0"/>
        <w:jc w:val="both"/>
      </w:pPr>
      <w:r>
        <w:rPr>
          <w:rFonts w:ascii="Times New Roman"/>
          <w:b w:val="false"/>
          <w:i w:val="false"/>
          <w:color w:val="000000"/>
          <w:sz w:val="28"/>
        </w:rPr>
        <w:t>
      Суммой неосвоения средств республиканского бюджета является сумма превышения скорректированного бюджета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Президента Республики Казахстан, резерва Правительства Республики Казахстан, а также сумма возврата неиспользованных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Правительства РК от 23.02.2021 </w:t>
      </w:r>
      <w:r>
        <w:rPr>
          <w:rFonts w:ascii="Times New Roman"/>
          <w:b w:val="false"/>
          <w:i w:val="false"/>
          <w:color w:val="000000"/>
          <w:sz w:val="28"/>
        </w:rPr>
        <w:t>№ 87</w:t>
      </w:r>
      <w:r>
        <w:rPr>
          <w:rFonts w:ascii="Times New Roman"/>
          <w:b w:val="false"/>
          <w:i w:val="false"/>
          <w:color w:val="ff0000"/>
          <w:sz w:val="28"/>
        </w:rPr>
        <w:t xml:space="preserve">; от 18.03.2022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8"/>
    <w:p>
      <w:pPr>
        <w:spacing w:after="0"/>
        <w:ind w:left="0"/>
        <w:jc w:val="left"/>
      </w:pPr>
      <w:r>
        <w:rPr>
          <w:rFonts w:ascii="Times New Roman"/>
          <w:b/>
          <w:i w:val="false"/>
          <w:color w:val="000000"/>
        </w:rPr>
        <w:t xml:space="preserve"> Параграф 2.3. Порядок составления аналитического отчета</w:t>
      </w:r>
      <w:r>
        <w:br/>
      </w:r>
      <w:r>
        <w:rPr>
          <w:rFonts w:ascii="Times New Roman"/>
          <w:b/>
          <w:i w:val="false"/>
          <w:color w:val="000000"/>
        </w:rPr>
        <w:t>об исполнении республиканского бюджета</w:t>
      </w:r>
    </w:p>
    <w:bookmarkEnd w:id="28"/>
    <w:bookmarkStart w:name="z37"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Аналитический отчет об исполнении республиканского бюджета отражает исполнение скорректированного республиканского бюджета за отчетный финансовый год и включает в себя аналитические данные по поступлениям и реализации республиканских бюджетных программ, основанные на результатах бюджетного мониторинга и оценки результатов, проведенных администраторами бюджетных программ и государственным органом, уполномоченным Правительством Республики Казахстан.</w:t>
      </w:r>
    </w:p>
    <w:bookmarkEnd w:id="29"/>
    <w:bookmarkStart w:name="z13" w:id="30"/>
    <w:p>
      <w:pPr>
        <w:spacing w:after="0"/>
        <w:ind w:left="0"/>
        <w:jc w:val="both"/>
      </w:pPr>
      <w:r>
        <w:rPr>
          <w:rFonts w:ascii="Times New Roman"/>
          <w:b w:val="false"/>
          <w:i w:val="false"/>
          <w:color w:val="000000"/>
          <w:sz w:val="28"/>
        </w:rPr>
        <w:t>
      Аналитический отчет по поступлениям содержит информацию:</w:t>
      </w:r>
    </w:p>
    <w:bookmarkEnd w:id="30"/>
    <w:bookmarkStart w:name="z14" w:id="31"/>
    <w:p>
      <w:pPr>
        <w:spacing w:after="0"/>
        <w:ind w:left="0"/>
        <w:jc w:val="both"/>
      </w:pPr>
      <w:r>
        <w:rPr>
          <w:rFonts w:ascii="Times New Roman"/>
          <w:b w:val="false"/>
          <w:i w:val="false"/>
          <w:color w:val="000000"/>
          <w:sz w:val="28"/>
        </w:rPr>
        <w:t>
      о доходах республиканского бюджета, в том числе анализ исполнения налоговых поступлений, неналоговых поступлений, поступлений от продажи основного капитала, поступлений трансфертов с изложением основных факторов, повлиявших на исполнение плана поступлений, и причин отклонения фактического исполнения от плана поступлений доходов;</w:t>
      </w:r>
    </w:p>
    <w:bookmarkEnd w:id="31"/>
    <w:bookmarkStart w:name="z15" w:id="32"/>
    <w:p>
      <w:pPr>
        <w:spacing w:after="0"/>
        <w:ind w:left="0"/>
        <w:jc w:val="both"/>
      </w:pPr>
      <w:r>
        <w:rPr>
          <w:rFonts w:ascii="Times New Roman"/>
          <w:b w:val="false"/>
          <w:i w:val="false"/>
          <w:color w:val="000000"/>
          <w:sz w:val="28"/>
        </w:rPr>
        <w:t>
      о поступлениях от погашения бюджетных кредитов, в том числе основные факторы и причины отклонения фактического исполнения от плана по поступлению средств по погашению бюджетных кредитов.</w:t>
      </w:r>
    </w:p>
    <w:bookmarkEnd w:id="32"/>
    <w:bookmarkStart w:name="z16" w:id="33"/>
    <w:p>
      <w:pPr>
        <w:spacing w:after="0"/>
        <w:ind w:left="0"/>
        <w:jc w:val="both"/>
      </w:pPr>
      <w:r>
        <w:rPr>
          <w:rFonts w:ascii="Times New Roman"/>
          <w:b w:val="false"/>
          <w:i w:val="false"/>
          <w:color w:val="000000"/>
          <w:sz w:val="28"/>
        </w:rPr>
        <w:t>
      Аналитический отчет по расходам республиканского бюджета содержит информацию:</w:t>
      </w:r>
    </w:p>
    <w:bookmarkEnd w:id="33"/>
    <w:bookmarkStart w:name="z17" w:id="34"/>
    <w:p>
      <w:pPr>
        <w:spacing w:after="0"/>
        <w:ind w:left="0"/>
        <w:jc w:val="both"/>
      </w:pPr>
      <w:r>
        <w:rPr>
          <w:rFonts w:ascii="Times New Roman"/>
          <w:b w:val="false"/>
          <w:i w:val="false"/>
          <w:color w:val="000000"/>
          <w:sz w:val="28"/>
        </w:rPr>
        <w:t>
      о расходах республиканского бюджета, который формируется по ведомственной классификации расходов в разрезе администраторов бюджетных программ и бюджетных программ;</w:t>
      </w:r>
    </w:p>
    <w:bookmarkEnd w:id="34"/>
    <w:bookmarkStart w:name="z18" w:id="35"/>
    <w:p>
      <w:pPr>
        <w:spacing w:after="0"/>
        <w:ind w:left="0"/>
        <w:jc w:val="both"/>
      </w:pPr>
      <w:r>
        <w:rPr>
          <w:rFonts w:ascii="Times New Roman"/>
          <w:b w:val="false"/>
          <w:i w:val="false"/>
          <w:color w:val="000000"/>
          <w:sz w:val="28"/>
        </w:rPr>
        <w:t>
      о дефиците (профиците) бюджета, объясняющую фактически сложившуюся сумму дефицита (профицита) по итогам исполнения республиканского бюджета;</w:t>
      </w:r>
    </w:p>
    <w:bookmarkEnd w:id="35"/>
    <w:p>
      <w:pPr>
        <w:spacing w:after="0"/>
        <w:ind w:left="0"/>
        <w:jc w:val="both"/>
      </w:pPr>
      <w:r>
        <w:rPr>
          <w:rFonts w:ascii="Times New Roman"/>
          <w:b w:val="false"/>
          <w:i w:val="false"/>
          <w:color w:val="000000"/>
          <w:sz w:val="28"/>
        </w:rPr>
        <w:t>
      о финансировании дефицита (использовании профицита) бюджета, включающую результаты фактического обеспечения покрытия дефицита бюджета за счет заимствования и используемых остатков бюджетных средств, или использования профицита бюджета путем расходования профицита бюджета, средств займов, используемых остатков бюджетных средств на погашение основного долга по займам.</w:t>
      </w:r>
    </w:p>
    <w:bookmarkStart w:name="z20" w:id="36"/>
    <w:p>
      <w:pPr>
        <w:spacing w:after="0"/>
        <w:ind w:left="0"/>
        <w:jc w:val="both"/>
      </w:pPr>
      <w:r>
        <w:rPr>
          <w:rFonts w:ascii="Times New Roman"/>
          <w:b w:val="false"/>
          <w:i w:val="false"/>
          <w:color w:val="000000"/>
          <w:sz w:val="28"/>
        </w:rPr>
        <w:t>
      Аналитическая информация о расходах республиканского бюджета включает в себя:</w:t>
      </w:r>
    </w:p>
    <w:bookmarkEnd w:id="36"/>
    <w:bookmarkStart w:name="z21" w:id="37"/>
    <w:p>
      <w:pPr>
        <w:spacing w:after="0"/>
        <w:ind w:left="0"/>
        <w:jc w:val="both"/>
      </w:pPr>
      <w:r>
        <w:rPr>
          <w:rFonts w:ascii="Times New Roman"/>
          <w:b w:val="false"/>
          <w:i w:val="false"/>
          <w:color w:val="000000"/>
          <w:sz w:val="28"/>
        </w:rPr>
        <w:t>
      1) по администраторам республиканских бюджетных программ, разрабатывающим планы развития государственного органа, информацию:</w:t>
      </w:r>
    </w:p>
    <w:bookmarkEnd w:id="37"/>
    <w:bookmarkStart w:name="z22" w:id="38"/>
    <w:p>
      <w:pPr>
        <w:spacing w:after="0"/>
        <w:ind w:left="0"/>
        <w:jc w:val="both"/>
      </w:pPr>
      <w:r>
        <w:rPr>
          <w:rFonts w:ascii="Times New Roman"/>
          <w:b w:val="false"/>
          <w:i w:val="false"/>
          <w:color w:val="000000"/>
          <w:sz w:val="28"/>
        </w:rPr>
        <w:t>
      о реализации стратегических целей и достижении целевых индикаторов плана развития государственного органа;</w:t>
      </w:r>
    </w:p>
    <w:bookmarkEnd w:id="38"/>
    <w:bookmarkStart w:name="z23" w:id="39"/>
    <w:p>
      <w:pPr>
        <w:spacing w:after="0"/>
        <w:ind w:left="0"/>
        <w:jc w:val="both"/>
      </w:pPr>
      <w:r>
        <w:rPr>
          <w:rFonts w:ascii="Times New Roman"/>
          <w:b w:val="false"/>
          <w:i w:val="false"/>
          <w:color w:val="000000"/>
          <w:sz w:val="28"/>
        </w:rPr>
        <w:t>
      о бюджетных средствах, направленных на достижение целей плана развития государственного органа, по бюджетным программам (подпрограммам) с указанием достигнутых (недостигнутых) показателей результатов бюджетных программ, неэффективном исполнении бюджетных программ;</w:t>
      </w:r>
    </w:p>
    <w:bookmarkEnd w:id="39"/>
    <w:bookmarkStart w:name="z24" w:id="40"/>
    <w:p>
      <w:pPr>
        <w:spacing w:after="0"/>
        <w:ind w:left="0"/>
        <w:jc w:val="both"/>
      </w:pPr>
      <w:r>
        <w:rPr>
          <w:rFonts w:ascii="Times New Roman"/>
          <w:b w:val="false"/>
          <w:i w:val="false"/>
          <w:color w:val="000000"/>
          <w:sz w:val="28"/>
        </w:rPr>
        <w:t>
      2) по администраторам республиканских бюджетных программ, не разрабатывающим планы развития государственного органа, информацию:</w:t>
      </w:r>
    </w:p>
    <w:bookmarkEnd w:id="40"/>
    <w:bookmarkStart w:name="z25" w:id="41"/>
    <w:p>
      <w:pPr>
        <w:spacing w:after="0"/>
        <w:ind w:left="0"/>
        <w:jc w:val="both"/>
      </w:pPr>
      <w:r>
        <w:rPr>
          <w:rFonts w:ascii="Times New Roman"/>
          <w:b w:val="false"/>
          <w:i w:val="false"/>
          <w:color w:val="000000"/>
          <w:sz w:val="28"/>
        </w:rPr>
        <w:t>
      об освоении выделенных средств по бюджетным программам (подпрограммам) с указанием достигнутых (недостигнутых) показателей результатов, неэффективном исполнении бюджетных программ.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18.03.2022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2"/>
    <w:p>
      <w:pPr>
        <w:spacing w:after="0"/>
        <w:ind w:left="0"/>
        <w:jc w:val="left"/>
      </w:pPr>
      <w:r>
        <w:rPr>
          <w:rFonts w:ascii="Times New Roman"/>
          <w:b/>
          <w:i w:val="false"/>
          <w:color w:val="000000"/>
        </w:rPr>
        <w:t xml:space="preserve"> Параграф 2.4. Порядок составления годовой консолидированной финансовой отчетности об исполнении республиканского бюджета за отчетный финансовый год</w:t>
      </w:r>
    </w:p>
    <w:bookmarkEnd w:id="42"/>
    <w:p>
      <w:pPr>
        <w:spacing w:after="0"/>
        <w:ind w:left="0"/>
        <w:jc w:val="both"/>
      </w:pPr>
      <w:r>
        <w:rPr>
          <w:rFonts w:ascii="Times New Roman"/>
          <w:b w:val="false"/>
          <w:i w:val="false"/>
          <w:color w:val="ff0000"/>
          <w:sz w:val="28"/>
        </w:rPr>
        <w:t xml:space="preserve">
      Сноска. Глава 2 дополнена параграфом 2.4 в соответствии с постановлением Правительства РК от 29.12.2017 </w:t>
      </w:r>
      <w:r>
        <w:rPr>
          <w:rFonts w:ascii="Times New Roman"/>
          <w:b w:val="false"/>
          <w:i w:val="false"/>
          <w:color w:val="ff0000"/>
          <w:sz w:val="28"/>
        </w:rPr>
        <w:t>№ 926</w:t>
      </w:r>
      <w:r>
        <w:rPr>
          <w:rFonts w:ascii="Times New Roman"/>
          <w:b w:val="false"/>
          <w:i w:val="false"/>
          <w:color w:val="ff0000"/>
          <w:sz w:val="28"/>
        </w:rPr>
        <w:t xml:space="preserve"> (вводится в действие с 01.01.2018).</w:t>
      </w:r>
    </w:p>
    <w:bookmarkStart w:name="z59" w:id="43"/>
    <w:p>
      <w:pPr>
        <w:spacing w:after="0"/>
        <w:ind w:left="0"/>
        <w:jc w:val="both"/>
      </w:pPr>
      <w:r>
        <w:rPr>
          <w:rFonts w:ascii="Times New Roman"/>
          <w:b w:val="false"/>
          <w:i w:val="false"/>
          <w:color w:val="000000"/>
          <w:sz w:val="28"/>
        </w:rPr>
        <w:t xml:space="preserve">
      9-1. Бухгалтерский баланс представляет собой отчет о финансовом положении, активах, обязательствах и чистых активах/капитале. </w:t>
      </w:r>
    </w:p>
    <w:bookmarkEnd w:id="43"/>
    <w:p>
      <w:pPr>
        <w:spacing w:after="0"/>
        <w:ind w:left="0"/>
        <w:jc w:val="both"/>
      </w:pPr>
      <w:r>
        <w:rPr>
          <w:rFonts w:ascii="Times New Roman"/>
          <w:b w:val="false"/>
          <w:i w:val="false"/>
          <w:color w:val="000000"/>
          <w:sz w:val="28"/>
        </w:rPr>
        <w:t>
      Отчет о результатах финансовой деятельности представляет собой информацию о доходах, расходах и финансовом результате.</w:t>
      </w:r>
    </w:p>
    <w:p>
      <w:pPr>
        <w:spacing w:after="0"/>
        <w:ind w:left="0"/>
        <w:jc w:val="both"/>
      </w:pPr>
      <w:r>
        <w:rPr>
          <w:rFonts w:ascii="Times New Roman"/>
          <w:b w:val="false"/>
          <w:i w:val="false"/>
          <w:color w:val="000000"/>
          <w:sz w:val="28"/>
        </w:rPr>
        <w:t>
      Отчет о движении денег (прямой метод) отражает информацию о движении денежных средств за отчетный период: поступления и выбытия денежных средств.</w:t>
      </w:r>
    </w:p>
    <w:p>
      <w:pPr>
        <w:spacing w:after="0"/>
        <w:ind w:left="0"/>
        <w:jc w:val="both"/>
      </w:pPr>
      <w:r>
        <w:rPr>
          <w:rFonts w:ascii="Times New Roman"/>
          <w:b w:val="false"/>
          <w:i w:val="false"/>
          <w:color w:val="000000"/>
          <w:sz w:val="28"/>
        </w:rPr>
        <w:t xml:space="preserve">
      Отчет об изменении чистых активов/капитала раскрывает информацию о причинах изменения чистых активов/капитала. </w:t>
      </w:r>
    </w:p>
    <w:p>
      <w:pPr>
        <w:spacing w:after="0"/>
        <w:ind w:left="0"/>
        <w:jc w:val="both"/>
      </w:pPr>
      <w:r>
        <w:rPr>
          <w:rFonts w:ascii="Times New Roman"/>
          <w:b w:val="false"/>
          <w:i w:val="false"/>
          <w:color w:val="000000"/>
          <w:sz w:val="28"/>
        </w:rPr>
        <w:t xml:space="preserve">
      Показатели отчетов о результатах финансовой деятельности, движении денег (прямой метод), изменении чистых активов/капитала и раскрытие по анализу основных статей доходов и расходов представляются в сравнении с данными прошлого отчетного периода, начиная с 2020 года. </w:t>
      </w:r>
    </w:p>
    <w:p>
      <w:pPr>
        <w:spacing w:after="0"/>
        <w:ind w:left="0"/>
        <w:jc w:val="both"/>
      </w:pPr>
      <w:r>
        <w:rPr>
          <w:rFonts w:ascii="Times New Roman"/>
          <w:b w:val="false"/>
          <w:i w:val="false"/>
          <w:color w:val="000000"/>
          <w:sz w:val="28"/>
        </w:rPr>
        <w:t>
      Пояснительная записка к годовой консолидированной финансовой отчетности об исполнении республиканского бюджета отражает общие сведения и раскрытия к годовой консолидированной финансовой отчетности об исполнении республиканского бюджета.</w:t>
      </w:r>
    </w:p>
    <w:p>
      <w:pPr>
        <w:spacing w:after="0"/>
        <w:ind w:left="0"/>
        <w:jc w:val="both"/>
      </w:pPr>
      <w:r>
        <w:rPr>
          <w:rFonts w:ascii="Times New Roman"/>
          <w:b w:val="false"/>
          <w:i w:val="false"/>
          <w:color w:val="000000"/>
          <w:sz w:val="28"/>
        </w:rPr>
        <w:t xml:space="preserve">
      Общие сведения содержат информацию об основополагающих принципах подготовки финансовой отчетности и применяемой учетной политике. </w:t>
      </w:r>
    </w:p>
    <w:p>
      <w:pPr>
        <w:spacing w:after="0"/>
        <w:ind w:left="0"/>
        <w:jc w:val="both"/>
      </w:pPr>
      <w:r>
        <w:rPr>
          <w:rFonts w:ascii="Times New Roman"/>
          <w:b w:val="false"/>
          <w:i w:val="false"/>
          <w:color w:val="000000"/>
          <w:sz w:val="28"/>
        </w:rPr>
        <w:t>
      Раскрытия содержат:</w:t>
      </w:r>
    </w:p>
    <w:p>
      <w:pPr>
        <w:spacing w:after="0"/>
        <w:ind w:left="0"/>
        <w:jc w:val="both"/>
      </w:pPr>
      <w:r>
        <w:rPr>
          <w:rFonts w:ascii="Times New Roman"/>
          <w:b w:val="false"/>
          <w:i w:val="false"/>
          <w:color w:val="000000"/>
          <w:sz w:val="28"/>
        </w:rPr>
        <w:t>
      описание статей бухгалтерского баланса, а также их сравнительный анализ;</w:t>
      </w:r>
    </w:p>
    <w:p>
      <w:pPr>
        <w:spacing w:after="0"/>
        <w:ind w:left="0"/>
        <w:jc w:val="both"/>
      </w:pPr>
      <w:r>
        <w:rPr>
          <w:rFonts w:ascii="Times New Roman"/>
          <w:b w:val="false"/>
          <w:i w:val="false"/>
          <w:color w:val="000000"/>
          <w:sz w:val="28"/>
        </w:rPr>
        <w:t>
      анализ основных статей доходов и расходов отчета о результатах финансовой деятельности.</w:t>
      </w:r>
    </w:p>
    <w:p>
      <w:pPr>
        <w:spacing w:after="0"/>
        <w:ind w:left="0"/>
        <w:jc w:val="both"/>
      </w:pPr>
      <w:r>
        <w:rPr>
          <w:rFonts w:ascii="Times New Roman"/>
          <w:b w:val="false"/>
          <w:i w:val="false"/>
          <w:color w:val="000000"/>
          <w:sz w:val="28"/>
        </w:rPr>
        <w:t>
      Формы годовой консолидированной финансовой отчетности об исполнении республиканского бюджета устанавливаются уполномоченным органом по исполнению бюджета.</w:t>
      </w:r>
    </w:p>
    <w:bookmarkStart w:name="z45" w:id="44"/>
    <w:p>
      <w:pPr>
        <w:spacing w:after="0"/>
        <w:ind w:left="0"/>
        <w:jc w:val="left"/>
      </w:pPr>
      <w:r>
        <w:rPr>
          <w:rFonts w:ascii="Times New Roman"/>
          <w:b/>
          <w:i w:val="false"/>
          <w:color w:val="000000"/>
        </w:rPr>
        <w:t xml:space="preserve"> Глава 3. Порядок представления годового отчета </w:t>
      </w:r>
    </w:p>
    <w:bookmarkEnd w:id="44"/>
    <w:bookmarkStart w:name="z46" w:id="45"/>
    <w:p>
      <w:pPr>
        <w:spacing w:after="0"/>
        <w:ind w:left="0"/>
        <w:jc w:val="both"/>
      </w:pPr>
      <w:r>
        <w:rPr>
          <w:rFonts w:ascii="Times New Roman"/>
          <w:b w:val="false"/>
          <w:i w:val="false"/>
          <w:color w:val="000000"/>
          <w:sz w:val="28"/>
        </w:rPr>
        <w:t>
      10. Центральный уполномоченный орган по исполнению бюджета не позднее 1 апреля года, следующего за отчетным,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Высшую аудиторскую палату Республики Казахстан и уполномоченный орган по внутреннему государственному аудиту в соответствии с требованиями, установленными пунктами 6-9 настоящих Правил</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13.02.2023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Высшую аудиторскую палату Республики Казахстан.</w:t>
      </w:r>
    </w:p>
    <w:bookmarkEnd w:id="46"/>
    <w:bookmarkStart w:name="z28" w:id="47"/>
    <w:p>
      <w:pPr>
        <w:spacing w:after="0"/>
        <w:ind w:left="0"/>
        <w:jc w:val="both"/>
      </w:pPr>
      <w:r>
        <w:rPr>
          <w:rFonts w:ascii="Times New Roman"/>
          <w:b w:val="false"/>
          <w:i w:val="false"/>
          <w:color w:val="000000"/>
          <w:sz w:val="28"/>
        </w:rPr>
        <w:t>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а также акимов областей, городов республиканского значения, столицы по полученным из республиканского бюджета целевым трансфертам и бюджетным кредитам за отчетный финансовый год в Парламенте Республики Казахстан.</w:t>
      </w:r>
    </w:p>
    <w:bookmarkEnd w:id="47"/>
    <w:bookmarkStart w:name="z29" w:id="48"/>
    <w:p>
      <w:pPr>
        <w:spacing w:after="0"/>
        <w:ind w:left="0"/>
        <w:jc w:val="both"/>
      </w:pPr>
      <w:r>
        <w:rPr>
          <w:rFonts w:ascii="Times New Roman"/>
          <w:b w:val="false"/>
          <w:i w:val="false"/>
          <w:color w:val="000000"/>
          <w:sz w:val="28"/>
        </w:rPr>
        <w:t>
      Соответствующие государственные органы в целях своевременной подготовки проекта годового отчета об исполнении республиканского бюджета за отчетный финансовый год представляют в центральный уполномоченный орган по исполнению бюджета следующую информацию на государственном и русском языках с указанием значений в тысячах тенге:</w:t>
      </w:r>
    </w:p>
    <w:bookmarkEnd w:id="48"/>
    <w:bookmarkStart w:name="z30" w:id="49"/>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не позднее 20 февраля года, следующего за отчетным, – аналитическую информацию об итогах социально-экономического развития страны в рамках Прогноза социально-экономического развития Республики Казахстан за соответствующий финансовый год и реализации основных направлений налогово-бюджетной политики в стране;</w:t>
      </w:r>
    </w:p>
    <w:bookmarkEnd w:id="49"/>
    <w:bookmarkStart w:name="z31" w:id="50"/>
    <w:p>
      <w:pPr>
        <w:spacing w:after="0"/>
        <w:ind w:left="0"/>
        <w:jc w:val="both"/>
      </w:pPr>
      <w:r>
        <w:rPr>
          <w:rFonts w:ascii="Times New Roman"/>
          <w:b w:val="false"/>
          <w:i w:val="false"/>
          <w:color w:val="000000"/>
          <w:sz w:val="28"/>
        </w:rPr>
        <w:t>
      администраторы республиканских бюджетных программ:</w:t>
      </w:r>
    </w:p>
    <w:bookmarkEnd w:id="50"/>
    <w:bookmarkStart w:name="z32" w:id="51"/>
    <w:p>
      <w:pPr>
        <w:spacing w:after="0"/>
        <w:ind w:left="0"/>
        <w:jc w:val="both"/>
      </w:pPr>
      <w:r>
        <w:rPr>
          <w:rFonts w:ascii="Times New Roman"/>
          <w:b w:val="false"/>
          <w:i w:val="false"/>
          <w:color w:val="000000"/>
          <w:sz w:val="28"/>
        </w:rPr>
        <w:t>
      не позднее 15 февраля года, следующего за отчетным:</w:t>
      </w:r>
    </w:p>
    <w:bookmarkEnd w:id="51"/>
    <w:bookmarkStart w:name="z33" w:id="52"/>
    <w:p>
      <w:pPr>
        <w:spacing w:after="0"/>
        <w:ind w:left="0"/>
        <w:jc w:val="both"/>
      </w:pPr>
      <w:r>
        <w:rPr>
          <w:rFonts w:ascii="Times New Roman"/>
          <w:b w:val="false"/>
          <w:i w:val="false"/>
          <w:color w:val="000000"/>
          <w:sz w:val="28"/>
        </w:rPr>
        <w:t>
      отчет о реализации плана развития государственного органа;</w:t>
      </w:r>
    </w:p>
    <w:bookmarkEnd w:id="52"/>
    <w:bookmarkStart w:name="z34" w:id="53"/>
    <w:p>
      <w:pPr>
        <w:spacing w:after="0"/>
        <w:ind w:left="0"/>
        <w:jc w:val="both"/>
      </w:pPr>
      <w:r>
        <w:rPr>
          <w:rFonts w:ascii="Times New Roman"/>
          <w:b w:val="false"/>
          <w:i w:val="false"/>
          <w:color w:val="000000"/>
          <w:sz w:val="28"/>
        </w:rPr>
        <w:t>
      отчет о реализации бюджетных программ (подпрограмм);</w:t>
      </w:r>
    </w:p>
    <w:bookmarkEnd w:id="53"/>
    <w:bookmarkStart w:name="z35" w:id="54"/>
    <w:p>
      <w:pPr>
        <w:spacing w:after="0"/>
        <w:ind w:left="0"/>
        <w:jc w:val="both"/>
      </w:pPr>
      <w:r>
        <w:rPr>
          <w:rFonts w:ascii="Times New Roman"/>
          <w:b w:val="false"/>
          <w:i w:val="false"/>
          <w:color w:val="000000"/>
          <w:sz w:val="28"/>
        </w:rPr>
        <w:t>
      аналитическую информацию о расходах республиканского бюджета;</w:t>
      </w:r>
    </w:p>
    <w:bookmarkEnd w:id="54"/>
    <w:bookmarkStart w:name="z36" w:id="55"/>
    <w:p>
      <w:pPr>
        <w:spacing w:after="0"/>
        <w:ind w:left="0"/>
        <w:jc w:val="both"/>
      </w:pPr>
      <w:r>
        <w:rPr>
          <w:rFonts w:ascii="Times New Roman"/>
          <w:b w:val="false"/>
          <w:i w:val="false"/>
          <w:color w:val="000000"/>
          <w:sz w:val="28"/>
        </w:rPr>
        <w:t>
      информацию об остатках средств на контрольных счетах наличности субъектов квазигосударственного сектора соответствующего государственного органа с указанием причин их образования;</w:t>
      </w:r>
    </w:p>
    <w:bookmarkEnd w:id="55"/>
    <w:bookmarkStart w:name="z37" w:id="56"/>
    <w:p>
      <w:pPr>
        <w:spacing w:after="0"/>
        <w:ind w:left="0"/>
        <w:jc w:val="both"/>
      </w:pPr>
      <w:r>
        <w:rPr>
          <w:rFonts w:ascii="Times New Roman"/>
          <w:b w:val="false"/>
          <w:i w:val="false"/>
          <w:color w:val="000000"/>
          <w:sz w:val="28"/>
        </w:rPr>
        <w:t>
      не позднее 10 марта года, следующего за отчетным, отчеты о реализации государственных программ, концепции развития отрасли/сферы, национальных проектов, а также аналитическую информацию с указанием предусмотренных и использованных средств на их реализацию в отчетном году, результатов и причин выполнения (невыполнения) запланированных мероприятий, их влияния на развитие отрасли, региона, страны.</w:t>
      </w:r>
    </w:p>
    <w:bookmarkEnd w:id="56"/>
    <w:bookmarkStart w:name="z38" w:id="57"/>
    <w:p>
      <w:pPr>
        <w:spacing w:after="0"/>
        <w:ind w:left="0"/>
        <w:jc w:val="both"/>
      </w:pPr>
      <w:r>
        <w:rPr>
          <w:rFonts w:ascii="Times New Roman"/>
          <w:b w:val="false"/>
          <w:i w:val="false"/>
          <w:color w:val="000000"/>
          <w:sz w:val="28"/>
        </w:rPr>
        <w:t>
      Аналитическая информация администраторов республиканских бюджетных программ, разрабатывающих планы развития государственного органа, включает информацию:</w:t>
      </w:r>
    </w:p>
    <w:bookmarkEnd w:id="57"/>
    <w:bookmarkStart w:name="z39" w:id="58"/>
    <w:p>
      <w:pPr>
        <w:spacing w:after="0"/>
        <w:ind w:left="0"/>
        <w:jc w:val="both"/>
      </w:pPr>
      <w:r>
        <w:rPr>
          <w:rFonts w:ascii="Times New Roman"/>
          <w:b w:val="false"/>
          <w:i w:val="false"/>
          <w:color w:val="000000"/>
          <w:sz w:val="28"/>
        </w:rPr>
        <w:t>
      о реализации стратегических целей и достижении целевых индикаторов плана развития государственного органа с пояснением причин недостижения (перевыполнения) целевых индикаторов (в случае изменений по сравнению с утвержденными значениями, объемами и количеством целевых индикаторов в течение финансового года указываются причины произведенных изменений);</w:t>
      </w:r>
    </w:p>
    <w:bookmarkEnd w:id="58"/>
    <w:bookmarkStart w:name="z40" w:id="59"/>
    <w:p>
      <w:pPr>
        <w:spacing w:after="0"/>
        <w:ind w:left="0"/>
        <w:jc w:val="both"/>
      </w:pPr>
      <w:r>
        <w:rPr>
          <w:rFonts w:ascii="Times New Roman"/>
          <w:b w:val="false"/>
          <w:i w:val="false"/>
          <w:color w:val="000000"/>
          <w:sz w:val="28"/>
        </w:rPr>
        <w:t>
      о бюджетных средствах, направленных на достижение целей плана развития государственного органа, по бюджетным программам (подпрограммам) и достигнутых (недостигнутых) показателях результатов бюджетных программ с указанием причин их недостижения (перевыполнения).</w:t>
      </w:r>
    </w:p>
    <w:bookmarkEnd w:id="59"/>
    <w:bookmarkStart w:name="z41" w:id="60"/>
    <w:p>
      <w:pPr>
        <w:spacing w:after="0"/>
        <w:ind w:left="0"/>
        <w:jc w:val="both"/>
      </w:pPr>
      <w:r>
        <w:rPr>
          <w:rFonts w:ascii="Times New Roman"/>
          <w:b w:val="false"/>
          <w:i w:val="false"/>
          <w:color w:val="000000"/>
          <w:sz w:val="28"/>
        </w:rPr>
        <w:t>
      Аналитическая информация администраторов республиканских бюджетных программ, не разрабатывающих планы развития государственного органа, включает информацию об освоении выделенных средств по реализуемым бюджетным программам (подпрограммам) и достигнутых (недостигнутых) показателях результатов с указанием причин их недостижения (перевыполнения).</w:t>
      </w:r>
    </w:p>
    <w:bookmarkEnd w:id="60"/>
    <w:bookmarkStart w:name="z42" w:id="61"/>
    <w:p>
      <w:pPr>
        <w:spacing w:after="0"/>
        <w:ind w:left="0"/>
        <w:jc w:val="both"/>
      </w:pPr>
      <w:r>
        <w:rPr>
          <w:rFonts w:ascii="Times New Roman"/>
          <w:b w:val="false"/>
          <w:i w:val="false"/>
          <w:color w:val="000000"/>
          <w:sz w:val="28"/>
        </w:rPr>
        <w:t>
      По бюджетным средствам администраторов республиканских бюджетных программ указываются плановые и фактические суммы освоения по бюджетной программе (подпрограмме), в случае неосвоения средств – причины неосвоения.</w:t>
      </w:r>
    </w:p>
    <w:bookmarkEnd w:id="61"/>
    <w:bookmarkStart w:name="z43" w:id="62"/>
    <w:p>
      <w:pPr>
        <w:spacing w:after="0"/>
        <w:ind w:left="0"/>
        <w:jc w:val="both"/>
      </w:pPr>
      <w:r>
        <w:rPr>
          <w:rFonts w:ascii="Times New Roman"/>
          <w:b w:val="false"/>
          <w:i w:val="false"/>
          <w:color w:val="000000"/>
          <w:sz w:val="28"/>
        </w:rPr>
        <w:t>
      Центральный уполномоченный орган по исполнению бюджета запрашивает другую необходимую информацию и устанавливает в пределах своей компетенции дополнительные формы.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18.03.2022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13.02.2023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