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22cd" w14:textId="b962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2017 года № 517. Утратило силу постановлением Правительства Республики Казахстан от 20 ноября 2019 года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(САПП Республики Казахстан, 2009 г., № 27-28, ст. 245)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60)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60) приобретения национальным институтом развития в области информационно-коммуникационных технологий товаров, работ и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