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ad1b" w14:textId="43fa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Кодекса Республики Казахстан "О таможенном регулировании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2017 года № 522</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Кодекса Республики Казахстан "О таможенном регулировании в Республике Казахстан".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КОДЕКС</w:t>
      </w:r>
      <w:r>
        <w:br/>
      </w:r>
      <w:r>
        <w:rPr>
          <w:rFonts w:ascii="Times New Roman"/>
          <w:b/>
          <w:i w:val="false"/>
          <w:color w:val="000000"/>
        </w:rPr>
        <w:t>РЕСПУБЛИКИ КАЗАХСТАН "О ТАМОЖЕННОМ РЕГУЛИРОВАНИИ В РЕСПУБЛИКЕ КАЗАХСТАН"</w:t>
      </w:r>
    </w:p>
    <w:p>
      <w:pPr>
        <w:spacing w:after="0"/>
        <w:ind w:left="0"/>
        <w:jc w:val="both"/>
      </w:pPr>
      <w:r>
        <w:rPr>
          <w:rFonts w:ascii="Times New Roman"/>
          <w:b w:val="false"/>
          <w:i w:val="false"/>
          <w:color w:val="000000"/>
          <w:sz w:val="28"/>
        </w:rPr>
        <w:t>
      РАЗДЕЛ I. ОБЩИЕ ПОЛОЖЕНИЯ</w:t>
      </w:r>
    </w:p>
    <w:p>
      <w:pPr>
        <w:spacing w:after="0"/>
        <w:ind w:left="0"/>
        <w:jc w:val="both"/>
      </w:pPr>
      <w:r>
        <w:rPr>
          <w:rFonts w:ascii="Times New Roman"/>
          <w:b w:val="false"/>
          <w:i w:val="false"/>
          <w:color w:val="000000"/>
          <w:sz w:val="28"/>
        </w:rPr>
        <w:t>
      Глава 1. Основные положения о таможенном регулировании в Республике Казахстан</w:t>
      </w:r>
    </w:p>
    <w:p>
      <w:pPr>
        <w:spacing w:after="0"/>
        <w:ind w:left="0"/>
        <w:jc w:val="both"/>
      </w:pPr>
      <w:r>
        <w:rPr>
          <w:rFonts w:ascii="Times New Roman"/>
          <w:b w:val="false"/>
          <w:i w:val="false"/>
          <w:color w:val="000000"/>
          <w:sz w:val="28"/>
        </w:rPr>
        <w:t>
      Статья 1. Таможенное регулирование в Республике Казахстан</w:t>
      </w:r>
    </w:p>
    <w:p>
      <w:pPr>
        <w:spacing w:after="0"/>
        <w:ind w:left="0"/>
        <w:jc w:val="both"/>
      </w:pPr>
      <w:r>
        <w:rPr>
          <w:rFonts w:ascii="Times New Roman"/>
          <w:b w:val="false"/>
          <w:i w:val="false"/>
          <w:color w:val="000000"/>
          <w:sz w:val="28"/>
        </w:rPr>
        <w:t>
      Статья 2. Компетенция уполномоченных государственных органов</w:t>
      </w:r>
    </w:p>
    <w:p>
      <w:pPr>
        <w:spacing w:after="0"/>
        <w:ind w:left="0"/>
        <w:jc w:val="both"/>
      </w:pPr>
      <w:r>
        <w:rPr>
          <w:rFonts w:ascii="Times New Roman"/>
          <w:b w:val="false"/>
          <w:i w:val="false"/>
          <w:color w:val="000000"/>
          <w:sz w:val="28"/>
        </w:rPr>
        <w:t xml:space="preserve">
      Статья 3. Основные понятия, используемые в настоящем Кодексе </w:t>
      </w:r>
    </w:p>
    <w:p>
      <w:pPr>
        <w:spacing w:after="0"/>
        <w:ind w:left="0"/>
        <w:jc w:val="both"/>
      </w:pPr>
      <w:r>
        <w:rPr>
          <w:rFonts w:ascii="Times New Roman"/>
          <w:b w:val="false"/>
          <w:i w:val="false"/>
          <w:color w:val="000000"/>
          <w:sz w:val="28"/>
        </w:rPr>
        <w:t>
      Статья 4. Таможенное законодательство Республики Казахстан</w:t>
      </w:r>
    </w:p>
    <w:p>
      <w:pPr>
        <w:spacing w:after="0"/>
        <w:ind w:left="0"/>
        <w:jc w:val="both"/>
      </w:pPr>
      <w:r>
        <w:rPr>
          <w:rFonts w:ascii="Times New Roman"/>
          <w:b w:val="false"/>
          <w:i w:val="false"/>
          <w:color w:val="000000"/>
          <w:sz w:val="28"/>
        </w:rPr>
        <w:t>
      Статья 5. Информирование о таможенном законодательстве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Статья 6. Порядок исчисления сроков, устанавливаемых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Статья 7. Применение мер таможенно-тарифного регулирования, запретов и ограничений, мер защиты внутреннего рынка, таможенного законодательства Евразийского экономического союза и (или) Республики Казахстан, налогового законодательства Республики Казахстан</w:t>
      </w:r>
    </w:p>
    <w:p>
      <w:pPr>
        <w:spacing w:after="0"/>
        <w:ind w:left="0"/>
        <w:jc w:val="both"/>
      </w:pPr>
      <w:r>
        <w:rPr>
          <w:rFonts w:ascii="Times New Roman"/>
          <w:b w:val="false"/>
          <w:i w:val="false"/>
          <w:color w:val="000000"/>
          <w:sz w:val="28"/>
        </w:rPr>
        <w:t xml:space="preserve">
      Статья 8. Соблюдение запретов и ограничений </w:t>
      </w:r>
    </w:p>
    <w:p>
      <w:pPr>
        <w:spacing w:after="0"/>
        <w:ind w:left="0"/>
        <w:jc w:val="both"/>
      </w:pPr>
      <w:r>
        <w:rPr>
          <w:rFonts w:ascii="Times New Roman"/>
          <w:b w:val="false"/>
          <w:i w:val="false"/>
          <w:color w:val="000000"/>
          <w:sz w:val="28"/>
        </w:rPr>
        <w:t>
      Статья 9. Таможенные документы</w:t>
      </w:r>
    </w:p>
    <w:p>
      <w:pPr>
        <w:spacing w:after="0"/>
        <w:ind w:left="0"/>
        <w:jc w:val="both"/>
      </w:pPr>
      <w:r>
        <w:rPr>
          <w:rFonts w:ascii="Times New Roman"/>
          <w:b w:val="false"/>
          <w:i w:val="false"/>
          <w:color w:val="000000"/>
          <w:sz w:val="28"/>
        </w:rPr>
        <w:t>
      Глава 2. Таможенные органы Республики Казахстан</w:t>
      </w:r>
    </w:p>
    <w:p>
      <w:pPr>
        <w:spacing w:after="0"/>
        <w:ind w:left="0"/>
        <w:jc w:val="both"/>
      </w:pPr>
      <w:r>
        <w:rPr>
          <w:rFonts w:ascii="Times New Roman"/>
          <w:b w:val="false"/>
          <w:i w:val="false"/>
          <w:color w:val="000000"/>
          <w:sz w:val="28"/>
        </w:rPr>
        <w:t>
      Статья 10. Система таможенных органов Республики Казахстан</w:t>
      </w:r>
    </w:p>
    <w:p>
      <w:pPr>
        <w:spacing w:after="0"/>
        <w:ind w:left="0"/>
        <w:jc w:val="both"/>
      </w:pPr>
      <w:r>
        <w:rPr>
          <w:rFonts w:ascii="Times New Roman"/>
          <w:b w:val="false"/>
          <w:i w:val="false"/>
          <w:color w:val="000000"/>
          <w:sz w:val="28"/>
        </w:rPr>
        <w:t>
      Статья 11. Принципы деятельности таможенных органов</w:t>
      </w:r>
    </w:p>
    <w:p>
      <w:pPr>
        <w:spacing w:after="0"/>
        <w:ind w:left="0"/>
        <w:jc w:val="both"/>
      </w:pPr>
      <w:r>
        <w:rPr>
          <w:rFonts w:ascii="Times New Roman"/>
          <w:b w:val="false"/>
          <w:i w:val="false"/>
          <w:color w:val="000000"/>
          <w:sz w:val="28"/>
        </w:rPr>
        <w:t>
      Статья 12. Задачи таможенных органов</w:t>
      </w:r>
    </w:p>
    <w:p>
      <w:pPr>
        <w:spacing w:after="0"/>
        <w:ind w:left="0"/>
        <w:jc w:val="both"/>
      </w:pPr>
      <w:r>
        <w:rPr>
          <w:rFonts w:ascii="Times New Roman"/>
          <w:b w:val="false"/>
          <w:i w:val="false"/>
          <w:color w:val="000000"/>
          <w:sz w:val="28"/>
        </w:rPr>
        <w:t>
      Статья 13. Права таможенных органов</w:t>
      </w:r>
    </w:p>
    <w:p>
      <w:pPr>
        <w:spacing w:after="0"/>
        <w:ind w:left="0"/>
        <w:jc w:val="both"/>
      </w:pPr>
      <w:r>
        <w:rPr>
          <w:rFonts w:ascii="Times New Roman"/>
          <w:b w:val="false"/>
          <w:i w:val="false"/>
          <w:color w:val="000000"/>
          <w:sz w:val="28"/>
        </w:rPr>
        <w:t>
      Статья 14. Обязанности таможенных органов</w:t>
      </w:r>
    </w:p>
    <w:p>
      <w:pPr>
        <w:spacing w:after="0"/>
        <w:ind w:left="0"/>
        <w:jc w:val="both"/>
      </w:pPr>
      <w:r>
        <w:rPr>
          <w:rFonts w:ascii="Times New Roman"/>
          <w:b w:val="false"/>
          <w:i w:val="false"/>
          <w:color w:val="000000"/>
          <w:sz w:val="28"/>
        </w:rPr>
        <w:t>
      Статья 15. Ответственность таможенных органов и их должностных лиц</w:t>
      </w:r>
    </w:p>
    <w:p>
      <w:pPr>
        <w:spacing w:after="0"/>
        <w:ind w:left="0"/>
        <w:jc w:val="both"/>
      </w:pPr>
      <w:r>
        <w:rPr>
          <w:rFonts w:ascii="Times New Roman"/>
          <w:b w:val="false"/>
          <w:i w:val="false"/>
          <w:color w:val="000000"/>
          <w:sz w:val="28"/>
        </w:rPr>
        <w:t>
      Статья 16. Таможенная инфраструктура</w:t>
      </w:r>
    </w:p>
    <w:p>
      <w:pPr>
        <w:spacing w:after="0"/>
        <w:ind w:left="0"/>
        <w:jc w:val="both"/>
      </w:pPr>
      <w:r>
        <w:rPr>
          <w:rFonts w:ascii="Times New Roman"/>
          <w:b w:val="false"/>
          <w:i w:val="false"/>
          <w:color w:val="000000"/>
          <w:sz w:val="28"/>
        </w:rPr>
        <w:t>
      Статья 17. Правоохранительная деятельность в сфере таможенного дела</w:t>
      </w:r>
    </w:p>
    <w:p>
      <w:pPr>
        <w:spacing w:after="0"/>
        <w:ind w:left="0"/>
        <w:jc w:val="both"/>
      </w:pPr>
      <w:r>
        <w:rPr>
          <w:rFonts w:ascii="Times New Roman"/>
          <w:b w:val="false"/>
          <w:i w:val="false"/>
          <w:color w:val="000000"/>
          <w:sz w:val="28"/>
        </w:rPr>
        <w:t>
      Статья 18. Права таможенных органов по остановке транспортных средств и по задержанию (возврату) покинувших таможенную территорию Евразийского экономического союза водных и воздушных судов</w:t>
      </w:r>
    </w:p>
    <w:p>
      <w:pPr>
        <w:spacing w:after="0"/>
        <w:ind w:left="0"/>
        <w:jc w:val="both"/>
      </w:pPr>
      <w:r>
        <w:rPr>
          <w:rFonts w:ascii="Times New Roman"/>
          <w:b w:val="false"/>
          <w:i w:val="false"/>
          <w:color w:val="000000"/>
          <w:sz w:val="28"/>
        </w:rPr>
        <w:t xml:space="preserve">
      Статья 19. Отношение к информации, полученной таможенными органами </w:t>
      </w:r>
    </w:p>
    <w:p>
      <w:pPr>
        <w:spacing w:after="0"/>
        <w:ind w:left="0"/>
        <w:jc w:val="both"/>
      </w:pPr>
      <w:r>
        <w:rPr>
          <w:rFonts w:ascii="Times New Roman"/>
          <w:b w:val="false"/>
          <w:i w:val="false"/>
          <w:color w:val="000000"/>
          <w:sz w:val="28"/>
        </w:rPr>
        <w:t>
      Статья 20. Взаимное признание решений, принятых таможенными органами, и результатов проведения таможенного контроля</w:t>
      </w:r>
    </w:p>
    <w:p>
      <w:pPr>
        <w:spacing w:after="0"/>
        <w:ind w:left="0"/>
        <w:jc w:val="both"/>
      </w:pPr>
      <w:r>
        <w:rPr>
          <w:rFonts w:ascii="Times New Roman"/>
          <w:b w:val="false"/>
          <w:i w:val="false"/>
          <w:color w:val="000000"/>
          <w:sz w:val="28"/>
        </w:rPr>
        <w:t>
      Статья 21. Обжалование решений, действий (бездействия) таможенных органов или их должностных лиц</w:t>
      </w:r>
    </w:p>
    <w:p>
      <w:pPr>
        <w:spacing w:after="0"/>
        <w:ind w:left="0"/>
        <w:jc w:val="both"/>
      </w:pPr>
      <w:r>
        <w:rPr>
          <w:rFonts w:ascii="Times New Roman"/>
          <w:b w:val="false"/>
          <w:i w:val="false"/>
          <w:color w:val="000000"/>
          <w:sz w:val="28"/>
        </w:rPr>
        <w:t>
      Статья 22. Консультирование и принятие предварительных решений таможенными органами</w:t>
      </w:r>
    </w:p>
    <w:p>
      <w:pPr>
        <w:spacing w:after="0"/>
        <w:ind w:left="0"/>
        <w:jc w:val="both"/>
      </w:pPr>
      <w:r>
        <w:rPr>
          <w:rFonts w:ascii="Times New Roman"/>
          <w:b w:val="false"/>
          <w:i w:val="false"/>
          <w:color w:val="000000"/>
          <w:sz w:val="28"/>
        </w:rPr>
        <w:t>
      Статья 23. Ведение таможенной статистики, использование и предоставление данных таможенной статистики</w:t>
      </w:r>
    </w:p>
    <w:p>
      <w:pPr>
        <w:spacing w:after="0"/>
        <w:ind w:left="0"/>
        <w:jc w:val="both"/>
      </w:pPr>
      <w:r>
        <w:rPr>
          <w:rFonts w:ascii="Times New Roman"/>
          <w:b w:val="false"/>
          <w:i w:val="false"/>
          <w:color w:val="000000"/>
          <w:sz w:val="28"/>
        </w:rPr>
        <w:t xml:space="preserve">
      Статья 24. Сбор таможенными органами информации о лицах </w:t>
      </w:r>
    </w:p>
    <w:p>
      <w:pPr>
        <w:spacing w:after="0"/>
        <w:ind w:left="0"/>
        <w:jc w:val="both"/>
      </w:pPr>
      <w:r>
        <w:rPr>
          <w:rFonts w:ascii="Times New Roman"/>
          <w:b w:val="false"/>
          <w:i w:val="false"/>
          <w:color w:val="000000"/>
          <w:sz w:val="28"/>
        </w:rPr>
        <w:t>
      Статья 25. Обмен документами и (или) сведениями</w:t>
      </w:r>
    </w:p>
    <w:p>
      <w:pPr>
        <w:spacing w:after="0"/>
        <w:ind w:left="0"/>
        <w:jc w:val="both"/>
      </w:pPr>
      <w:r>
        <w:rPr>
          <w:rFonts w:ascii="Times New Roman"/>
          <w:b w:val="false"/>
          <w:i w:val="false"/>
          <w:color w:val="000000"/>
          <w:sz w:val="28"/>
        </w:rPr>
        <w:t>
      Статья 26.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spacing w:after="0"/>
        <w:ind w:left="0"/>
        <w:jc w:val="both"/>
      </w:pPr>
      <w:r>
        <w:rPr>
          <w:rFonts w:ascii="Times New Roman"/>
          <w:b w:val="false"/>
          <w:i w:val="false"/>
          <w:color w:val="000000"/>
          <w:sz w:val="28"/>
        </w:rPr>
        <w:t>
      Статья 27. Взаимодействие таможенных органов с другими лицами при проведении таможенного контроля на отдельных видах транспорта</w:t>
      </w:r>
    </w:p>
    <w:p>
      <w:pPr>
        <w:spacing w:after="0"/>
        <w:ind w:left="0"/>
        <w:jc w:val="both"/>
      </w:pPr>
      <w:r>
        <w:rPr>
          <w:rFonts w:ascii="Times New Roman"/>
          <w:b w:val="false"/>
          <w:i w:val="false"/>
          <w:color w:val="000000"/>
          <w:sz w:val="28"/>
        </w:rPr>
        <w:t>
      Статья 28. Допущение таможенными органами транспортных средств международной перевозки для перевозки товаров под таможенными пломбами и печатями</w:t>
      </w:r>
    </w:p>
    <w:p>
      <w:pPr>
        <w:spacing w:after="0"/>
        <w:ind w:left="0"/>
        <w:jc w:val="both"/>
      </w:pPr>
      <w:r>
        <w:rPr>
          <w:rFonts w:ascii="Times New Roman"/>
          <w:b w:val="false"/>
          <w:i w:val="false"/>
          <w:color w:val="000000"/>
          <w:sz w:val="28"/>
        </w:rPr>
        <w:t>
      Глава 3. Общие положения о перемещении товаров через таможенную границу Евразийского экономического союза, владении, пользовании и (или) распоряжении ими на таможенной территории Евразийского экономического союза или за ее пределами</w:t>
      </w:r>
    </w:p>
    <w:p>
      <w:pPr>
        <w:spacing w:after="0"/>
        <w:ind w:left="0"/>
        <w:jc w:val="both"/>
      </w:pPr>
      <w:r>
        <w:rPr>
          <w:rFonts w:ascii="Times New Roman"/>
          <w:b w:val="false"/>
          <w:i w:val="false"/>
          <w:color w:val="000000"/>
          <w:sz w:val="28"/>
        </w:rPr>
        <w:t>
      Статья 29. Перемещение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30. Места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31. Представление таможенным органам предварительной информации</w:t>
      </w:r>
    </w:p>
    <w:p>
      <w:pPr>
        <w:spacing w:after="0"/>
        <w:ind w:left="0"/>
        <w:jc w:val="both"/>
      </w:pPr>
      <w:r>
        <w:rPr>
          <w:rFonts w:ascii="Times New Roman"/>
          <w:b w:val="false"/>
          <w:i w:val="false"/>
          <w:color w:val="000000"/>
          <w:sz w:val="28"/>
        </w:rPr>
        <w:t>
      Статья 32. Соблюдение запретов и ограничений при перемещении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33. Владение, пользование и (или) распоряжение товарами на таможенной территории Евразийского экономического союза или за ее пределами</w:t>
      </w:r>
    </w:p>
    <w:p>
      <w:pPr>
        <w:spacing w:after="0"/>
        <w:ind w:left="0"/>
        <w:jc w:val="both"/>
      </w:pPr>
      <w:r>
        <w:rPr>
          <w:rFonts w:ascii="Times New Roman"/>
          <w:b w:val="false"/>
          <w:i w:val="false"/>
          <w:color w:val="000000"/>
          <w:sz w:val="28"/>
        </w:rPr>
        <w:t>
      Статья 34. Нахождение товаров под таможенным контролем</w:t>
      </w:r>
    </w:p>
    <w:p>
      <w:pPr>
        <w:spacing w:after="0"/>
        <w:ind w:left="0"/>
        <w:jc w:val="both"/>
      </w:pPr>
      <w:r>
        <w:rPr>
          <w:rFonts w:ascii="Times New Roman"/>
          <w:b w:val="false"/>
          <w:i w:val="false"/>
          <w:color w:val="000000"/>
          <w:sz w:val="28"/>
        </w:rPr>
        <w:t>
      Статья 35. Товары, пришедшие в негодность, испорченные или поврежденные</w:t>
      </w:r>
    </w:p>
    <w:p>
      <w:pPr>
        <w:spacing w:after="0"/>
        <w:ind w:left="0"/>
        <w:jc w:val="both"/>
      </w:pPr>
      <w:r>
        <w:rPr>
          <w:rFonts w:ascii="Times New Roman"/>
          <w:b w:val="false"/>
          <w:i w:val="false"/>
          <w:color w:val="000000"/>
          <w:sz w:val="28"/>
        </w:rPr>
        <w:t>
      Статья 36. Иностранные товары, которые по решению суда конфискованы или обращены в собственность государства или на которые обращено взыскание</w:t>
      </w:r>
    </w:p>
    <w:p>
      <w:pPr>
        <w:spacing w:after="0"/>
        <w:ind w:left="0"/>
        <w:jc w:val="both"/>
      </w:pPr>
      <w:r>
        <w:rPr>
          <w:rFonts w:ascii="Times New Roman"/>
          <w:b w:val="false"/>
          <w:i w:val="false"/>
          <w:color w:val="000000"/>
          <w:sz w:val="28"/>
        </w:rPr>
        <w:t>
      Статья 37. Отбор проб и (или) образцов товаров заинтересованными лицами, государственными органами государств-членов Евразийского экономического союза</w:t>
      </w:r>
    </w:p>
    <w:p>
      <w:pPr>
        <w:spacing w:after="0"/>
        <w:ind w:left="0"/>
        <w:jc w:val="both"/>
      </w:pPr>
      <w:r>
        <w:rPr>
          <w:rFonts w:ascii="Times New Roman"/>
          <w:b w:val="false"/>
          <w:i w:val="false"/>
          <w:color w:val="000000"/>
          <w:sz w:val="28"/>
        </w:rPr>
        <w:t>
      Статья 38. Представление таможенным органам отчетности</w:t>
      </w:r>
    </w:p>
    <w:p>
      <w:pPr>
        <w:spacing w:after="0"/>
        <w:ind w:left="0"/>
        <w:jc w:val="both"/>
      </w:pPr>
      <w:r>
        <w:rPr>
          <w:rFonts w:ascii="Times New Roman"/>
          <w:b w:val="false"/>
          <w:i w:val="false"/>
          <w:color w:val="000000"/>
          <w:sz w:val="28"/>
        </w:rPr>
        <w:t>
      Глава 4. Единая Товарная номенклатура внешнеэкономической деятельности Евразийского экономического союза. Классификация товаров</w:t>
      </w:r>
    </w:p>
    <w:p>
      <w:pPr>
        <w:spacing w:after="0"/>
        <w:ind w:left="0"/>
        <w:jc w:val="both"/>
      </w:pPr>
      <w:r>
        <w:rPr>
          <w:rFonts w:ascii="Times New Roman"/>
          <w:b w:val="false"/>
          <w:i w:val="false"/>
          <w:color w:val="000000"/>
          <w:sz w:val="28"/>
        </w:rPr>
        <w:t>
      Статья 39. Единая Товарная номенклатура внешнеэкономической деятельности Евразийского экономического союза и ее ведение</w:t>
      </w:r>
    </w:p>
    <w:p>
      <w:pPr>
        <w:spacing w:after="0"/>
        <w:ind w:left="0"/>
        <w:jc w:val="both"/>
      </w:pPr>
      <w:r>
        <w:rPr>
          <w:rFonts w:ascii="Times New Roman"/>
          <w:b w:val="false"/>
          <w:i w:val="false"/>
          <w:color w:val="000000"/>
          <w:sz w:val="28"/>
        </w:rPr>
        <w:t>
      Статья 40. Классификация товаров</w:t>
      </w:r>
    </w:p>
    <w:p>
      <w:pPr>
        <w:spacing w:after="0"/>
        <w:ind w:left="0"/>
        <w:jc w:val="both"/>
      </w:pPr>
      <w:r>
        <w:rPr>
          <w:rFonts w:ascii="Times New Roman"/>
          <w:b w:val="false"/>
          <w:i w:val="false"/>
          <w:color w:val="000000"/>
          <w:sz w:val="28"/>
        </w:rPr>
        <w:t>
      Статья 41. Решения о классификации товаров, решения и разъяснения о классификации отдельных видов товаров, принимаемые таможенными органами</w:t>
      </w:r>
    </w:p>
    <w:p>
      <w:pPr>
        <w:spacing w:after="0"/>
        <w:ind w:left="0"/>
        <w:jc w:val="both"/>
      </w:pPr>
      <w:r>
        <w:rPr>
          <w:rFonts w:ascii="Times New Roman"/>
          <w:b w:val="false"/>
          <w:i w:val="false"/>
          <w:color w:val="000000"/>
          <w:sz w:val="28"/>
        </w:rPr>
        <w:t>
      Статья 42 Решения и разъяснения уполномоченного органа о классификации отдельных видов товаров</w:t>
      </w:r>
    </w:p>
    <w:p>
      <w:pPr>
        <w:spacing w:after="0"/>
        <w:ind w:left="0"/>
        <w:jc w:val="both"/>
      </w:pPr>
      <w:r>
        <w:rPr>
          <w:rFonts w:ascii="Times New Roman"/>
          <w:b w:val="false"/>
          <w:i w:val="false"/>
          <w:color w:val="000000"/>
          <w:sz w:val="28"/>
        </w:rPr>
        <w:t>
      Статья 43. Решения и разъяснения Комиссии о классификации отдельных видов товаров</w:t>
      </w:r>
    </w:p>
    <w:p>
      <w:pPr>
        <w:spacing w:after="0"/>
        <w:ind w:left="0"/>
        <w:jc w:val="both"/>
      </w:pPr>
      <w:r>
        <w:rPr>
          <w:rFonts w:ascii="Times New Roman"/>
          <w:b w:val="false"/>
          <w:i w:val="false"/>
          <w:color w:val="000000"/>
          <w:sz w:val="28"/>
        </w:rPr>
        <w:t>
      Статья 44. Порядок принятия предварительного решения о классификации товара</w:t>
      </w:r>
    </w:p>
    <w:p>
      <w:pPr>
        <w:spacing w:after="0"/>
        <w:ind w:left="0"/>
        <w:jc w:val="both"/>
      </w:pPr>
      <w:r>
        <w:rPr>
          <w:rFonts w:ascii="Times New Roman"/>
          <w:b w:val="false"/>
          <w:i w:val="false"/>
          <w:color w:val="000000"/>
          <w:sz w:val="28"/>
        </w:rPr>
        <w:t>
      Статья 45. Заявление о принятии предварительного решения о классификации товара</w:t>
      </w:r>
    </w:p>
    <w:p>
      <w:pPr>
        <w:spacing w:after="0"/>
        <w:ind w:left="0"/>
        <w:jc w:val="both"/>
      </w:pPr>
      <w:r>
        <w:rPr>
          <w:rFonts w:ascii="Times New Roman"/>
          <w:b w:val="false"/>
          <w:i w:val="false"/>
          <w:color w:val="000000"/>
          <w:sz w:val="28"/>
        </w:rPr>
        <w:t>
      Статья 46. Срок принятия и срок действия предварительного решения о классификации товара</w:t>
      </w:r>
    </w:p>
    <w:p>
      <w:pPr>
        <w:spacing w:after="0"/>
        <w:ind w:left="0"/>
        <w:jc w:val="both"/>
      </w:pPr>
      <w:r>
        <w:rPr>
          <w:rFonts w:ascii="Times New Roman"/>
          <w:b w:val="false"/>
          <w:i w:val="false"/>
          <w:color w:val="000000"/>
          <w:sz w:val="28"/>
        </w:rPr>
        <w:t xml:space="preserve">
      Статья 47. Внесение изменений в предварительное решение о классификации товара, прекращение его действия или отзыв </w:t>
      </w:r>
    </w:p>
    <w:p>
      <w:pPr>
        <w:spacing w:after="0"/>
        <w:ind w:left="0"/>
        <w:jc w:val="both"/>
      </w:pPr>
      <w:r>
        <w:rPr>
          <w:rFonts w:ascii="Times New Roman"/>
          <w:b w:val="false"/>
          <w:i w:val="false"/>
          <w:color w:val="000000"/>
          <w:sz w:val="28"/>
        </w:rPr>
        <w:t>
      Статья 48. Гласность предварительных решений о классификации товаров</w:t>
      </w:r>
    </w:p>
    <w:p>
      <w:pPr>
        <w:spacing w:after="0"/>
        <w:ind w:left="0"/>
        <w:jc w:val="both"/>
      </w:pPr>
      <w:r>
        <w:rPr>
          <w:rFonts w:ascii="Times New Roman"/>
          <w:b w:val="false"/>
          <w:i w:val="false"/>
          <w:color w:val="000000"/>
          <w:sz w:val="28"/>
        </w:rPr>
        <w:t>
      Статья 49. Порядок принятия решения о классификации товара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Статья 50. Срок принятия решения о классификации товара в несобранном виде и срок действия такого решения</w:t>
      </w:r>
    </w:p>
    <w:p>
      <w:pPr>
        <w:spacing w:after="0"/>
        <w:ind w:left="0"/>
        <w:jc w:val="both"/>
      </w:pPr>
      <w:r>
        <w:rPr>
          <w:rFonts w:ascii="Times New Roman"/>
          <w:b w:val="false"/>
          <w:i w:val="false"/>
          <w:color w:val="000000"/>
          <w:sz w:val="28"/>
        </w:rPr>
        <w:t>
      Статья 51. Изменение или прекращение действия решения о классификации товара в несобранном виде</w:t>
      </w:r>
    </w:p>
    <w:p>
      <w:pPr>
        <w:spacing w:after="0"/>
        <w:ind w:left="0"/>
        <w:jc w:val="both"/>
      </w:pPr>
      <w:r>
        <w:rPr>
          <w:rFonts w:ascii="Times New Roman"/>
          <w:b w:val="false"/>
          <w:i w:val="false"/>
          <w:color w:val="000000"/>
          <w:sz w:val="28"/>
        </w:rPr>
        <w:t>
      Статья 52. Классификация товара при прекращении действия решения о классификации товара в несобранном виде</w:t>
      </w:r>
    </w:p>
    <w:p>
      <w:pPr>
        <w:spacing w:after="0"/>
        <w:ind w:left="0"/>
        <w:jc w:val="both"/>
      </w:pPr>
      <w:r>
        <w:rPr>
          <w:rFonts w:ascii="Times New Roman"/>
          <w:b w:val="false"/>
          <w:i w:val="false"/>
          <w:color w:val="000000"/>
          <w:sz w:val="28"/>
        </w:rPr>
        <w:t>
      Статья 53. Учет решений о классификации товара в несобранном виде</w:t>
      </w:r>
    </w:p>
    <w:p>
      <w:pPr>
        <w:spacing w:after="0"/>
        <w:ind w:left="0"/>
        <w:jc w:val="both"/>
      </w:pPr>
      <w:r>
        <w:rPr>
          <w:rFonts w:ascii="Times New Roman"/>
          <w:b w:val="false"/>
          <w:i w:val="false"/>
          <w:color w:val="000000"/>
          <w:sz w:val="28"/>
        </w:rPr>
        <w:t>
      Статья 54. Продление срока действия решения о классификации товара в несобранном виде</w:t>
      </w:r>
    </w:p>
    <w:p>
      <w:pPr>
        <w:spacing w:after="0"/>
        <w:ind w:left="0"/>
        <w:jc w:val="both"/>
      </w:pPr>
      <w:r>
        <w:rPr>
          <w:rFonts w:ascii="Times New Roman"/>
          <w:b w:val="false"/>
          <w:i w:val="false"/>
          <w:color w:val="000000"/>
          <w:sz w:val="28"/>
        </w:rPr>
        <w:t>
      Глава 5. Происхождение товаров</w:t>
      </w:r>
    </w:p>
    <w:p>
      <w:pPr>
        <w:spacing w:after="0"/>
        <w:ind w:left="0"/>
        <w:jc w:val="both"/>
      </w:pPr>
      <w:r>
        <w:rPr>
          <w:rFonts w:ascii="Times New Roman"/>
          <w:b w:val="false"/>
          <w:i w:val="false"/>
          <w:color w:val="000000"/>
          <w:sz w:val="28"/>
        </w:rPr>
        <w:t>
      Статья 55. Определение происхождения товаров</w:t>
      </w:r>
    </w:p>
    <w:p>
      <w:pPr>
        <w:spacing w:after="0"/>
        <w:ind w:left="0"/>
        <w:jc w:val="both"/>
      </w:pPr>
      <w:r>
        <w:rPr>
          <w:rFonts w:ascii="Times New Roman"/>
          <w:b w:val="false"/>
          <w:i w:val="false"/>
          <w:color w:val="000000"/>
          <w:sz w:val="28"/>
        </w:rPr>
        <w:t>
      Статья 56. Подтверждение происхождения товаров и документы о происхождении товаров</w:t>
      </w:r>
    </w:p>
    <w:p>
      <w:pPr>
        <w:spacing w:after="0"/>
        <w:ind w:left="0"/>
        <w:jc w:val="both"/>
      </w:pPr>
      <w:r>
        <w:rPr>
          <w:rFonts w:ascii="Times New Roman"/>
          <w:b w:val="false"/>
          <w:i w:val="false"/>
          <w:color w:val="000000"/>
          <w:sz w:val="28"/>
        </w:rPr>
        <w:t>
      Статья 57. Декларация о происхождении товара</w:t>
      </w:r>
    </w:p>
    <w:p>
      <w:pPr>
        <w:spacing w:after="0"/>
        <w:ind w:left="0"/>
        <w:jc w:val="both"/>
      </w:pPr>
      <w:r>
        <w:rPr>
          <w:rFonts w:ascii="Times New Roman"/>
          <w:b w:val="false"/>
          <w:i w:val="false"/>
          <w:color w:val="000000"/>
          <w:sz w:val="28"/>
        </w:rPr>
        <w:t>
      Статья 58. Сертификат о происхождении товара</w:t>
      </w:r>
    </w:p>
    <w:p>
      <w:pPr>
        <w:spacing w:after="0"/>
        <w:ind w:left="0"/>
        <w:jc w:val="both"/>
      </w:pPr>
      <w:r>
        <w:rPr>
          <w:rFonts w:ascii="Times New Roman"/>
          <w:b w:val="false"/>
          <w:i w:val="false"/>
          <w:color w:val="000000"/>
          <w:sz w:val="28"/>
        </w:rPr>
        <w:t>
      Статья 59. Предварительные решения о происхождении товаров,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
      Статья 60. Порядок принятия предварительного решения о происхождении товара</w:t>
      </w:r>
    </w:p>
    <w:p>
      <w:pPr>
        <w:spacing w:after="0"/>
        <w:ind w:left="0"/>
        <w:jc w:val="both"/>
      </w:pPr>
      <w:r>
        <w:rPr>
          <w:rFonts w:ascii="Times New Roman"/>
          <w:b w:val="false"/>
          <w:i w:val="false"/>
          <w:color w:val="000000"/>
          <w:sz w:val="28"/>
        </w:rPr>
        <w:t>
      Статья 61. Заявление о принятии предварительного решения о происхождении товара</w:t>
      </w:r>
    </w:p>
    <w:p>
      <w:pPr>
        <w:spacing w:after="0"/>
        <w:ind w:left="0"/>
        <w:jc w:val="both"/>
      </w:pPr>
      <w:r>
        <w:rPr>
          <w:rFonts w:ascii="Times New Roman"/>
          <w:b w:val="false"/>
          <w:i w:val="false"/>
          <w:color w:val="000000"/>
          <w:sz w:val="28"/>
        </w:rPr>
        <w:t>
      Статья 62. Срок принятия и срок действия предварительного решения о происхождении товара</w:t>
      </w:r>
    </w:p>
    <w:p>
      <w:pPr>
        <w:spacing w:after="0"/>
        <w:ind w:left="0"/>
        <w:jc w:val="both"/>
      </w:pPr>
      <w:r>
        <w:rPr>
          <w:rFonts w:ascii="Times New Roman"/>
          <w:b w:val="false"/>
          <w:i w:val="false"/>
          <w:color w:val="000000"/>
          <w:sz w:val="28"/>
        </w:rPr>
        <w:t>
      Статья 63. Внесение изменений в предварительное решение о происхождении товара, прекращение его действия или отзыв</w:t>
      </w:r>
    </w:p>
    <w:p>
      <w:pPr>
        <w:spacing w:after="0"/>
        <w:ind w:left="0"/>
        <w:jc w:val="both"/>
      </w:pPr>
      <w:r>
        <w:rPr>
          <w:rFonts w:ascii="Times New Roman"/>
          <w:b w:val="false"/>
          <w:i w:val="false"/>
          <w:color w:val="000000"/>
          <w:sz w:val="28"/>
        </w:rPr>
        <w:t>
      Глава 6. Таможенная стоимость товаров</w:t>
      </w:r>
    </w:p>
    <w:p>
      <w:pPr>
        <w:spacing w:after="0"/>
        <w:ind w:left="0"/>
        <w:jc w:val="both"/>
      </w:pPr>
      <w:r>
        <w:rPr>
          <w:rFonts w:ascii="Times New Roman"/>
          <w:b w:val="false"/>
          <w:i w:val="false"/>
          <w:color w:val="000000"/>
          <w:sz w:val="28"/>
        </w:rPr>
        <w:t>
      Статья 64. Определения</w:t>
      </w:r>
    </w:p>
    <w:p>
      <w:pPr>
        <w:spacing w:after="0"/>
        <w:ind w:left="0"/>
        <w:jc w:val="both"/>
      </w:pPr>
      <w:r>
        <w:rPr>
          <w:rFonts w:ascii="Times New Roman"/>
          <w:b w:val="false"/>
          <w:i w:val="false"/>
          <w:color w:val="000000"/>
          <w:sz w:val="28"/>
        </w:rPr>
        <w:t>
      Статья 65. Общие положения о таможенной стоимости товаров</w:t>
      </w:r>
    </w:p>
    <w:p>
      <w:pPr>
        <w:spacing w:after="0"/>
        <w:ind w:left="0"/>
        <w:jc w:val="both"/>
      </w:pPr>
      <w:r>
        <w:rPr>
          <w:rFonts w:ascii="Times New Roman"/>
          <w:b w:val="false"/>
          <w:i w:val="false"/>
          <w:color w:val="000000"/>
          <w:sz w:val="28"/>
        </w:rPr>
        <w:t>
      Статья 66. Метод по стоимости сделки с ввозимыми товарами (метод 1)</w:t>
      </w:r>
    </w:p>
    <w:p>
      <w:pPr>
        <w:spacing w:after="0"/>
        <w:ind w:left="0"/>
        <w:jc w:val="both"/>
      </w:pPr>
      <w:r>
        <w:rPr>
          <w:rFonts w:ascii="Times New Roman"/>
          <w:b w:val="false"/>
          <w:i w:val="false"/>
          <w:color w:val="000000"/>
          <w:sz w:val="28"/>
        </w:rPr>
        <w:t>
      Статья 67. Дополнительные начисления к цене, фактически уплаченной или подлежащей уплате за ввозимые товары</w:t>
      </w:r>
    </w:p>
    <w:p>
      <w:pPr>
        <w:spacing w:after="0"/>
        <w:ind w:left="0"/>
        <w:jc w:val="both"/>
      </w:pPr>
      <w:r>
        <w:rPr>
          <w:rFonts w:ascii="Times New Roman"/>
          <w:b w:val="false"/>
          <w:i w:val="false"/>
          <w:color w:val="000000"/>
          <w:sz w:val="28"/>
        </w:rPr>
        <w:t>
      Статья 68. Метод по стоимости сделки с идентичными товарами (метод 2)</w:t>
      </w:r>
    </w:p>
    <w:p>
      <w:pPr>
        <w:spacing w:after="0"/>
        <w:ind w:left="0"/>
        <w:jc w:val="both"/>
      </w:pPr>
      <w:r>
        <w:rPr>
          <w:rFonts w:ascii="Times New Roman"/>
          <w:b w:val="false"/>
          <w:i w:val="false"/>
          <w:color w:val="000000"/>
          <w:sz w:val="28"/>
        </w:rPr>
        <w:t>
      Статья 69. Метод по стоимости сделки с однородными товарами (метод 3)</w:t>
      </w:r>
    </w:p>
    <w:p>
      <w:pPr>
        <w:spacing w:after="0"/>
        <w:ind w:left="0"/>
        <w:jc w:val="both"/>
      </w:pPr>
      <w:r>
        <w:rPr>
          <w:rFonts w:ascii="Times New Roman"/>
          <w:b w:val="false"/>
          <w:i w:val="false"/>
          <w:color w:val="000000"/>
          <w:sz w:val="28"/>
        </w:rPr>
        <w:t>
      Статья 70. Метод вычитания (метод 4)</w:t>
      </w:r>
    </w:p>
    <w:p>
      <w:pPr>
        <w:spacing w:after="0"/>
        <w:ind w:left="0"/>
        <w:jc w:val="both"/>
      </w:pPr>
      <w:r>
        <w:rPr>
          <w:rFonts w:ascii="Times New Roman"/>
          <w:b w:val="false"/>
          <w:i w:val="false"/>
          <w:color w:val="000000"/>
          <w:sz w:val="28"/>
        </w:rPr>
        <w:t>
      Статья 71. Метод сложения (метод 5)</w:t>
      </w:r>
    </w:p>
    <w:p>
      <w:pPr>
        <w:spacing w:after="0"/>
        <w:ind w:left="0"/>
        <w:jc w:val="both"/>
      </w:pPr>
      <w:r>
        <w:rPr>
          <w:rFonts w:ascii="Times New Roman"/>
          <w:b w:val="false"/>
          <w:i w:val="false"/>
          <w:color w:val="000000"/>
          <w:sz w:val="28"/>
        </w:rPr>
        <w:t>
      Статья 72. Резервный метод (метод 6)</w:t>
      </w:r>
    </w:p>
    <w:p>
      <w:pPr>
        <w:spacing w:after="0"/>
        <w:ind w:left="0"/>
        <w:jc w:val="both"/>
      </w:pPr>
      <w:r>
        <w:rPr>
          <w:rFonts w:ascii="Times New Roman"/>
          <w:b w:val="false"/>
          <w:i w:val="false"/>
          <w:color w:val="000000"/>
          <w:sz w:val="28"/>
        </w:rPr>
        <w:t>
      Статья 73. Определение таможенной стоимости товаров, вывозимых с таможенной территории Евразийского экономического союза</w:t>
      </w:r>
    </w:p>
    <w:p>
      <w:pPr>
        <w:spacing w:after="0"/>
        <w:ind w:left="0"/>
        <w:jc w:val="both"/>
      </w:pPr>
      <w:r>
        <w:rPr>
          <w:rFonts w:ascii="Times New Roman"/>
          <w:b w:val="false"/>
          <w:i w:val="false"/>
          <w:color w:val="000000"/>
          <w:sz w:val="28"/>
        </w:rPr>
        <w:t>
      РАЗДЕЛ 2. ТАМОЖЕННЫЕ ПЛАТЕЖИ</w:t>
      </w:r>
      <w:r>
        <w:rPr>
          <w:rFonts w:ascii="Times New Roman"/>
          <w:b w:val="false"/>
          <w:i/>
          <w:color w:val="000000"/>
          <w:sz w:val="28"/>
        </w:rPr>
        <w:t xml:space="preserve">, </w:t>
      </w:r>
      <w:r>
        <w:rPr>
          <w:rFonts w:ascii="Times New Roman"/>
          <w:b w:val="false"/>
          <w:i w:val="false"/>
          <w:color w:val="000000"/>
          <w:sz w:val="28"/>
        </w:rPr>
        <w:t>НАЛОГИ</w:t>
      </w:r>
      <w:r>
        <w:rPr>
          <w:rFonts w:ascii="Times New Roman"/>
          <w:b w:val="false"/>
          <w:i/>
          <w:color w:val="000000"/>
          <w:sz w:val="28"/>
        </w:rPr>
        <w:t xml:space="preserve">, </w:t>
      </w:r>
      <w:r>
        <w:rPr>
          <w:rFonts w:ascii="Times New Roman"/>
          <w:b w:val="false"/>
          <w:i w:val="false"/>
          <w:color w:val="000000"/>
          <w:sz w:val="28"/>
        </w:rPr>
        <w:t>СПЕЦИАЛЬНЫЕ, АНТИДЕМПИНГОВЫЕ, КОМПЕНСАЦИОННЫЕ ПОШЛИНЫ</w:t>
      </w:r>
    </w:p>
    <w:p>
      <w:pPr>
        <w:spacing w:after="0"/>
        <w:ind w:left="0"/>
        <w:jc w:val="both"/>
      </w:pPr>
      <w:r>
        <w:rPr>
          <w:rFonts w:ascii="Times New Roman"/>
          <w:b w:val="false"/>
          <w:i w:val="false"/>
          <w:color w:val="000000"/>
          <w:sz w:val="28"/>
        </w:rPr>
        <w:t>
      Глава 7. Общие положения о таможенных платежах, налогах</w:t>
      </w:r>
    </w:p>
    <w:p>
      <w:pPr>
        <w:spacing w:after="0"/>
        <w:ind w:left="0"/>
        <w:jc w:val="both"/>
      </w:pPr>
      <w:r>
        <w:rPr>
          <w:rFonts w:ascii="Times New Roman"/>
          <w:b w:val="false"/>
          <w:i w:val="false"/>
          <w:color w:val="000000"/>
          <w:sz w:val="28"/>
        </w:rPr>
        <w:t>
      Статья 74. Таможенные платежи, налоги</w:t>
      </w:r>
    </w:p>
    <w:p>
      <w:pPr>
        <w:spacing w:after="0"/>
        <w:ind w:left="0"/>
        <w:jc w:val="both"/>
      </w:pPr>
      <w:r>
        <w:rPr>
          <w:rFonts w:ascii="Times New Roman"/>
          <w:b w:val="false"/>
          <w:i w:val="false"/>
          <w:color w:val="000000"/>
          <w:sz w:val="28"/>
        </w:rPr>
        <w:t>
      Статья 75. Виды ставок таможенных пошлин</w:t>
      </w:r>
    </w:p>
    <w:p>
      <w:pPr>
        <w:spacing w:after="0"/>
        <w:ind w:left="0"/>
        <w:jc w:val="both"/>
      </w:pPr>
      <w:r>
        <w:rPr>
          <w:rFonts w:ascii="Times New Roman"/>
          <w:b w:val="false"/>
          <w:i w:val="false"/>
          <w:color w:val="000000"/>
          <w:sz w:val="28"/>
        </w:rPr>
        <w:t>
      Статья 76. Таможенные сборы</w:t>
      </w:r>
    </w:p>
    <w:p>
      <w:pPr>
        <w:spacing w:after="0"/>
        <w:ind w:left="0"/>
        <w:jc w:val="both"/>
      </w:pPr>
      <w:r>
        <w:rPr>
          <w:rFonts w:ascii="Times New Roman"/>
          <w:b w:val="false"/>
          <w:i w:val="false"/>
          <w:color w:val="000000"/>
          <w:sz w:val="28"/>
        </w:rPr>
        <w:t>
      Статья 77. Виды, сроки и порядок уплаты таможенных сборов</w:t>
      </w:r>
    </w:p>
    <w:p>
      <w:pPr>
        <w:spacing w:after="0"/>
        <w:ind w:left="0"/>
        <w:jc w:val="both"/>
      </w:pPr>
      <w:r>
        <w:rPr>
          <w:rFonts w:ascii="Times New Roman"/>
          <w:b w:val="false"/>
          <w:i w:val="false"/>
          <w:color w:val="000000"/>
          <w:sz w:val="28"/>
        </w:rPr>
        <w:t>
      Статья 78. Авансовые платежи</w:t>
      </w:r>
    </w:p>
    <w:p>
      <w:pPr>
        <w:spacing w:after="0"/>
        <w:ind w:left="0"/>
        <w:jc w:val="both"/>
      </w:pPr>
      <w:r>
        <w:rPr>
          <w:rFonts w:ascii="Times New Roman"/>
          <w:b w:val="false"/>
          <w:i w:val="false"/>
          <w:color w:val="000000"/>
          <w:sz w:val="28"/>
        </w:rPr>
        <w:t>
      Статья 79. Льготы по уплате таможенных платежей, налогов и тарифные преференции</w:t>
      </w:r>
    </w:p>
    <w:p>
      <w:pPr>
        <w:spacing w:after="0"/>
        <w:ind w:left="0"/>
        <w:jc w:val="both"/>
      </w:pPr>
      <w:r>
        <w:rPr>
          <w:rFonts w:ascii="Times New Roman"/>
          <w:b w:val="false"/>
          <w:i w:val="false"/>
          <w:color w:val="000000"/>
          <w:sz w:val="28"/>
        </w:rPr>
        <w:t>
      Статья 80. Льготы по уплате таможенных сборов, а также случаи, когда таможенные сборы не уплачиваются</w:t>
      </w:r>
    </w:p>
    <w:p>
      <w:pPr>
        <w:spacing w:after="0"/>
        <w:ind w:left="0"/>
        <w:jc w:val="both"/>
      </w:pPr>
      <w:r>
        <w:rPr>
          <w:rFonts w:ascii="Times New Roman"/>
          <w:b w:val="false"/>
          <w:i w:val="false"/>
          <w:color w:val="000000"/>
          <w:sz w:val="28"/>
        </w:rPr>
        <w:t>
      Статья 81. Плательщики таможенных пошлин, таможенных сборов, налогов</w:t>
      </w:r>
    </w:p>
    <w:p>
      <w:pPr>
        <w:spacing w:after="0"/>
        <w:ind w:left="0"/>
        <w:jc w:val="both"/>
      </w:pPr>
      <w:r>
        <w:rPr>
          <w:rFonts w:ascii="Times New Roman"/>
          <w:b w:val="false"/>
          <w:i w:val="false"/>
          <w:color w:val="000000"/>
          <w:sz w:val="28"/>
        </w:rPr>
        <w:t>
      Глава 8. Исчисление таможенных пошлин, налогов</w:t>
      </w:r>
    </w:p>
    <w:p>
      <w:pPr>
        <w:spacing w:after="0"/>
        <w:ind w:left="0"/>
        <w:jc w:val="both"/>
      </w:pPr>
      <w:r>
        <w:rPr>
          <w:rFonts w:ascii="Times New Roman"/>
          <w:b w:val="false"/>
          <w:i w:val="false"/>
          <w:color w:val="000000"/>
          <w:sz w:val="28"/>
        </w:rPr>
        <w:t>
      Статья 82. Объект обложения таможенными пошлинами, налогами и база для исчисления таможенных пошлин, налогов</w:t>
      </w:r>
    </w:p>
    <w:p>
      <w:pPr>
        <w:spacing w:after="0"/>
        <w:ind w:left="0"/>
        <w:jc w:val="both"/>
      </w:pPr>
      <w:r>
        <w:rPr>
          <w:rFonts w:ascii="Times New Roman"/>
          <w:b w:val="false"/>
          <w:i w:val="false"/>
          <w:color w:val="000000"/>
          <w:sz w:val="28"/>
        </w:rPr>
        <w:t>
      Статья 83. Исчисление таможенных пошлин, налогов</w:t>
      </w:r>
    </w:p>
    <w:p>
      <w:pPr>
        <w:spacing w:after="0"/>
        <w:ind w:left="0"/>
        <w:jc w:val="both"/>
      </w:pPr>
      <w:r>
        <w:rPr>
          <w:rFonts w:ascii="Times New Roman"/>
          <w:b w:val="false"/>
          <w:i w:val="false"/>
          <w:color w:val="000000"/>
          <w:sz w:val="28"/>
        </w:rPr>
        <w:t>
      Статья 84. Ставки таможенных пошлин, налогов, применяемые для исчисления таможенных пошлин, налогов</w:t>
      </w:r>
    </w:p>
    <w:p>
      <w:pPr>
        <w:spacing w:after="0"/>
        <w:ind w:left="0"/>
        <w:jc w:val="both"/>
      </w:pPr>
      <w:r>
        <w:rPr>
          <w:rFonts w:ascii="Times New Roman"/>
          <w:b w:val="false"/>
          <w:i w:val="false"/>
          <w:color w:val="000000"/>
          <w:sz w:val="28"/>
        </w:rPr>
        <w:t>
      Статья 85. Возникновение и прекращение обязанности по уплате таможенных пошлин, налогов. Случаи, когда таможенные пошлины, налоги не уплачиваются</w:t>
      </w:r>
    </w:p>
    <w:p>
      <w:pPr>
        <w:spacing w:after="0"/>
        <w:ind w:left="0"/>
        <w:jc w:val="both"/>
      </w:pPr>
      <w:r>
        <w:rPr>
          <w:rFonts w:ascii="Times New Roman"/>
          <w:b w:val="false"/>
          <w:i w:val="false"/>
          <w:color w:val="000000"/>
          <w:sz w:val="28"/>
        </w:rPr>
        <w:t>
      Статья 86. Исполнение обязанности по уплате таможенных пошлин, налогов</w:t>
      </w:r>
    </w:p>
    <w:p>
      <w:pPr>
        <w:spacing w:after="0"/>
        <w:ind w:left="0"/>
        <w:jc w:val="both"/>
      </w:pPr>
      <w:r>
        <w:rPr>
          <w:rFonts w:ascii="Times New Roman"/>
          <w:b w:val="false"/>
          <w:i w:val="false"/>
          <w:color w:val="000000"/>
          <w:sz w:val="28"/>
        </w:rPr>
        <w:t>
      Статья 87. Порядок вручения уведомления о неуплаченных в установленный срок суммах таможенных пошлин, налогов, пеней, процентов</w:t>
      </w:r>
    </w:p>
    <w:p>
      <w:pPr>
        <w:spacing w:after="0"/>
        <w:ind w:left="0"/>
        <w:jc w:val="both"/>
      </w:pPr>
      <w:r>
        <w:rPr>
          <w:rFonts w:ascii="Times New Roman"/>
          <w:b w:val="false"/>
          <w:i w:val="false"/>
          <w:color w:val="000000"/>
          <w:sz w:val="28"/>
        </w:rPr>
        <w:t>
      Статья 88. Возникновение и прекращение обязанности по уплате таможенных пошлин, налогов при незаконном перемещении товаров через таможенную границу Евразийского экономического союза, срок их уплаты и особенности исчисления</w:t>
      </w:r>
    </w:p>
    <w:p>
      <w:pPr>
        <w:spacing w:after="0"/>
        <w:ind w:left="0"/>
        <w:jc w:val="both"/>
      </w:pPr>
      <w:r>
        <w:rPr>
          <w:rFonts w:ascii="Times New Roman"/>
          <w:b w:val="false"/>
          <w:i w:val="false"/>
          <w:color w:val="000000"/>
          <w:sz w:val="28"/>
        </w:rPr>
        <w:t>
      Статья 89. Срок исковой давности по таможенным пошлинам, таможенным сборам, налогам, пеням, процентам</w:t>
      </w:r>
    </w:p>
    <w:p>
      <w:pPr>
        <w:spacing w:after="0"/>
        <w:ind w:left="0"/>
        <w:jc w:val="both"/>
      </w:pPr>
      <w:r>
        <w:rPr>
          <w:rFonts w:ascii="Times New Roman"/>
          <w:b w:val="false"/>
          <w:i w:val="false"/>
          <w:color w:val="000000"/>
          <w:sz w:val="28"/>
        </w:rPr>
        <w:t>
      Глава 9. Сроки и порядок уплаты таможенных пошлин, налогов</w:t>
      </w:r>
    </w:p>
    <w:p>
      <w:pPr>
        <w:spacing w:after="0"/>
        <w:ind w:left="0"/>
        <w:jc w:val="both"/>
      </w:pPr>
      <w:r>
        <w:rPr>
          <w:rFonts w:ascii="Times New Roman"/>
          <w:b w:val="false"/>
          <w:i w:val="false"/>
          <w:color w:val="000000"/>
          <w:sz w:val="28"/>
        </w:rPr>
        <w:t>
      Статья 90. Сроки уплаты таможенных пошлин, налогов</w:t>
      </w:r>
    </w:p>
    <w:p>
      <w:pPr>
        <w:spacing w:after="0"/>
        <w:ind w:left="0"/>
        <w:jc w:val="both"/>
      </w:pPr>
      <w:r>
        <w:rPr>
          <w:rFonts w:ascii="Times New Roman"/>
          <w:b w:val="false"/>
          <w:i w:val="false"/>
          <w:color w:val="000000"/>
          <w:sz w:val="28"/>
        </w:rPr>
        <w:t>
      Статья 91. Изменение сроков уплаты ввозных таможенных пошлин, налогов</w:t>
      </w:r>
    </w:p>
    <w:p>
      <w:pPr>
        <w:spacing w:after="0"/>
        <w:ind w:left="0"/>
        <w:jc w:val="both"/>
      </w:pPr>
      <w:r>
        <w:rPr>
          <w:rFonts w:ascii="Times New Roman"/>
          <w:b w:val="false"/>
          <w:i w:val="false"/>
          <w:color w:val="000000"/>
          <w:sz w:val="28"/>
        </w:rPr>
        <w:t>
      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pPr>
        <w:spacing w:after="0"/>
        <w:ind w:left="0"/>
        <w:jc w:val="both"/>
      </w:pPr>
      <w:r>
        <w:rPr>
          <w:rFonts w:ascii="Times New Roman"/>
          <w:b w:val="false"/>
          <w:i w:val="false"/>
          <w:color w:val="000000"/>
          <w:sz w:val="28"/>
        </w:rPr>
        <w:t>
      Статья 93. Проценты за отсрочку или рассрочку уплаты ввозных таможенных пошлин</w:t>
      </w:r>
    </w:p>
    <w:p>
      <w:pPr>
        <w:spacing w:after="0"/>
        <w:ind w:left="0"/>
        <w:jc w:val="both"/>
      </w:pPr>
      <w:r>
        <w:rPr>
          <w:rFonts w:ascii="Times New Roman"/>
          <w:b w:val="false"/>
          <w:i w:val="false"/>
          <w:color w:val="000000"/>
          <w:sz w:val="28"/>
        </w:rPr>
        <w:t>
      Статья 94. Порядок уплаты таможенных пошлин, налогов</w:t>
      </w:r>
    </w:p>
    <w:p>
      <w:pPr>
        <w:spacing w:after="0"/>
        <w:ind w:left="0"/>
        <w:jc w:val="both"/>
      </w:pPr>
      <w:r>
        <w:rPr>
          <w:rFonts w:ascii="Times New Roman"/>
          <w:b w:val="false"/>
          <w:i w:val="false"/>
          <w:color w:val="000000"/>
          <w:sz w:val="28"/>
        </w:rPr>
        <w:t>
      Статья 95. Обязанности банков второго уровня и организаций, осуществляющих отдельные виды банковских операций, в части перечисления таможенных пошлин, налогов, таможенных сборов, пеней, процентов в бюджет</w:t>
      </w:r>
    </w:p>
    <w:p>
      <w:pPr>
        <w:spacing w:after="0"/>
        <w:ind w:left="0"/>
        <w:jc w:val="both"/>
      </w:pPr>
      <w:r>
        <w:rPr>
          <w:rFonts w:ascii="Times New Roman"/>
          <w:b w:val="false"/>
          <w:i w:val="false"/>
          <w:color w:val="000000"/>
          <w:sz w:val="28"/>
        </w:rPr>
        <w:t>
      Глава 10. Обеспечение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96. Общие условия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97. Способы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98. Использование денежных средств (денег)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99. Применение банковской гарантии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100. Применение договора поручительства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101. Применение залога имущества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102. Применение договора страхования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103. Генеральное обеспечение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104. Определение размера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105. Регистрация обеспечения уплаты таможенных пошлин, налогов</w:t>
      </w:r>
    </w:p>
    <w:p>
      <w:pPr>
        <w:spacing w:after="0"/>
        <w:ind w:left="0"/>
        <w:jc w:val="both"/>
      </w:pPr>
      <w:r>
        <w:rPr>
          <w:rFonts w:ascii="Times New Roman"/>
          <w:b w:val="false"/>
          <w:i w:val="false"/>
          <w:color w:val="000000"/>
          <w:sz w:val="28"/>
        </w:rPr>
        <w:t>
      Глава 11. Учет исчисленных, начисленных, уплаченных сумм таможенных пошлин, таможенных сборов, налогов, пени, процентов и авансовых платежей. Зачет (возврат) уплаченных сумм таможенных пошлин, таможенных сборов, налогов, пени, процентов и сумм денежных средств (денег),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106. Учет исчисленных, начисленных, уплаченных сумм таможенных пошлин, таможенных сборов, налогов, пеней и процентов</w:t>
      </w:r>
    </w:p>
    <w:p>
      <w:pPr>
        <w:spacing w:after="0"/>
        <w:ind w:left="0"/>
        <w:jc w:val="both"/>
      </w:pPr>
      <w:r>
        <w:rPr>
          <w:rFonts w:ascii="Times New Roman"/>
          <w:b w:val="false"/>
          <w:i w:val="false"/>
          <w:color w:val="000000"/>
          <w:sz w:val="28"/>
        </w:rPr>
        <w:t>
      Статья 107 Предоставление таможенными органами сведений об отсутствии (наличии) задолженности, учет по которой ведется в таможенном органе</w:t>
      </w:r>
    </w:p>
    <w:p>
      <w:pPr>
        <w:spacing w:after="0"/>
        <w:ind w:left="0"/>
        <w:jc w:val="both"/>
      </w:pPr>
      <w:r>
        <w:rPr>
          <w:rFonts w:ascii="Times New Roman"/>
          <w:b w:val="false"/>
          <w:i w:val="false"/>
          <w:color w:val="000000"/>
          <w:sz w:val="28"/>
        </w:rPr>
        <w:t>
      Статья 108. Излишне уплаченные (взысканные) суммы таможенных пошлин, таможенных сборов, налогов, пени и процентов</w:t>
      </w:r>
    </w:p>
    <w:p>
      <w:pPr>
        <w:spacing w:after="0"/>
        <w:ind w:left="0"/>
        <w:jc w:val="both"/>
      </w:pPr>
      <w:r>
        <w:rPr>
          <w:rFonts w:ascii="Times New Roman"/>
          <w:b w:val="false"/>
          <w:i w:val="false"/>
          <w:color w:val="000000"/>
          <w:sz w:val="28"/>
        </w:rPr>
        <w:t>
      Статья 109. Зачет, возврат сумм таможенных пошлин, таможенных сборов,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w:t>
      </w:r>
    </w:p>
    <w:p>
      <w:pPr>
        <w:spacing w:after="0"/>
        <w:ind w:left="0"/>
        <w:jc w:val="both"/>
      </w:pPr>
      <w:r>
        <w:rPr>
          <w:rFonts w:ascii="Times New Roman"/>
          <w:b w:val="false"/>
          <w:i w:val="false"/>
          <w:color w:val="000000"/>
          <w:sz w:val="28"/>
        </w:rPr>
        <w:t>
      Статья 110. Зачет сумм таможенных пошлин, таможенных сборов, налогов</w:t>
      </w:r>
    </w:p>
    <w:p>
      <w:pPr>
        <w:spacing w:after="0"/>
        <w:ind w:left="0"/>
        <w:jc w:val="both"/>
      </w:pPr>
      <w:r>
        <w:rPr>
          <w:rFonts w:ascii="Times New Roman"/>
          <w:b w:val="false"/>
          <w:i w:val="false"/>
          <w:color w:val="000000"/>
          <w:sz w:val="28"/>
        </w:rPr>
        <w:t>
      Статья 111. Возврат излишне уплаченных и (или) взысканных сумм таможенных пошлин, таможенных сборов, налогов</w:t>
      </w:r>
    </w:p>
    <w:p>
      <w:pPr>
        <w:spacing w:after="0"/>
        <w:ind w:left="0"/>
        <w:jc w:val="both"/>
      </w:pPr>
      <w:r>
        <w:rPr>
          <w:rFonts w:ascii="Times New Roman"/>
          <w:b w:val="false"/>
          <w:i w:val="false"/>
          <w:color w:val="000000"/>
          <w:sz w:val="28"/>
        </w:rPr>
        <w:t>
      Статья 112. Зачет, возврат ошибочно уплаченной суммы таможенных пошлин, таможенных сборов, налогов, пени, процентов</w:t>
      </w:r>
    </w:p>
    <w:p>
      <w:pPr>
        <w:spacing w:after="0"/>
        <w:ind w:left="0"/>
        <w:jc w:val="both"/>
      </w:pPr>
      <w:r>
        <w:rPr>
          <w:rFonts w:ascii="Times New Roman"/>
          <w:b w:val="false"/>
          <w:i w:val="false"/>
          <w:color w:val="000000"/>
          <w:sz w:val="28"/>
        </w:rPr>
        <w:t>
      Статья 113. Зачет, возврат авансовых платежей,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114. Зачет, возврат сумм денежных средств (денег),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Статья 115. Возврат уплаченной сумм таможенных пошлин, таможенных сборов, налогов, пени в результате отмены итогов электронных аукционов по решению суда</w:t>
      </w:r>
    </w:p>
    <w:p>
      <w:pPr>
        <w:spacing w:after="0"/>
        <w:ind w:left="0"/>
        <w:jc w:val="both"/>
      </w:pPr>
      <w:r>
        <w:rPr>
          <w:rFonts w:ascii="Times New Roman"/>
          <w:b w:val="false"/>
          <w:i w:val="false"/>
          <w:color w:val="000000"/>
          <w:sz w:val="28"/>
        </w:rPr>
        <w:t>
      Глава 12. Взыскание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Параграф 1. Общие положения о взыскании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Статья 116. Основные положения о взыскании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Статья 118. Порядок вручения и исполнения уведомления о погашении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val="false"/>
          <w:i w:val="false"/>
          <w:color w:val="000000"/>
          <w:sz w:val="28"/>
        </w:rPr>
        <w:t>
      Статья 119. Таможенный орган, осуществляющий взыскание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Статья 120. Порядок погашения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Статья 121. Признание сумм задолженности по таможенным платежам, налогам, специальным, антидемпинговым, компенсационным пошлинам, пеней, процентов безнадежными к взысканию и их списание</w:t>
      </w:r>
    </w:p>
    <w:p>
      <w:pPr>
        <w:spacing w:after="0"/>
        <w:ind w:left="0"/>
        <w:jc w:val="both"/>
      </w:pPr>
      <w:r>
        <w:rPr>
          <w:rFonts w:ascii="Times New Roman"/>
          <w:b w:val="false"/>
          <w:i w:val="false"/>
          <w:color w:val="000000"/>
          <w:sz w:val="28"/>
        </w:rPr>
        <w:t>
      Статья 122. Взыскание задолженности по таможенным платежам, налогам, специальным, антидемпинговым, компенсационным пошлинам, пеней, процентов за счет сумм авансовых платежей, излишне уплаченных таможенных платежей, налогов, специальных, антидемпинговых, компенсационных пошлин, пеней, процентов, за счет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Параграф 2. Способы обеспечения погашения задолженности по таможенным платежам, налогам, специальным, антидемпинговым, компенсационным пошлинам, пеням, процентам</w:t>
      </w:r>
    </w:p>
    <w:p>
      <w:pPr>
        <w:spacing w:after="0"/>
        <w:ind w:left="0"/>
        <w:jc w:val="both"/>
      </w:pPr>
      <w:r>
        <w:rPr>
          <w:rFonts w:ascii="Times New Roman"/>
          <w:b w:val="false"/>
          <w:i w:val="false"/>
          <w:color w:val="000000"/>
          <w:sz w:val="28"/>
        </w:rPr>
        <w:t xml:space="preserve">
      Статья 123. Общие положения </w:t>
      </w:r>
    </w:p>
    <w:p>
      <w:pPr>
        <w:spacing w:after="0"/>
        <w:ind w:left="0"/>
        <w:jc w:val="both"/>
      </w:pPr>
      <w:r>
        <w:rPr>
          <w:rFonts w:ascii="Times New Roman"/>
          <w:b w:val="false"/>
          <w:i w:val="false"/>
          <w:color w:val="000000"/>
          <w:sz w:val="28"/>
        </w:rPr>
        <w:t>
      Статья 124. Пеня на не уплаченную в срок сумму таможенных платежей, налогов, специальным, антидемпинговым, компенсационным пошлинам</w:t>
      </w:r>
    </w:p>
    <w:p>
      <w:pPr>
        <w:spacing w:after="0"/>
        <w:ind w:left="0"/>
        <w:jc w:val="both"/>
      </w:pPr>
      <w:r>
        <w:rPr>
          <w:rFonts w:ascii="Times New Roman"/>
          <w:b w:val="false"/>
          <w:i w:val="false"/>
          <w:color w:val="000000"/>
          <w:sz w:val="28"/>
        </w:rPr>
        <w:t>
      Статья 125. Приостановление расходных операций по банковским счетам плательщика</w:t>
      </w:r>
    </w:p>
    <w:p>
      <w:pPr>
        <w:spacing w:after="0"/>
        <w:ind w:left="0"/>
        <w:jc w:val="both"/>
      </w:pPr>
      <w:r>
        <w:rPr>
          <w:rFonts w:ascii="Times New Roman"/>
          <w:b w:val="false"/>
          <w:i w:val="false"/>
          <w:color w:val="000000"/>
          <w:sz w:val="28"/>
        </w:rPr>
        <w:t>
      Статья 126. Приостановление расходных операций по кассе плательщика</w:t>
      </w:r>
    </w:p>
    <w:p>
      <w:pPr>
        <w:spacing w:after="0"/>
        <w:ind w:left="0"/>
        <w:jc w:val="both"/>
      </w:pPr>
      <w:r>
        <w:rPr>
          <w:rFonts w:ascii="Times New Roman"/>
          <w:b w:val="false"/>
          <w:i w:val="false"/>
          <w:color w:val="000000"/>
          <w:sz w:val="28"/>
        </w:rPr>
        <w:t>
      Статья 127. Ограничение в распоряжении имуществом плательщика</w:t>
      </w:r>
    </w:p>
    <w:p>
      <w:pPr>
        <w:spacing w:after="0"/>
        <w:ind w:left="0"/>
        <w:jc w:val="both"/>
      </w:pPr>
      <w:r>
        <w:rPr>
          <w:rFonts w:ascii="Times New Roman"/>
          <w:b w:val="false"/>
          <w:i w:val="false"/>
          <w:color w:val="000000"/>
          <w:sz w:val="28"/>
        </w:rPr>
        <w:t>
      Параграф 3. Меры принудительного взыскания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val="false"/>
          <w:i w:val="false"/>
          <w:color w:val="000000"/>
          <w:sz w:val="28"/>
        </w:rPr>
        <w:t>
      Статья 128. Меры принудительного взыскания задолженности</w:t>
      </w:r>
    </w:p>
    <w:p>
      <w:pPr>
        <w:spacing w:after="0"/>
        <w:ind w:left="0"/>
        <w:jc w:val="both"/>
      </w:pPr>
      <w:r>
        <w:rPr>
          <w:rFonts w:ascii="Times New Roman"/>
          <w:b w:val="false"/>
          <w:i w:val="false"/>
          <w:color w:val="000000"/>
          <w:sz w:val="28"/>
        </w:rPr>
        <w:t>
      Статья 129. Взыскание задолженности по таможенным платежам, налогам, специальным, антидемпинговым, компенсационным пошлинам, пеням, процентам за счет денег, находящихся на банковских счетах плательщика</w:t>
      </w:r>
    </w:p>
    <w:p>
      <w:pPr>
        <w:spacing w:after="0"/>
        <w:ind w:left="0"/>
        <w:jc w:val="both"/>
      </w:pPr>
      <w:r>
        <w:rPr>
          <w:rFonts w:ascii="Times New Roman"/>
          <w:b w:val="false"/>
          <w:i w:val="false"/>
          <w:color w:val="000000"/>
          <w:sz w:val="28"/>
        </w:rPr>
        <w:t>
      Статья 130. Взыскание задолженности по таможенным платежам, налогам, специальным, антидемпинговым, компенсационным пошлинам, пеням, процентам плательщика со счетов его дебиторов</w:t>
      </w:r>
    </w:p>
    <w:p>
      <w:pPr>
        <w:spacing w:after="0"/>
        <w:ind w:left="0"/>
        <w:jc w:val="both"/>
      </w:pPr>
      <w:r>
        <w:rPr>
          <w:rFonts w:ascii="Times New Roman"/>
          <w:b w:val="false"/>
          <w:i w:val="false"/>
          <w:color w:val="000000"/>
          <w:sz w:val="28"/>
        </w:rPr>
        <w:t>
      Статья 131. Взыскание за счет реализации ограниченного в распоряжении имущества плательщика</w:t>
      </w:r>
    </w:p>
    <w:p>
      <w:pPr>
        <w:spacing w:after="0"/>
        <w:ind w:left="0"/>
        <w:jc w:val="both"/>
      </w:pPr>
      <w:r>
        <w:rPr>
          <w:rFonts w:ascii="Times New Roman"/>
          <w:b w:val="false"/>
          <w:i w:val="false"/>
          <w:color w:val="000000"/>
          <w:sz w:val="28"/>
        </w:rPr>
        <w:t xml:space="preserve">
      Статья 132.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пеням, процентам </w:t>
      </w:r>
    </w:p>
    <w:p>
      <w:pPr>
        <w:spacing w:after="0"/>
        <w:ind w:left="0"/>
        <w:jc w:val="both"/>
      </w:pPr>
      <w:r>
        <w:rPr>
          <w:rFonts w:ascii="Times New Roman"/>
          <w:b w:val="false"/>
          <w:i w:val="false"/>
          <w:color w:val="000000"/>
          <w:sz w:val="28"/>
        </w:rPr>
        <w:t>
      Статья 133. Признание плательщика банкротом</w:t>
      </w:r>
    </w:p>
    <w:p>
      <w:pPr>
        <w:spacing w:after="0"/>
        <w:ind w:left="0"/>
        <w:jc w:val="both"/>
      </w:pPr>
      <w:r>
        <w:rPr>
          <w:rFonts w:ascii="Times New Roman"/>
          <w:b w:val="false"/>
          <w:i w:val="false"/>
          <w:color w:val="000000"/>
          <w:sz w:val="28"/>
        </w:rPr>
        <w:t>
      Статья 134. Публикация в средствах массовой информации списков плательщиков, имеющих задолженности по таможенным платежам, налогам, специальным, антидемпинговым, компенсационным пошлинам, пеням, пеням, процентам</w:t>
      </w:r>
    </w:p>
    <w:p>
      <w:pPr>
        <w:spacing w:after="0"/>
        <w:ind w:left="0"/>
        <w:jc w:val="both"/>
      </w:pPr>
      <w:r>
        <w:rPr>
          <w:rFonts w:ascii="Times New Roman"/>
          <w:b w:val="false"/>
          <w:i w:val="false"/>
          <w:color w:val="000000"/>
          <w:sz w:val="28"/>
        </w:rPr>
        <w:t>
      Глава 13. Специальные, антидемпинговые, компенсационные и иные пошлины, применяемые в целях защиты внутреннего рынка</w:t>
      </w:r>
    </w:p>
    <w:p>
      <w:pPr>
        <w:spacing w:after="0"/>
        <w:ind w:left="0"/>
        <w:jc w:val="both"/>
      </w:pPr>
      <w:r>
        <w:rPr>
          <w:rFonts w:ascii="Times New Roman"/>
          <w:b w:val="false"/>
          <w:i w:val="false"/>
          <w:color w:val="000000"/>
          <w:sz w:val="28"/>
        </w:rPr>
        <w:t>
      Статья 135. Применение специальных, антидемпинговых, компенсационных и иных пошлин в целях защиты внутреннего рынка</w:t>
      </w:r>
    </w:p>
    <w:p>
      <w:pPr>
        <w:spacing w:after="0"/>
        <w:ind w:left="0"/>
        <w:jc w:val="both"/>
      </w:pPr>
      <w:r>
        <w:rPr>
          <w:rFonts w:ascii="Times New Roman"/>
          <w:b w:val="false"/>
          <w:i w:val="false"/>
          <w:color w:val="000000"/>
          <w:sz w:val="28"/>
        </w:rPr>
        <w:t>
      Статья 136.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pPr>
        <w:spacing w:after="0"/>
        <w:ind w:left="0"/>
        <w:jc w:val="both"/>
      </w:pPr>
      <w:r>
        <w:rPr>
          <w:rFonts w:ascii="Times New Roman"/>
          <w:b w:val="false"/>
          <w:i w:val="false"/>
          <w:color w:val="000000"/>
          <w:sz w:val="28"/>
        </w:rPr>
        <w:t>
      Статья 137. Исполнение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Статья 138. Сроки и порядок уплаты специальных, антидемпинговых, компенсационных пошлин</w:t>
      </w:r>
    </w:p>
    <w:p>
      <w:pPr>
        <w:spacing w:after="0"/>
        <w:ind w:left="0"/>
        <w:jc w:val="both"/>
      </w:pPr>
      <w:r>
        <w:rPr>
          <w:rFonts w:ascii="Times New Roman"/>
          <w:b w:val="false"/>
          <w:i w:val="false"/>
          <w:color w:val="000000"/>
          <w:sz w:val="28"/>
        </w:rPr>
        <w:t>
      Статья 139. Обеспечение исполнения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Статья 140. Учет исчисленных, начисленных, уплаченных сумм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xml:space="preserve">
      Статья 141. Зачет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t>
      </w:r>
    </w:p>
    <w:p>
      <w:pPr>
        <w:spacing w:after="0"/>
        <w:ind w:left="0"/>
        <w:jc w:val="both"/>
      </w:pPr>
      <w:r>
        <w:rPr>
          <w:rFonts w:ascii="Times New Roman"/>
          <w:b w:val="false"/>
          <w:i w:val="false"/>
          <w:color w:val="000000"/>
          <w:sz w:val="28"/>
        </w:rPr>
        <w:t>
      Статья 142. Взыскание специальных, антидемпинговых, компенсационных пошлин</w:t>
      </w:r>
    </w:p>
    <w:p>
      <w:pPr>
        <w:spacing w:after="0"/>
        <w:ind w:left="0"/>
        <w:jc w:val="both"/>
      </w:pPr>
      <w:r>
        <w:rPr>
          <w:rFonts w:ascii="Times New Roman"/>
          <w:b w:val="false"/>
          <w:i w:val="false"/>
          <w:color w:val="000000"/>
          <w:sz w:val="28"/>
        </w:rPr>
        <w:t>
      Статья 143. Срок исковой давности по специальным, антидемпинговым, компенсационным пошлинам</w:t>
      </w:r>
    </w:p>
    <w:p>
      <w:pPr>
        <w:spacing w:after="0"/>
        <w:ind w:left="0"/>
        <w:jc w:val="both"/>
      </w:pPr>
      <w:r>
        <w:rPr>
          <w:rFonts w:ascii="Times New Roman"/>
          <w:b w:val="false"/>
          <w:i w:val="false"/>
          <w:color w:val="000000"/>
          <w:sz w:val="28"/>
        </w:rPr>
        <w:t>
      РАЗДЕЛ 3. ТАМОЖЕННЫЕ ОПЕРАЦИИ И ЛИЦА, ИХ СОВЕРШАЮЩИЕ</w:t>
      </w:r>
    </w:p>
    <w:p>
      <w:pPr>
        <w:spacing w:after="0"/>
        <w:ind w:left="0"/>
        <w:jc w:val="both"/>
      </w:pPr>
      <w:r>
        <w:rPr>
          <w:rFonts w:ascii="Times New Roman"/>
          <w:b w:val="false"/>
          <w:i w:val="false"/>
          <w:color w:val="000000"/>
          <w:sz w:val="28"/>
        </w:rPr>
        <w:t>
      Глава 14. Общие положения о таможенных операциях и лицах, их совершающих</w:t>
      </w:r>
    </w:p>
    <w:p>
      <w:pPr>
        <w:spacing w:after="0"/>
        <w:ind w:left="0"/>
        <w:jc w:val="both"/>
      </w:pPr>
      <w:r>
        <w:rPr>
          <w:rFonts w:ascii="Times New Roman"/>
          <w:b w:val="false"/>
          <w:i w:val="false"/>
          <w:color w:val="000000"/>
          <w:sz w:val="28"/>
        </w:rPr>
        <w:t>
      Статья 144. Порядок совершения таможенных операций</w:t>
      </w:r>
    </w:p>
    <w:p>
      <w:pPr>
        <w:spacing w:after="0"/>
        <w:ind w:left="0"/>
        <w:jc w:val="both"/>
      </w:pPr>
      <w:r>
        <w:rPr>
          <w:rFonts w:ascii="Times New Roman"/>
          <w:b w:val="false"/>
          <w:i w:val="false"/>
          <w:color w:val="000000"/>
          <w:sz w:val="28"/>
        </w:rPr>
        <w:t>
      Статья 145. Место и время совершения таможенными органами таможенных операций</w:t>
      </w:r>
    </w:p>
    <w:p>
      <w:pPr>
        <w:spacing w:after="0"/>
        <w:ind w:left="0"/>
        <w:jc w:val="both"/>
      </w:pPr>
      <w:r>
        <w:rPr>
          <w:rFonts w:ascii="Times New Roman"/>
          <w:b w:val="false"/>
          <w:i w:val="false"/>
          <w:color w:val="000000"/>
          <w:sz w:val="28"/>
        </w:rPr>
        <w:t>
      Статья 146. Документы и (или) сведения, необходимые для совершения таможенных операций</w:t>
      </w:r>
    </w:p>
    <w:p>
      <w:pPr>
        <w:spacing w:after="0"/>
        <w:ind w:left="0"/>
        <w:jc w:val="both"/>
      </w:pPr>
      <w:r>
        <w:rPr>
          <w:rFonts w:ascii="Times New Roman"/>
          <w:b w:val="false"/>
          <w:i w:val="false"/>
          <w:color w:val="000000"/>
          <w:sz w:val="28"/>
        </w:rPr>
        <w:t>
      Статья 147. Первоочередной порядок совершения таможенных операций в отношении отдельных категорий товаров</w:t>
      </w:r>
    </w:p>
    <w:p>
      <w:pPr>
        <w:spacing w:after="0"/>
        <w:ind w:left="0"/>
        <w:jc w:val="both"/>
      </w:pPr>
      <w:r>
        <w:rPr>
          <w:rFonts w:ascii="Times New Roman"/>
          <w:b w:val="false"/>
          <w:i w:val="false"/>
          <w:color w:val="000000"/>
          <w:sz w:val="28"/>
        </w:rPr>
        <w:t>
      Статья 148. Совершение таможенными органами и лицами таможенных операций</w:t>
      </w:r>
    </w:p>
    <w:p>
      <w:pPr>
        <w:spacing w:after="0"/>
        <w:ind w:left="0"/>
        <w:jc w:val="both"/>
      </w:pPr>
      <w:r>
        <w:rPr>
          <w:rFonts w:ascii="Times New Roman"/>
          <w:b w:val="false"/>
          <w:i w:val="false"/>
          <w:color w:val="000000"/>
          <w:sz w:val="28"/>
        </w:rPr>
        <w:t>
      Статья 149. Декларант</w:t>
      </w:r>
    </w:p>
    <w:p>
      <w:pPr>
        <w:spacing w:after="0"/>
        <w:ind w:left="0"/>
        <w:jc w:val="both"/>
      </w:pPr>
      <w:r>
        <w:rPr>
          <w:rFonts w:ascii="Times New Roman"/>
          <w:b w:val="false"/>
          <w:i w:val="false"/>
          <w:color w:val="000000"/>
          <w:sz w:val="28"/>
        </w:rPr>
        <w:t>
      Статья 150. Права, обязанности и ответственность декларанта</w:t>
      </w:r>
    </w:p>
    <w:p>
      <w:pPr>
        <w:spacing w:after="0"/>
        <w:ind w:left="0"/>
        <w:jc w:val="both"/>
      </w:pPr>
      <w:r>
        <w:rPr>
          <w:rFonts w:ascii="Times New Roman"/>
          <w:b w:val="false"/>
          <w:i w:val="false"/>
          <w:color w:val="000000"/>
          <w:sz w:val="28"/>
        </w:rPr>
        <w:t>
      Статья 151. Присутствие заинтересованных лиц при совершении таможенных операций</w:t>
      </w:r>
    </w:p>
    <w:p>
      <w:pPr>
        <w:spacing w:after="0"/>
        <w:ind w:left="0"/>
        <w:jc w:val="both"/>
      </w:pPr>
      <w:r>
        <w:rPr>
          <w:rFonts w:ascii="Times New Roman"/>
          <w:b w:val="false"/>
          <w:i w:val="false"/>
          <w:color w:val="000000"/>
          <w:sz w:val="28"/>
        </w:rPr>
        <w:t>
      Статья 152. Совершение таможенных операций в отношении товаров, которые незаконно перемещены через таможенную границу Евразийского экономического союза</w:t>
      </w:r>
    </w:p>
    <w:p>
      <w:pPr>
        <w:spacing w:after="0"/>
        <w:ind w:left="0"/>
        <w:jc w:val="both"/>
      </w:pPr>
      <w:r>
        <w:rPr>
          <w:rFonts w:ascii="Times New Roman"/>
          <w:b w:val="false"/>
          <w:i w:val="false"/>
          <w:color w:val="000000"/>
          <w:sz w:val="28"/>
        </w:rPr>
        <w:t>
      Глава 15. Прибытие товаров на таможенную территорию Евразийского экономического союза и таможенные операции, связанные с таким прибытием</w:t>
      </w:r>
    </w:p>
    <w:p>
      <w:pPr>
        <w:spacing w:after="0"/>
        <w:ind w:left="0"/>
        <w:jc w:val="both"/>
      </w:pPr>
      <w:r>
        <w:rPr>
          <w:rFonts w:ascii="Times New Roman"/>
          <w:b w:val="false"/>
          <w:i w:val="false"/>
          <w:color w:val="000000"/>
          <w:sz w:val="28"/>
        </w:rPr>
        <w:t>
      Статья 153. Прибытие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Статья 154. Таможенные операции, связанные с прибытием товаров на таможенную территорию Евразийского экономического союза, и порядок их совершения</w:t>
      </w:r>
    </w:p>
    <w:p>
      <w:pPr>
        <w:spacing w:after="0"/>
        <w:ind w:left="0"/>
        <w:jc w:val="both"/>
      </w:pPr>
      <w:r>
        <w:rPr>
          <w:rFonts w:ascii="Times New Roman"/>
          <w:b w:val="false"/>
          <w:i w:val="false"/>
          <w:color w:val="000000"/>
          <w:sz w:val="28"/>
        </w:rPr>
        <w:t>
      Статья 155. Документы и сведения, представляемые при уведомлении таможенного органа о прибытии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Статья 156.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pPr>
        <w:spacing w:after="0"/>
        <w:ind w:left="0"/>
        <w:jc w:val="both"/>
      </w:pPr>
      <w:r>
        <w:rPr>
          <w:rFonts w:ascii="Times New Roman"/>
          <w:b w:val="false"/>
          <w:i w:val="false"/>
          <w:color w:val="000000"/>
          <w:sz w:val="28"/>
        </w:rPr>
        <w:t>
      Статья 157.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Евразийского экономического союза, срок их уплаты и исчисление</w:t>
      </w:r>
    </w:p>
    <w:p>
      <w:pPr>
        <w:spacing w:after="0"/>
        <w:ind w:left="0"/>
        <w:jc w:val="both"/>
      </w:pPr>
      <w:r>
        <w:rPr>
          <w:rFonts w:ascii="Times New Roman"/>
          <w:b w:val="false"/>
          <w:i w:val="false"/>
          <w:color w:val="000000"/>
          <w:sz w:val="28"/>
        </w:rPr>
        <w:t>
      Глава 16. Убытие товаров с таможенной территории Евразийского экономического союза и таможенные операции, связанные с таким убытием</w:t>
      </w:r>
    </w:p>
    <w:p>
      <w:pPr>
        <w:spacing w:after="0"/>
        <w:ind w:left="0"/>
        <w:jc w:val="both"/>
      </w:pPr>
      <w:r>
        <w:rPr>
          <w:rFonts w:ascii="Times New Roman"/>
          <w:b w:val="false"/>
          <w:i w:val="false"/>
          <w:color w:val="000000"/>
          <w:sz w:val="28"/>
        </w:rPr>
        <w:t>
      Статья 158. Таможенные операции, связанные с убытием товаров с таможенной территории Евразийского экономического союза, и порядок их совершения</w:t>
      </w:r>
    </w:p>
    <w:p>
      <w:pPr>
        <w:spacing w:after="0"/>
        <w:ind w:left="0"/>
        <w:jc w:val="both"/>
      </w:pPr>
      <w:r>
        <w:rPr>
          <w:rFonts w:ascii="Times New Roman"/>
          <w:b w:val="false"/>
          <w:i w:val="false"/>
          <w:color w:val="000000"/>
          <w:sz w:val="28"/>
        </w:rPr>
        <w:t>
      Статья 159. Подтверждение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160. Требования к товарам при их убытии с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161.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162. Меры, принимаемые при аварии, действии непреодолимой силы или иных обстоятельствах</w:t>
      </w:r>
    </w:p>
    <w:p>
      <w:pPr>
        <w:spacing w:after="0"/>
        <w:ind w:left="0"/>
        <w:jc w:val="both"/>
      </w:pPr>
      <w:r>
        <w:rPr>
          <w:rFonts w:ascii="Times New Roman"/>
          <w:b w:val="false"/>
          <w:i w:val="false"/>
          <w:color w:val="000000"/>
          <w:sz w:val="28"/>
        </w:rPr>
        <w:t>
      Статья 163.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Евразийского экономического союза, срок их уплаты и исчисление</w:t>
      </w:r>
    </w:p>
    <w:p>
      <w:pPr>
        <w:spacing w:after="0"/>
        <w:ind w:left="0"/>
        <w:jc w:val="both"/>
      </w:pPr>
      <w:r>
        <w:rPr>
          <w:rFonts w:ascii="Times New Roman"/>
          <w:b w:val="false"/>
          <w:i w:val="false"/>
          <w:color w:val="000000"/>
          <w:sz w:val="28"/>
        </w:rPr>
        <w:t xml:space="preserve">
      Глава 17. Временное хранение товаров и таможенные операции, связанные с помещением товаров на временное хранение </w:t>
      </w:r>
    </w:p>
    <w:p>
      <w:pPr>
        <w:spacing w:after="0"/>
        <w:ind w:left="0"/>
        <w:jc w:val="both"/>
      </w:pPr>
      <w:r>
        <w:rPr>
          <w:rFonts w:ascii="Times New Roman"/>
          <w:b w:val="false"/>
          <w:i w:val="false"/>
          <w:color w:val="000000"/>
          <w:sz w:val="28"/>
        </w:rPr>
        <w:t>
      Статья 164. Общие положения о временном хранении товаров</w:t>
      </w:r>
    </w:p>
    <w:p>
      <w:pPr>
        <w:spacing w:after="0"/>
        <w:ind w:left="0"/>
        <w:jc w:val="both"/>
      </w:pPr>
      <w:r>
        <w:rPr>
          <w:rFonts w:ascii="Times New Roman"/>
          <w:b w:val="false"/>
          <w:i w:val="false"/>
          <w:color w:val="000000"/>
          <w:sz w:val="28"/>
        </w:rPr>
        <w:t>
      Статья 165. Места временного хранения товаров</w:t>
      </w:r>
    </w:p>
    <w:p>
      <w:pPr>
        <w:spacing w:after="0"/>
        <w:ind w:left="0"/>
        <w:jc w:val="both"/>
      </w:pPr>
      <w:r>
        <w:rPr>
          <w:rFonts w:ascii="Times New Roman"/>
          <w:b w:val="false"/>
          <w:i w:val="false"/>
          <w:color w:val="000000"/>
          <w:sz w:val="28"/>
        </w:rPr>
        <w:t>
      Статья 166. Порядок включения в реестр владельцев складов хранения собственных товаров</w:t>
      </w:r>
    </w:p>
    <w:p>
      <w:pPr>
        <w:spacing w:after="0"/>
        <w:ind w:left="0"/>
        <w:jc w:val="both"/>
      </w:pPr>
      <w:r>
        <w:rPr>
          <w:rFonts w:ascii="Times New Roman"/>
          <w:b w:val="false"/>
          <w:i w:val="false"/>
          <w:color w:val="000000"/>
          <w:sz w:val="28"/>
        </w:rPr>
        <w:t>
      Статья 167. Обязанности владельца склада хранения собственных товаров</w:t>
      </w:r>
    </w:p>
    <w:p>
      <w:pPr>
        <w:spacing w:after="0"/>
        <w:ind w:left="0"/>
        <w:jc w:val="both"/>
      </w:pPr>
      <w:r>
        <w:rPr>
          <w:rFonts w:ascii="Times New Roman"/>
          <w:b w:val="false"/>
          <w:i w:val="false"/>
          <w:color w:val="000000"/>
          <w:sz w:val="28"/>
        </w:rPr>
        <w:t>
      Статья 168. Приостановление деятельности владельца склада хранения собственных товаров</w:t>
      </w:r>
    </w:p>
    <w:p>
      <w:pPr>
        <w:spacing w:after="0"/>
        <w:ind w:left="0"/>
        <w:jc w:val="both"/>
      </w:pPr>
      <w:r>
        <w:rPr>
          <w:rFonts w:ascii="Times New Roman"/>
          <w:b w:val="false"/>
          <w:i w:val="false"/>
          <w:color w:val="000000"/>
          <w:sz w:val="28"/>
        </w:rPr>
        <w:t>
      Статья 169. Исключение из реестра владельцев складов хранения собственных товаров</w:t>
      </w:r>
    </w:p>
    <w:p>
      <w:pPr>
        <w:spacing w:after="0"/>
        <w:ind w:left="0"/>
        <w:jc w:val="both"/>
      </w:pPr>
      <w:r>
        <w:rPr>
          <w:rFonts w:ascii="Times New Roman"/>
          <w:b w:val="false"/>
          <w:i w:val="false"/>
          <w:color w:val="000000"/>
          <w:sz w:val="28"/>
        </w:rPr>
        <w:t>
      Статья 170. Временное хранение в местах по заявлению лица, обладающего полномочиями в отношении товара</w:t>
      </w:r>
    </w:p>
    <w:p>
      <w:pPr>
        <w:spacing w:after="0"/>
        <w:ind w:left="0"/>
        <w:jc w:val="both"/>
      </w:pPr>
      <w:r>
        <w:rPr>
          <w:rFonts w:ascii="Times New Roman"/>
          <w:b w:val="false"/>
          <w:i w:val="false"/>
          <w:color w:val="000000"/>
          <w:sz w:val="28"/>
        </w:rPr>
        <w:t>
      Статья 171. Таможенные операции, связанные с помещением товаров на временное хранение, и порядок их совершения</w:t>
      </w:r>
    </w:p>
    <w:p>
      <w:pPr>
        <w:spacing w:after="0"/>
        <w:ind w:left="0"/>
        <w:jc w:val="both"/>
      </w:pPr>
      <w:r>
        <w:rPr>
          <w:rFonts w:ascii="Times New Roman"/>
          <w:b w:val="false"/>
          <w:i w:val="false"/>
          <w:color w:val="000000"/>
          <w:sz w:val="28"/>
        </w:rPr>
        <w:t>
      Статья 172. Срок временного хранения товаров</w:t>
      </w:r>
    </w:p>
    <w:p>
      <w:pPr>
        <w:spacing w:after="0"/>
        <w:ind w:left="0"/>
        <w:jc w:val="both"/>
      </w:pPr>
      <w:r>
        <w:rPr>
          <w:rFonts w:ascii="Times New Roman"/>
          <w:b w:val="false"/>
          <w:i w:val="false"/>
          <w:color w:val="000000"/>
          <w:sz w:val="28"/>
        </w:rPr>
        <w:t>
      Статья 173. Операции с товарами, находящимися на временном хранении</w:t>
      </w:r>
    </w:p>
    <w:p>
      <w:pPr>
        <w:spacing w:after="0"/>
        <w:ind w:left="0"/>
        <w:jc w:val="both"/>
      </w:pPr>
      <w:r>
        <w:rPr>
          <w:rFonts w:ascii="Times New Roman"/>
          <w:b w:val="false"/>
          <w:i w:val="false"/>
          <w:color w:val="000000"/>
          <w:sz w:val="28"/>
        </w:rPr>
        <w:t>
      Статья 174.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pPr>
        <w:spacing w:after="0"/>
        <w:ind w:left="0"/>
        <w:jc w:val="both"/>
      </w:pPr>
      <w:r>
        <w:rPr>
          <w:rFonts w:ascii="Times New Roman"/>
          <w:b w:val="false"/>
          <w:i w:val="false"/>
          <w:color w:val="000000"/>
          <w:sz w:val="28"/>
        </w:rPr>
        <w:t>
      Глава 18. 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pPr>
        <w:spacing w:after="0"/>
        <w:ind w:left="0"/>
        <w:jc w:val="both"/>
      </w:pPr>
      <w:r>
        <w:rPr>
          <w:rFonts w:ascii="Times New Roman"/>
          <w:b w:val="false"/>
          <w:i w:val="false"/>
          <w:color w:val="000000"/>
          <w:sz w:val="28"/>
        </w:rPr>
        <w:t>
      Статья 175. Общие положения о таможенном декларировании</w:t>
      </w:r>
    </w:p>
    <w:p>
      <w:pPr>
        <w:spacing w:after="0"/>
        <w:ind w:left="0"/>
        <w:jc w:val="both"/>
      </w:pPr>
      <w:r>
        <w:rPr>
          <w:rFonts w:ascii="Times New Roman"/>
          <w:b w:val="false"/>
          <w:i w:val="false"/>
          <w:color w:val="000000"/>
          <w:sz w:val="28"/>
        </w:rPr>
        <w:t>
      Статья 176. Таможенная декларация</w:t>
      </w:r>
    </w:p>
    <w:p>
      <w:pPr>
        <w:spacing w:after="0"/>
        <w:ind w:left="0"/>
        <w:jc w:val="both"/>
      </w:pPr>
      <w:r>
        <w:rPr>
          <w:rFonts w:ascii="Times New Roman"/>
          <w:b w:val="false"/>
          <w:i w:val="false"/>
          <w:color w:val="000000"/>
          <w:sz w:val="28"/>
        </w:rPr>
        <w:t>
      Статья 177. Сведения, подлежащие указанию в декларации на товары</w:t>
      </w:r>
    </w:p>
    <w:p>
      <w:pPr>
        <w:spacing w:after="0"/>
        <w:ind w:left="0"/>
        <w:jc w:val="both"/>
      </w:pPr>
      <w:r>
        <w:rPr>
          <w:rFonts w:ascii="Times New Roman"/>
          <w:b w:val="false"/>
          <w:i w:val="false"/>
          <w:color w:val="000000"/>
          <w:sz w:val="28"/>
        </w:rPr>
        <w:t>
      Статья 178. Сведения, подлежащие указанию в транзитной декларации</w:t>
      </w:r>
    </w:p>
    <w:p>
      <w:pPr>
        <w:spacing w:after="0"/>
        <w:ind w:left="0"/>
        <w:jc w:val="both"/>
      </w:pPr>
      <w:r>
        <w:rPr>
          <w:rFonts w:ascii="Times New Roman"/>
          <w:b w:val="false"/>
          <w:i w:val="false"/>
          <w:color w:val="000000"/>
          <w:sz w:val="28"/>
        </w:rPr>
        <w:t>
      Статья 179. Документы, подтверждающие сведения, заявленные в таможенной декларации</w:t>
      </w:r>
    </w:p>
    <w:p>
      <w:pPr>
        <w:spacing w:after="0"/>
        <w:ind w:left="0"/>
        <w:jc w:val="both"/>
      </w:pPr>
      <w:r>
        <w:rPr>
          <w:rFonts w:ascii="Times New Roman"/>
          <w:b w:val="false"/>
          <w:i w:val="false"/>
          <w:color w:val="000000"/>
          <w:sz w:val="28"/>
        </w:rPr>
        <w:t>
      Статья 180. Таможенные операции, связанные с подачей таможенной декларации, и порядок их совершения</w:t>
      </w:r>
    </w:p>
    <w:p>
      <w:pPr>
        <w:spacing w:after="0"/>
        <w:ind w:left="0"/>
        <w:jc w:val="both"/>
      </w:pPr>
      <w:r>
        <w:rPr>
          <w:rFonts w:ascii="Times New Roman"/>
          <w:b w:val="false"/>
          <w:i w:val="false"/>
          <w:color w:val="000000"/>
          <w:sz w:val="28"/>
        </w:rPr>
        <w:t>
      Статья 181. Срок подачи таможенной декларации</w:t>
      </w:r>
    </w:p>
    <w:p>
      <w:pPr>
        <w:spacing w:after="0"/>
        <w:ind w:left="0"/>
        <w:jc w:val="both"/>
      </w:pPr>
      <w:r>
        <w:rPr>
          <w:rFonts w:ascii="Times New Roman"/>
          <w:b w:val="false"/>
          <w:i w:val="false"/>
          <w:color w:val="000000"/>
          <w:sz w:val="28"/>
        </w:rPr>
        <w:t>
      Статья 182.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pPr>
        <w:spacing w:after="0"/>
        <w:ind w:left="0"/>
        <w:jc w:val="both"/>
      </w:pPr>
      <w:r>
        <w:rPr>
          <w:rFonts w:ascii="Times New Roman"/>
          <w:b w:val="false"/>
          <w:i w:val="false"/>
          <w:color w:val="000000"/>
          <w:sz w:val="28"/>
        </w:rPr>
        <w:t>
      Статья 183. Таможенные операции, связанные с изменением (дополнением) сведений, заявленных в таможенной декларации, и порядок их совершения</w:t>
      </w:r>
    </w:p>
    <w:p>
      <w:pPr>
        <w:spacing w:after="0"/>
        <w:ind w:left="0"/>
        <w:jc w:val="both"/>
      </w:pPr>
      <w:r>
        <w:rPr>
          <w:rFonts w:ascii="Times New Roman"/>
          <w:b w:val="false"/>
          <w:i w:val="false"/>
          <w:color w:val="000000"/>
          <w:sz w:val="28"/>
        </w:rPr>
        <w:t>
      Статья 184. Таможенные операции, связанные с отзывом таможенной декларации, и порядок их совершения</w:t>
      </w:r>
    </w:p>
    <w:p>
      <w:pPr>
        <w:spacing w:after="0"/>
        <w:ind w:left="0"/>
        <w:jc w:val="both"/>
      </w:pPr>
      <w:r>
        <w:rPr>
          <w:rFonts w:ascii="Times New Roman"/>
          <w:b w:val="false"/>
          <w:i w:val="false"/>
          <w:color w:val="000000"/>
          <w:sz w:val="28"/>
        </w:rPr>
        <w:t>
      Статья 185. Предварительное таможенное декларирование</w:t>
      </w:r>
    </w:p>
    <w:p>
      <w:pPr>
        <w:spacing w:after="0"/>
        <w:ind w:left="0"/>
        <w:jc w:val="both"/>
      </w:pPr>
      <w:r>
        <w:rPr>
          <w:rFonts w:ascii="Times New Roman"/>
          <w:b w:val="false"/>
          <w:i w:val="false"/>
          <w:color w:val="000000"/>
          <w:sz w:val="28"/>
        </w:rPr>
        <w:t>
      Статья 186. Неполное таможенное декларирование</w:t>
      </w:r>
    </w:p>
    <w:p>
      <w:pPr>
        <w:spacing w:after="0"/>
        <w:ind w:left="0"/>
        <w:jc w:val="both"/>
      </w:pPr>
      <w:r>
        <w:rPr>
          <w:rFonts w:ascii="Times New Roman"/>
          <w:b w:val="false"/>
          <w:i w:val="false"/>
          <w:color w:val="000000"/>
          <w:sz w:val="28"/>
        </w:rPr>
        <w:t>
      Статья 187. Периодическое таможенное декларирование</w:t>
      </w:r>
    </w:p>
    <w:p>
      <w:pPr>
        <w:spacing w:after="0"/>
        <w:ind w:left="0"/>
        <w:jc w:val="both"/>
      </w:pPr>
      <w:r>
        <w:rPr>
          <w:rFonts w:ascii="Times New Roman"/>
          <w:b w:val="false"/>
          <w:i w:val="false"/>
          <w:color w:val="000000"/>
          <w:sz w:val="28"/>
        </w:rPr>
        <w:t>
      Статья 188.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w:t>
      </w:r>
    </w:p>
    <w:p>
      <w:pPr>
        <w:spacing w:after="0"/>
        <w:ind w:left="0"/>
        <w:jc w:val="both"/>
      </w:pPr>
      <w:r>
        <w:rPr>
          <w:rFonts w:ascii="Times New Roman"/>
          <w:b w:val="false"/>
          <w:i w:val="false"/>
          <w:color w:val="000000"/>
          <w:sz w:val="28"/>
        </w:rPr>
        <w:t>
      Статья 189. Временное таможенное декларирование</w:t>
      </w:r>
    </w:p>
    <w:p>
      <w:pPr>
        <w:spacing w:after="0"/>
        <w:ind w:left="0"/>
        <w:jc w:val="both"/>
      </w:pPr>
      <w:r>
        <w:rPr>
          <w:rFonts w:ascii="Times New Roman"/>
          <w:b w:val="false"/>
          <w:i w:val="false"/>
          <w:color w:val="000000"/>
          <w:sz w:val="28"/>
        </w:rPr>
        <w:t>
      Статья 190. Особенности таможенного декларирования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Статья 191. Заполнение таможенной декларации должностным лицом таможенного органа</w:t>
      </w:r>
    </w:p>
    <w:p>
      <w:pPr>
        <w:spacing w:after="0"/>
        <w:ind w:left="0"/>
        <w:jc w:val="both"/>
      </w:pPr>
      <w:r>
        <w:rPr>
          <w:rFonts w:ascii="Times New Roman"/>
          <w:b w:val="false"/>
          <w:i w:val="false"/>
          <w:color w:val="000000"/>
          <w:sz w:val="28"/>
        </w:rPr>
        <w:t>
      Глава 19. Выпуск товаров и таможенные операции, связанные с выпуском товаров</w:t>
      </w:r>
    </w:p>
    <w:p>
      <w:pPr>
        <w:spacing w:after="0"/>
        <w:ind w:left="0"/>
        <w:jc w:val="both"/>
      </w:pPr>
      <w:r>
        <w:rPr>
          <w:rFonts w:ascii="Times New Roman"/>
          <w:b w:val="false"/>
          <w:i w:val="false"/>
          <w:color w:val="000000"/>
          <w:sz w:val="28"/>
        </w:rPr>
        <w:t>
      Статья 192. Общие положения о выпуске товаров и порядке совершения таможенных операций, связанных с выпуском товаров и его аннулированием</w:t>
      </w:r>
    </w:p>
    <w:p>
      <w:pPr>
        <w:spacing w:after="0"/>
        <w:ind w:left="0"/>
        <w:jc w:val="both"/>
      </w:pPr>
      <w:r>
        <w:rPr>
          <w:rFonts w:ascii="Times New Roman"/>
          <w:b w:val="false"/>
          <w:i w:val="false"/>
          <w:color w:val="000000"/>
          <w:sz w:val="28"/>
        </w:rPr>
        <w:t>
      Статья 193. Сроки выпуска товаров</w:t>
      </w:r>
    </w:p>
    <w:p>
      <w:pPr>
        <w:spacing w:after="0"/>
        <w:ind w:left="0"/>
        <w:jc w:val="both"/>
      </w:pPr>
      <w:r>
        <w:rPr>
          <w:rFonts w:ascii="Times New Roman"/>
          <w:b w:val="false"/>
          <w:i w:val="false"/>
          <w:color w:val="000000"/>
          <w:sz w:val="28"/>
        </w:rPr>
        <w:t>
      Статья 194. Особенности совершения таможенных операций и выпуска товаров до подачи декларации на товары</w:t>
      </w:r>
    </w:p>
    <w:p>
      <w:pPr>
        <w:spacing w:after="0"/>
        <w:ind w:left="0"/>
        <w:jc w:val="both"/>
      </w:pPr>
      <w:r>
        <w:rPr>
          <w:rFonts w:ascii="Times New Roman"/>
          <w:b w:val="false"/>
          <w:i w:val="false"/>
          <w:color w:val="000000"/>
          <w:sz w:val="28"/>
        </w:rPr>
        <w:t>
      Статья 195. Особенности выпуска товаров до завершения проверки таможенных, иных документов и (или) сведений</w:t>
      </w:r>
    </w:p>
    <w:p>
      <w:pPr>
        <w:spacing w:after="0"/>
        <w:ind w:left="0"/>
        <w:jc w:val="both"/>
      </w:pPr>
      <w:r>
        <w:rPr>
          <w:rFonts w:ascii="Times New Roman"/>
          <w:b w:val="false"/>
          <w:i w:val="false"/>
          <w:color w:val="000000"/>
          <w:sz w:val="28"/>
        </w:rPr>
        <w:t>
      Статья 196. Особенности выпуска товаров при назначении таможенной экспертизы</w:t>
      </w:r>
    </w:p>
    <w:p>
      <w:pPr>
        <w:spacing w:after="0"/>
        <w:ind w:left="0"/>
        <w:jc w:val="both"/>
      </w:pPr>
      <w:r>
        <w:rPr>
          <w:rFonts w:ascii="Times New Roman"/>
          <w:b w:val="false"/>
          <w:i w:val="false"/>
          <w:color w:val="000000"/>
          <w:sz w:val="28"/>
        </w:rPr>
        <w:t>
      Статья 197. Особенности выпуска товаров при выявлении административного правонарушения или преступления</w:t>
      </w:r>
    </w:p>
    <w:p>
      <w:pPr>
        <w:spacing w:after="0"/>
        <w:ind w:left="0"/>
        <w:jc w:val="both"/>
      </w:pPr>
      <w:r>
        <w:rPr>
          <w:rFonts w:ascii="Times New Roman"/>
          <w:b w:val="false"/>
          <w:i w:val="false"/>
          <w:color w:val="000000"/>
          <w:sz w:val="28"/>
        </w:rPr>
        <w:t>
      Статья 198. Приостановление срока выпуска товаров, содержащих объекты интеллектуальной собственности, и возобновление срока выпуска таких товаров</w:t>
      </w:r>
    </w:p>
    <w:p>
      <w:pPr>
        <w:spacing w:after="0"/>
        <w:ind w:left="0"/>
        <w:jc w:val="both"/>
      </w:pPr>
      <w:r>
        <w:rPr>
          <w:rFonts w:ascii="Times New Roman"/>
          <w:b w:val="false"/>
          <w:i w:val="false"/>
          <w:color w:val="000000"/>
          <w:sz w:val="28"/>
        </w:rPr>
        <w:t>
      Статья 199.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Евразийского экономического союза или таможенный реестр объектов интеллектуальной собственности Республики Казахстан и возобновление срока выпуска таких товаров</w:t>
      </w:r>
    </w:p>
    <w:p>
      <w:pPr>
        <w:spacing w:after="0"/>
        <w:ind w:left="0"/>
        <w:jc w:val="both"/>
      </w:pPr>
      <w:r>
        <w:rPr>
          <w:rFonts w:ascii="Times New Roman"/>
          <w:b w:val="false"/>
          <w:i w:val="false"/>
          <w:color w:val="000000"/>
          <w:sz w:val="28"/>
        </w:rPr>
        <w:t>
      Статья 200. Дополнительные положения, относящиеся к защите прав на объекты интеллектуальной собственности таможенными органами</w:t>
      </w:r>
    </w:p>
    <w:p>
      <w:pPr>
        <w:spacing w:after="0"/>
        <w:ind w:left="0"/>
        <w:jc w:val="both"/>
      </w:pPr>
      <w:r>
        <w:rPr>
          <w:rFonts w:ascii="Times New Roman"/>
          <w:b w:val="false"/>
          <w:i w:val="false"/>
          <w:color w:val="000000"/>
          <w:sz w:val="28"/>
        </w:rPr>
        <w:t>
      Статья 201. Отказ в выпуске товаров и порядок совершения таможенных операций, связанных с отказом в выпуске товаров</w:t>
      </w:r>
    </w:p>
    <w:p>
      <w:pPr>
        <w:spacing w:after="0"/>
        <w:ind w:left="0"/>
        <w:jc w:val="both"/>
      </w:pPr>
      <w:r>
        <w:rPr>
          <w:rFonts w:ascii="Times New Roman"/>
          <w:b w:val="false"/>
          <w:i w:val="false"/>
          <w:color w:val="000000"/>
          <w:sz w:val="28"/>
        </w:rPr>
        <w:t>
      Статья 202. Условно выпущенные товары</w:t>
      </w:r>
    </w:p>
    <w:p>
      <w:pPr>
        <w:spacing w:after="0"/>
        <w:ind w:left="0"/>
        <w:jc w:val="both"/>
      </w:pPr>
      <w:r>
        <w:rPr>
          <w:rFonts w:ascii="Times New Roman"/>
          <w:b w:val="false"/>
          <w:i w:val="false"/>
          <w:color w:val="000000"/>
          <w:sz w:val="28"/>
        </w:rPr>
        <w:t>
      Статья 203. Особенности совершения операций с условно выпущенными товарами в сфере недропользования (топливно-энергетического сектора).</w:t>
      </w:r>
    </w:p>
    <w:p>
      <w:pPr>
        <w:spacing w:after="0"/>
        <w:ind w:left="0"/>
        <w:jc w:val="both"/>
      </w:pPr>
      <w:r>
        <w:rPr>
          <w:rFonts w:ascii="Times New Roman"/>
          <w:b w:val="false"/>
          <w:i w:val="false"/>
          <w:color w:val="000000"/>
          <w:sz w:val="28"/>
        </w:rPr>
        <w:t>
      Глава 20. Обращение товаров и (или) транспортных средств в собственность государства</w:t>
      </w:r>
    </w:p>
    <w:p>
      <w:pPr>
        <w:spacing w:after="0"/>
        <w:ind w:left="0"/>
        <w:jc w:val="both"/>
      </w:pPr>
      <w:r>
        <w:rPr>
          <w:rFonts w:ascii="Times New Roman"/>
          <w:b w:val="false"/>
          <w:i w:val="false"/>
          <w:color w:val="000000"/>
          <w:sz w:val="28"/>
        </w:rPr>
        <w:t>
      Статья 204. Обращение товаров и (или) транспортных средств в собственность государства</w:t>
      </w:r>
    </w:p>
    <w:p>
      <w:pPr>
        <w:spacing w:after="0"/>
        <w:ind w:left="0"/>
        <w:jc w:val="both"/>
      </w:pPr>
      <w:r>
        <w:rPr>
          <w:rFonts w:ascii="Times New Roman"/>
          <w:b w:val="false"/>
          <w:i w:val="false"/>
          <w:color w:val="000000"/>
          <w:sz w:val="28"/>
        </w:rPr>
        <w:t>
      Статья 205. Порядок обращения товаров и (или) транспортных средств в собственность государства по решению суда</w:t>
      </w:r>
    </w:p>
    <w:p>
      <w:pPr>
        <w:spacing w:after="0"/>
        <w:ind w:left="0"/>
        <w:jc w:val="both"/>
      </w:pPr>
      <w:r>
        <w:rPr>
          <w:rFonts w:ascii="Times New Roman"/>
          <w:b w:val="false"/>
          <w:i w:val="false"/>
          <w:color w:val="000000"/>
          <w:sz w:val="28"/>
        </w:rPr>
        <w:t>
      Статья 206. Порядок обращения в собственность государства товаров, помещенных под таможенную процедуру отказа в пользу государства</w:t>
      </w:r>
    </w:p>
    <w:p>
      <w:pPr>
        <w:spacing w:after="0"/>
        <w:ind w:left="0"/>
        <w:jc w:val="both"/>
      </w:pPr>
      <w:r>
        <w:rPr>
          <w:rFonts w:ascii="Times New Roman"/>
          <w:b w:val="false"/>
          <w:i w:val="false"/>
          <w:color w:val="000000"/>
          <w:sz w:val="28"/>
        </w:rPr>
        <w:t>
      РАЗДЕЛ 4. ТАМОЖЕННЫЕ ПРОЦЕДУРЫ</w:t>
      </w:r>
    </w:p>
    <w:p>
      <w:pPr>
        <w:spacing w:after="0"/>
        <w:ind w:left="0"/>
        <w:jc w:val="both"/>
      </w:pPr>
      <w:r>
        <w:rPr>
          <w:rFonts w:ascii="Times New Roman"/>
          <w:b w:val="false"/>
          <w:i w:val="false"/>
          <w:color w:val="000000"/>
          <w:sz w:val="28"/>
        </w:rPr>
        <w:t>
      Глава 21. Общие положения о таможенных процедурах</w:t>
      </w:r>
    </w:p>
    <w:p>
      <w:pPr>
        <w:spacing w:after="0"/>
        <w:ind w:left="0"/>
        <w:jc w:val="both"/>
      </w:pPr>
      <w:r>
        <w:rPr>
          <w:rFonts w:ascii="Times New Roman"/>
          <w:b w:val="false"/>
          <w:i w:val="false"/>
          <w:color w:val="000000"/>
          <w:sz w:val="28"/>
        </w:rPr>
        <w:t>
      Статья 207. Применение таможенных процедур</w:t>
      </w:r>
    </w:p>
    <w:p>
      <w:pPr>
        <w:spacing w:after="0"/>
        <w:ind w:left="0"/>
        <w:jc w:val="both"/>
      </w:pPr>
      <w:r>
        <w:rPr>
          <w:rFonts w:ascii="Times New Roman"/>
          <w:b w:val="false"/>
          <w:i w:val="false"/>
          <w:color w:val="000000"/>
          <w:sz w:val="28"/>
        </w:rPr>
        <w:t>
      Статья 208. Помещение товаров под таможенную процедуру</w:t>
      </w:r>
    </w:p>
    <w:p>
      <w:pPr>
        <w:spacing w:after="0"/>
        <w:ind w:left="0"/>
        <w:jc w:val="both"/>
      </w:pPr>
      <w:r>
        <w:rPr>
          <w:rFonts w:ascii="Times New Roman"/>
          <w:b w:val="false"/>
          <w:i w:val="false"/>
          <w:color w:val="000000"/>
          <w:sz w:val="28"/>
        </w:rPr>
        <w:t>
      Статья 209. Завершение, прекращение, приостановление и возобновление действия таможенной процедуры</w:t>
      </w:r>
    </w:p>
    <w:p>
      <w:pPr>
        <w:spacing w:after="0"/>
        <w:ind w:left="0"/>
        <w:jc w:val="both"/>
      </w:pPr>
      <w:r>
        <w:rPr>
          <w:rFonts w:ascii="Times New Roman"/>
          <w:b w:val="false"/>
          <w:i w:val="false"/>
          <w:color w:val="000000"/>
          <w:sz w:val="28"/>
        </w:rPr>
        <w:t>
      Статья 210. Продление сроков действия таможенных процедур</w:t>
      </w:r>
    </w:p>
    <w:p>
      <w:pPr>
        <w:spacing w:after="0"/>
        <w:ind w:left="0"/>
        <w:jc w:val="both"/>
      </w:pPr>
      <w:r>
        <w:rPr>
          <w:rFonts w:ascii="Times New Roman"/>
          <w:b w:val="false"/>
          <w:i w:val="false"/>
          <w:color w:val="000000"/>
          <w:sz w:val="28"/>
        </w:rPr>
        <w:t>
      Статья 211.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p>
      <w:pPr>
        <w:spacing w:after="0"/>
        <w:ind w:left="0"/>
        <w:jc w:val="both"/>
      </w:pPr>
      <w:r>
        <w:rPr>
          <w:rFonts w:ascii="Times New Roman"/>
          <w:b w:val="false"/>
          <w:i w:val="false"/>
          <w:color w:val="000000"/>
          <w:sz w:val="28"/>
        </w:rPr>
        <w:t>
      Статья 212. Соблюдение условий использования товаров в соответствии с заявленной таможенной процедурой</w:t>
      </w:r>
    </w:p>
    <w:p>
      <w:pPr>
        <w:spacing w:after="0"/>
        <w:ind w:left="0"/>
        <w:jc w:val="both"/>
      </w:pPr>
      <w:r>
        <w:rPr>
          <w:rFonts w:ascii="Times New Roman"/>
          <w:b w:val="false"/>
          <w:i w:val="false"/>
          <w:color w:val="000000"/>
          <w:sz w:val="28"/>
        </w:rPr>
        <w:t>
      Статья 213. Последствия изъятия (ареста), конфискации или обращения в собственность государства товаров, помещенных под таможенную процедуру, незавершения таможенной процедуры в установленные сроки.</w:t>
      </w:r>
    </w:p>
    <w:p>
      <w:pPr>
        <w:spacing w:after="0"/>
        <w:ind w:left="0"/>
        <w:jc w:val="both"/>
      </w:pPr>
      <w:r>
        <w:rPr>
          <w:rFonts w:ascii="Times New Roman"/>
          <w:b w:val="false"/>
          <w:i w:val="false"/>
          <w:color w:val="000000"/>
          <w:sz w:val="28"/>
        </w:rPr>
        <w:t>
      Глава 22. Таможенная процедура выпуска для внутреннего потребления</w:t>
      </w:r>
    </w:p>
    <w:p>
      <w:pPr>
        <w:spacing w:after="0"/>
        <w:ind w:left="0"/>
        <w:jc w:val="both"/>
      </w:pPr>
      <w:r>
        <w:rPr>
          <w:rFonts w:ascii="Times New Roman"/>
          <w:b w:val="false"/>
          <w:i w:val="false"/>
          <w:color w:val="000000"/>
          <w:sz w:val="28"/>
        </w:rPr>
        <w:t>
      Статья 214. Содержание и применение таможенной процедуры выпуска для внутреннего потребления</w:t>
      </w:r>
    </w:p>
    <w:p>
      <w:pPr>
        <w:spacing w:after="0"/>
        <w:ind w:left="0"/>
        <w:jc w:val="both"/>
      </w:pPr>
      <w:r>
        <w:rPr>
          <w:rFonts w:ascii="Times New Roman"/>
          <w:b w:val="false"/>
          <w:i w:val="false"/>
          <w:color w:val="000000"/>
          <w:sz w:val="28"/>
        </w:rPr>
        <w:t>
      Статья 215. Условия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xml:space="preserve">
      Статья 216. Возникновение и прекращение обязанности </w:t>
      </w:r>
      <w:r>
        <w:br/>
      </w:r>
      <w:r>
        <w:rPr>
          <w:rFonts w:ascii="Times New Roman"/>
          <w:b w:val="false"/>
          <w:i w:val="false"/>
          <w:color w:val="000000"/>
          <w:sz w:val="28"/>
        </w:rPr>
        <w:t>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pPr>
        <w:spacing w:after="0"/>
        <w:ind w:left="0"/>
        <w:jc w:val="both"/>
      </w:pPr>
      <w:r>
        <w:rPr>
          <w:rFonts w:ascii="Times New Roman"/>
          <w:b w:val="false"/>
          <w:i w:val="false"/>
          <w:color w:val="000000"/>
          <w:sz w:val="28"/>
        </w:rPr>
        <w:t>
      Статья 217.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pPr>
        <w:spacing w:after="0"/>
        <w:ind w:left="0"/>
        <w:jc w:val="both"/>
      </w:pPr>
      <w:r>
        <w:rPr>
          <w:rFonts w:ascii="Times New Roman"/>
          <w:b w:val="false"/>
          <w:i w:val="false"/>
          <w:color w:val="000000"/>
          <w:sz w:val="28"/>
        </w:rPr>
        <w:t>
      Статья 218.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209 настоящего Кодекса</w:t>
      </w:r>
    </w:p>
    <w:p>
      <w:pPr>
        <w:spacing w:after="0"/>
        <w:ind w:left="0"/>
        <w:jc w:val="both"/>
      </w:pPr>
      <w:r>
        <w:rPr>
          <w:rFonts w:ascii="Times New Roman"/>
          <w:b w:val="false"/>
          <w:i w:val="false"/>
          <w:color w:val="000000"/>
          <w:sz w:val="28"/>
        </w:rPr>
        <w:t>
      Глава 23. Таможенная процедура экспорта</w:t>
      </w:r>
    </w:p>
    <w:p>
      <w:pPr>
        <w:spacing w:after="0"/>
        <w:ind w:left="0"/>
        <w:jc w:val="both"/>
      </w:pPr>
      <w:r>
        <w:rPr>
          <w:rFonts w:ascii="Times New Roman"/>
          <w:b w:val="false"/>
          <w:i w:val="false"/>
          <w:color w:val="000000"/>
          <w:sz w:val="28"/>
        </w:rPr>
        <w:t>
      Статья 219. Содержание и применение таможенной процедуры экспорта</w:t>
      </w:r>
    </w:p>
    <w:p>
      <w:pPr>
        <w:spacing w:after="0"/>
        <w:ind w:left="0"/>
        <w:jc w:val="both"/>
      </w:pPr>
      <w:r>
        <w:rPr>
          <w:rFonts w:ascii="Times New Roman"/>
          <w:b w:val="false"/>
          <w:i w:val="false"/>
          <w:color w:val="000000"/>
          <w:sz w:val="28"/>
        </w:rPr>
        <w:t>
      Статья 220. Условия помещения товаров под таможенную процедуру экспорта</w:t>
      </w:r>
    </w:p>
    <w:p>
      <w:pPr>
        <w:spacing w:after="0"/>
        <w:ind w:left="0"/>
        <w:jc w:val="both"/>
      </w:pPr>
      <w:r>
        <w:rPr>
          <w:rFonts w:ascii="Times New Roman"/>
          <w:b w:val="false"/>
          <w:i w:val="false"/>
          <w:color w:val="000000"/>
          <w:sz w:val="28"/>
        </w:rPr>
        <w:t>
      Статья 221.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pPr>
        <w:spacing w:after="0"/>
        <w:ind w:left="0"/>
        <w:jc w:val="both"/>
      </w:pPr>
      <w:r>
        <w:rPr>
          <w:rFonts w:ascii="Times New Roman"/>
          <w:b w:val="false"/>
          <w:i w:val="false"/>
          <w:color w:val="000000"/>
          <w:sz w:val="28"/>
        </w:rPr>
        <w:t>
      Глава 24. Таможенная процедура таможенного транзита</w:t>
      </w:r>
    </w:p>
    <w:p>
      <w:pPr>
        <w:spacing w:after="0"/>
        <w:ind w:left="0"/>
        <w:jc w:val="both"/>
      </w:pPr>
      <w:r>
        <w:rPr>
          <w:rFonts w:ascii="Times New Roman"/>
          <w:b w:val="false"/>
          <w:i w:val="false"/>
          <w:color w:val="000000"/>
          <w:sz w:val="28"/>
        </w:rPr>
        <w:t>
      Статья 222. Содержание и применение таможенной процедуры таможенного транзита</w:t>
      </w:r>
    </w:p>
    <w:p>
      <w:pPr>
        <w:spacing w:after="0"/>
        <w:ind w:left="0"/>
        <w:jc w:val="both"/>
      </w:pPr>
      <w:r>
        <w:rPr>
          <w:rFonts w:ascii="Times New Roman"/>
          <w:b w:val="false"/>
          <w:i w:val="false"/>
          <w:color w:val="000000"/>
          <w:sz w:val="28"/>
        </w:rPr>
        <w:t>
      Статья 223. Условия помещения товаров под таможенную процедуру таможенного транзита</w:t>
      </w:r>
    </w:p>
    <w:p>
      <w:pPr>
        <w:spacing w:after="0"/>
        <w:ind w:left="0"/>
        <w:jc w:val="both"/>
      </w:pPr>
      <w:r>
        <w:rPr>
          <w:rFonts w:ascii="Times New Roman"/>
          <w:b w:val="false"/>
          <w:i w:val="false"/>
          <w:color w:val="000000"/>
          <w:sz w:val="28"/>
        </w:rPr>
        <w:t>
      Статья 224. Срок таможенного транзита</w:t>
      </w:r>
    </w:p>
    <w:p>
      <w:pPr>
        <w:spacing w:after="0"/>
        <w:ind w:left="0"/>
        <w:jc w:val="both"/>
      </w:pPr>
      <w:r>
        <w:rPr>
          <w:rFonts w:ascii="Times New Roman"/>
          <w:b w:val="false"/>
          <w:i w:val="false"/>
          <w:color w:val="000000"/>
          <w:sz w:val="28"/>
        </w:rPr>
        <w:t>
      Статья 225. Место доставки товаров. Изменение места доставки товаров</w:t>
      </w:r>
    </w:p>
    <w:p>
      <w:pPr>
        <w:spacing w:after="0"/>
        <w:ind w:left="0"/>
        <w:jc w:val="both"/>
      </w:pPr>
      <w:r>
        <w:rPr>
          <w:rFonts w:ascii="Times New Roman"/>
          <w:b w:val="false"/>
          <w:i w:val="false"/>
          <w:color w:val="000000"/>
          <w:sz w:val="28"/>
        </w:rPr>
        <w:t>
      Статья 226.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pPr>
        <w:spacing w:after="0"/>
        <w:ind w:left="0"/>
        <w:jc w:val="both"/>
      </w:pPr>
      <w:r>
        <w:rPr>
          <w:rFonts w:ascii="Times New Roman"/>
          <w:b w:val="false"/>
          <w:i w:val="false"/>
          <w:color w:val="000000"/>
          <w:sz w:val="28"/>
        </w:rPr>
        <w:t>
      Статья 227. Особенности подтверждения предоставления обеспечения исполнения обязанности по уплате таможенных пошлин, налогов при таможенном транзите</w:t>
      </w:r>
    </w:p>
    <w:p>
      <w:pPr>
        <w:spacing w:after="0"/>
        <w:ind w:left="0"/>
        <w:jc w:val="both"/>
      </w:pPr>
      <w:r>
        <w:rPr>
          <w:rFonts w:ascii="Times New Roman"/>
          <w:b w:val="false"/>
          <w:i w:val="false"/>
          <w:color w:val="000000"/>
          <w:sz w:val="28"/>
        </w:rPr>
        <w:t>
      Статья 228.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229.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Статья 230. Обязанности перевозчика при перевозке (транспортировке)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Статья 231. Завершение и прекращение действия таможенной процедуры таможенного транзита</w:t>
      </w:r>
    </w:p>
    <w:p>
      <w:pPr>
        <w:spacing w:after="0"/>
        <w:ind w:left="0"/>
        <w:jc w:val="both"/>
      </w:pPr>
      <w:r>
        <w:rPr>
          <w:rFonts w:ascii="Times New Roman"/>
          <w:b w:val="false"/>
          <w:i w:val="false"/>
          <w:color w:val="000000"/>
          <w:sz w:val="28"/>
        </w:rPr>
        <w:t>
      Статья 232. Таможенные операции, совершаемые после доставки товаров в место доставки товаров</w:t>
      </w:r>
    </w:p>
    <w:p>
      <w:pPr>
        <w:spacing w:after="0"/>
        <w:ind w:left="0"/>
        <w:jc w:val="both"/>
      </w:pPr>
      <w:r>
        <w:rPr>
          <w:rFonts w:ascii="Times New Roman"/>
          <w:b w:val="false"/>
          <w:i w:val="false"/>
          <w:color w:val="000000"/>
          <w:sz w:val="28"/>
        </w:rPr>
        <w:t>
      Статья 233.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Евразийского экономического союза, срок их уплаты и исчисление</w:t>
      </w:r>
    </w:p>
    <w:p>
      <w:pPr>
        <w:spacing w:after="0"/>
        <w:ind w:left="0"/>
        <w:jc w:val="both"/>
      </w:pPr>
      <w:r>
        <w:rPr>
          <w:rFonts w:ascii="Times New Roman"/>
          <w:b w:val="false"/>
          <w:i w:val="false"/>
          <w:color w:val="000000"/>
          <w:sz w:val="28"/>
        </w:rPr>
        <w:t>
      Статья 234. Ответственность лиц при нарушении таможенной процедуры таможенного транзита</w:t>
      </w:r>
    </w:p>
    <w:p>
      <w:pPr>
        <w:spacing w:after="0"/>
        <w:ind w:left="0"/>
        <w:jc w:val="both"/>
      </w:pPr>
      <w:r>
        <w:rPr>
          <w:rFonts w:ascii="Times New Roman"/>
          <w:b w:val="false"/>
          <w:i w:val="false"/>
          <w:color w:val="000000"/>
          <w:sz w:val="28"/>
        </w:rPr>
        <w:t>
      Глава 25. Таможенная процедура таможенного склада</w:t>
      </w:r>
    </w:p>
    <w:p>
      <w:pPr>
        <w:spacing w:after="0"/>
        <w:ind w:left="0"/>
        <w:jc w:val="both"/>
      </w:pPr>
      <w:r>
        <w:rPr>
          <w:rFonts w:ascii="Times New Roman"/>
          <w:b w:val="false"/>
          <w:i w:val="false"/>
          <w:color w:val="000000"/>
          <w:sz w:val="28"/>
        </w:rPr>
        <w:t>
      Статья 235. Содержание и применение таможенной процедуры таможенного склада</w:t>
      </w:r>
    </w:p>
    <w:p>
      <w:pPr>
        <w:spacing w:after="0"/>
        <w:ind w:left="0"/>
        <w:jc w:val="both"/>
      </w:pPr>
      <w:r>
        <w:rPr>
          <w:rFonts w:ascii="Times New Roman"/>
          <w:b w:val="false"/>
          <w:i w:val="false"/>
          <w:color w:val="000000"/>
          <w:sz w:val="28"/>
        </w:rPr>
        <w:t>
      Статья 236. Условия помещения товаров под таможенную процедуру таможенного склада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237. Срок действия таможенной процедуры таможенного склада</w:t>
      </w:r>
    </w:p>
    <w:p>
      <w:pPr>
        <w:spacing w:after="0"/>
        <w:ind w:left="0"/>
        <w:jc w:val="both"/>
      </w:pPr>
      <w:r>
        <w:rPr>
          <w:rFonts w:ascii="Times New Roman"/>
          <w:b w:val="false"/>
          <w:i w:val="false"/>
          <w:color w:val="000000"/>
          <w:sz w:val="28"/>
        </w:rPr>
        <w:t>
      Статья 238. Операции, совершаемые с товарами, помещенными под таможенную процедуру таможенного склада</w:t>
      </w:r>
    </w:p>
    <w:p>
      <w:pPr>
        <w:spacing w:after="0"/>
        <w:ind w:left="0"/>
        <w:jc w:val="both"/>
      </w:pPr>
      <w:r>
        <w:rPr>
          <w:rFonts w:ascii="Times New Roman"/>
          <w:b w:val="false"/>
          <w:i w:val="false"/>
          <w:color w:val="000000"/>
          <w:sz w:val="28"/>
        </w:rPr>
        <w:t>
      Статья 239. Хранение товаров на таможенном складе</w:t>
      </w:r>
    </w:p>
    <w:p>
      <w:pPr>
        <w:spacing w:after="0"/>
        <w:ind w:left="0"/>
        <w:jc w:val="both"/>
      </w:pPr>
      <w:r>
        <w:rPr>
          <w:rFonts w:ascii="Times New Roman"/>
          <w:b w:val="false"/>
          <w:i w:val="false"/>
          <w:color w:val="000000"/>
          <w:sz w:val="28"/>
        </w:rPr>
        <w:t>
      Статья 240. Товары, пришедшие в негодность, испорченные или поврежденные в период их хранения на таможенном складе</w:t>
      </w:r>
    </w:p>
    <w:p>
      <w:pPr>
        <w:spacing w:after="0"/>
        <w:ind w:left="0"/>
        <w:jc w:val="both"/>
      </w:pPr>
      <w:r>
        <w:rPr>
          <w:rFonts w:ascii="Times New Roman"/>
          <w:b w:val="false"/>
          <w:i w:val="false"/>
          <w:color w:val="000000"/>
          <w:sz w:val="28"/>
        </w:rPr>
        <w:t>
      Статья 241. Завершение и прекращение действия таможенной процедуры таможенного склада</w:t>
      </w:r>
    </w:p>
    <w:p>
      <w:pPr>
        <w:spacing w:after="0"/>
        <w:ind w:left="0"/>
        <w:jc w:val="both"/>
      </w:pPr>
      <w:r>
        <w:rPr>
          <w:rFonts w:ascii="Times New Roman"/>
          <w:b w:val="false"/>
          <w:i w:val="false"/>
          <w:color w:val="000000"/>
          <w:sz w:val="28"/>
        </w:rPr>
        <w:t>
      Статья 242.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pPr>
        <w:spacing w:after="0"/>
        <w:ind w:left="0"/>
        <w:jc w:val="both"/>
      </w:pPr>
      <w:r>
        <w:rPr>
          <w:rFonts w:ascii="Times New Roman"/>
          <w:b w:val="false"/>
          <w:i w:val="false"/>
          <w:color w:val="000000"/>
          <w:sz w:val="28"/>
        </w:rPr>
        <w:t>
      Глава 26. Таможенная процедура переработки на таможенной территории</w:t>
      </w:r>
    </w:p>
    <w:p>
      <w:pPr>
        <w:spacing w:after="0"/>
        <w:ind w:left="0"/>
        <w:jc w:val="both"/>
      </w:pPr>
      <w:r>
        <w:rPr>
          <w:rFonts w:ascii="Times New Roman"/>
          <w:b w:val="false"/>
          <w:i w:val="false"/>
          <w:color w:val="000000"/>
          <w:sz w:val="28"/>
        </w:rPr>
        <w:t>
      Статья 243. Содержание и применение таможенной процедуры переработки на таможенной территории</w:t>
      </w:r>
    </w:p>
    <w:p>
      <w:pPr>
        <w:spacing w:after="0"/>
        <w:ind w:left="0"/>
        <w:jc w:val="both"/>
      </w:pPr>
      <w:r>
        <w:rPr>
          <w:rFonts w:ascii="Times New Roman"/>
          <w:b w:val="false"/>
          <w:i w:val="false"/>
          <w:color w:val="000000"/>
          <w:sz w:val="28"/>
        </w:rPr>
        <w:t>
      Статья 244.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245. Срок действия таможенной процедуры переработки на таможенной территории</w:t>
      </w:r>
    </w:p>
    <w:p>
      <w:pPr>
        <w:spacing w:after="0"/>
        <w:ind w:left="0"/>
        <w:jc w:val="both"/>
      </w:pPr>
      <w:r>
        <w:rPr>
          <w:rFonts w:ascii="Times New Roman"/>
          <w:b w:val="false"/>
          <w:i w:val="false"/>
          <w:color w:val="000000"/>
          <w:sz w:val="28"/>
        </w:rPr>
        <w:t>
      Статья 246. Операции по переработке на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247. Идентификация иностранных товаров в продуктах их переработки</w:t>
      </w:r>
    </w:p>
    <w:p>
      <w:pPr>
        <w:spacing w:after="0"/>
        <w:ind w:left="0"/>
        <w:jc w:val="both"/>
      </w:pPr>
      <w:r>
        <w:rPr>
          <w:rFonts w:ascii="Times New Roman"/>
          <w:b w:val="false"/>
          <w:i w:val="false"/>
          <w:color w:val="000000"/>
          <w:sz w:val="28"/>
        </w:rPr>
        <w:t>
      Статья 248. Документ об условиях переработки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249. Нормы выхода продуктов переработки</w:t>
      </w:r>
    </w:p>
    <w:p>
      <w:pPr>
        <w:spacing w:after="0"/>
        <w:ind w:left="0"/>
        <w:jc w:val="both"/>
      </w:pPr>
      <w:r>
        <w:rPr>
          <w:rFonts w:ascii="Times New Roman"/>
          <w:b w:val="false"/>
          <w:i w:val="false"/>
          <w:color w:val="000000"/>
          <w:sz w:val="28"/>
        </w:rPr>
        <w:t>
      Статья 250. Отходы, образовавшиеся в результате операций по переработке на таможенной территории Евразийского экономического союза, и производственные потери</w:t>
      </w:r>
    </w:p>
    <w:p>
      <w:pPr>
        <w:spacing w:after="0"/>
        <w:ind w:left="0"/>
        <w:jc w:val="both"/>
      </w:pPr>
      <w:r>
        <w:rPr>
          <w:rFonts w:ascii="Times New Roman"/>
          <w:b w:val="false"/>
          <w:i w:val="false"/>
          <w:color w:val="000000"/>
          <w:sz w:val="28"/>
        </w:rPr>
        <w:t>
      Статья 251.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252. Замена иностранных товаров эквивалентными товарами</w:t>
      </w:r>
    </w:p>
    <w:p>
      <w:pPr>
        <w:spacing w:after="0"/>
        <w:ind w:left="0"/>
        <w:jc w:val="both"/>
      </w:pPr>
      <w:r>
        <w:rPr>
          <w:rFonts w:ascii="Times New Roman"/>
          <w:b w:val="false"/>
          <w:i w:val="false"/>
          <w:color w:val="000000"/>
          <w:sz w:val="28"/>
        </w:rPr>
        <w:t>
      Статья 253. Завершение, приостановление и прекращение действия таможенной процедуры переработки на таможенной территории</w:t>
      </w:r>
    </w:p>
    <w:p>
      <w:pPr>
        <w:spacing w:after="0"/>
        <w:ind w:left="0"/>
        <w:jc w:val="both"/>
      </w:pPr>
      <w:r>
        <w:rPr>
          <w:rFonts w:ascii="Times New Roman"/>
          <w:b w:val="false"/>
          <w:i w:val="false"/>
          <w:color w:val="000000"/>
          <w:sz w:val="28"/>
        </w:rPr>
        <w:t>
      Статья 254.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pPr>
        <w:spacing w:after="0"/>
        <w:ind w:left="0"/>
        <w:jc w:val="both"/>
      </w:pPr>
      <w:r>
        <w:rPr>
          <w:rFonts w:ascii="Times New Roman"/>
          <w:b w:val="false"/>
          <w:i w:val="false"/>
          <w:color w:val="000000"/>
          <w:sz w:val="28"/>
        </w:rPr>
        <w:t>
      Статья 255.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 для внутреннего потребления</w:t>
      </w:r>
    </w:p>
    <w:p>
      <w:pPr>
        <w:spacing w:after="0"/>
        <w:ind w:left="0"/>
        <w:jc w:val="both"/>
      </w:pPr>
      <w:r>
        <w:rPr>
          <w:rFonts w:ascii="Times New Roman"/>
          <w:b w:val="false"/>
          <w:i w:val="false"/>
          <w:color w:val="000000"/>
          <w:sz w:val="28"/>
        </w:rPr>
        <w:t>
      Глава 27. Таможенная процедура переработки вне таможенной</w:t>
      </w:r>
    </w:p>
    <w:p>
      <w:pPr>
        <w:spacing w:after="0"/>
        <w:ind w:left="0"/>
        <w:jc w:val="both"/>
      </w:pPr>
      <w:r>
        <w:rPr>
          <w:rFonts w:ascii="Times New Roman"/>
          <w:b w:val="false"/>
          <w:i w:val="false"/>
          <w:color w:val="000000"/>
          <w:sz w:val="28"/>
        </w:rPr>
        <w:t>
      территории</w:t>
      </w:r>
    </w:p>
    <w:p>
      <w:pPr>
        <w:spacing w:after="0"/>
        <w:ind w:left="0"/>
        <w:jc w:val="both"/>
      </w:pPr>
      <w:r>
        <w:rPr>
          <w:rFonts w:ascii="Times New Roman"/>
          <w:b w:val="false"/>
          <w:i w:val="false"/>
          <w:color w:val="000000"/>
          <w:sz w:val="28"/>
        </w:rPr>
        <w:t>
      Статья 256. Содержание и применение таможенной процедуры переработки вне таможенной территории</w:t>
      </w:r>
    </w:p>
    <w:p>
      <w:pPr>
        <w:spacing w:after="0"/>
        <w:ind w:left="0"/>
        <w:jc w:val="both"/>
      </w:pPr>
      <w:r>
        <w:rPr>
          <w:rFonts w:ascii="Times New Roman"/>
          <w:b w:val="false"/>
          <w:i w:val="false"/>
          <w:color w:val="000000"/>
          <w:sz w:val="28"/>
        </w:rPr>
        <w:t>
      Статья 257.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258. Срок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Статья 259. Операции по переработке вне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260. Идентификация товаров Евразийского экономического союза в продуктах их переработки</w:t>
      </w:r>
    </w:p>
    <w:p>
      <w:pPr>
        <w:spacing w:after="0"/>
        <w:ind w:left="0"/>
        <w:jc w:val="both"/>
      </w:pPr>
      <w:r>
        <w:rPr>
          <w:rFonts w:ascii="Times New Roman"/>
          <w:b w:val="false"/>
          <w:i w:val="false"/>
          <w:color w:val="000000"/>
          <w:sz w:val="28"/>
        </w:rPr>
        <w:t>
      Статья 261. Документ об условиях переработки товаров вне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Статья 262. Нормы выхода продуктов переработки </w:t>
      </w:r>
    </w:p>
    <w:p>
      <w:pPr>
        <w:spacing w:after="0"/>
        <w:ind w:left="0"/>
        <w:jc w:val="both"/>
      </w:pPr>
      <w:r>
        <w:rPr>
          <w:rFonts w:ascii="Times New Roman"/>
          <w:b w:val="false"/>
          <w:i w:val="false"/>
          <w:color w:val="000000"/>
          <w:sz w:val="28"/>
        </w:rPr>
        <w:t>
      Статья 263. Замена продуктов переработки эквивалентными иностранными товарами</w:t>
      </w:r>
    </w:p>
    <w:p>
      <w:pPr>
        <w:spacing w:after="0"/>
        <w:ind w:left="0"/>
        <w:jc w:val="both"/>
      </w:pPr>
      <w:r>
        <w:rPr>
          <w:rFonts w:ascii="Times New Roman"/>
          <w:b w:val="false"/>
          <w:i w:val="false"/>
          <w:color w:val="000000"/>
          <w:sz w:val="28"/>
        </w:rPr>
        <w:t>
      Статья 264. Завершение и прекращение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xml:space="preserve">
      Статья 265.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срок их уплаты и исчисление </w:t>
      </w:r>
    </w:p>
    <w:p>
      <w:pPr>
        <w:spacing w:after="0"/>
        <w:ind w:left="0"/>
        <w:jc w:val="both"/>
      </w:pPr>
      <w:r>
        <w:rPr>
          <w:rFonts w:ascii="Times New Roman"/>
          <w:b w:val="false"/>
          <w:i w:val="false"/>
          <w:color w:val="000000"/>
          <w:sz w:val="28"/>
        </w:rPr>
        <w:t>
      Статья 266.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Статья 267. Особенности исчисления и уплаты вывозных таможенных пошлин в отношении товаров, не подвергшихся операциям по переработке вне таможенной территории Евразийского экономического союза, и продуктов переработки при их помещении под таможенную процедуру экспорта</w:t>
      </w:r>
    </w:p>
    <w:p>
      <w:pPr>
        <w:spacing w:after="0"/>
        <w:ind w:left="0"/>
        <w:jc w:val="both"/>
      </w:pPr>
      <w:r>
        <w:rPr>
          <w:rFonts w:ascii="Times New Roman"/>
          <w:b w:val="false"/>
          <w:i w:val="false"/>
          <w:color w:val="000000"/>
          <w:sz w:val="28"/>
        </w:rPr>
        <w:t>
      Глава 28. Таможенная процедура переработки для внутреннего потребления</w:t>
      </w:r>
    </w:p>
    <w:p>
      <w:pPr>
        <w:spacing w:after="0"/>
        <w:ind w:left="0"/>
        <w:jc w:val="both"/>
      </w:pPr>
      <w:r>
        <w:rPr>
          <w:rFonts w:ascii="Times New Roman"/>
          <w:b w:val="false"/>
          <w:i w:val="false"/>
          <w:color w:val="000000"/>
          <w:sz w:val="28"/>
        </w:rPr>
        <w:t>
      Статья 268. Содержание и применение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Статья 269.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270. Срок действия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Статья 271. Операции по переработке для внутреннего потребления</w:t>
      </w:r>
    </w:p>
    <w:p>
      <w:pPr>
        <w:spacing w:after="0"/>
        <w:ind w:left="0"/>
        <w:jc w:val="both"/>
      </w:pPr>
      <w:r>
        <w:rPr>
          <w:rFonts w:ascii="Times New Roman"/>
          <w:b w:val="false"/>
          <w:i w:val="false"/>
          <w:color w:val="000000"/>
          <w:sz w:val="28"/>
        </w:rPr>
        <w:t>
      Статья 272. Идентификация иностранных товаров в продуктах их переработки</w:t>
      </w:r>
    </w:p>
    <w:p>
      <w:pPr>
        <w:spacing w:after="0"/>
        <w:ind w:left="0"/>
        <w:jc w:val="both"/>
      </w:pPr>
      <w:r>
        <w:rPr>
          <w:rFonts w:ascii="Times New Roman"/>
          <w:b w:val="false"/>
          <w:i w:val="false"/>
          <w:color w:val="000000"/>
          <w:sz w:val="28"/>
        </w:rPr>
        <w:t>
      Статья 273. Документ об условиях переработки товаров для внутреннего потребления</w:t>
      </w:r>
    </w:p>
    <w:p>
      <w:pPr>
        <w:spacing w:after="0"/>
        <w:ind w:left="0"/>
        <w:jc w:val="both"/>
      </w:pPr>
      <w:r>
        <w:rPr>
          <w:rFonts w:ascii="Times New Roman"/>
          <w:b w:val="false"/>
          <w:i w:val="false"/>
          <w:color w:val="000000"/>
          <w:sz w:val="28"/>
        </w:rPr>
        <w:t xml:space="preserve">
      Статья 274. Нормы выхода продуктов переработки </w:t>
      </w:r>
    </w:p>
    <w:p>
      <w:pPr>
        <w:spacing w:after="0"/>
        <w:ind w:left="0"/>
        <w:jc w:val="both"/>
      </w:pPr>
      <w:r>
        <w:rPr>
          <w:rFonts w:ascii="Times New Roman"/>
          <w:b w:val="false"/>
          <w:i w:val="false"/>
          <w:color w:val="000000"/>
          <w:sz w:val="28"/>
        </w:rPr>
        <w:t>
      Статья 275. Отходы, образовавшиеся в результате операций по переработке для внутреннего потребления, и производственные потери</w:t>
      </w:r>
    </w:p>
    <w:p>
      <w:pPr>
        <w:spacing w:after="0"/>
        <w:ind w:left="0"/>
        <w:jc w:val="both"/>
      </w:pPr>
      <w:r>
        <w:rPr>
          <w:rFonts w:ascii="Times New Roman"/>
          <w:b w:val="false"/>
          <w:i w:val="false"/>
          <w:color w:val="000000"/>
          <w:sz w:val="28"/>
        </w:rPr>
        <w:t>
      Статья 276. Остатки иностранных товаров, образовавшиеся в результате совершения операций по переработке для внутреннего потребления</w:t>
      </w:r>
    </w:p>
    <w:p>
      <w:pPr>
        <w:spacing w:after="0"/>
        <w:ind w:left="0"/>
        <w:jc w:val="both"/>
      </w:pPr>
      <w:r>
        <w:rPr>
          <w:rFonts w:ascii="Times New Roman"/>
          <w:b w:val="false"/>
          <w:i w:val="false"/>
          <w:color w:val="000000"/>
          <w:sz w:val="28"/>
        </w:rPr>
        <w:t>
      Статья 277. Завершение, приостановление и прекращение действия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Статья 278.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pPr>
        <w:spacing w:after="0"/>
        <w:ind w:left="0"/>
        <w:jc w:val="both"/>
      </w:pPr>
      <w:r>
        <w:rPr>
          <w:rFonts w:ascii="Times New Roman"/>
          <w:b w:val="false"/>
          <w:i w:val="false"/>
          <w:color w:val="000000"/>
          <w:sz w:val="28"/>
        </w:rPr>
        <w:t xml:space="preserve">
      Статья 279.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t>
      </w:r>
    </w:p>
    <w:p>
      <w:pPr>
        <w:spacing w:after="0"/>
        <w:ind w:left="0"/>
        <w:jc w:val="both"/>
      </w:pPr>
      <w:r>
        <w:rPr>
          <w:rFonts w:ascii="Times New Roman"/>
          <w:b w:val="false"/>
          <w:i w:val="false"/>
          <w:color w:val="000000"/>
          <w:sz w:val="28"/>
        </w:rPr>
        <w:t>
      Статья 280.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Глава 29. Таможенная процедура свободной таможенной зоны</w:t>
      </w:r>
    </w:p>
    <w:p>
      <w:pPr>
        <w:spacing w:after="0"/>
        <w:ind w:left="0"/>
        <w:jc w:val="both"/>
      </w:pPr>
      <w:r>
        <w:rPr>
          <w:rFonts w:ascii="Times New Roman"/>
          <w:b w:val="false"/>
          <w:i w:val="false"/>
          <w:color w:val="000000"/>
          <w:sz w:val="28"/>
        </w:rPr>
        <w:t>
      Статья 281. Содержание и применение таможенной процедуры свободной таможенной зоны</w:t>
      </w:r>
    </w:p>
    <w:p>
      <w:pPr>
        <w:spacing w:after="0"/>
        <w:ind w:left="0"/>
        <w:jc w:val="both"/>
      </w:pPr>
      <w:r>
        <w:rPr>
          <w:rFonts w:ascii="Times New Roman"/>
          <w:b w:val="false"/>
          <w:i w:val="false"/>
          <w:color w:val="000000"/>
          <w:sz w:val="28"/>
        </w:rPr>
        <w:t>
      Статья 282. Условия помещения товаров под таможенную процедуру свободной таможенной зоны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283. Территория СЭЗ и таможенные операции, совершаемые на территории СЭЗ</w:t>
      </w:r>
    </w:p>
    <w:p>
      <w:pPr>
        <w:spacing w:after="0"/>
        <w:ind w:left="0"/>
        <w:jc w:val="both"/>
      </w:pPr>
      <w:r>
        <w:rPr>
          <w:rFonts w:ascii="Times New Roman"/>
          <w:b w:val="false"/>
          <w:i w:val="false"/>
          <w:color w:val="000000"/>
          <w:sz w:val="28"/>
        </w:rPr>
        <w:t xml:space="preserve">
      Статья 284. Особенности помещения под таможенную процедуру свободной таможенной зоны товаров, ввозимых на территорию портовой СЭЗ или логистической СЭЗ </w:t>
      </w:r>
    </w:p>
    <w:p>
      <w:pPr>
        <w:spacing w:after="0"/>
        <w:ind w:left="0"/>
        <w:jc w:val="both"/>
      </w:pPr>
      <w:r>
        <w:rPr>
          <w:rFonts w:ascii="Times New Roman"/>
          <w:b w:val="false"/>
          <w:i w:val="false"/>
          <w:color w:val="000000"/>
          <w:sz w:val="28"/>
        </w:rPr>
        <w:t>
      Статья 285.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Статья 286.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Статья 287. Завершение и прекращение действия таможенной процедуры свободной таможенной зоны</w:t>
      </w:r>
    </w:p>
    <w:p>
      <w:pPr>
        <w:spacing w:after="0"/>
        <w:ind w:left="0"/>
        <w:jc w:val="both"/>
      </w:pPr>
      <w:r>
        <w:rPr>
          <w:rFonts w:ascii="Times New Roman"/>
          <w:b w:val="false"/>
          <w:i w:val="false"/>
          <w:color w:val="000000"/>
          <w:sz w:val="28"/>
        </w:rPr>
        <w:t xml:space="preserve">
      Статья 288. Возникновение и прекращение обязанности </w:t>
      </w:r>
      <w:r>
        <w:br/>
      </w:r>
      <w:r>
        <w:rPr>
          <w:rFonts w:ascii="Times New Roman"/>
          <w:b w:val="false"/>
          <w:i w:val="false"/>
          <w:color w:val="000000"/>
          <w:sz w:val="28"/>
        </w:rPr>
        <w:t>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pPr>
        <w:spacing w:after="0"/>
        <w:ind w:left="0"/>
        <w:jc w:val="both"/>
      </w:pPr>
      <w:r>
        <w:rPr>
          <w:rFonts w:ascii="Times New Roman"/>
          <w:b w:val="false"/>
          <w:i w:val="false"/>
          <w:color w:val="000000"/>
          <w:sz w:val="28"/>
        </w:rPr>
        <w:t>
      Статья 289.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pPr>
        <w:spacing w:after="0"/>
        <w:ind w:left="0"/>
        <w:jc w:val="both"/>
      </w:pPr>
      <w:r>
        <w:rPr>
          <w:rFonts w:ascii="Times New Roman"/>
          <w:b w:val="false"/>
          <w:i w:val="false"/>
          <w:color w:val="000000"/>
          <w:sz w:val="28"/>
        </w:rPr>
        <w:t>
      Статья 290. Определение статуса товаров,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Глава 30. Таможенная процедура свободного склада</w:t>
      </w:r>
    </w:p>
    <w:p>
      <w:pPr>
        <w:spacing w:after="0"/>
        <w:ind w:left="0"/>
        <w:jc w:val="both"/>
      </w:pPr>
      <w:r>
        <w:rPr>
          <w:rFonts w:ascii="Times New Roman"/>
          <w:b w:val="false"/>
          <w:i w:val="false"/>
          <w:color w:val="000000"/>
          <w:sz w:val="28"/>
        </w:rPr>
        <w:t>
      Статья 292. Содержание и применение таможенной процедуры свободного склада</w:t>
      </w:r>
    </w:p>
    <w:p>
      <w:pPr>
        <w:spacing w:after="0"/>
        <w:ind w:left="0"/>
        <w:jc w:val="both"/>
      </w:pPr>
      <w:r>
        <w:rPr>
          <w:rFonts w:ascii="Times New Roman"/>
          <w:b w:val="false"/>
          <w:i w:val="false"/>
          <w:color w:val="000000"/>
          <w:sz w:val="28"/>
        </w:rPr>
        <w:t>
      Статья 293. Условия помещения товаров под таможенную процедуру свободного склада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294.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Статья 295.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Статья 296. Завершение и прекращение действия таможенной процедуры свободного склада</w:t>
      </w:r>
    </w:p>
    <w:p>
      <w:pPr>
        <w:spacing w:after="0"/>
        <w:ind w:left="0"/>
        <w:jc w:val="both"/>
      </w:pPr>
      <w:r>
        <w:rPr>
          <w:rFonts w:ascii="Times New Roman"/>
          <w:b w:val="false"/>
          <w:i w:val="false"/>
          <w:color w:val="000000"/>
          <w:sz w:val="28"/>
        </w:rPr>
        <w:t>
      Статья 297.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pPr>
        <w:spacing w:after="0"/>
        <w:ind w:left="0"/>
        <w:jc w:val="both"/>
      </w:pPr>
      <w:r>
        <w:rPr>
          <w:rFonts w:ascii="Times New Roman"/>
          <w:b w:val="false"/>
          <w:i w:val="false"/>
          <w:color w:val="000000"/>
          <w:sz w:val="28"/>
        </w:rPr>
        <w:t>
      Статья 298.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pPr>
        <w:spacing w:after="0"/>
        <w:ind w:left="0"/>
        <w:jc w:val="both"/>
      </w:pPr>
      <w:r>
        <w:rPr>
          <w:rFonts w:ascii="Times New Roman"/>
          <w:b w:val="false"/>
          <w:i w:val="false"/>
          <w:color w:val="000000"/>
          <w:sz w:val="28"/>
        </w:rPr>
        <w:t>
      Статья 299. Определение статуса товаров,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Глава 31. Таможенная процедура временного ввоза (допуска)</w:t>
      </w:r>
    </w:p>
    <w:p>
      <w:pPr>
        <w:spacing w:after="0"/>
        <w:ind w:left="0"/>
        <w:jc w:val="both"/>
      </w:pPr>
      <w:r>
        <w:rPr>
          <w:rFonts w:ascii="Times New Roman"/>
          <w:b w:val="false"/>
          <w:i w:val="false"/>
          <w:color w:val="000000"/>
          <w:sz w:val="28"/>
        </w:rPr>
        <w:t>
      Статья 300. Содержание и применение таможенной процедуры временного ввоза (допуска)</w:t>
      </w:r>
    </w:p>
    <w:p>
      <w:pPr>
        <w:spacing w:after="0"/>
        <w:ind w:left="0"/>
        <w:jc w:val="both"/>
      </w:pPr>
      <w:r>
        <w:rPr>
          <w:rFonts w:ascii="Times New Roman"/>
          <w:b w:val="false"/>
          <w:i w:val="false"/>
          <w:color w:val="000000"/>
          <w:sz w:val="28"/>
        </w:rPr>
        <w:t>
      Статья 301. Условия помещения товаров под таможенную процедуру временного ввоза (допуска)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302. Срок действия таможенной процедуры временного ввоза (допуска)</w:t>
      </w:r>
    </w:p>
    <w:p>
      <w:pPr>
        <w:spacing w:after="0"/>
        <w:ind w:left="0"/>
        <w:jc w:val="both"/>
      </w:pPr>
      <w:r>
        <w:rPr>
          <w:rFonts w:ascii="Times New Roman"/>
          <w:b w:val="false"/>
          <w:i w:val="false"/>
          <w:color w:val="000000"/>
          <w:sz w:val="28"/>
        </w:rPr>
        <w:t>
      Статья 303. Ограничения по владению и пользованию временно ввезенными товарами</w:t>
      </w:r>
    </w:p>
    <w:p>
      <w:pPr>
        <w:spacing w:after="0"/>
        <w:ind w:left="0"/>
        <w:jc w:val="both"/>
      </w:pPr>
      <w:r>
        <w:rPr>
          <w:rFonts w:ascii="Times New Roman"/>
          <w:b w:val="false"/>
          <w:i w:val="false"/>
          <w:color w:val="000000"/>
          <w:sz w:val="28"/>
        </w:rPr>
        <w:t>
      Статья 304. Особенности исчисления и уплаты ввозных таможенных пошлин, налогов при применении таможенной процедуры временного ввоза (допуска)</w:t>
      </w:r>
    </w:p>
    <w:p>
      <w:pPr>
        <w:spacing w:after="0"/>
        <w:ind w:left="0"/>
        <w:jc w:val="both"/>
      </w:pPr>
      <w:r>
        <w:rPr>
          <w:rFonts w:ascii="Times New Roman"/>
          <w:b w:val="false"/>
          <w:i w:val="false"/>
          <w:color w:val="000000"/>
          <w:sz w:val="28"/>
        </w:rPr>
        <w:t>
      Статья 305. Завершение, приостановление и прекращение действия таможенной процедуры временного ввоза (допуска)</w:t>
      </w:r>
    </w:p>
    <w:p>
      <w:pPr>
        <w:spacing w:after="0"/>
        <w:ind w:left="0"/>
        <w:jc w:val="both"/>
      </w:pPr>
      <w:r>
        <w:rPr>
          <w:rFonts w:ascii="Times New Roman"/>
          <w:b w:val="false"/>
          <w:i w:val="false"/>
          <w:color w:val="000000"/>
          <w:sz w:val="28"/>
        </w:rPr>
        <w:t>
      Статья 306.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pPr>
        <w:spacing w:after="0"/>
        <w:ind w:left="0"/>
        <w:jc w:val="both"/>
      </w:pPr>
      <w:r>
        <w:rPr>
          <w:rFonts w:ascii="Times New Roman"/>
          <w:b w:val="false"/>
          <w:i w:val="false"/>
          <w:color w:val="000000"/>
          <w:sz w:val="28"/>
        </w:rPr>
        <w:t>
      Статья 307.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Глава 32. Таможенная процедура временного вывоза</w:t>
      </w:r>
    </w:p>
    <w:p>
      <w:pPr>
        <w:spacing w:after="0"/>
        <w:ind w:left="0"/>
        <w:jc w:val="both"/>
      </w:pPr>
      <w:r>
        <w:rPr>
          <w:rFonts w:ascii="Times New Roman"/>
          <w:b w:val="false"/>
          <w:i w:val="false"/>
          <w:color w:val="000000"/>
          <w:sz w:val="28"/>
        </w:rPr>
        <w:t>
      Статья 308. Содержание и применение таможенной процедуры временного вывоза</w:t>
      </w:r>
    </w:p>
    <w:p>
      <w:pPr>
        <w:spacing w:after="0"/>
        <w:ind w:left="0"/>
        <w:jc w:val="both"/>
      </w:pPr>
      <w:r>
        <w:rPr>
          <w:rFonts w:ascii="Times New Roman"/>
          <w:b w:val="false"/>
          <w:i w:val="false"/>
          <w:color w:val="000000"/>
          <w:sz w:val="28"/>
        </w:rPr>
        <w:t>
      Статья 309. Условия помещения товаров под таможенную процедуру временного вывоза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310. Срок действия таможенной процедуры временного вывоза</w:t>
      </w:r>
    </w:p>
    <w:p>
      <w:pPr>
        <w:spacing w:after="0"/>
        <w:ind w:left="0"/>
        <w:jc w:val="both"/>
      </w:pPr>
      <w:r>
        <w:rPr>
          <w:rFonts w:ascii="Times New Roman"/>
          <w:b w:val="false"/>
          <w:i w:val="false"/>
          <w:color w:val="000000"/>
          <w:sz w:val="28"/>
        </w:rPr>
        <w:t>
      Статья 311. Ограничения по пользованию и распоряжению временно вывезенными товарами</w:t>
      </w:r>
    </w:p>
    <w:p>
      <w:pPr>
        <w:spacing w:after="0"/>
        <w:ind w:left="0"/>
        <w:jc w:val="both"/>
      </w:pPr>
      <w:r>
        <w:rPr>
          <w:rFonts w:ascii="Times New Roman"/>
          <w:b w:val="false"/>
          <w:i w:val="false"/>
          <w:color w:val="000000"/>
          <w:sz w:val="28"/>
        </w:rPr>
        <w:t>
      Статья 312. Завершение и прекращение действия таможенной процедуры временного вывоза</w:t>
      </w:r>
    </w:p>
    <w:p>
      <w:pPr>
        <w:spacing w:after="0"/>
        <w:ind w:left="0"/>
        <w:jc w:val="both"/>
      </w:pPr>
      <w:r>
        <w:rPr>
          <w:rFonts w:ascii="Times New Roman"/>
          <w:b w:val="false"/>
          <w:i w:val="false"/>
          <w:color w:val="000000"/>
          <w:sz w:val="28"/>
        </w:rPr>
        <w:t>
      Статья 313.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pPr>
        <w:spacing w:after="0"/>
        <w:ind w:left="0"/>
        <w:jc w:val="both"/>
      </w:pPr>
      <w:r>
        <w:rPr>
          <w:rFonts w:ascii="Times New Roman"/>
          <w:b w:val="false"/>
          <w:i w:val="false"/>
          <w:color w:val="000000"/>
          <w:sz w:val="28"/>
        </w:rPr>
        <w:t>
      Статья 314.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pPr>
        <w:spacing w:after="0"/>
        <w:ind w:left="0"/>
        <w:jc w:val="both"/>
      </w:pPr>
      <w:r>
        <w:rPr>
          <w:rFonts w:ascii="Times New Roman"/>
          <w:b w:val="false"/>
          <w:i w:val="false"/>
          <w:color w:val="000000"/>
          <w:sz w:val="28"/>
        </w:rPr>
        <w:t>
      Статья 315.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pPr>
        <w:spacing w:after="0"/>
        <w:ind w:left="0"/>
        <w:jc w:val="both"/>
      </w:pPr>
      <w:r>
        <w:rPr>
          <w:rFonts w:ascii="Times New Roman"/>
          <w:b w:val="false"/>
          <w:i w:val="false"/>
          <w:color w:val="000000"/>
          <w:sz w:val="28"/>
        </w:rPr>
        <w:t>
      Глава 33. Таможенная процедура реимпорта</w:t>
      </w:r>
    </w:p>
    <w:p>
      <w:pPr>
        <w:spacing w:after="0"/>
        <w:ind w:left="0"/>
        <w:jc w:val="both"/>
      </w:pPr>
      <w:r>
        <w:rPr>
          <w:rFonts w:ascii="Times New Roman"/>
          <w:b w:val="false"/>
          <w:i w:val="false"/>
          <w:color w:val="000000"/>
          <w:sz w:val="28"/>
        </w:rPr>
        <w:t>
      Статья 316. Содержание и применение таможенной процедуры реимпорта</w:t>
      </w:r>
    </w:p>
    <w:p>
      <w:pPr>
        <w:spacing w:after="0"/>
        <w:ind w:left="0"/>
        <w:jc w:val="both"/>
      </w:pPr>
      <w:r>
        <w:rPr>
          <w:rFonts w:ascii="Times New Roman"/>
          <w:b w:val="false"/>
          <w:i w:val="false"/>
          <w:color w:val="000000"/>
          <w:sz w:val="28"/>
        </w:rPr>
        <w:t>
      Статья 317. Условия помещения товаров под таможенную процедуру реимпорта</w:t>
      </w:r>
    </w:p>
    <w:p>
      <w:pPr>
        <w:spacing w:after="0"/>
        <w:ind w:left="0"/>
        <w:jc w:val="both"/>
      </w:pPr>
      <w:r>
        <w:rPr>
          <w:rFonts w:ascii="Times New Roman"/>
          <w:b w:val="false"/>
          <w:i w:val="false"/>
          <w:color w:val="000000"/>
          <w:sz w:val="28"/>
        </w:rPr>
        <w:t>
      Статья 318. Зачет (возврат) сумм вывозных таможенных пошлин</w:t>
      </w:r>
    </w:p>
    <w:p>
      <w:pPr>
        <w:spacing w:after="0"/>
        <w:ind w:left="0"/>
        <w:jc w:val="both"/>
      </w:pPr>
      <w:r>
        <w:rPr>
          <w:rFonts w:ascii="Times New Roman"/>
          <w:b w:val="false"/>
          <w:i w:val="false"/>
          <w:color w:val="000000"/>
          <w:sz w:val="28"/>
        </w:rPr>
        <w:t>
      Глава 34. Таможенная процедура реэкспорта</w:t>
      </w:r>
    </w:p>
    <w:p>
      <w:pPr>
        <w:spacing w:after="0"/>
        <w:ind w:left="0"/>
        <w:jc w:val="both"/>
      </w:pPr>
      <w:r>
        <w:rPr>
          <w:rFonts w:ascii="Times New Roman"/>
          <w:b w:val="false"/>
          <w:i w:val="false"/>
          <w:color w:val="000000"/>
          <w:sz w:val="28"/>
        </w:rPr>
        <w:t>
      Статья 319. Содержание и применение таможенной процедуры реэкспорта</w:t>
      </w:r>
    </w:p>
    <w:p>
      <w:pPr>
        <w:spacing w:after="0"/>
        <w:ind w:left="0"/>
        <w:jc w:val="both"/>
      </w:pPr>
      <w:r>
        <w:rPr>
          <w:rFonts w:ascii="Times New Roman"/>
          <w:b w:val="false"/>
          <w:i w:val="false"/>
          <w:color w:val="000000"/>
          <w:sz w:val="28"/>
        </w:rPr>
        <w:t>
      Статья 320. Условия помещения товаров под таможенную процедуру реэкспорта</w:t>
      </w:r>
    </w:p>
    <w:p>
      <w:pPr>
        <w:spacing w:after="0"/>
        <w:ind w:left="0"/>
        <w:jc w:val="both"/>
      </w:pPr>
      <w:r>
        <w:rPr>
          <w:rFonts w:ascii="Times New Roman"/>
          <w:b w:val="false"/>
          <w:i w:val="false"/>
          <w:color w:val="000000"/>
          <w:sz w:val="28"/>
        </w:rPr>
        <w:t>
      Статья 321. Действия с товарами, помещенными под таможенную процедуру реэкспорта</w:t>
      </w:r>
    </w:p>
    <w:p>
      <w:pPr>
        <w:spacing w:after="0"/>
        <w:ind w:left="0"/>
        <w:jc w:val="both"/>
      </w:pPr>
      <w:r>
        <w:rPr>
          <w:rFonts w:ascii="Times New Roman"/>
          <w:b w:val="false"/>
          <w:i w:val="false"/>
          <w:color w:val="000000"/>
          <w:sz w:val="28"/>
        </w:rPr>
        <w:t>
      Статья 322.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pPr>
        <w:spacing w:after="0"/>
        <w:ind w:left="0"/>
        <w:jc w:val="both"/>
      </w:pPr>
      <w:r>
        <w:rPr>
          <w:rFonts w:ascii="Times New Roman"/>
          <w:b w:val="false"/>
          <w:i w:val="false"/>
          <w:color w:val="000000"/>
          <w:sz w:val="28"/>
        </w:rPr>
        <w:t>
      Статья 323. Зачет (возврат) сумм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Глава 35. Таможенная процедура беспошлинной торговли</w:t>
      </w:r>
    </w:p>
    <w:p>
      <w:pPr>
        <w:spacing w:after="0"/>
        <w:ind w:left="0"/>
        <w:jc w:val="both"/>
      </w:pPr>
      <w:r>
        <w:rPr>
          <w:rFonts w:ascii="Times New Roman"/>
          <w:b w:val="false"/>
          <w:i w:val="false"/>
          <w:color w:val="000000"/>
          <w:sz w:val="28"/>
        </w:rPr>
        <w:t>
      Статья 324. Содержание и применение таможенной процедуры беспошлинной торговли</w:t>
      </w:r>
    </w:p>
    <w:p>
      <w:pPr>
        <w:spacing w:after="0"/>
        <w:ind w:left="0"/>
        <w:jc w:val="both"/>
      </w:pPr>
      <w:r>
        <w:rPr>
          <w:rFonts w:ascii="Times New Roman"/>
          <w:b w:val="false"/>
          <w:i w:val="false"/>
          <w:color w:val="000000"/>
          <w:sz w:val="28"/>
        </w:rPr>
        <w:t>
      Статья 325. Условия помещения товаров под таможенную процедуру беспошлинной торговли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Статья 326. Условие реализации в магазинах беспошлинной торговли отдельных категорий товаров, помещенных под таможенную процедуру беспошлинной торговли</w:t>
      </w:r>
    </w:p>
    <w:p>
      <w:pPr>
        <w:spacing w:after="0"/>
        <w:ind w:left="0"/>
        <w:jc w:val="both"/>
      </w:pPr>
      <w:r>
        <w:rPr>
          <w:rFonts w:ascii="Times New Roman"/>
          <w:b w:val="false"/>
          <w:i w:val="false"/>
          <w:color w:val="000000"/>
          <w:sz w:val="28"/>
        </w:rPr>
        <w:t>
      Статья 327. Завершение и прекращение действия таможенной процедуры беспошлинной торговли</w:t>
      </w:r>
    </w:p>
    <w:p>
      <w:pPr>
        <w:spacing w:after="0"/>
        <w:ind w:left="0"/>
        <w:jc w:val="both"/>
      </w:pPr>
      <w:r>
        <w:rPr>
          <w:rFonts w:ascii="Times New Roman"/>
          <w:b w:val="false"/>
          <w:i w:val="false"/>
          <w:color w:val="000000"/>
          <w:sz w:val="28"/>
        </w:rPr>
        <w:t>
      Статья 328.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pPr>
        <w:spacing w:after="0"/>
        <w:ind w:left="0"/>
        <w:jc w:val="both"/>
      </w:pPr>
      <w:r>
        <w:rPr>
          <w:rFonts w:ascii="Times New Roman"/>
          <w:b w:val="false"/>
          <w:i w:val="false"/>
          <w:color w:val="000000"/>
          <w:sz w:val="28"/>
        </w:rPr>
        <w:t>
      Глава 36. Таможенная процедура уничтожения</w:t>
      </w:r>
    </w:p>
    <w:p>
      <w:pPr>
        <w:spacing w:after="0"/>
        <w:ind w:left="0"/>
        <w:jc w:val="both"/>
      </w:pPr>
      <w:r>
        <w:rPr>
          <w:rFonts w:ascii="Times New Roman"/>
          <w:b w:val="false"/>
          <w:i w:val="false"/>
          <w:color w:val="000000"/>
          <w:sz w:val="28"/>
        </w:rPr>
        <w:t>
      Статья 329. Содержание и применение таможенной процедуры уничтожения</w:t>
      </w:r>
    </w:p>
    <w:p>
      <w:pPr>
        <w:spacing w:after="0"/>
        <w:ind w:left="0"/>
        <w:jc w:val="both"/>
      </w:pPr>
      <w:r>
        <w:rPr>
          <w:rFonts w:ascii="Times New Roman"/>
          <w:b w:val="false"/>
          <w:i w:val="false"/>
          <w:color w:val="000000"/>
          <w:sz w:val="28"/>
        </w:rPr>
        <w:t>
      Статья 330. Условия помещения товаров под таможенную процедуру уничтожения</w:t>
      </w:r>
    </w:p>
    <w:p>
      <w:pPr>
        <w:spacing w:after="0"/>
        <w:ind w:left="0"/>
        <w:jc w:val="both"/>
      </w:pPr>
      <w:r>
        <w:rPr>
          <w:rFonts w:ascii="Times New Roman"/>
          <w:b w:val="false"/>
          <w:i w:val="false"/>
          <w:color w:val="000000"/>
          <w:sz w:val="28"/>
        </w:rPr>
        <w:t>
      Статья 331. Особенности применения таможенной процедуры уничтожения</w:t>
      </w:r>
    </w:p>
    <w:p>
      <w:pPr>
        <w:spacing w:after="0"/>
        <w:ind w:left="0"/>
        <w:jc w:val="both"/>
      </w:pPr>
      <w:r>
        <w:rPr>
          <w:rFonts w:ascii="Times New Roman"/>
          <w:b w:val="false"/>
          <w:i w:val="false"/>
          <w:color w:val="000000"/>
          <w:sz w:val="28"/>
        </w:rPr>
        <w:t>
      Статья 332. Завершение таможенной процедуры уничтожения</w:t>
      </w:r>
    </w:p>
    <w:p>
      <w:pPr>
        <w:spacing w:after="0"/>
        <w:ind w:left="0"/>
        <w:jc w:val="both"/>
      </w:pPr>
      <w:r>
        <w:rPr>
          <w:rFonts w:ascii="Times New Roman"/>
          <w:b w:val="false"/>
          <w:i w:val="false"/>
          <w:color w:val="000000"/>
          <w:sz w:val="28"/>
        </w:rPr>
        <w:t>
      Глава 37.Таможенная процедура отказа в пользу государства</w:t>
      </w:r>
    </w:p>
    <w:p>
      <w:pPr>
        <w:spacing w:after="0"/>
        <w:ind w:left="0"/>
        <w:jc w:val="both"/>
      </w:pPr>
      <w:r>
        <w:rPr>
          <w:rFonts w:ascii="Times New Roman"/>
          <w:b w:val="false"/>
          <w:i w:val="false"/>
          <w:color w:val="000000"/>
          <w:sz w:val="28"/>
        </w:rPr>
        <w:t>
      Статья 333. Содержание и применение таможенной процедуры отказа в пользу государства</w:t>
      </w:r>
    </w:p>
    <w:p>
      <w:pPr>
        <w:spacing w:after="0"/>
        <w:ind w:left="0"/>
        <w:jc w:val="both"/>
      </w:pPr>
      <w:r>
        <w:rPr>
          <w:rFonts w:ascii="Times New Roman"/>
          <w:b w:val="false"/>
          <w:i w:val="false"/>
          <w:color w:val="000000"/>
          <w:sz w:val="28"/>
        </w:rPr>
        <w:t>
      Статья 334. Условия помещения товаров под таможенную процедуру отказа в пользу государства</w:t>
      </w:r>
    </w:p>
    <w:p>
      <w:pPr>
        <w:spacing w:after="0"/>
        <w:ind w:left="0"/>
        <w:jc w:val="both"/>
      </w:pPr>
      <w:r>
        <w:rPr>
          <w:rFonts w:ascii="Times New Roman"/>
          <w:b w:val="false"/>
          <w:i w:val="false"/>
          <w:color w:val="000000"/>
          <w:sz w:val="28"/>
        </w:rPr>
        <w:t xml:space="preserve">
      Статья 335. Завершение таможенной процедуры отказа в пользу государства и порядок отказа от товаров в пользу государства </w:t>
      </w:r>
    </w:p>
    <w:p>
      <w:pPr>
        <w:spacing w:after="0"/>
        <w:ind w:left="0"/>
        <w:jc w:val="both"/>
      </w:pPr>
      <w:r>
        <w:rPr>
          <w:rFonts w:ascii="Times New Roman"/>
          <w:b w:val="false"/>
          <w:i w:val="false"/>
          <w:color w:val="000000"/>
          <w:sz w:val="28"/>
        </w:rPr>
        <w:t>
      Глава 38.Специальная таможенная процедура</w:t>
      </w:r>
    </w:p>
    <w:p>
      <w:pPr>
        <w:spacing w:after="0"/>
        <w:ind w:left="0"/>
        <w:jc w:val="both"/>
      </w:pPr>
      <w:r>
        <w:rPr>
          <w:rFonts w:ascii="Times New Roman"/>
          <w:b w:val="false"/>
          <w:i w:val="false"/>
          <w:color w:val="000000"/>
          <w:sz w:val="28"/>
        </w:rPr>
        <w:t>
      Статья 336. Содержание и применение специальной таможенной процедуры</w:t>
      </w:r>
    </w:p>
    <w:p>
      <w:pPr>
        <w:spacing w:after="0"/>
        <w:ind w:left="0"/>
        <w:jc w:val="both"/>
      </w:pPr>
      <w:r>
        <w:rPr>
          <w:rFonts w:ascii="Times New Roman"/>
          <w:b w:val="false"/>
          <w:i w:val="false"/>
          <w:color w:val="000000"/>
          <w:sz w:val="28"/>
        </w:rPr>
        <w:t>
      Статья 337.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pPr>
        <w:spacing w:after="0"/>
        <w:ind w:left="0"/>
        <w:jc w:val="both"/>
      </w:pPr>
      <w:r>
        <w:rPr>
          <w:rFonts w:ascii="Times New Roman"/>
          <w:b w:val="false"/>
          <w:i w:val="false"/>
          <w:color w:val="000000"/>
          <w:sz w:val="28"/>
        </w:rPr>
        <w:t>
      РАЗДЕЛ 5. ОСОБЕННОСТИ ПОРЯДКА И УСЛОВИЙ ПЕРЕМЕЩЕНИЯ ЧЕРЕЗ ТАМОЖЕННУЮ ГРАНИЦУ ЕВРАЗИЙСКОГО ЭКОНОМИЧЕСКОГО СОЮЗА ОТДЕЛЬНЫХ КАТЕГОРИЙ ТОВАРОВ</w:t>
      </w:r>
    </w:p>
    <w:p>
      <w:pPr>
        <w:spacing w:after="0"/>
        <w:ind w:left="0"/>
        <w:jc w:val="both"/>
      </w:pPr>
      <w:r>
        <w:rPr>
          <w:rFonts w:ascii="Times New Roman"/>
          <w:b w:val="false"/>
          <w:i w:val="false"/>
          <w:color w:val="000000"/>
          <w:sz w:val="28"/>
        </w:rPr>
        <w:t>
      Глава 39.Особенности порядка и условий перемещения через таможенную границу Евразийского экономического союза товаров для личного пользования</w:t>
      </w:r>
    </w:p>
    <w:p>
      <w:pPr>
        <w:spacing w:after="0"/>
        <w:ind w:left="0"/>
        <w:jc w:val="both"/>
      </w:pPr>
      <w:r>
        <w:rPr>
          <w:rFonts w:ascii="Times New Roman"/>
          <w:b w:val="false"/>
          <w:i w:val="false"/>
          <w:color w:val="000000"/>
          <w:sz w:val="28"/>
        </w:rPr>
        <w:t>
      Статья 338. Определения, используемые в настоящей главе</w:t>
      </w:r>
    </w:p>
    <w:p>
      <w:pPr>
        <w:spacing w:after="0"/>
        <w:ind w:left="0"/>
        <w:jc w:val="both"/>
      </w:pPr>
      <w:r>
        <w:rPr>
          <w:rFonts w:ascii="Times New Roman"/>
          <w:b w:val="false"/>
          <w:i w:val="false"/>
          <w:color w:val="000000"/>
          <w:sz w:val="28"/>
        </w:rPr>
        <w:t>
      Статья 339. Общие положения о порядке и условиях перемещения через таможенную границу Евразийского экономического союза товаров для личного пользования</w:t>
      </w:r>
    </w:p>
    <w:p>
      <w:pPr>
        <w:spacing w:after="0"/>
        <w:ind w:left="0"/>
        <w:jc w:val="both"/>
      </w:pPr>
      <w:r>
        <w:rPr>
          <w:rFonts w:ascii="Times New Roman"/>
          <w:b w:val="false"/>
          <w:i w:val="false"/>
          <w:color w:val="000000"/>
          <w:sz w:val="28"/>
        </w:rPr>
        <w:t>
      Статья 340. Применение системы двойного коридора при перемещении через таможенную границу Евразийского экономического союза товаров для личного пользования</w:t>
      </w:r>
    </w:p>
    <w:p>
      <w:pPr>
        <w:spacing w:after="0"/>
        <w:ind w:left="0"/>
        <w:jc w:val="both"/>
      </w:pPr>
      <w:r>
        <w:rPr>
          <w:rFonts w:ascii="Times New Roman"/>
          <w:b w:val="false"/>
          <w:i w:val="false"/>
          <w:color w:val="000000"/>
          <w:sz w:val="28"/>
        </w:rPr>
        <w:t>
      Статья 341. Таможенные операции, совершаемые в отношении товаров для личного пользования</w:t>
      </w:r>
    </w:p>
    <w:p>
      <w:pPr>
        <w:spacing w:after="0"/>
        <w:ind w:left="0"/>
        <w:jc w:val="both"/>
      </w:pPr>
      <w:r>
        <w:rPr>
          <w:rFonts w:ascii="Times New Roman"/>
          <w:b w:val="false"/>
          <w:i w:val="false"/>
          <w:color w:val="000000"/>
          <w:sz w:val="28"/>
        </w:rPr>
        <w:t>
      Статья 342. Временное хранение товаров для личного пользования</w:t>
      </w:r>
    </w:p>
    <w:p>
      <w:pPr>
        <w:spacing w:after="0"/>
        <w:ind w:left="0"/>
        <w:jc w:val="both"/>
      </w:pPr>
      <w:r>
        <w:rPr>
          <w:rFonts w:ascii="Times New Roman"/>
          <w:b w:val="false"/>
          <w:i w:val="false"/>
          <w:color w:val="000000"/>
          <w:sz w:val="28"/>
        </w:rPr>
        <w:t>
      Статья 343. Таможенное декларирование товаров для личного пользования</w:t>
      </w:r>
    </w:p>
    <w:p>
      <w:pPr>
        <w:spacing w:after="0"/>
        <w:ind w:left="0"/>
        <w:jc w:val="both"/>
      </w:pPr>
      <w:r>
        <w:rPr>
          <w:rFonts w:ascii="Times New Roman"/>
          <w:b w:val="false"/>
          <w:i w:val="false"/>
          <w:color w:val="000000"/>
          <w:sz w:val="28"/>
        </w:rPr>
        <w:t>
      Статья 344. Представление документов при таможенном декларировании товаров для личного пользования</w:t>
      </w:r>
    </w:p>
    <w:p>
      <w:pPr>
        <w:spacing w:after="0"/>
        <w:ind w:left="0"/>
        <w:jc w:val="both"/>
      </w:pPr>
      <w:r>
        <w:rPr>
          <w:rFonts w:ascii="Times New Roman"/>
          <w:b w:val="false"/>
          <w:i w:val="false"/>
          <w:color w:val="000000"/>
          <w:sz w:val="28"/>
        </w:rPr>
        <w:t>
      Статья 345. Выпуск товаров для личного пользования</w:t>
      </w:r>
    </w:p>
    <w:p>
      <w:pPr>
        <w:spacing w:after="0"/>
        <w:ind w:left="0"/>
        <w:jc w:val="both"/>
      </w:pPr>
      <w:r>
        <w:rPr>
          <w:rFonts w:ascii="Times New Roman"/>
          <w:b w:val="false"/>
          <w:i w:val="false"/>
          <w:color w:val="000000"/>
          <w:sz w:val="28"/>
        </w:rPr>
        <w:t>
      Статья 346.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pPr>
        <w:spacing w:after="0"/>
        <w:ind w:left="0"/>
        <w:jc w:val="both"/>
      </w:pPr>
      <w:r>
        <w:rPr>
          <w:rFonts w:ascii="Times New Roman"/>
          <w:b w:val="false"/>
          <w:i w:val="false"/>
          <w:color w:val="000000"/>
          <w:sz w:val="28"/>
        </w:rPr>
        <w:t xml:space="preserve">
      Статья 347. Временный ввоз транспортных средств для личного пользования </w:t>
      </w:r>
    </w:p>
    <w:p>
      <w:pPr>
        <w:spacing w:after="0"/>
        <w:ind w:left="0"/>
        <w:jc w:val="both"/>
      </w:pPr>
      <w:r>
        <w:rPr>
          <w:rFonts w:ascii="Times New Roman"/>
          <w:b w:val="false"/>
          <w:i w:val="false"/>
          <w:color w:val="000000"/>
          <w:sz w:val="28"/>
        </w:rPr>
        <w:t>
      Статья 348. Временный вывоз физическими лицами товаров для личного пользования</w:t>
      </w:r>
    </w:p>
    <w:p>
      <w:pPr>
        <w:spacing w:after="0"/>
        <w:ind w:left="0"/>
        <w:jc w:val="both"/>
      </w:pPr>
      <w:r>
        <w:rPr>
          <w:rFonts w:ascii="Times New Roman"/>
          <w:b w:val="false"/>
          <w:i w:val="false"/>
          <w:color w:val="000000"/>
          <w:sz w:val="28"/>
        </w:rPr>
        <w:t>
      Статья 349. Применение таможенных платежей в отношении товаров для личного пользования</w:t>
      </w:r>
    </w:p>
    <w:p>
      <w:pPr>
        <w:spacing w:after="0"/>
        <w:ind w:left="0"/>
        <w:jc w:val="both"/>
      </w:pPr>
      <w:r>
        <w:rPr>
          <w:rFonts w:ascii="Times New Roman"/>
          <w:b w:val="false"/>
          <w:i w:val="false"/>
          <w:color w:val="000000"/>
          <w:sz w:val="28"/>
        </w:rPr>
        <w:t>
      Статья 350. Стоимость товаров для личного пользования</w:t>
      </w:r>
    </w:p>
    <w:p>
      <w:pPr>
        <w:spacing w:after="0"/>
        <w:ind w:left="0"/>
        <w:jc w:val="both"/>
      </w:pPr>
      <w:r>
        <w:rPr>
          <w:rFonts w:ascii="Times New Roman"/>
          <w:b w:val="false"/>
          <w:i w:val="false"/>
          <w:color w:val="000000"/>
          <w:sz w:val="28"/>
        </w:rPr>
        <w:t>
      Статья 351.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pPr>
        <w:spacing w:after="0"/>
        <w:ind w:left="0"/>
        <w:jc w:val="both"/>
      </w:pPr>
      <w:r>
        <w:rPr>
          <w:rFonts w:ascii="Times New Roman"/>
          <w:b w:val="false"/>
          <w:i w:val="false"/>
          <w:color w:val="000000"/>
          <w:sz w:val="28"/>
        </w:rPr>
        <w:t>
      Статья 352.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срок их уплаты и исчисление</w:t>
      </w:r>
    </w:p>
    <w:p>
      <w:pPr>
        <w:spacing w:after="0"/>
        <w:ind w:left="0"/>
        <w:jc w:val="both"/>
      </w:pPr>
      <w:r>
        <w:rPr>
          <w:rFonts w:ascii="Times New Roman"/>
          <w:b w:val="false"/>
          <w:i w:val="false"/>
          <w:color w:val="000000"/>
          <w:sz w:val="28"/>
        </w:rPr>
        <w:t>
      Статья 353.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pPr>
        <w:spacing w:after="0"/>
        <w:ind w:left="0"/>
        <w:jc w:val="both"/>
      </w:pPr>
      <w:r>
        <w:rPr>
          <w:rFonts w:ascii="Times New Roman"/>
          <w:b w:val="false"/>
          <w:i w:val="false"/>
          <w:color w:val="000000"/>
          <w:sz w:val="28"/>
        </w:rPr>
        <w:t>
      Статья 354. Обеспечение исполнения обязанности по уплате таможенных пошлин, налогов в отношении товаров для личного пользования</w:t>
      </w:r>
    </w:p>
    <w:p>
      <w:pPr>
        <w:spacing w:after="0"/>
        <w:ind w:left="0"/>
        <w:jc w:val="both"/>
      </w:pPr>
      <w:r>
        <w:rPr>
          <w:rFonts w:ascii="Times New Roman"/>
          <w:b w:val="false"/>
          <w:i w:val="false"/>
          <w:color w:val="000000"/>
          <w:sz w:val="28"/>
        </w:rPr>
        <w:t xml:space="preserve">
      Глава 40. Особенности порядка и условий перемещения транспортных средств международной перевозки через таможенную границу Евразийского экономического союза </w:t>
      </w:r>
    </w:p>
    <w:p>
      <w:pPr>
        <w:spacing w:after="0"/>
        <w:ind w:left="0"/>
        <w:jc w:val="both"/>
      </w:pPr>
      <w:r>
        <w:rPr>
          <w:rFonts w:ascii="Times New Roman"/>
          <w:b w:val="false"/>
          <w:i w:val="false"/>
          <w:color w:val="000000"/>
          <w:sz w:val="28"/>
        </w:rPr>
        <w:t>
      Статья 355. Общие положения о порядке и условиях перемещения транспортных средств международной перевозки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356. Условия ввоза на таможенную территорию Евразийского экономического союза временно ввозимых (временно ввезенных) транспортных средств международной перевозки</w:t>
      </w:r>
    </w:p>
    <w:p>
      <w:pPr>
        <w:spacing w:after="0"/>
        <w:ind w:left="0"/>
        <w:jc w:val="both"/>
      </w:pPr>
      <w:r>
        <w:rPr>
          <w:rFonts w:ascii="Times New Roman"/>
          <w:b w:val="false"/>
          <w:i w:val="false"/>
          <w:color w:val="000000"/>
          <w:sz w:val="28"/>
        </w:rPr>
        <w:t>
      Статья 357. Срок нахождения на таможенной территории Евразийского экономического союза временно ввозимого (временно ввезенного) транспортного средства международной перевозки</w:t>
      </w:r>
    </w:p>
    <w:p>
      <w:pPr>
        <w:spacing w:after="0"/>
        <w:ind w:left="0"/>
        <w:jc w:val="both"/>
      </w:pPr>
      <w:r>
        <w:rPr>
          <w:rFonts w:ascii="Times New Roman"/>
          <w:b w:val="false"/>
          <w:i w:val="false"/>
          <w:color w:val="000000"/>
          <w:sz w:val="28"/>
        </w:rPr>
        <w:t>
      Статья 358. Условия нахождения и использования на таможенной территории Евразийского экономического союза временно ввезенных транспортных средств международной перевозки</w:t>
      </w:r>
    </w:p>
    <w:p>
      <w:pPr>
        <w:spacing w:after="0"/>
        <w:ind w:left="0"/>
        <w:jc w:val="both"/>
      </w:pPr>
      <w:r>
        <w:rPr>
          <w:rFonts w:ascii="Times New Roman"/>
          <w:b w:val="false"/>
          <w:i w:val="false"/>
          <w:color w:val="000000"/>
          <w:sz w:val="28"/>
        </w:rPr>
        <w:t>
      Статья 359. Условия вывоза с таможенной территории Евразийского экономического союза и нахождения за пределами таможенной территории Евразийской экономической комиссии временно вывозимых (временно вывезенных) транспортных средств международной перевозки</w:t>
      </w:r>
    </w:p>
    <w:p>
      <w:pPr>
        <w:spacing w:after="0"/>
        <w:ind w:left="0"/>
        <w:jc w:val="both"/>
      </w:pPr>
      <w:r>
        <w:rPr>
          <w:rFonts w:ascii="Times New Roman"/>
          <w:b w:val="false"/>
          <w:i w:val="false"/>
          <w:color w:val="000000"/>
          <w:sz w:val="28"/>
        </w:rPr>
        <w:t xml:space="preserve">
      Статья 360. Условия использования за пределами таможенной территории Евразийского экономического союза временно вывезенных транспортных средств международной перевозки </w:t>
      </w:r>
    </w:p>
    <w:p>
      <w:pPr>
        <w:spacing w:after="0"/>
        <w:ind w:left="0"/>
        <w:jc w:val="both"/>
      </w:pPr>
      <w:r>
        <w:rPr>
          <w:rFonts w:ascii="Times New Roman"/>
          <w:b w:val="false"/>
          <w:i w:val="false"/>
          <w:color w:val="000000"/>
          <w:sz w:val="28"/>
        </w:rPr>
        <w:t>
      Статья 361. Таможенное декларирование и выпуск транспортных средств международной перевозки</w:t>
      </w:r>
    </w:p>
    <w:p>
      <w:pPr>
        <w:spacing w:after="0"/>
        <w:ind w:left="0"/>
        <w:jc w:val="both"/>
      </w:pPr>
      <w:r>
        <w:rPr>
          <w:rFonts w:ascii="Times New Roman"/>
          <w:b w:val="false"/>
          <w:i w:val="false"/>
          <w:color w:val="000000"/>
          <w:sz w:val="28"/>
        </w:rPr>
        <w:t>
      Статья 362.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pPr>
        <w:spacing w:after="0"/>
        <w:ind w:left="0"/>
        <w:jc w:val="both"/>
      </w:pPr>
      <w:r>
        <w:rPr>
          <w:rFonts w:ascii="Times New Roman"/>
          <w:b w:val="false"/>
          <w:i w:val="false"/>
          <w:color w:val="000000"/>
          <w:sz w:val="28"/>
        </w:rPr>
        <w:t>
      Статья 363.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pPr>
        <w:spacing w:after="0"/>
        <w:ind w:left="0"/>
        <w:jc w:val="both"/>
      </w:pPr>
      <w:r>
        <w:rPr>
          <w:rFonts w:ascii="Times New Roman"/>
          <w:b w:val="false"/>
          <w:i w:val="false"/>
          <w:color w:val="000000"/>
          <w:sz w:val="28"/>
        </w:rPr>
        <w:t>
      Глава 41. Особенности порядка и условий перемещения через таможенную границу Евразийского экономического союза припасов</w:t>
      </w:r>
    </w:p>
    <w:p>
      <w:pPr>
        <w:spacing w:after="0"/>
        <w:ind w:left="0"/>
        <w:jc w:val="both"/>
      </w:pPr>
      <w:r>
        <w:rPr>
          <w:rFonts w:ascii="Times New Roman"/>
          <w:b w:val="false"/>
          <w:i w:val="false"/>
          <w:color w:val="000000"/>
          <w:sz w:val="28"/>
        </w:rPr>
        <w:t>
      Статья 364. Общие положения о порядке и условиях перемещения припасов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365. Особенности совершения таможенных операций в отношении припасов</w:t>
      </w:r>
    </w:p>
    <w:p>
      <w:pPr>
        <w:spacing w:after="0"/>
        <w:ind w:left="0"/>
        <w:jc w:val="both"/>
      </w:pPr>
      <w:r>
        <w:rPr>
          <w:rFonts w:ascii="Times New Roman"/>
          <w:b w:val="false"/>
          <w:i w:val="false"/>
          <w:color w:val="000000"/>
          <w:sz w:val="28"/>
        </w:rPr>
        <w:t>
      Статья 366. Использование припасов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367.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pPr>
        <w:spacing w:after="0"/>
        <w:ind w:left="0"/>
        <w:jc w:val="both"/>
      </w:pPr>
      <w:r>
        <w:rPr>
          <w:rFonts w:ascii="Times New Roman"/>
          <w:b w:val="false"/>
          <w:i w:val="false"/>
          <w:color w:val="000000"/>
          <w:sz w:val="28"/>
        </w:rPr>
        <w:t>
      Глава 42. Особенности порядка и условий перемещения через таможенную границу Евразийского экономического союза международных почтовых отправлений и пересылаемых в них товаров</w:t>
      </w:r>
    </w:p>
    <w:p>
      <w:pPr>
        <w:spacing w:after="0"/>
        <w:ind w:left="0"/>
        <w:jc w:val="both"/>
      </w:pPr>
      <w:r>
        <w:rPr>
          <w:rFonts w:ascii="Times New Roman"/>
          <w:b w:val="false"/>
          <w:i w:val="false"/>
          <w:color w:val="000000"/>
          <w:sz w:val="28"/>
        </w:rPr>
        <w:t>
      Статья 368. Особенности пересылки товаров в международных почтовых отправлениях</w:t>
      </w:r>
    </w:p>
    <w:p>
      <w:pPr>
        <w:spacing w:after="0"/>
        <w:ind w:left="0"/>
        <w:jc w:val="both"/>
      </w:pPr>
      <w:r>
        <w:rPr>
          <w:rFonts w:ascii="Times New Roman"/>
          <w:b w:val="false"/>
          <w:i w:val="false"/>
          <w:color w:val="000000"/>
          <w:sz w:val="28"/>
        </w:rPr>
        <w:t>
      Статья 369.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pPr>
        <w:spacing w:after="0"/>
        <w:ind w:left="0"/>
        <w:jc w:val="both"/>
      </w:pPr>
      <w:r>
        <w:rPr>
          <w:rFonts w:ascii="Times New Roman"/>
          <w:b w:val="false"/>
          <w:i w:val="false"/>
          <w:color w:val="000000"/>
          <w:sz w:val="28"/>
        </w:rPr>
        <w:t>
      Статья 370. Особенности применения таможенной процедуры таможенного транзита в отношении международных почтовых отправлений</w:t>
      </w:r>
    </w:p>
    <w:p>
      <w:pPr>
        <w:spacing w:after="0"/>
        <w:ind w:left="0"/>
        <w:jc w:val="both"/>
      </w:pPr>
      <w:r>
        <w:rPr>
          <w:rFonts w:ascii="Times New Roman"/>
          <w:b w:val="false"/>
          <w:i w:val="false"/>
          <w:color w:val="000000"/>
          <w:sz w:val="28"/>
        </w:rPr>
        <w:t>
      Статья 371.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pPr>
        <w:spacing w:after="0"/>
        <w:ind w:left="0"/>
        <w:jc w:val="both"/>
      </w:pPr>
      <w:r>
        <w:rPr>
          <w:rFonts w:ascii="Times New Roman"/>
          <w:b w:val="false"/>
          <w:i w:val="false"/>
          <w:color w:val="000000"/>
          <w:sz w:val="28"/>
        </w:rPr>
        <w:t>
      Глава 43.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Статья 372. Общие положения о порядке и условиях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Статья 373.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трубопроводным транспортом</w:t>
      </w:r>
    </w:p>
    <w:p>
      <w:pPr>
        <w:spacing w:after="0"/>
        <w:ind w:left="0"/>
        <w:jc w:val="both"/>
      </w:pPr>
      <w:r>
        <w:rPr>
          <w:rFonts w:ascii="Times New Roman"/>
          <w:b w:val="false"/>
          <w:i w:val="false"/>
          <w:color w:val="000000"/>
          <w:sz w:val="28"/>
        </w:rPr>
        <w:t>
      Статья 374.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по линиям электропередачи</w:t>
      </w:r>
    </w:p>
    <w:p>
      <w:pPr>
        <w:spacing w:after="0"/>
        <w:ind w:left="0"/>
        <w:jc w:val="both"/>
      </w:pPr>
      <w:r>
        <w:rPr>
          <w:rFonts w:ascii="Times New Roman"/>
          <w:b w:val="false"/>
          <w:i w:val="false"/>
          <w:color w:val="000000"/>
          <w:sz w:val="28"/>
        </w:rPr>
        <w:t xml:space="preserve">
      Статья 375. Использование показаний приборов учета товаров, перемещаемых трубопроводным транспортом или по линиям электропередачи </w:t>
      </w:r>
    </w:p>
    <w:p>
      <w:pPr>
        <w:spacing w:after="0"/>
        <w:ind w:left="0"/>
        <w:jc w:val="both"/>
      </w:pPr>
      <w:r>
        <w:rPr>
          <w:rFonts w:ascii="Times New Roman"/>
          <w:b w:val="false"/>
          <w:i w:val="false"/>
          <w:color w:val="000000"/>
          <w:sz w:val="28"/>
        </w:rPr>
        <w:t>
      Статья 376. Идентификация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xml:space="preserve">
      Статья 377. Особенности применения таможенной процедуры таможенного транзита в отношении товаров, перемещаемых трубопроводным транспортом </w:t>
      </w:r>
    </w:p>
    <w:p>
      <w:pPr>
        <w:spacing w:after="0"/>
        <w:ind w:left="0"/>
        <w:jc w:val="both"/>
      </w:pPr>
      <w:r>
        <w:rPr>
          <w:rFonts w:ascii="Times New Roman"/>
          <w:b w:val="false"/>
          <w:i w:val="false"/>
          <w:color w:val="000000"/>
          <w:sz w:val="28"/>
        </w:rPr>
        <w:t>
      Статья 378.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pPr>
        <w:spacing w:after="0"/>
        <w:ind w:left="0"/>
        <w:jc w:val="both"/>
      </w:pPr>
      <w:r>
        <w:rPr>
          <w:rFonts w:ascii="Times New Roman"/>
          <w:b w:val="false"/>
          <w:i w:val="false"/>
          <w:color w:val="000000"/>
          <w:sz w:val="28"/>
        </w:rPr>
        <w:t>
      Глава 44. Особенности порядка и условий перемещения через таможенную границу Евразийского экономического союза товаров отдельными категориями лиц, дипломатической почты и консульской вализы</w:t>
      </w:r>
    </w:p>
    <w:p>
      <w:pPr>
        <w:spacing w:after="0"/>
        <w:ind w:left="0"/>
        <w:jc w:val="both"/>
      </w:pPr>
      <w:r>
        <w:rPr>
          <w:rFonts w:ascii="Times New Roman"/>
          <w:b w:val="false"/>
          <w:i w:val="false"/>
          <w:color w:val="000000"/>
          <w:sz w:val="28"/>
        </w:rPr>
        <w:t>
      Статья 379. Общие положения об особенностях порядка и условий перемещения через таможенную границу Евразийского экономического союза товаров отдельными категориями лиц</w:t>
      </w:r>
    </w:p>
    <w:p>
      <w:pPr>
        <w:spacing w:after="0"/>
        <w:ind w:left="0"/>
        <w:jc w:val="both"/>
      </w:pPr>
      <w:r>
        <w:rPr>
          <w:rFonts w:ascii="Times New Roman"/>
          <w:b w:val="false"/>
          <w:i w:val="false"/>
          <w:color w:val="000000"/>
          <w:sz w:val="28"/>
        </w:rPr>
        <w:t>
      Статья 380.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территории Республики Казахстан, под таможенные процедуры</w:t>
      </w:r>
    </w:p>
    <w:p>
      <w:pPr>
        <w:spacing w:after="0"/>
        <w:ind w:left="0"/>
        <w:jc w:val="both"/>
      </w:pPr>
      <w:r>
        <w:rPr>
          <w:rFonts w:ascii="Times New Roman"/>
          <w:b w:val="false"/>
          <w:i w:val="false"/>
          <w:color w:val="000000"/>
          <w:sz w:val="28"/>
        </w:rPr>
        <w:t>
      Статья 381. Условия перемещения товаров через таможенную границу Евразийского экономического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pPr>
        <w:spacing w:after="0"/>
        <w:ind w:left="0"/>
        <w:jc w:val="both"/>
      </w:pPr>
      <w:r>
        <w:rPr>
          <w:rFonts w:ascii="Times New Roman"/>
          <w:b w:val="false"/>
          <w:i w:val="false"/>
          <w:color w:val="000000"/>
          <w:sz w:val="28"/>
        </w:rPr>
        <w:t>
      Статья 382. Условия перемещения через таможенную границу Евразийского экономического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pPr>
        <w:spacing w:after="0"/>
        <w:ind w:left="0"/>
        <w:jc w:val="both"/>
      </w:pPr>
      <w:r>
        <w:rPr>
          <w:rFonts w:ascii="Times New Roman"/>
          <w:b w:val="false"/>
          <w:i w:val="false"/>
          <w:color w:val="000000"/>
          <w:sz w:val="28"/>
        </w:rPr>
        <w:t>
      Статья 383. Ввоз на таможенную территорию Евразийского экономического союза товаров представителями и членами делегаций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Статья 384. Перемещение дипломатической почты и консульской вализы через таможенную границу Евразийского экономического союза</w:t>
      </w:r>
    </w:p>
    <w:p>
      <w:pPr>
        <w:spacing w:after="0"/>
        <w:ind w:left="0"/>
        <w:jc w:val="both"/>
      </w:pPr>
      <w:r>
        <w:rPr>
          <w:rFonts w:ascii="Times New Roman"/>
          <w:b w:val="false"/>
          <w:i w:val="false"/>
          <w:color w:val="000000"/>
          <w:sz w:val="28"/>
        </w:rPr>
        <w:t>
      Глава 45. Особенности порядка и условий перемещения через таможенную границу Евразийского экономического союза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xml:space="preserve">
      Статья 385. Общие положения о перемещении через таможенную границу Евразийского экономического союза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w:t>
      </w:r>
    </w:p>
    <w:p>
      <w:pPr>
        <w:spacing w:after="0"/>
        <w:ind w:left="0"/>
        <w:jc w:val="both"/>
      </w:pPr>
      <w:r>
        <w:rPr>
          <w:rFonts w:ascii="Times New Roman"/>
          <w:b w:val="false"/>
          <w:i w:val="false"/>
          <w:color w:val="000000"/>
          <w:sz w:val="28"/>
        </w:rPr>
        <w:t>
      Статья 386. Особенности совершения таможенных операций в отношении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 и статус таких товаров</w:t>
      </w:r>
    </w:p>
    <w:p>
      <w:pPr>
        <w:spacing w:after="0"/>
        <w:ind w:left="0"/>
        <w:jc w:val="both"/>
      </w:pPr>
      <w:r>
        <w:rPr>
          <w:rFonts w:ascii="Times New Roman"/>
          <w:b w:val="false"/>
          <w:i w:val="false"/>
          <w:color w:val="000000"/>
          <w:sz w:val="28"/>
        </w:rPr>
        <w:t>
      Статья 387. Особенности применения, завершения и прекращения действия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Статья 388.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Статья 389.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Статья 390. Разгрузка, перегрузка (перевалка) и иные грузовые операции с товарами Евразийского экономического союза, а также замена транспортных средств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p>
      <w:pPr>
        <w:spacing w:after="0"/>
        <w:ind w:left="0"/>
        <w:jc w:val="both"/>
      </w:pPr>
      <w:r>
        <w:rPr>
          <w:rFonts w:ascii="Times New Roman"/>
          <w:b w:val="false"/>
          <w:i w:val="false"/>
          <w:color w:val="000000"/>
          <w:sz w:val="28"/>
        </w:rPr>
        <w:t>
      Статья 391. Обязанности перевозчика и экспедитора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p>
      <w:pPr>
        <w:spacing w:after="0"/>
        <w:ind w:left="0"/>
        <w:jc w:val="both"/>
      </w:pPr>
      <w:r>
        <w:rPr>
          <w:rFonts w:ascii="Times New Roman"/>
          <w:b w:val="false"/>
          <w:i w:val="false"/>
          <w:color w:val="000000"/>
          <w:sz w:val="28"/>
        </w:rPr>
        <w:t>
      Статья 392.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срок их уплаты и исчисление</w:t>
      </w:r>
    </w:p>
    <w:p>
      <w:pPr>
        <w:spacing w:after="0"/>
        <w:ind w:left="0"/>
        <w:jc w:val="both"/>
      </w:pPr>
      <w:r>
        <w:rPr>
          <w:rFonts w:ascii="Times New Roman"/>
          <w:b w:val="false"/>
          <w:i w:val="false"/>
          <w:color w:val="000000"/>
          <w:sz w:val="28"/>
        </w:rPr>
        <w:t>
      РАЗДЕЛ 6. ПРОВЕДЕНИЕ ТАМОЖЕННОГО КОНТРОЛЯ</w:t>
      </w:r>
    </w:p>
    <w:p>
      <w:pPr>
        <w:spacing w:after="0"/>
        <w:ind w:left="0"/>
        <w:jc w:val="both"/>
      </w:pPr>
      <w:r>
        <w:rPr>
          <w:rFonts w:ascii="Times New Roman"/>
          <w:b w:val="false"/>
          <w:i w:val="false"/>
          <w:color w:val="000000"/>
          <w:sz w:val="28"/>
        </w:rPr>
        <w:t>
      Глава 46. Общие положения о проведении таможенного контроля</w:t>
      </w:r>
    </w:p>
    <w:p>
      <w:pPr>
        <w:spacing w:after="0"/>
        <w:ind w:left="0"/>
        <w:jc w:val="both"/>
      </w:pPr>
      <w:r>
        <w:rPr>
          <w:rFonts w:ascii="Times New Roman"/>
          <w:b w:val="false"/>
          <w:i w:val="false"/>
          <w:color w:val="000000"/>
          <w:sz w:val="28"/>
        </w:rPr>
        <w:t>
      Статья 393. Проведение таможенного контроля</w:t>
      </w:r>
    </w:p>
    <w:p>
      <w:pPr>
        <w:spacing w:after="0"/>
        <w:ind w:left="0"/>
        <w:jc w:val="both"/>
      </w:pPr>
      <w:r>
        <w:rPr>
          <w:rFonts w:ascii="Times New Roman"/>
          <w:b w:val="false"/>
          <w:i w:val="false"/>
          <w:color w:val="000000"/>
          <w:sz w:val="28"/>
        </w:rPr>
        <w:t>
      Статья 394. Объекты таможенного контроля</w:t>
      </w:r>
    </w:p>
    <w:p>
      <w:pPr>
        <w:spacing w:after="0"/>
        <w:ind w:left="0"/>
        <w:jc w:val="both"/>
      </w:pPr>
      <w:r>
        <w:rPr>
          <w:rFonts w:ascii="Times New Roman"/>
          <w:b w:val="false"/>
          <w:i w:val="false"/>
          <w:color w:val="000000"/>
          <w:sz w:val="28"/>
        </w:rPr>
        <w:t>
      Статья 395. Таможенный контроль за соблюдением условий использования товаров в соответствии с таможенной процедурой</w:t>
      </w:r>
    </w:p>
    <w:p>
      <w:pPr>
        <w:spacing w:after="0"/>
        <w:ind w:left="0"/>
        <w:jc w:val="both"/>
      </w:pPr>
      <w:r>
        <w:rPr>
          <w:rFonts w:ascii="Times New Roman"/>
          <w:b w:val="false"/>
          <w:i w:val="false"/>
          <w:color w:val="000000"/>
          <w:sz w:val="28"/>
        </w:rPr>
        <w:t xml:space="preserve">
      Статья 396. Особенности проведения таможенного контроля таможенной стоимости товаров </w:t>
      </w:r>
    </w:p>
    <w:p>
      <w:pPr>
        <w:spacing w:after="0"/>
        <w:ind w:left="0"/>
        <w:jc w:val="both"/>
      </w:pPr>
      <w:r>
        <w:rPr>
          <w:rFonts w:ascii="Times New Roman"/>
          <w:b w:val="false"/>
          <w:i w:val="false"/>
          <w:color w:val="000000"/>
          <w:sz w:val="28"/>
        </w:rPr>
        <w:t>
      Статья 397. Особенности таможенного контроля происхождения товаров</w:t>
      </w:r>
    </w:p>
    <w:p>
      <w:pPr>
        <w:spacing w:after="0"/>
        <w:ind w:left="0"/>
        <w:jc w:val="both"/>
      </w:pPr>
      <w:r>
        <w:rPr>
          <w:rFonts w:ascii="Times New Roman"/>
          <w:b w:val="false"/>
          <w:i w:val="false"/>
          <w:color w:val="000000"/>
          <w:sz w:val="28"/>
        </w:rPr>
        <w:t>
      Статья 398. Контроль за уплатой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Статья 399.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pPr>
        <w:spacing w:after="0"/>
        <w:ind w:left="0"/>
        <w:jc w:val="both"/>
      </w:pPr>
      <w:r>
        <w:rPr>
          <w:rFonts w:ascii="Times New Roman"/>
          <w:b w:val="false"/>
          <w:i w:val="false"/>
          <w:color w:val="000000"/>
          <w:sz w:val="28"/>
        </w:rPr>
        <w:t>
      Статья 400. Особенности таможенного контроля после выпуска товаров в отношении условно выпущенных товаров</w:t>
      </w:r>
    </w:p>
    <w:p>
      <w:pPr>
        <w:spacing w:after="0"/>
        <w:ind w:left="0"/>
        <w:jc w:val="both"/>
      </w:pPr>
      <w:r>
        <w:rPr>
          <w:rFonts w:ascii="Times New Roman"/>
          <w:b w:val="false"/>
          <w:i w:val="false"/>
          <w:color w:val="000000"/>
          <w:sz w:val="28"/>
        </w:rPr>
        <w:t>
      Статья 401. Особенности таможенного контроля в отношении товаров, пересылаемых в международных почтовых отправлениях</w:t>
      </w:r>
    </w:p>
    <w:p>
      <w:pPr>
        <w:spacing w:after="0"/>
        <w:ind w:left="0"/>
        <w:jc w:val="both"/>
      </w:pPr>
      <w:r>
        <w:rPr>
          <w:rFonts w:ascii="Times New Roman"/>
          <w:b w:val="false"/>
          <w:i w:val="false"/>
          <w:color w:val="000000"/>
          <w:sz w:val="28"/>
        </w:rPr>
        <w:t>
      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p>
      <w:pPr>
        <w:spacing w:after="0"/>
        <w:ind w:left="0"/>
        <w:jc w:val="both"/>
      </w:pPr>
      <w:r>
        <w:rPr>
          <w:rFonts w:ascii="Times New Roman"/>
          <w:b w:val="false"/>
          <w:i w:val="false"/>
          <w:color w:val="000000"/>
          <w:sz w:val="28"/>
        </w:rPr>
        <w:t>
      Статья 403. Взаимодействие таможенных органов с государственными органами</w:t>
      </w:r>
    </w:p>
    <w:p>
      <w:pPr>
        <w:spacing w:after="0"/>
        <w:ind w:left="0"/>
        <w:jc w:val="both"/>
      </w:pPr>
      <w:r>
        <w:rPr>
          <w:rFonts w:ascii="Times New Roman"/>
          <w:b w:val="false"/>
          <w:i w:val="false"/>
          <w:color w:val="000000"/>
          <w:sz w:val="28"/>
        </w:rPr>
        <w:t>
      Статья 404. Зоны таможенного контроля</w:t>
      </w:r>
    </w:p>
    <w:p>
      <w:pPr>
        <w:spacing w:after="0"/>
        <w:ind w:left="0"/>
        <w:jc w:val="both"/>
      </w:pPr>
      <w:r>
        <w:rPr>
          <w:rFonts w:ascii="Times New Roman"/>
          <w:b w:val="false"/>
          <w:i w:val="false"/>
          <w:color w:val="000000"/>
          <w:sz w:val="28"/>
        </w:rPr>
        <w:t>
      Статья 405. Хранение документов, необходимых для проведения таможенного контроля</w:t>
      </w:r>
    </w:p>
    <w:p>
      <w:pPr>
        <w:spacing w:after="0"/>
        <w:ind w:left="0"/>
        <w:jc w:val="both"/>
      </w:pPr>
      <w:r>
        <w:rPr>
          <w:rFonts w:ascii="Times New Roman"/>
          <w:b w:val="false"/>
          <w:i w:val="false"/>
          <w:color w:val="000000"/>
          <w:sz w:val="28"/>
        </w:rPr>
        <w:t>
      Статья 406. Освобождение от применения таможенными органами определенных форм таможенного контроля</w:t>
      </w:r>
    </w:p>
    <w:p>
      <w:pPr>
        <w:spacing w:after="0"/>
        <w:ind w:left="0"/>
        <w:jc w:val="both"/>
      </w:pPr>
      <w:r>
        <w:rPr>
          <w:rFonts w:ascii="Times New Roman"/>
          <w:b w:val="false"/>
          <w:i w:val="false"/>
          <w:color w:val="000000"/>
          <w:sz w:val="28"/>
        </w:rPr>
        <w:t>
      Глава 47. Формы таможенного контроля и их применение</w:t>
      </w:r>
    </w:p>
    <w:p>
      <w:pPr>
        <w:spacing w:after="0"/>
        <w:ind w:left="0"/>
        <w:jc w:val="both"/>
      </w:pPr>
      <w:r>
        <w:rPr>
          <w:rFonts w:ascii="Times New Roman"/>
          <w:b w:val="false"/>
          <w:i w:val="false"/>
          <w:color w:val="000000"/>
          <w:sz w:val="28"/>
        </w:rPr>
        <w:t xml:space="preserve">
      Статья 407. Формы таможенного контроля </w:t>
      </w:r>
    </w:p>
    <w:p>
      <w:pPr>
        <w:spacing w:after="0"/>
        <w:ind w:left="0"/>
        <w:jc w:val="both"/>
      </w:pPr>
      <w:r>
        <w:rPr>
          <w:rFonts w:ascii="Times New Roman"/>
          <w:b w:val="false"/>
          <w:i w:val="false"/>
          <w:color w:val="000000"/>
          <w:sz w:val="28"/>
        </w:rPr>
        <w:t>
      Статья 408. Получение объяснений</w:t>
      </w:r>
    </w:p>
    <w:p>
      <w:pPr>
        <w:spacing w:after="0"/>
        <w:ind w:left="0"/>
        <w:jc w:val="both"/>
      </w:pPr>
      <w:r>
        <w:rPr>
          <w:rFonts w:ascii="Times New Roman"/>
          <w:b w:val="false"/>
          <w:i w:val="false"/>
          <w:color w:val="000000"/>
          <w:sz w:val="28"/>
        </w:rPr>
        <w:t>
      Статья 409. Проверка таможенных, иных документов и (или) сведений</w:t>
      </w:r>
    </w:p>
    <w:p>
      <w:pPr>
        <w:spacing w:after="0"/>
        <w:ind w:left="0"/>
        <w:jc w:val="both"/>
      </w:pPr>
      <w:r>
        <w:rPr>
          <w:rFonts w:ascii="Times New Roman"/>
          <w:b w:val="false"/>
          <w:i w:val="false"/>
          <w:color w:val="000000"/>
          <w:sz w:val="28"/>
        </w:rPr>
        <w:t>
      Статья 410. Проверка таможенных, иных документов и (или) сведений, начатая до выпуска товаров</w:t>
      </w:r>
    </w:p>
    <w:p>
      <w:pPr>
        <w:spacing w:after="0"/>
        <w:ind w:left="0"/>
        <w:jc w:val="both"/>
      </w:pPr>
      <w:r>
        <w:rPr>
          <w:rFonts w:ascii="Times New Roman"/>
          <w:b w:val="false"/>
          <w:i w:val="false"/>
          <w:color w:val="000000"/>
          <w:sz w:val="28"/>
        </w:rPr>
        <w:t>
      Статья 411. Проверка таможенных, иных документов и (или) сведений, начатая после выпуска товаров, и в иных случаях</w:t>
      </w:r>
    </w:p>
    <w:p>
      <w:pPr>
        <w:spacing w:after="0"/>
        <w:ind w:left="0"/>
        <w:jc w:val="both"/>
      </w:pPr>
      <w:r>
        <w:rPr>
          <w:rFonts w:ascii="Times New Roman"/>
          <w:b w:val="false"/>
          <w:i w:val="false"/>
          <w:color w:val="000000"/>
          <w:sz w:val="28"/>
        </w:rPr>
        <w:t>
      Статья 412. Таможенный осмотр</w:t>
      </w:r>
    </w:p>
    <w:p>
      <w:pPr>
        <w:spacing w:after="0"/>
        <w:ind w:left="0"/>
        <w:jc w:val="both"/>
      </w:pPr>
      <w:r>
        <w:rPr>
          <w:rFonts w:ascii="Times New Roman"/>
          <w:b w:val="false"/>
          <w:i w:val="false"/>
          <w:color w:val="000000"/>
          <w:sz w:val="28"/>
        </w:rPr>
        <w:t>
      Статья 413. Таможенный досмотр</w:t>
      </w:r>
    </w:p>
    <w:p>
      <w:pPr>
        <w:spacing w:after="0"/>
        <w:ind w:left="0"/>
        <w:jc w:val="both"/>
      </w:pPr>
      <w:r>
        <w:rPr>
          <w:rFonts w:ascii="Times New Roman"/>
          <w:b w:val="false"/>
          <w:i w:val="false"/>
          <w:color w:val="000000"/>
          <w:sz w:val="28"/>
        </w:rPr>
        <w:t>
      Статья 414. Личный таможенный досмотр</w:t>
      </w:r>
    </w:p>
    <w:p>
      <w:pPr>
        <w:spacing w:after="0"/>
        <w:ind w:left="0"/>
        <w:jc w:val="both"/>
      </w:pPr>
      <w:r>
        <w:rPr>
          <w:rFonts w:ascii="Times New Roman"/>
          <w:b w:val="false"/>
          <w:i w:val="false"/>
          <w:color w:val="000000"/>
          <w:sz w:val="28"/>
        </w:rPr>
        <w:t>
      Статья 415. Таможенный осмотр помещений и территорий</w:t>
      </w:r>
    </w:p>
    <w:p>
      <w:pPr>
        <w:spacing w:after="0"/>
        <w:ind w:left="0"/>
        <w:jc w:val="both"/>
      </w:pPr>
      <w:r>
        <w:rPr>
          <w:rFonts w:ascii="Times New Roman"/>
          <w:b w:val="false"/>
          <w:i w:val="false"/>
          <w:color w:val="000000"/>
          <w:sz w:val="28"/>
        </w:rPr>
        <w:t>
      Статья 416. Таможенная проверка</w:t>
      </w:r>
    </w:p>
    <w:p>
      <w:pPr>
        <w:spacing w:after="0"/>
        <w:ind w:left="0"/>
        <w:jc w:val="both"/>
      </w:pPr>
      <w:r>
        <w:rPr>
          <w:rFonts w:ascii="Times New Roman"/>
          <w:b w:val="false"/>
          <w:i w:val="false"/>
          <w:color w:val="000000"/>
          <w:sz w:val="28"/>
        </w:rPr>
        <w:t>
      Статья 417. Камеральная таможенная проверка</w:t>
      </w:r>
    </w:p>
    <w:p>
      <w:pPr>
        <w:spacing w:after="0"/>
        <w:ind w:left="0"/>
        <w:jc w:val="both"/>
      </w:pPr>
      <w:r>
        <w:rPr>
          <w:rFonts w:ascii="Times New Roman"/>
          <w:b w:val="false"/>
          <w:i w:val="false"/>
          <w:color w:val="000000"/>
          <w:sz w:val="28"/>
        </w:rPr>
        <w:t>
      Статья 418. Выездная таможенная проверка</w:t>
      </w:r>
    </w:p>
    <w:p>
      <w:pPr>
        <w:spacing w:after="0"/>
        <w:ind w:left="0"/>
        <w:jc w:val="both"/>
      </w:pPr>
      <w:r>
        <w:rPr>
          <w:rFonts w:ascii="Times New Roman"/>
          <w:b w:val="false"/>
          <w:i w:val="false"/>
          <w:color w:val="000000"/>
          <w:sz w:val="28"/>
        </w:rPr>
        <w:t>
      Статья 419. Порядок вручения и исполнения уведомления о результатах проверки</w:t>
      </w:r>
    </w:p>
    <w:p>
      <w:pPr>
        <w:spacing w:after="0"/>
        <w:ind w:left="0"/>
        <w:jc w:val="both"/>
      </w:pPr>
      <w:r>
        <w:rPr>
          <w:rFonts w:ascii="Times New Roman"/>
          <w:b w:val="false"/>
          <w:i w:val="false"/>
          <w:color w:val="000000"/>
          <w:sz w:val="28"/>
        </w:rPr>
        <w:t>
      Статья 420. Доступ должностных лиц таможенных и иных государственных органов на объект проверяемого лица для проведения выездной таможенной проверки</w:t>
      </w:r>
    </w:p>
    <w:p>
      <w:pPr>
        <w:spacing w:after="0"/>
        <w:ind w:left="0"/>
        <w:jc w:val="both"/>
      </w:pPr>
      <w:r>
        <w:rPr>
          <w:rFonts w:ascii="Times New Roman"/>
          <w:b w:val="false"/>
          <w:i w:val="false"/>
          <w:color w:val="000000"/>
          <w:sz w:val="28"/>
        </w:rPr>
        <w:t>
      Статья 421. Права и обязанности должностных лиц таможенного органа при проведении таможенной проверки</w:t>
      </w:r>
    </w:p>
    <w:p>
      <w:pPr>
        <w:spacing w:after="0"/>
        <w:ind w:left="0"/>
        <w:jc w:val="both"/>
      </w:pPr>
      <w:r>
        <w:rPr>
          <w:rFonts w:ascii="Times New Roman"/>
          <w:b w:val="false"/>
          <w:i w:val="false"/>
          <w:color w:val="000000"/>
          <w:sz w:val="28"/>
        </w:rPr>
        <w:t>
      Статья 422. Права и обязанности проверяемого лица при проведении таможенной проверки</w:t>
      </w:r>
    </w:p>
    <w:p>
      <w:pPr>
        <w:spacing w:after="0"/>
        <w:ind w:left="0"/>
        <w:jc w:val="both"/>
      </w:pPr>
      <w:r>
        <w:rPr>
          <w:rFonts w:ascii="Times New Roman"/>
          <w:b w:val="false"/>
          <w:i w:val="false"/>
          <w:color w:val="000000"/>
          <w:sz w:val="28"/>
        </w:rPr>
        <w:t>
      Статья 423. Представление документов и сведений, необходимых для проведения таможенной проверки</w:t>
      </w:r>
    </w:p>
    <w:p>
      <w:pPr>
        <w:spacing w:after="0"/>
        <w:ind w:left="0"/>
        <w:jc w:val="both"/>
      </w:pPr>
      <w:r>
        <w:rPr>
          <w:rFonts w:ascii="Times New Roman"/>
          <w:b w:val="false"/>
          <w:i w:val="false"/>
          <w:color w:val="000000"/>
          <w:sz w:val="28"/>
        </w:rPr>
        <w:t>
      Глава 48. Меры, обеспечивающие проведение таможенного контроля, и их применение</w:t>
      </w:r>
    </w:p>
    <w:p>
      <w:pPr>
        <w:spacing w:after="0"/>
        <w:ind w:left="0"/>
        <w:jc w:val="both"/>
      </w:pPr>
      <w:r>
        <w:rPr>
          <w:rFonts w:ascii="Times New Roman"/>
          <w:b w:val="false"/>
          <w:i w:val="false"/>
          <w:color w:val="000000"/>
          <w:sz w:val="28"/>
        </w:rPr>
        <w:t>
      Статья 424. Меры, обеспечивающие проведение таможенного контроля</w:t>
      </w:r>
    </w:p>
    <w:p>
      <w:pPr>
        <w:spacing w:after="0"/>
        <w:ind w:left="0"/>
        <w:jc w:val="both"/>
      </w:pPr>
      <w:r>
        <w:rPr>
          <w:rFonts w:ascii="Times New Roman"/>
          <w:b w:val="false"/>
          <w:i w:val="false"/>
          <w:color w:val="000000"/>
          <w:sz w:val="28"/>
        </w:rPr>
        <w:t>
      Статья 425. Устный опрос</w:t>
      </w:r>
    </w:p>
    <w:p>
      <w:pPr>
        <w:spacing w:after="0"/>
        <w:ind w:left="0"/>
        <w:jc w:val="both"/>
      </w:pPr>
      <w:r>
        <w:rPr>
          <w:rFonts w:ascii="Times New Roman"/>
          <w:b w:val="false"/>
          <w:i w:val="false"/>
          <w:color w:val="000000"/>
          <w:sz w:val="28"/>
        </w:rPr>
        <w:t>
      Статья 426. Запрос, требование и получение таможенными органами документов и (или) сведений, необходимых для проведения таможенного контроля</w:t>
      </w:r>
    </w:p>
    <w:p>
      <w:pPr>
        <w:spacing w:after="0"/>
        <w:ind w:left="0"/>
        <w:jc w:val="both"/>
      </w:pPr>
      <w:r>
        <w:rPr>
          <w:rFonts w:ascii="Times New Roman"/>
          <w:b w:val="false"/>
          <w:i w:val="false"/>
          <w:color w:val="000000"/>
          <w:sz w:val="28"/>
        </w:rPr>
        <w:t>
      Статья 427. Идентификация товаров, документов, транспортных средств, а также помещений и других мест</w:t>
      </w:r>
    </w:p>
    <w:p>
      <w:pPr>
        <w:spacing w:after="0"/>
        <w:ind w:left="0"/>
        <w:jc w:val="both"/>
      </w:pPr>
      <w:r>
        <w:rPr>
          <w:rFonts w:ascii="Times New Roman"/>
          <w:b w:val="false"/>
          <w:i w:val="false"/>
          <w:color w:val="000000"/>
          <w:sz w:val="28"/>
        </w:rPr>
        <w:t xml:space="preserve">
      Статья 428. Использование технических средств таможенного контроля, иных технических средств, водных и воздушных судов таможенных органов </w:t>
      </w:r>
    </w:p>
    <w:p>
      <w:pPr>
        <w:spacing w:after="0"/>
        <w:ind w:left="0"/>
        <w:jc w:val="both"/>
      </w:pPr>
      <w:r>
        <w:rPr>
          <w:rFonts w:ascii="Times New Roman"/>
          <w:b w:val="false"/>
          <w:i w:val="false"/>
          <w:color w:val="000000"/>
          <w:sz w:val="28"/>
        </w:rPr>
        <w:t>
      Статья 429. Таможенное сопровождение</w:t>
      </w:r>
    </w:p>
    <w:p>
      <w:pPr>
        <w:spacing w:after="0"/>
        <w:ind w:left="0"/>
        <w:jc w:val="both"/>
      </w:pPr>
      <w:r>
        <w:rPr>
          <w:rFonts w:ascii="Times New Roman"/>
          <w:b w:val="false"/>
          <w:i w:val="false"/>
          <w:color w:val="000000"/>
          <w:sz w:val="28"/>
        </w:rPr>
        <w:t>
      Статья 430. Маршрут перевозки товаров</w:t>
      </w:r>
    </w:p>
    <w:p>
      <w:pPr>
        <w:spacing w:after="0"/>
        <w:ind w:left="0"/>
        <w:jc w:val="both"/>
      </w:pPr>
      <w:r>
        <w:rPr>
          <w:rFonts w:ascii="Times New Roman"/>
          <w:b w:val="false"/>
          <w:i w:val="false"/>
          <w:color w:val="000000"/>
          <w:sz w:val="28"/>
        </w:rPr>
        <w:t>
      Статья 431. Учет товаров, находящихся под таможенным контролем, и совершаемых с ними таможенных операций</w:t>
      </w:r>
    </w:p>
    <w:p>
      <w:pPr>
        <w:spacing w:after="0"/>
        <w:ind w:left="0"/>
        <w:jc w:val="both"/>
      </w:pPr>
      <w:r>
        <w:rPr>
          <w:rFonts w:ascii="Times New Roman"/>
          <w:b w:val="false"/>
          <w:i w:val="false"/>
          <w:color w:val="000000"/>
          <w:sz w:val="28"/>
        </w:rPr>
        <w:t>
      Статья 432. Участие специалиста при проведении таможенного контроля</w:t>
      </w:r>
    </w:p>
    <w:p>
      <w:pPr>
        <w:spacing w:after="0"/>
        <w:ind w:left="0"/>
        <w:jc w:val="both"/>
      </w:pPr>
      <w:r>
        <w:rPr>
          <w:rFonts w:ascii="Times New Roman"/>
          <w:b w:val="false"/>
          <w:i w:val="false"/>
          <w:color w:val="000000"/>
          <w:sz w:val="28"/>
        </w:rPr>
        <w:t>
      Статья 433. Привлечение специалистов и экспертов из других государственных органов для оказания содействия в проведении таможенного контроля</w:t>
      </w:r>
    </w:p>
    <w:p>
      <w:pPr>
        <w:spacing w:after="0"/>
        <w:ind w:left="0"/>
        <w:jc w:val="both"/>
      </w:pPr>
      <w:r>
        <w:rPr>
          <w:rFonts w:ascii="Times New Roman"/>
          <w:b w:val="false"/>
          <w:i w:val="false"/>
          <w:color w:val="000000"/>
          <w:sz w:val="28"/>
        </w:rPr>
        <w:t>
      Статья 434. Грузовые и иные операции в отношении товаров и транспортных средств, необходимые для проведения таможенного контроля</w:t>
      </w:r>
    </w:p>
    <w:p>
      <w:pPr>
        <w:spacing w:after="0"/>
        <w:ind w:left="0"/>
        <w:jc w:val="both"/>
      </w:pPr>
      <w:r>
        <w:rPr>
          <w:rFonts w:ascii="Times New Roman"/>
          <w:b w:val="false"/>
          <w:i w:val="false"/>
          <w:color w:val="000000"/>
          <w:sz w:val="28"/>
        </w:rPr>
        <w:t>
      Статья 435. Таможенное наблюдение</w:t>
      </w:r>
    </w:p>
    <w:p>
      <w:pPr>
        <w:spacing w:after="0"/>
        <w:ind w:left="0"/>
        <w:jc w:val="both"/>
      </w:pPr>
      <w:r>
        <w:rPr>
          <w:rFonts w:ascii="Times New Roman"/>
          <w:b w:val="false"/>
          <w:i w:val="false"/>
          <w:color w:val="000000"/>
          <w:sz w:val="28"/>
        </w:rPr>
        <w:t xml:space="preserve">
      Статья 436. Проверка наличия системы учета товаров и ведения учета товаров </w:t>
      </w:r>
    </w:p>
    <w:p>
      <w:pPr>
        <w:spacing w:after="0"/>
        <w:ind w:left="0"/>
        <w:jc w:val="both"/>
      </w:pPr>
      <w:r>
        <w:rPr>
          <w:rFonts w:ascii="Times New Roman"/>
          <w:b w:val="false"/>
          <w:i w:val="false"/>
          <w:color w:val="000000"/>
          <w:sz w:val="28"/>
        </w:rPr>
        <w:t>
      Статья 437 Электронное таможенное сопровождение</w:t>
      </w:r>
    </w:p>
    <w:p>
      <w:pPr>
        <w:spacing w:after="0"/>
        <w:ind w:left="0"/>
        <w:jc w:val="both"/>
      </w:pPr>
      <w:r>
        <w:rPr>
          <w:rFonts w:ascii="Times New Roman"/>
          <w:b w:val="false"/>
          <w:i w:val="false"/>
          <w:color w:val="000000"/>
          <w:sz w:val="28"/>
        </w:rPr>
        <w:t>
      Глава 49. Информационные системы и информационные технологии, используемые таможенными органами</w:t>
      </w:r>
    </w:p>
    <w:p>
      <w:pPr>
        <w:spacing w:after="0"/>
        <w:ind w:left="0"/>
        <w:jc w:val="both"/>
      </w:pPr>
      <w:r>
        <w:rPr>
          <w:rFonts w:ascii="Times New Roman"/>
          <w:b w:val="false"/>
          <w:i w:val="false"/>
          <w:color w:val="000000"/>
          <w:sz w:val="28"/>
        </w:rPr>
        <w:t>
      Статья 438. Информационные системы и информационно-коммуникационные технологии, используемые таможенными органами</w:t>
      </w:r>
    </w:p>
    <w:p>
      <w:pPr>
        <w:spacing w:after="0"/>
        <w:ind w:left="0"/>
        <w:jc w:val="both"/>
      </w:pPr>
      <w:r>
        <w:rPr>
          <w:rFonts w:ascii="Times New Roman"/>
          <w:b w:val="false"/>
          <w:i w:val="false"/>
          <w:color w:val="000000"/>
          <w:sz w:val="28"/>
        </w:rPr>
        <w:t>
      Статья 439. Программные продукты, находящиеся в собственности декларантов и лиц, осуществляющих деятельность в сфере таможенного дела</w:t>
      </w:r>
    </w:p>
    <w:p>
      <w:pPr>
        <w:spacing w:after="0"/>
        <w:ind w:left="0"/>
        <w:jc w:val="both"/>
      </w:pPr>
      <w:r>
        <w:rPr>
          <w:rFonts w:ascii="Times New Roman"/>
          <w:b w:val="false"/>
          <w:i w:val="false"/>
          <w:color w:val="000000"/>
          <w:sz w:val="28"/>
        </w:rPr>
        <w:t>
      Статья 440. Информационные ресурсы таможенных органов</w:t>
      </w:r>
    </w:p>
    <w:p>
      <w:pPr>
        <w:spacing w:after="0"/>
        <w:ind w:left="0"/>
        <w:jc w:val="both"/>
      </w:pPr>
      <w:r>
        <w:rPr>
          <w:rFonts w:ascii="Times New Roman"/>
          <w:b w:val="false"/>
          <w:i w:val="false"/>
          <w:color w:val="000000"/>
          <w:sz w:val="28"/>
        </w:rPr>
        <w:t>
      Статья 441. Защита информации и прав лиц, участвующих в информационных процессах и информатизации</w:t>
      </w:r>
    </w:p>
    <w:p>
      <w:pPr>
        <w:spacing w:after="0"/>
        <w:ind w:left="0"/>
        <w:jc w:val="both"/>
      </w:pPr>
      <w:r>
        <w:rPr>
          <w:rFonts w:ascii="Times New Roman"/>
          <w:b w:val="false"/>
          <w:i w:val="false"/>
          <w:color w:val="000000"/>
          <w:sz w:val="28"/>
        </w:rPr>
        <w:t xml:space="preserve">
      Глава 50. Информационное и иное взаимодействие таможенных органов с таможенными органами других государств </w:t>
      </w:r>
    </w:p>
    <w:p>
      <w:pPr>
        <w:spacing w:after="0"/>
        <w:ind w:left="0"/>
        <w:jc w:val="both"/>
      </w:pPr>
      <w:r>
        <w:rPr>
          <w:rFonts w:ascii="Times New Roman"/>
          <w:b w:val="false"/>
          <w:i w:val="false"/>
          <w:color w:val="000000"/>
          <w:sz w:val="28"/>
        </w:rPr>
        <w:t>
      Статья 442. Взаимодействие таможенных органов с таможенными органами других государств-членов Евразийского экономического союза в рамках Евразийского экономического союза</w:t>
      </w:r>
    </w:p>
    <w:p>
      <w:pPr>
        <w:spacing w:after="0"/>
        <w:ind w:left="0"/>
        <w:jc w:val="both"/>
      </w:pPr>
      <w:r>
        <w:rPr>
          <w:rFonts w:ascii="Times New Roman"/>
          <w:b w:val="false"/>
          <w:i w:val="false"/>
          <w:color w:val="000000"/>
          <w:sz w:val="28"/>
        </w:rPr>
        <w:t xml:space="preserve">
      Статья 443. Взаимодействие и сотрудничество таможенных органов с таможенными и иными органами государств, не являющихся членами Евразийского экономического союза, и международными организациями </w:t>
      </w:r>
    </w:p>
    <w:p>
      <w:pPr>
        <w:spacing w:after="0"/>
        <w:ind w:left="0"/>
        <w:jc w:val="both"/>
      </w:pPr>
      <w:r>
        <w:rPr>
          <w:rFonts w:ascii="Times New Roman"/>
          <w:b w:val="false"/>
          <w:i w:val="false"/>
          <w:color w:val="000000"/>
          <w:sz w:val="28"/>
        </w:rPr>
        <w:t>
      Статья 444. Обмен информацией между таможенными органами государств-членов Евразийского экономического союза на регулярной основе</w:t>
      </w:r>
    </w:p>
    <w:p>
      <w:pPr>
        <w:spacing w:after="0"/>
        <w:ind w:left="0"/>
        <w:jc w:val="both"/>
      </w:pPr>
      <w:r>
        <w:rPr>
          <w:rFonts w:ascii="Times New Roman"/>
          <w:b w:val="false"/>
          <w:i w:val="false"/>
          <w:color w:val="000000"/>
          <w:sz w:val="28"/>
        </w:rPr>
        <w:t>
      Статья 445. Порядок направления таможенными органами запросов в таможенные органы других государств-членов Евразийского экономического союза о представлении копий документов и (или) сведений и исполнения таких запросов, полученных от таможенных органов государств-членов Евразийского экономического союза</w:t>
      </w:r>
    </w:p>
    <w:p>
      <w:pPr>
        <w:spacing w:after="0"/>
        <w:ind w:left="0"/>
        <w:jc w:val="both"/>
      </w:pPr>
      <w:r>
        <w:rPr>
          <w:rFonts w:ascii="Times New Roman"/>
          <w:b w:val="false"/>
          <w:i w:val="false"/>
          <w:color w:val="000000"/>
          <w:sz w:val="28"/>
        </w:rPr>
        <w:t>
      Статья 446. Направление таможенным органом информации таможенному органу другого государства-члена Евразийского экономического союза</w:t>
      </w:r>
    </w:p>
    <w:p>
      <w:pPr>
        <w:spacing w:after="0"/>
        <w:ind w:left="0"/>
        <w:jc w:val="both"/>
      </w:pPr>
      <w:r>
        <w:rPr>
          <w:rFonts w:ascii="Times New Roman"/>
          <w:b w:val="false"/>
          <w:i w:val="false"/>
          <w:color w:val="000000"/>
          <w:sz w:val="28"/>
        </w:rPr>
        <w:t>
      Статья 447. Взаимная административная помощь</w:t>
      </w:r>
    </w:p>
    <w:p>
      <w:pPr>
        <w:spacing w:after="0"/>
        <w:ind w:left="0"/>
        <w:jc w:val="both"/>
      </w:pPr>
      <w:r>
        <w:rPr>
          <w:rFonts w:ascii="Times New Roman"/>
          <w:b w:val="false"/>
          <w:i w:val="false"/>
          <w:color w:val="000000"/>
          <w:sz w:val="28"/>
        </w:rPr>
        <w:t>
      Статья 448. Доступ к местам установки приборов учета товаров, перемещаемых трубопроводным транспортом или по линиям электропередачи </w:t>
      </w:r>
    </w:p>
    <w:p>
      <w:pPr>
        <w:spacing w:after="0"/>
        <w:ind w:left="0"/>
        <w:jc w:val="both"/>
      </w:pPr>
      <w:r>
        <w:rPr>
          <w:rFonts w:ascii="Times New Roman"/>
          <w:b w:val="false"/>
          <w:i w:val="false"/>
          <w:color w:val="000000"/>
          <w:sz w:val="28"/>
        </w:rPr>
        <w:t xml:space="preserve">
      Статья 449. Использование информации, полученной в рамках взаимодействия таможенных органов государств-членов Евразийского экономического союза </w:t>
      </w:r>
    </w:p>
    <w:p>
      <w:pPr>
        <w:spacing w:after="0"/>
        <w:ind w:left="0"/>
        <w:jc w:val="both"/>
      </w:pPr>
      <w:r>
        <w:rPr>
          <w:rFonts w:ascii="Times New Roman"/>
          <w:b w:val="false"/>
          <w:i w:val="false"/>
          <w:color w:val="000000"/>
          <w:sz w:val="28"/>
        </w:rPr>
        <w:t>
      Глава 51. Система управления рисками, применяемая таможенными органами</w:t>
      </w:r>
    </w:p>
    <w:p>
      <w:pPr>
        <w:spacing w:after="0"/>
        <w:ind w:left="0"/>
        <w:jc w:val="both"/>
      </w:pPr>
      <w:r>
        <w:rPr>
          <w:rFonts w:ascii="Times New Roman"/>
          <w:b w:val="false"/>
          <w:i w:val="false"/>
          <w:color w:val="000000"/>
          <w:sz w:val="28"/>
        </w:rPr>
        <w:t>
      Статья 450. Общие положения</w:t>
      </w:r>
    </w:p>
    <w:p>
      <w:pPr>
        <w:spacing w:after="0"/>
        <w:ind w:left="0"/>
        <w:jc w:val="both"/>
      </w:pPr>
      <w:r>
        <w:rPr>
          <w:rFonts w:ascii="Times New Roman"/>
          <w:b w:val="false"/>
          <w:i w:val="false"/>
          <w:color w:val="000000"/>
          <w:sz w:val="28"/>
        </w:rPr>
        <w:t>
      Статья 451. Использование таможенными органами системы управления рисками</w:t>
      </w:r>
    </w:p>
    <w:p>
      <w:pPr>
        <w:spacing w:after="0"/>
        <w:ind w:left="0"/>
        <w:jc w:val="both"/>
      </w:pPr>
      <w:r>
        <w:rPr>
          <w:rFonts w:ascii="Times New Roman"/>
          <w:b w:val="false"/>
          <w:i w:val="false"/>
          <w:color w:val="000000"/>
          <w:sz w:val="28"/>
        </w:rPr>
        <w:t>
      Статья 452. Организация таможенными органами процесса управления рисками</w:t>
      </w:r>
    </w:p>
    <w:p>
      <w:pPr>
        <w:spacing w:after="0"/>
        <w:ind w:left="0"/>
        <w:jc w:val="both"/>
      </w:pPr>
      <w:r>
        <w:rPr>
          <w:rFonts w:ascii="Times New Roman"/>
          <w:b w:val="false"/>
          <w:i w:val="false"/>
          <w:color w:val="000000"/>
          <w:sz w:val="28"/>
        </w:rPr>
        <w:t>
      Глава 52. Задержание таможенными органами товаров и документов на них</w:t>
      </w:r>
    </w:p>
    <w:p>
      <w:pPr>
        <w:spacing w:after="0"/>
        <w:ind w:left="0"/>
        <w:jc w:val="both"/>
      </w:pPr>
      <w:r>
        <w:rPr>
          <w:rFonts w:ascii="Times New Roman"/>
          <w:b w:val="false"/>
          <w:i w:val="false"/>
          <w:color w:val="000000"/>
          <w:sz w:val="28"/>
        </w:rPr>
        <w:t xml:space="preserve">
      Статья 453. Задержание и хранение таможенными органами товаров и документов на них </w:t>
      </w:r>
    </w:p>
    <w:p>
      <w:pPr>
        <w:spacing w:after="0"/>
        <w:ind w:left="0"/>
        <w:jc w:val="both"/>
      </w:pPr>
      <w:r>
        <w:rPr>
          <w:rFonts w:ascii="Times New Roman"/>
          <w:b w:val="false"/>
          <w:i w:val="false"/>
          <w:color w:val="000000"/>
          <w:sz w:val="28"/>
        </w:rPr>
        <w:t>
      Статья 454. Срок хранения задержанных товаров и документов на них</w:t>
      </w:r>
    </w:p>
    <w:p>
      <w:pPr>
        <w:spacing w:after="0"/>
        <w:ind w:left="0"/>
        <w:jc w:val="both"/>
      </w:pPr>
      <w:r>
        <w:rPr>
          <w:rFonts w:ascii="Times New Roman"/>
          <w:b w:val="false"/>
          <w:i w:val="false"/>
          <w:color w:val="000000"/>
          <w:sz w:val="28"/>
        </w:rPr>
        <w:t>
      Статья 455. Возврат задержанных товаров и документов на них</w:t>
      </w:r>
    </w:p>
    <w:p>
      <w:pPr>
        <w:spacing w:after="0"/>
        <w:ind w:left="0"/>
        <w:jc w:val="both"/>
      </w:pPr>
      <w:r>
        <w:rPr>
          <w:rFonts w:ascii="Times New Roman"/>
          <w:b w:val="false"/>
          <w:i w:val="false"/>
          <w:color w:val="000000"/>
          <w:sz w:val="28"/>
        </w:rPr>
        <w:t>
      Статья 456. Действия с задержанными товарами, срок хранения которых истек</w:t>
      </w:r>
    </w:p>
    <w:p>
      <w:pPr>
        <w:spacing w:after="0"/>
        <w:ind w:left="0"/>
        <w:jc w:val="both"/>
      </w:pPr>
      <w:r>
        <w:rPr>
          <w:rFonts w:ascii="Times New Roman"/>
          <w:b w:val="false"/>
          <w:i w:val="false"/>
          <w:color w:val="000000"/>
          <w:sz w:val="28"/>
        </w:rPr>
        <w:t>
      Статья 457. Распоряжение суммами, вырученными от реализации задержанных товаров, срок хранения которых истек</w:t>
      </w:r>
    </w:p>
    <w:p>
      <w:pPr>
        <w:spacing w:after="0"/>
        <w:ind w:left="0"/>
        <w:jc w:val="both"/>
      </w:pPr>
      <w:r>
        <w:rPr>
          <w:rFonts w:ascii="Times New Roman"/>
          <w:b w:val="false"/>
          <w:i w:val="false"/>
          <w:color w:val="000000"/>
          <w:sz w:val="28"/>
        </w:rPr>
        <w:t>
      Глава 53. Меры по защите прав правообладателей на объекты интеллектуальной собственности, принимаемые таможенными органами</w:t>
      </w:r>
    </w:p>
    <w:p>
      <w:pPr>
        <w:spacing w:after="0"/>
        <w:ind w:left="0"/>
        <w:jc w:val="both"/>
      </w:pPr>
      <w:r>
        <w:rPr>
          <w:rFonts w:ascii="Times New Roman"/>
          <w:b w:val="false"/>
          <w:i w:val="false"/>
          <w:color w:val="000000"/>
          <w:sz w:val="28"/>
        </w:rPr>
        <w:t>
      Статья 458. Общие положения о мерах по защите прав правообладателей на объекты интеллектуальной собственности, принимаемых таможенными органами</w:t>
      </w:r>
    </w:p>
    <w:p>
      <w:pPr>
        <w:spacing w:after="0"/>
        <w:ind w:left="0"/>
        <w:jc w:val="both"/>
      </w:pPr>
      <w:r>
        <w:rPr>
          <w:rFonts w:ascii="Times New Roman"/>
          <w:b w:val="false"/>
          <w:i w:val="false"/>
          <w:color w:val="000000"/>
          <w:sz w:val="28"/>
        </w:rPr>
        <w:t>
      Статья 459. Единый таможенный реестр объектов интеллектуальной собственности государств-членов Евразийского экономического союза</w:t>
      </w:r>
    </w:p>
    <w:p>
      <w:pPr>
        <w:spacing w:after="0"/>
        <w:ind w:left="0"/>
        <w:jc w:val="both"/>
      </w:pPr>
      <w:r>
        <w:rPr>
          <w:rFonts w:ascii="Times New Roman"/>
          <w:b w:val="false"/>
          <w:i w:val="false"/>
          <w:color w:val="000000"/>
          <w:sz w:val="28"/>
        </w:rPr>
        <w:t>
      Статья 460. Таможенный реестр объектов интеллектуальной собственности Республики Казахстан</w:t>
      </w:r>
    </w:p>
    <w:p>
      <w:pPr>
        <w:spacing w:after="0"/>
        <w:ind w:left="0"/>
        <w:jc w:val="both"/>
      </w:pPr>
      <w:r>
        <w:rPr>
          <w:rFonts w:ascii="Times New Roman"/>
          <w:b w:val="false"/>
          <w:i w:val="false"/>
          <w:color w:val="000000"/>
          <w:sz w:val="28"/>
        </w:rPr>
        <w:t>
      Статья 461 Порядок включения объектов интеллектуальной собственности в таможенный реестр</w:t>
      </w:r>
    </w:p>
    <w:p>
      <w:pPr>
        <w:spacing w:after="0"/>
        <w:ind w:left="0"/>
        <w:jc w:val="both"/>
      </w:pPr>
      <w:r>
        <w:rPr>
          <w:rFonts w:ascii="Times New Roman"/>
          <w:b w:val="false"/>
          <w:i w:val="false"/>
          <w:color w:val="000000"/>
          <w:sz w:val="28"/>
        </w:rPr>
        <w:t>
      Статья 462. Порядок продления срока защиты прав на объекты интеллектуальной собственности</w:t>
      </w:r>
    </w:p>
    <w:p>
      <w:pPr>
        <w:spacing w:after="0"/>
        <w:ind w:left="0"/>
        <w:jc w:val="both"/>
      </w:pPr>
      <w:r>
        <w:rPr>
          <w:rFonts w:ascii="Times New Roman"/>
          <w:b w:val="false"/>
          <w:i w:val="false"/>
          <w:color w:val="000000"/>
          <w:sz w:val="28"/>
        </w:rPr>
        <w:t>
      Статья 463. Основания для исключения объектов интеллектуальной собственности из таможенного реестра о таком исключении</w:t>
      </w:r>
    </w:p>
    <w:p>
      <w:pPr>
        <w:spacing w:after="0"/>
        <w:ind w:left="0"/>
        <w:jc w:val="both"/>
      </w:pPr>
      <w:r>
        <w:rPr>
          <w:rFonts w:ascii="Times New Roman"/>
          <w:b w:val="false"/>
          <w:i w:val="false"/>
          <w:color w:val="000000"/>
          <w:sz w:val="28"/>
        </w:rPr>
        <w:t>
      Статья 464. Срок защиты прав на объекты интеллектуальной собственности таможенными органами</w:t>
      </w:r>
    </w:p>
    <w:p>
      <w:pPr>
        <w:spacing w:after="0"/>
        <w:ind w:left="0"/>
        <w:jc w:val="both"/>
      </w:pPr>
      <w:r>
        <w:rPr>
          <w:rFonts w:ascii="Times New Roman"/>
          <w:b w:val="false"/>
          <w:i w:val="false"/>
          <w:color w:val="000000"/>
          <w:sz w:val="28"/>
        </w:rPr>
        <w:t>
      Глава 54. Таможенная экспертиза, назначаемая таможенными органами</w:t>
      </w:r>
    </w:p>
    <w:p>
      <w:pPr>
        <w:spacing w:after="0"/>
        <w:ind w:left="0"/>
        <w:jc w:val="both"/>
      </w:pPr>
      <w:r>
        <w:rPr>
          <w:rFonts w:ascii="Times New Roman"/>
          <w:b w:val="false"/>
          <w:i w:val="false"/>
          <w:color w:val="000000"/>
          <w:sz w:val="28"/>
        </w:rPr>
        <w:t>
      Статья 465. Определения, используемые в настоящей главе</w:t>
      </w:r>
    </w:p>
    <w:p>
      <w:pPr>
        <w:spacing w:after="0"/>
        <w:ind w:left="0"/>
        <w:jc w:val="both"/>
      </w:pPr>
      <w:r>
        <w:rPr>
          <w:rFonts w:ascii="Times New Roman"/>
          <w:b w:val="false"/>
          <w:i w:val="false"/>
          <w:color w:val="000000"/>
          <w:sz w:val="28"/>
        </w:rPr>
        <w:t>
      Статья 466. Назначение и проведение таможенной экспертизы</w:t>
      </w:r>
    </w:p>
    <w:p>
      <w:pPr>
        <w:spacing w:after="0"/>
        <w:ind w:left="0"/>
        <w:jc w:val="both"/>
      </w:pPr>
      <w:r>
        <w:rPr>
          <w:rFonts w:ascii="Times New Roman"/>
          <w:b w:val="false"/>
          <w:i w:val="false"/>
          <w:color w:val="000000"/>
          <w:sz w:val="28"/>
        </w:rPr>
        <w:t>
      Статья 467. Порядок привлечения для проведения таможенной экспертизы эксперта (специалиста), не являющегося должностным лицом таможенных органов</w:t>
      </w:r>
    </w:p>
    <w:p>
      <w:pPr>
        <w:spacing w:after="0"/>
        <w:ind w:left="0"/>
        <w:jc w:val="both"/>
      </w:pPr>
      <w:r>
        <w:rPr>
          <w:rFonts w:ascii="Times New Roman"/>
          <w:b w:val="false"/>
          <w:i w:val="false"/>
          <w:color w:val="000000"/>
          <w:sz w:val="28"/>
        </w:rPr>
        <w:t>
      Статья 468. Срок и порядок проведения таможенной экспертизы</w:t>
      </w:r>
    </w:p>
    <w:p>
      <w:pPr>
        <w:spacing w:after="0"/>
        <w:ind w:left="0"/>
        <w:jc w:val="both"/>
      </w:pPr>
      <w:r>
        <w:rPr>
          <w:rFonts w:ascii="Times New Roman"/>
          <w:b w:val="false"/>
          <w:i w:val="false"/>
          <w:color w:val="000000"/>
          <w:sz w:val="28"/>
        </w:rPr>
        <w:t>
      Статья 469. Заключение таможенного эксперта (эксперта)</w:t>
      </w:r>
    </w:p>
    <w:p>
      <w:pPr>
        <w:spacing w:after="0"/>
        <w:ind w:left="0"/>
        <w:jc w:val="both"/>
      </w:pPr>
      <w:r>
        <w:rPr>
          <w:rFonts w:ascii="Times New Roman"/>
          <w:b w:val="false"/>
          <w:i w:val="false"/>
          <w:color w:val="000000"/>
          <w:sz w:val="28"/>
        </w:rPr>
        <w:t>
      Статья 470. Дополнительная и повторная таможенные экспертизы</w:t>
      </w:r>
    </w:p>
    <w:p>
      <w:pPr>
        <w:spacing w:after="0"/>
        <w:ind w:left="0"/>
        <w:jc w:val="both"/>
      </w:pPr>
      <w:r>
        <w:rPr>
          <w:rFonts w:ascii="Times New Roman"/>
          <w:b w:val="false"/>
          <w:i w:val="false"/>
          <w:color w:val="000000"/>
          <w:sz w:val="28"/>
        </w:rPr>
        <w:t xml:space="preserve">
      Статья 471.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pPr>
        <w:spacing w:after="0"/>
        <w:ind w:left="0"/>
        <w:jc w:val="both"/>
      </w:pPr>
      <w:r>
        <w:rPr>
          <w:rFonts w:ascii="Times New Roman"/>
          <w:b w:val="false"/>
          <w:i w:val="false"/>
          <w:color w:val="000000"/>
          <w:sz w:val="28"/>
        </w:rPr>
        <w:t>
      Статья 472. Права и обязанности таможенного эксперта (эксперта) при проведении таможенной экспертизы</w:t>
      </w:r>
    </w:p>
    <w:p>
      <w:pPr>
        <w:spacing w:after="0"/>
        <w:ind w:left="0"/>
        <w:jc w:val="both"/>
      </w:pPr>
      <w:r>
        <w:rPr>
          <w:rFonts w:ascii="Times New Roman"/>
          <w:b w:val="false"/>
          <w:i w:val="false"/>
          <w:color w:val="000000"/>
          <w:sz w:val="28"/>
        </w:rPr>
        <w:t>
      Статья 473. Права декларанта, иного лица, обладающего полномочиями в отношении товаров, при назначении и проведении таможенной экспертизы</w:t>
      </w:r>
    </w:p>
    <w:p>
      <w:pPr>
        <w:spacing w:after="0"/>
        <w:ind w:left="0"/>
        <w:jc w:val="both"/>
      </w:pPr>
      <w:r>
        <w:rPr>
          <w:rFonts w:ascii="Times New Roman"/>
          <w:b w:val="false"/>
          <w:i w:val="false"/>
          <w:color w:val="000000"/>
          <w:sz w:val="28"/>
        </w:rPr>
        <w:t>
      Статья 474. Сотрудничество в области экспертной деятельности</w:t>
      </w:r>
    </w:p>
    <w:p>
      <w:pPr>
        <w:spacing w:after="0"/>
        <w:ind w:left="0"/>
        <w:jc w:val="both"/>
      </w:pPr>
      <w:r>
        <w:rPr>
          <w:rFonts w:ascii="Times New Roman"/>
          <w:b w:val="false"/>
          <w:i w:val="false"/>
          <w:color w:val="000000"/>
          <w:sz w:val="28"/>
        </w:rPr>
        <w:t>
      Глава 55. Порядок обжалования уведомления о результатах проверки и (или) уведомления об устранении нарушений</w:t>
      </w:r>
    </w:p>
    <w:p>
      <w:pPr>
        <w:spacing w:after="0"/>
        <w:ind w:left="0"/>
        <w:jc w:val="both"/>
      </w:pPr>
      <w:r>
        <w:rPr>
          <w:rFonts w:ascii="Times New Roman"/>
          <w:b w:val="false"/>
          <w:i w:val="false"/>
          <w:color w:val="000000"/>
          <w:sz w:val="28"/>
        </w:rPr>
        <w:t>
      Статья 475. Право на обжалование</w:t>
      </w:r>
    </w:p>
    <w:p>
      <w:pPr>
        <w:spacing w:after="0"/>
        <w:ind w:left="0"/>
        <w:jc w:val="both"/>
      </w:pPr>
      <w:r>
        <w:rPr>
          <w:rFonts w:ascii="Times New Roman"/>
          <w:b w:val="false"/>
          <w:i w:val="false"/>
          <w:color w:val="000000"/>
          <w:sz w:val="28"/>
        </w:rPr>
        <w:t>
      Статья 476. Порядок и сроки подачи жалобы</w:t>
      </w:r>
    </w:p>
    <w:p>
      <w:pPr>
        <w:spacing w:after="0"/>
        <w:ind w:left="0"/>
        <w:jc w:val="both"/>
      </w:pPr>
      <w:r>
        <w:rPr>
          <w:rFonts w:ascii="Times New Roman"/>
          <w:b w:val="false"/>
          <w:i w:val="false"/>
          <w:color w:val="000000"/>
          <w:sz w:val="28"/>
        </w:rPr>
        <w:t>
      Статья 477. Форма и содержание жалобы</w:t>
      </w:r>
    </w:p>
    <w:p>
      <w:pPr>
        <w:spacing w:after="0"/>
        <w:ind w:left="0"/>
        <w:jc w:val="both"/>
      </w:pPr>
      <w:r>
        <w:rPr>
          <w:rFonts w:ascii="Times New Roman"/>
          <w:b w:val="false"/>
          <w:i w:val="false"/>
          <w:color w:val="000000"/>
          <w:sz w:val="28"/>
        </w:rPr>
        <w:t>
      Статья 478. Отказ в рассмотрении жалобы</w:t>
      </w:r>
    </w:p>
    <w:p>
      <w:pPr>
        <w:spacing w:after="0"/>
        <w:ind w:left="0"/>
        <w:jc w:val="both"/>
      </w:pPr>
      <w:r>
        <w:rPr>
          <w:rFonts w:ascii="Times New Roman"/>
          <w:b w:val="false"/>
          <w:i w:val="false"/>
          <w:color w:val="000000"/>
          <w:sz w:val="28"/>
        </w:rPr>
        <w:t>
      Статья 479. Порядок рассмотрения жалобы</w:t>
      </w:r>
    </w:p>
    <w:p>
      <w:pPr>
        <w:spacing w:after="0"/>
        <w:ind w:left="0"/>
        <w:jc w:val="both"/>
      </w:pPr>
      <w:r>
        <w:rPr>
          <w:rFonts w:ascii="Times New Roman"/>
          <w:b w:val="false"/>
          <w:i w:val="false"/>
          <w:color w:val="000000"/>
          <w:sz w:val="28"/>
        </w:rPr>
        <w:t>
      Статья 480. Вынесение решения по результатам рассмотрения жалобы</w:t>
      </w:r>
    </w:p>
    <w:p>
      <w:pPr>
        <w:spacing w:after="0"/>
        <w:ind w:left="0"/>
        <w:jc w:val="both"/>
      </w:pPr>
      <w:r>
        <w:rPr>
          <w:rFonts w:ascii="Times New Roman"/>
          <w:b w:val="false"/>
          <w:i w:val="false"/>
          <w:color w:val="000000"/>
          <w:sz w:val="28"/>
        </w:rPr>
        <w:t>
      Статья 481. Приостановление и (или) продление срока рассмотрения жалобы</w:t>
      </w:r>
    </w:p>
    <w:p>
      <w:pPr>
        <w:spacing w:after="0"/>
        <w:ind w:left="0"/>
        <w:jc w:val="both"/>
      </w:pPr>
      <w:r>
        <w:rPr>
          <w:rFonts w:ascii="Times New Roman"/>
          <w:b w:val="false"/>
          <w:i w:val="false"/>
          <w:color w:val="000000"/>
          <w:sz w:val="28"/>
        </w:rPr>
        <w:t>
      Статья 482. Форма и содержание решения уполномоченного органа</w:t>
      </w:r>
    </w:p>
    <w:p>
      <w:pPr>
        <w:spacing w:after="0"/>
        <w:ind w:left="0"/>
        <w:jc w:val="both"/>
      </w:pPr>
      <w:r>
        <w:rPr>
          <w:rFonts w:ascii="Times New Roman"/>
          <w:b w:val="false"/>
          <w:i w:val="false"/>
          <w:color w:val="000000"/>
          <w:sz w:val="28"/>
        </w:rPr>
        <w:t>
      Статья 483. Последствия подачи жалобы (заявления) в уполномоченный орган или суд</w:t>
      </w:r>
    </w:p>
    <w:p>
      <w:pPr>
        <w:spacing w:after="0"/>
        <w:ind w:left="0"/>
        <w:jc w:val="both"/>
      </w:pPr>
      <w:r>
        <w:rPr>
          <w:rFonts w:ascii="Times New Roman"/>
          <w:b w:val="false"/>
          <w:i w:val="false"/>
          <w:color w:val="000000"/>
          <w:sz w:val="28"/>
        </w:rPr>
        <w:t>
      РАЗДЕЛ 7. ДЕЯТЕЛЬНОСТЬ В СФЕРЕ ТАМОЖЕННОГО ДЕЛА. УПОЛНОМОЧЕННЫЙ ЭКОНОМИЧЕСКИЙ ОПЕРАТОР</w:t>
      </w:r>
    </w:p>
    <w:p>
      <w:pPr>
        <w:spacing w:after="0"/>
        <w:ind w:left="0"/>
        <w:jc w:val="both"/>
      </w:pPr>
      <w:r>
        <w:rPr>
          <w:rFonts w:ascii="Times New Roman"/>
          <w:b w:val="false"/>
          <w:i w:val="false"/>
          <w:color w:val="000000"/>
          <w:sz w:val="28"/>
        </w:rPr>
        <w:t>
      Глава 56. Общие положения о деятельности в сфере таможенного дела</w:t>
      </w:r>
    </w:p>
    <w:p>
      <w:pPr>
        <w:spacing w:after="0"/>
        <w:ind w:left="0"/>
        <w:jc w:val="both"/>
      </w:pPr>
      <w:r>
        <w:rPr>
          <w:rFonts w:ascii="Times New Roman"/>
          <w:b w:val="false"/>
          <w:i w:val="false"/>
          <w:color w:val="000000"/>
          <w:sz w:val="28"/>
        </w:rPr>
        <w:t>
      Статья 484. Деятельность в сфере таможенного дела</w:t>
      </w:r>
    </w:p>
    <w:p>
      <w:pPr>
        <w:spacing w:after="0"/>
        <w:ind w:left="0"/>
        <w:jc w:val="both"/>
      </w:pPr>
      <w:r>
        <w:rPr>
          <w:rFonts w:ascii="Times New Roman"/>
          <w:b w:val="false"/>
          <w:i w:val="false"/>
          <w:color w:val="000000"/>
          <w:sz w:val="28"/>
        </w:rPr>
        <w:t>
      Статья 485. Реестры лиц, осуществляющих деятельность в сфере таможенного дела</w:t>
      </w:r>
    </w:p>
    <w:p>
      <w:pPr>
        <w:spacing w:after="0"/>
        <w:ind w:left="0"/>
        <w:jc w:val="both"/>
      </w:pPr>
      <w:r>
        <w:rPr>
          <w:rFonts w:ascii="Times New Roman"/>
          <w:b w:val="false"/>
          <w:i w:val="false"/>
          <w:color w:val="000000"/>
          <w:sz w:val="28"/>
        </w:rPr>
        <w:t>
      Статья 486. Обеспечение исполнения обязанностей юридического лица, осуществляющего деятельность в сфере таможенного дела</w:t>
      </w:r>
    </w:p>
    <w:p>
      <w:pPr>
        <w:spacing w:after="0"/>
        <w:ind w:left="0"/>
        <w:jc w:val="both"/>
      </w:pPr>
      <w:r>
        <w:rPr>
          <w:rFonts w:ascii="Times New Roman"/>
          <w:b w:val="false"/>
          <w:i w:val="false"/>
          <w:color w:val="000000"/>
          <w:sz w:val="28"/>
        </w:rPr>
        <w:t>
      Статья 487. Ответственность юридических лиц, осуществляющих деятельность в сфере таможенного дела</w:t>
      </w:r>
    </w:p>
    <w:p>
      <w:pPr>
        <w:spacing w:after="0"/>
        <w:ind w:left="0"/>
        <w:jc w:val="both"/>
      </w:pPr>
      <w:r>
        <w:rPr>
          <w:rFonts w:ascii="Times New Roman"/>
          <w:b w:val="false"/>
          <w:i w:val="false"/>
          <w:color w:val="000000"/>
          <w:sz w:val="28"/>
        </w:rPr>
        <w:t>
      Глава 57. Таможенный представитель</w:t>
      </w:r>
    </w:p>
    <w:p>
      <w:pPr>
        <w:spacing w:after="0"/>
        <w:ind w:left="0"/>
        <w:jc w:val="both"/>
      </w:pPr>
      <w:r>
        <w:rPr>
          <w:rFonts w:ascii="Times New Roman"/>
          <w:b w:val="false"/>
          <w:i w:val="false"/>
          <w:color w:val="000000"/>
          <w:sz w:val="28"/>
        </w:rPr>
        <w:t>
      Статья 488. Деятельность таможенного представителя</w:t>
      </w:r>
    </w:p>
    <w:p>
      <w:pPr>
        <w:spacing w:after="0"/>
        <w:ind w:left="0"/>
        <w:jc w:val="both"/>
      </w:pPr>
      <w:r>
        <w:rPr>
          <w:rFonts w:ascii="Times New Roman"/>
          <w:b w:val="false"/>
          <w:i w:val="false"/>
          <w:color w:val="000000"/>
          <w:sz w:val="28"/>
        </w:rPr>
        <w:t>
      Статья 489. Условия включения в реестр таможенных представителей</w:t>
      </w:r>
    </w:p>
    <w:p>
      <w:pPr>
        <w:spacing w:after="0"/>
        <w:ind w:left="0"/>
        <w:jc w:val="both"/>
      </w:pPr>
      <w:r>
        <w:rPr>
          <w:rFonts w:ascii="Times New Roman"/>
          <w:b w:val="false"/>
          <w:i w:val="false"/>
          <w:color w:val="000000"/>
          <w:sz w:val="28"/>
        </w:rPr>
        <w:t>
      Статья 490. Порядок включения в реестр таможенных представителей</w:t>
      </w:r>
    </w:p>
    <w:p>
      <w:pPr>
        <w:spacing w:after="0"/>
        <w:ind w:left="0"/>
        <w:jc w:val="both"/>
      </w:pPr>
      <w:r>
        <w:rPr>
          <w:rFonts w:ascii="Times New Roman"/>
          <w:b w:val="false"/>
          <w:i w:val="false"/>
          <w:color w:val="000000"/>
          <w:sz w:val="28"/>
        </w:rPr>
        <w:t>
      Статья 491. Основания и порядок приостановления и возобновления деятельности лиц, включенных в реестр таможенных представителей</w:t>
      </w:r>
    </w:p>
    <w:p>
      <w:pPr>
        <w:spacing w:after="0"/>
        <w:ind w:left="0"/>
        <w:jc w:val="both"/>
      </w:pPr>
      <w:r>
        <w:rPr>
          <w:rFonts w:ascii="Times New Roman"/>
          <w:b w:val="false"/>
          <w:i w:val="false"/>
          <w:color w:val="000000"/>
          <w:sz w:val="28"/>
        </w:rPr>
        <w:t>
      Статья 492. Основания для исключения из реестра таможенных представителей</w:t>
      </w:r>
    </w:p>
    <w:p>
      <w:pPr>
        <w:spacing w:after="0"/>
        <w:ind w:left="0"/>
        <w:jc w:val="both"/>
      </w:pPr>
      <w:r>
        <w:rPr>
          <w:rFonts w:ascii="Times New Roman"/>
          <w:b w:val="false"/>
          <w:i w:val="false"/>
          <w:color w:val="000000"/>
          <w:sz w:val="28"/>
        </w:rPr>
        <w:t>
      Статья 493. Права таможенного представителя</w:t>
      </w:r>
    </w:p>
    <w:p>
      <w:pPr>
        <w:spacing w:after="0"/>
        <w:ind w:left="0"/>
        <w:jc w:val="both"/>
      </w:pPr>
      <w:r>
        <w:rPr>
          <w:rFonts w:ascii="Times New Roman"/>
          <w:b w:val="false"/>
          <w:i w:val="false"/>
          <w:color w:val="000000"/>
          <w:sz w:val="28"/>
        </w:rPr>
        <w:t>
      Статья 494. Обязанности таможенного представителя</w:t>
      </w:r>
    </w:p>
    <w:p>
      <w:pPr>
        <w:spacing w:after="0"/>
        <w:ind w:left="0"/>
        <w:jc w:val="both"/>
      </w:pPr>
      <w:r>
        <w:rPr>
          <w:rFonts w:ascii="Times New Roman"/>
          <w:b w:val="false"/>
          <w:i w:val="false"/>
          <w:color w:val="000000"/>
          <w:sz w:val="28"/>
        </w:rPr>
        <w:t>
      Глава 58.Таможенный перевозчик</w:t>
      </w:r>
    </w:p>
    <w:p>
      <w:pPr>
        <w:spacing w:after="0"/>
        <w:ind w:left="0"/>
        <w:jc w:val="both"/>
      </w:pPr>
      <w:r>
        <w:rPr>
          <w:rFonts w:ascii="Times New Roman"/>
          <w:b w:val="false"/>
          <w:i w:val="false"/>
          <w:color w:val="000000"/>
          <w:sz w:val="28"/>
        </w:rPr>
        <w:t>
      Статья 495. Деятельность таможенного перевозчика</w:t>
      </w:r>
    </w:p>
    <w:p>
      <w:pPr>
        <w:spacing w:after="0"/>
        <w:ind w:left="0"/>
        <w:jc w:val="both"/>
      </w:pPr>
      <w:r>
        <w:rPr>
          <w:rFonts w:ascii="Times New Roman"/>
          <w:b w:val="false"/>
          <w:i w:val="false"/>
          <w:color w:val="000000"/>
          <w:sz w:val="28"/>
        </w:rPr>
        <w:t>
      Статья 496. Условия включения в реестр таможенных перевозчиков</w:t>
      </w:r>
    </w:p>
    <w:p>
      <w:pPr>
        <w:spacing w:after="0"/>
        <w:ind w:left="0"/>
        <w:jc w:val="both"/>
      </w:pPr>
      <w:r>
        <w:rPr>
          <w:rFonts w:ascii="Times New Roman"/>
          <w:b w:val="false"/>
          <w:i w:val="false"/>
          <w:color w:val="000000"/>
          <w:sz w:val="28"/>
        </w:rPr>
        <w:t>
      Статья 497. Порядок включения в реестр таможенных перевозчиков</w:t>
      </w:r>
    </w:p>
    <w:p>
      <w:pPr>
        <w:spacing w:after="0"/>
        <w:ind w:left="0"/>
        <w:jc w:val="both"/>
      </w:pPr>
      <w:r>
        <w:rPr>
          <w:rFonts w:ascii="Times New Roman"/>
          <w:b w:val="false"/>
          <w:i w:val="false"/>
          <w:color w:val="000000"/>
          <w:sz w:val="28"/>
        </w:rPr>
        <w:t>
      Статья 498. Основания и порядок приостановления и возобновления деятельности лиц, включенных в реестр таможенных перевозчиков</w:t>
      </w:r>
    </w:p>
    <w:p>
      <w:pPr>
        <w:spacing w:after="0"/>
        <w:ind w:left="0"/>
        <w:jc w:val="both"/>
      </w:pPr>
      <w:r>
        <w:rPr>
          <w:rFonts w:ascii="Times New Roman"/>
          <w:b w:val="false"/>
          <w:i w:val="false"/>
          <w:color w:val="000000"/>
          <w:sz w:val="28"/>
        </w:rPr>
        <w:t>
      Статья 499. Основания для исключения из реестра таможенных перевозчиков</w:t>
      </w:r>
    </w:p>
    <w:p>
      <w:pPr>
        <w:spacing w:after="0"/>
        <w:ind w:left="0"/>
        <w:jc w:val="both"/>
      </w:pPr>
      <w:r>
        <w:rPr>
          <w:rFonts w:ascii="Times New Roman"/>
          <w:b w:val="false"/>
          <w:i w:val="false"/>
          <w:color w:val="000000"/>
          <w:sz w:val="28"/>
        </w:rPr>
        <w:t>
      Статья 500. Обязанности таможенного перевозчика</w:t>
      </w:r>
    </w:p>
    <w:p>
      <w:pPr>
        <w:spacing w:after="0"/>
        <w:ind w:left="0"/>
        <w:jc w:val="both"/>
      </w:pPr>
      <w:r>
        <w:rPr>
          <w:rFonts w:ascii="Times New Roman"/>
          <w:b w:val="false"/>
          <w:i w:val="false"/>
          <w:color w:val="000000"/>
          <w:sz w:val="28"/>
        </w:rPr>
        <w:t>
      Глава 59. Владелец склада временного хранения</w:t>
      </w:r>
    </w:p>
    <w:p>
      <w:pPr>
        <w:spacing w:after="0"/>
        <w:ind w:left="0"/>
        <w:jc w:val="both"/>
      </w:pPr>
      <w:r>
        <w:rPr>
          <w:rFonts w:ascii="Times New Roman"/>
          <w:b w:val="false"/>
          <w:i w:val="false"/>
          <w:color w:val="000000"/>
          <w:sz w:val="28"/>
        </w:rPr>
        <w:t>
      Статья 501. Деятельность владельца склада временного хранения</w:t>
      </w:r>
    </w:p>
    <w:p>
      <w:pPr>
        <w:spacing w:after="0"/>
        <w:ind w:left="0"/>
        <w:jc w:val="both"/>
      </w:pPr>
      <w:r>
        <w:rPr>
          <w:rFonts w:ascii="Times New Roman"/>
          <w:b w:val="false"/>
          <w:i w:val="false"/>
          <w:color w:val="000000"/>
          <w:sz w:val="28"/>
        </w:rPr>
        <w:t>
      Статья 502. Cклады временного хранения</w:t>
      </w:r>
    </w:p>
    <w:p>
      <w:pPr>
        <w:spacing w:after="0"/>
        <w:ind w:left="0"/>
        <w:jc w:val="both"/>
      </w:pPr>
      <w:r>
        <w:rPr>
          <w:rFonts w:ascii="Times New Roman"/>
          <w:b w:val="false"/>
          <w:i w:val="false"/>
          <w:color w:val="000000"/>
          <w:sz w:val="28"/>
        </w:rPr>
        <w:t>
      Статья 503. Условия включения в реестр владельцев складов временного хранения</w:t>
      </w:r>
    </w:p>
    <w:p>
      <w:pPr>
        <w:spacing w:after="0"/>
        <w:ind w:left="0"/>
        <w:jc w:val="both"/>
      </w:pPr>
      <w:r>
        <w:rPr>
          <w:rFonts w:ascii="Times New Roman"/>
          <w:b w:val="false"/>
          <w:i w:val="false"/>
          <w:color w:val="000000"/>
          <w:sz w:val="28"/>
        </w:rPr>
        <w:t>
      Статья 504. Порядок включения в реестр владельцев складов временного хранения</w:t>
      </w:r>
    </w:p>
    <w:p>
      <w:pPr>
        <w:spacing w:after="0"/>
        <w:ind w:left="0"/>
        <w:jc w:val="both"/>
      </w:pPr>
      <w:r>
        <w:rPr>
          <w:rFonts w:ascii="Times New Roman"/>
          <w:b w:val="false"/>
          <w:i w:val="false"/>
          <w:color w:val="000000"/>
          <w:sz w:val="28"/>
        </w:rPr>
        <w:t>
      Статья 505. Основания для исключения из реестра владельцев складов временного хранения</w:t>
      </w:r>
    </w:p>
    <w:p>
      <w:pPr>
        <w:spacing w:after="0"/>
        <w:ind w:left="0"/>
        <w:jc w:val="both"/>
      </w:pPr>
      <w:r>
        <w:rPr>
          <w:rFonts w:ascii="Times New Roman"/>
          <w:b w:val="false"/>
          <w:i w:val="false"/>
          <w:color w:val="000000"/>
          <w:sz w:val="28"/>
        </w:rPr>
        <w:t>
      Статья 506. Обязанности владельца склада временного хранения</w:t>
      </w:r>
    </w:p>
    <w:p>
      <w:pPr>
        <w:spacing w:after="0"/>
        <w:ind w:left="0"/>
        <w:jc w:val="both"/>
      </w:pPr>
      <w:r>
        <w:rPr>
          <w:rFonts w:ascii="Times New Roman"/>
          <w:b w:val="false"/>
          <w:i w:val="false"/>
          <w:color w:val="000000"/>
          <w:sz w:val="28"/>
        </w:rPr>
        <w:t>
      Глава 60. Владелец таможенного склада</w:t>
      </w:r>
    </w:p>
    <w:p>
      <w:pPr>
        <w:spacing w:after="0"/>
        <w:ind w:left="0"/>
        <w:jc w:val="both"/>
      </w:pPr>
      <w:r>
        <w:rPr>
          <w:rFonts w:ascii="Times New Roman"/>
          <w:b w:val="false"/>
          <w:i w:val="false"/>
          <w:color w:val="000000"/>
          <w:sz w:val="28"/>
        </w:rPr>
        <w:t>
      Статья 507. Деятельность владельца таможенного склада</w:t>
      </w:r>
    </w:p>
    <w:p>
      <w:pPr>
        <w:spacing w:after="0"/>
        <w:ind w:left="0"/>
        <w:jc w:val="both"/>
      </w:pPr>
      <w:r>
        <w:rPr>
          <w:rFonts w:ascii="Times New Roman"/>
          <w:b w:val="false"/>
          <w:i w:val="false"/>
          <w:color w:val="000000"/>
          <w:sz w:val="28"/>
        </w:rPr>
        <w:t xml:space="preserve">
      Статья 508. Таможенные склады и их типы </w:t>
      </w:r>
    </w:p>
    <w:p>
      <w:pPr>
        <w:spacing w:after="0"/>
        <w:ind w:left="0"/>
        <w:jc w:val="both"/>
      </w:pPr>
      <w:r>
        <w:rPr>
          <w:rFonts w:ascii="Times New Roman"/>
          <w:b w:val="false"/>
          <w:i w:val="false"/>
          <w:color w:val="000000"/>
          <w:sz w:val="28"/>
        </w:rPr>
        <w:t xml:space="preserve">
      Статья 509. Условия включения в реестр владельцев таможенных складов </w:t>
      </w:r>
    </w:p>
    <w:p>
      <w:pPr>
        <w:spacing w:after="0"/>
        <w:ind w:left="0"/>
        <w:jc w:val="both"/>
      </w:pPr>
      <w:r>
        <w:rPr>
          <w:rFonts w:ascii="Times New Roman"/>
          <w:b w:val="false"/>
          <w:i w:val="false"/>
          <w:color w:val="000000"/>
          <w:sz w:val="28"/>
        </w:rPr>
        <w:t>
      Статья 510. Порядок включения в реестр владельцев таможенных складов</w:t>
      </w:r>
    </w:p>
    <w:p>
      <w:pPr>
        <w:spacing w:after="0"/>
        <w:ind w:left="0"/>
        <w:jc w:val="both"/>
      </w:pPr>
      <w:r>
        <w:rPr>
          <w:rFonts w:ascii="Times New Roman"/>
          <w:b w:val="false"/>
          <w:i w:val="false"/>
          <w:color w:val="000000"/>
          <w:sz w:val="28"/>
        </w:rPr>
        <w:t>
      Статья 511. Приостановление и возобновление деятельности владельца таможенного склада</w:t>
      </w:r>
    </w:p>
    <w:p>
      <w:pPr>
        <w:spacing w:after="0"/>
        <w:ind w:left="0"/>
        <w:jc w:val="both"/>
      </w:pPr>
      <w:r>
        <w:rPr>
          <w:rFonts w:ascii="Times New Roman"/>
          <w:b w:val="false"/>
          <w:i w:val="false"/>
          <w:color w:val="000000"/>
          <w:sz w:val="28"/>
        </w:rPr>
        <w:t>
      Статья 512. Основания для исключения из реестра владельцев таможенных складов</w:t>
      </w:r>
    </w:p>
    <w:p>
      <w:pPr>
        <w:spacing w:after="0"/>
        <w:ind w:left="0"/>
        <w:jc w:val="both"/>
      </w:pPr>
      <w:r>
        <w:rPr>
          <w:rFonts w:ascii="Times New Roman"/>
          <w:b w:val="false"/>
          <w:i w:val="false"/>
          <w:color w:val="000000"/>
          <w:sz w:val="28"/>
        </w:rPr>
        <w:t>
      Статья 513. Обязанности владельца таможенного склада</w:t>
      </w:r>
    </w:p>
    <w:p>
      <w:pPr>
        <w:spacing w:after="0"/>
        <w:ind w:left="0"/>
        <w:jc w:val="both"/>
      </w:pPr>
      <w:r>
        <w:rPr>
          <w:rFonts w:ascii="Times New Roman"/>
          <w:b w:val="false"/>
          <w:i w:val="false"/>
          <w:color w:val="000000"/>
          <w:sz w:val="28"/>
        </w:rPr>
        <w:t>
      Глава 61. Владелец свободного склада</w:t>
      </w:r>
    </w:p>
    <w:p>
      <w:pPr>
        <w:spacing w:after="0"/>
        <w:ind w:left="0"/>
        <w:jc w:val="both"/>
      </w:pPr>
      <w:r>
        <w:rPr>
          <w:rFonts w:ascii="Times New Roman"/>
          <w:b w:val="false"/>
          <w:i w:val="false"/>
          <w:color w:val="000000"/>
          <w:sz w:val="28"/>
        </w:rPr>
        <w:t>
      Статья 514. Деятельность владельца свободного склада</w:t>
      </w:r>
    </w:p>
    <w:p>
      <w:pPr>
        <w:spacing w:after="0"/>
        <w:ind w:left="0"/>
        <w:jc w:val="both"/>
      </w:pPr>
      <w:r>
        <w:rPr>
          <w:rFonts w:ascii="Times New Roman"/>
          <w:b w:val="false"/>
          <w:i w:val="false"/>
          <w:color w:val="000000"/>
          <w:sz w:val="28"/>
        </w:rPr>
        <w:t>
      Статья 515. Свободные склады</w:t>
      </w:r>
    </w:p>
    <w:p>
      <w:pPr>
        <w:spacing w:after="0"/>
        <w:ind w:left="0"/>
        <w:jc w:val="both"/>
      </w:pPr>
      <w:r>
        <w:rPr>
          <w:rFonts w:ascii="Times New Roman"/>
          <w:b w:val="false"/>
          <w:i w:val="false"/>
          <w:color w:val="000000"/>
          <w:sz w:val="28"/>
        </w:rPr>
        <w:t>
      Статья 516. Условия включения в реестр владельцев свободных складов</w:t>
      </w:r>
    </w:p>
    <w:p>
      <w:pPr>
        <w:spacing w:after="0"/>
        <w:ind w:left="0"/>
        <w:jc w:val="both"/>
      </w:pPr>
      <w:r>
        <w:rPr>
          <w:rFonts w:ascii="Times New Roman"/>
          <w:b w:val="false"/>
          <w:i w:val="false"/>
          <w:color w:val="000000"/>
          <w:sz w:val="28"/>
        </w:rPr>
        <w:t>
      Статья 517. Порядок включения в реестр владельцев свободных складов</w:t>
      </w:r>
    </w:p>
    <w:p>
      <w:pPr>
        <w:spacing w:after="0"/>
        <w:ind w:left="0"/>
        <w:jc w:val="both"/>
      </w:pPr>
      <w:r>
        <w:rPr>
          <w:rFonts w:ascii="Times New Roman"/>
          <w:b w:val="false"/>
          <w:i w:val="false"/>
          <w:color w:val="000000"/>
          <w:sz w:val="28"/>
        </w:rPr>
        <w:t>
      Статья 518. Приостановление и возобновление деятельности юридического лица в качестве владельца свободного склада</w:t>
      </w:r>
    </w:p>
    <w:p>
      <w:pPr>
        <w:spacing w:after="0"/>
        <w:ind w:left="0"/>
        <w:jc w:val="both"/>
      </w:pPr>
      <w:r>
        <w:rPr>
          <w:rFonts w:ascii="Times New Roman"/>
          <w:b w:val="false"/>
          <w:i w:val="false"/>
          <w:color w:val="000000"/>
          <w:sz w:val="28"/>
        </w:rPr>
        <w:t>
      Статья 519. Приостановление и возобновление деятельности юридического лица в качестве владельца свободного склада</w:t>
      </w:r>
    </w:p>
    <w:p>
      <w:pPr>
        <w:spacing w:after="0"/>
        <w:ind w:left="0"/>
        <w:jc w:val="both"/>
      </w:pPr>
      <w:r>
        <w:rPr>
          <w:rFonts w:ascii="Times New Roman"/>
          <w:b w:val="false"/>
          <w:i w:val="false"/>
          <w:color w:val="000000"/>
          <w:sz w:val="28"/>
        </w:rPr>
        <w:t>
      Статья 520. Основания для исключения из реестра владельцев свободных складов</w:t>
      </w:r>
    </w:p>
    <w:p>
      <w:pPr>
        <w:spacing w:after="0"/>
        <w:ind w:left="0"/>
        <w:jc w:val="both"/>
      </w:pPr>
      <w:r>
        <w:rPr>
          <w:rFonts w:ascii="Times New Roman"/>
          <w:b w:val="false"/>
          <w:i w:val="false"/>
          <w:color w:val="000000"/>
          <w:sz w:val="28"/>
        </w:rPr>
        <w:t>
      Статья 521. Обязанности владельца свободного склада</w:t>
      </w:r>
    </w:p>
    <w:p>
      <w:pPr>
        <w:spacing w:after="0"/>
        <w:ind w:left="0"/>
        <w:jc w:val="both"/>
      </w:pPr>
      <w:r>
        <w:rPr>
          <w:rFonts w:ascii="Times New Roman"/>
          <w:b w:val="false"/>
          <w:i w:val="false"/>
          <w:color w:val="000000"/>
          <w:sz w:val="28"/>
        </w:rPr>
        <w:t>
      Глава 62. Владелец магазина беспошлинной торговли</w:t>
      </w:r>
    </w:p>
    <w:p>
      <w:pPr>
        <w:spacing w:after="0"/>
        <w:ind w:left="0"/>
        <w:jc w:val="both"/>
      </w:pPr>
      <w:r>
        <w:rPr>
          <w:rFonts w:ascii="Times New Roman"/>
          <w:b w:val="false"/>
          <w:i w:val="false"/>
          <w:color w:val="000000"/>
          <w:sz w:val="28"/>
        </w:rPr>
        <w:t>
      Статья 522. Деятельность владельца магазина беспошлинной торговли</w:t>
      </w:r>
    </w:p>
    <w:p>
      <w:pPr>
        <w:spacing w:after="0"/>
        <w:ind w:left="0"/>
        <w:jc w:val="both"/>
      </w:pPr>
      <w:r>
        <w:rPr>
          <w:rFonts w:ascii="Times New Roman"/>
          <w:b w:val="false"/>
          <w:i w:val="false"/>
          <w:color w:val="000000"/>
          <w:sz w:val="28"/>
        </w:rPr>
        <w:t xml:space="preserve">
      Статья 523. Магазины беспошлинной торговли </w:t>
      </w:r>
    </w:p>
    <w:p>
      <w:pPr>
        <w:spacing w:after="0"/>
        <w:ind w:left="0"/>
        <w:jc w:val="both"/>
      </w:pPr>
      <w:r>
        <w:rPr>
          <w:rFonts w:ascii="Times New Roman"/>
          <w:b w:val="false"/>
          <w:i w:val="false"/>
          <w:color w:val="000000"/>
          <w:sz w:val="28"/>
        </w:rPr>
        <w:t xml:space="preserve">
      Статья 524. Условия включения в реестр владельцев магазинов беспошлинной торговли </w:t>
      </w:r>
    </w:p>
    <w:p>
      <w:pPr>
        <w:spacing w:after="0"/>
        <w:ind w:left="0"/>
        <w:jc w:val="both"/>
      </w:pPr>
      <w:r>
        <w:rPr>
          <w:rFonts w:ascii="Times New Roman"/>
          <w:b w:val="false"/>
          <w:i w:val="false"/>
          <w:color w:val="000000"/>
          <w:sz w:val="28"/>
        </w:rPr>
        <w:t>
      Статья 525. Порядок включения в реестр владельцев магазинов беспошлинной торговли</w:t>
      </w:r>
    </w:p>
    <w:p>
      <w:pPr>
        <w:spacing w:after="0"/>
        <w:ind w:left="0"/>
        <w:jc w:val="both"/>
      </w:pPr>
      <w:r>
        <w:rPr>
          <w:rFonts w:ascii="Times New Roman"/>
          <w:b w:val="false"/>
          <w:i w:val="false"/>
          <w:color w:val="000000"/>
          <w:sz w:val="28"/>
        </w:rPr>
        <w:t>
      Статья 526. Приостановление деятельности владельца магазина беспошлинной торговли</w:t>
      </w:r>
    </w:p>
    <w:p>
      <w:pPr>
        <w:spacing w:after="0"/>
        <w:ind w:left="0"/>
        <w:jc w:val="both"/>
      </w:pPr>
      <w:r>
        <w:rPr>
          <w:rFonts w:ascii="Times New Roman"/>
          <w:b w:val="false"/>
          <w:i w:val="false"/>
          <w:color w:val="000000"/>
          <w:sz w:val="28"/>
        </w:rPr>
        <w:t>
      Статья 527. Основания для исключения из реестра владельцев магазинов беспошлинной торговли</w:t>
      </w:r>
    </w:p>
    <w:p>
      <w:pPr>
        <w:spacing w:after="0"/>
        <w:ind w:left="0"/>
        <w:jc w:val="both"/>
      </w:pPr>
      <w:r>
        <w:rPr>
          <w:rFonts w:ascii="Times New Roman"/>
          <w:b w:val="false"/>
          <w:i w:val="false"/>
          <w:color w:val="000000"/>
          <w:sz w:val="28"/>
        </w:rPr>
        <w:t>
      Статья 528. Обязанности владельца магазина беспошлинной торговли</w:t>
      </w:r>
    </w:p>
    <w:p>
      <w:pPr>
        <w:spacing w:after="0"/>
        <w:ind w:left="0"/>
        <w:jc w:val="both"/>
      </w:pPr>
      <w:r>
        <w:rPr>
          <w:rFonts w:ascii="Times New Roman"/>
          <w:b w:val="false"/>
          <w:i w:val="false"/>
          <w:color w:val="000000"/>
          <w:sz w:val="28"/>
        </w:rPr>
        <w:t>
      Глава 63. Уполномоченный экономический оператор</w:t>
      </w:r>
    </w:p>
    <w:p>
      <w:pPr>
        <w:spacing w:after="0"/>
        <w:ind w:left="0"/>
        <w:jc w:val="both"/>
      </w:pPr>
      <w:r>
        <w:rPr>
          <w:rFonts w:ascii="Times New Roman"/>
          <w:b w:val="false"/>
          <w:i w:val="false"/>
          <w:color w:val="000000"/>
          <w:sz w:val="28"/>
        </w:rPr>
        <w:t>
      Статья 529. Уполномоченный экономический оператор</w:t>
      </w:r>
    </w:p>
    <w:p>
      <w:pPr>
        <w:spacing w:after="0"/>
        <w:ind w:left="0"/>
        <w:jc w:val="both"/>
      </w:pPr>
      <w:r>
        <w:rPr>
          <w:rFonts w:ascii="Times New Roman"/>
          <w:b w:val="false"/>
          <w:i w:val="false"/>
          <w:color w:val="000000"/>
          <w:sz w:val="28"/>
        </w:rPr>
        <w:t>
      Статья 530. Реестр уполномоченных экономических операторов</w:t>
      </w:r>
    </w:p>
    <w:p>
      <w:pPr>
        <w:spacing w:after="0"/>
        <w:ind w:left="0"/>
        <w:jc w:val="both"/>
      </w:pPr>
      <w:r>
        <w:rPr>
          <w:rFonts w:ascii="Times New Roman"/>
          <w:b w:val="false"/>
          <w:i w:val="false"/>
          <w:color w:val="000000"/>
          <w:sz w:val="28"/>
        </w:rPr>
        <w:t>
      Статья 531. Свидетельство о включении в реестр уполномоченных экономических операторов и его типы</w:t>
      </w:r>
    </w:p>
    <w:p>
      <w:pPr>
        <w:spacing w:after="0"/>
        <w:ind w:left="0"/>
        <w:jc w:val="both"/>
      </w:pPr>
      <w:r>
        <w:rPr>
          <w:rFonts w:ascii="Times New Roman"/>
          <w:b w:val="false"/>
          <w:i w:val="false"/>
          <w:color w:val="000000"/>
          <w:sz w:val="28"/>
        </w:rPr>
        <w:t>
      Статья 532. Условия включения в реестр уполномоченных экономических операторов</w:t>
      </w:r>
    </w:p>
    <w:p>
      <w:pPr>
        <w:spacing w:after="0"/>
        <w:ind w:left="0"/>
        <w:jc w:val="both"/>
      </w:pPr>
      <w:r>
        <w:rPr>
          <w:rFonts w:ascii="Times New Roman"/>
          <w:b w:val="false"/>
          <w:i w:val="false"/>
          <w:color w:val="000000"/>
          <w:sz w:val="28"/>
        </w:rPr>
        <w:t>
      Статья 533. Порядок включения в реестр уполномоченных экономических операторов</w:t>
      </w:r>
    </w:p>
    <w:p>
      <w:pPr>
        <w:spacing w:after="0"/>
        <w:ind w:left="0"/>
        <w:jc w:val="both"/>
      </w:pPr>
      <w:r>
        <w:rPr>
          <w:rFonts w:ascii="Times New Roman"/>
          <w:b w:val="false"/>
          <w:i w:val="false"/>
          <w:color w:val="000000"/>
          <w:sz w:val="28"/>
        </w:rPr>
        <w:t>
      Статья 534. Приостановление, возобновление действия свидетельства и основания для исключения из реестра уполномоченных экономических операторов</w:t>
      </w:r>
    </w:p>
    <w:p>
      <w:pPr>
        <w:spacing w:after="0"/>
        <w:ind w:left="0"/>
        <w:jc w:val="both"/>
      </w:pPr>
      <w:r>
        <w:rPr>
          <w:rFonts w:ascii="Times New Roman"/>
          <w:b w:val="false"/>
          <w:i w:val="false"/>
          <w:color w:val="000000"/>
          <w:sz w:val="28"/>
        </w:rPr>
        <w:t xml:space="preserve">
      Статья 535. Обеспечение исполнения обязанностей уполномоченного экономического оператора </w:t>
      </w:r>
    </w:p>
    <w:p>
      <w:pPr>
        <w:spacing w:after="0"/>
        <w:ind w:left="0"/>
        <w:jc w:val="both"/>
      </w:pPr>
      <w:r>
        <w:rPr>
          <w:rFonts w:ascii="Times New Roman"/>
          <w:b w:val="false"/>
          <w:i w:val="false"/>
          <w:color w:val="000000"/>
          <w:sz w:val="28"/>
        </w:rPr>
        <w:t>
      Статья 536. Специальные упрощения, предоставляемые уполномоченному экономическому оператору</w:t>
      </w:r>
    </w:p>
    <w:p>
      <w:pPr>
        <w:spacing w:after="0"/>
        <w:ind w:left="0"/>
        <w:jc w:val="both"/>
      </w:pPr>
      <w:r>
        <w:rPr>
          <w:rFonts w:ascii="Times New Roman"/>
          <w:b w:val="false"/>
          <w:i w:val="false"/>
          <w:color w:val="000000"/>
          <w:sz w:val="28"/>
        </w:rPr>
        <w:t>
      Статья 537. Совершение таможенных операций в первоочередном порядке</w:t>
      </w:r>
    </w:p>
    <w:p>
      <w:pPr>
        <w:spacing w:after="0"/>
        <w:ind w:left="0"/>
        <w:jc w:val="both"/>
      </w:pPr>
      <w:r>
        <w:rPr>
          <w:rFonts w:ascii="Times New Roman"/>
          <w:b w:val="false"/>
          <w:i w:val="false"/>
          <w:color w:val="000000"/>
          <w:sz w:val="28"/>
        </w:rPr>
        <w:t xml:space="preserve">
      Статья 538.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 </w:t>
      </w:r>
    </w:p>
    <w:p>
      <w:pPr>
        <w:spacing w:after="0"/>
        <w:ind w:left="0"/>
        <w:jc w:val="both"/>
      </w:pPr>
      <w:r>
        <w:rPr>
          <w:rFonts w:ascii="Times New Roman"/>
          <w:b w:val="false"/>
          <w:i w:val="false"/>
          <w:color w:val="000000"/>
          <w:sz w:val="28"/>
        </w:rPr>
        <w:t>
      Статья 539.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pPr>
        <w:spacing w:after="0"/>
        <w:ind w:left="0"/>
        <w:jc w:val="both"/>
      </w:pPr>
      <w:r>
        <w:rPr>
          <w:rFonts w:ascii="Times New Roman"/>
          <w:b w:val="false"/>
          <w:i w:val="false"/>
          <w:color w:val="000000"/>
          <w:sz w:val="28"/>
        </w:rPr>
        <w:t>
      Статья 540.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pPr>
        <w:spacing w:after="0"/>
        <w:ind w:left="0"/>
        <w:jc w:val="both"/>
      </w:pPr>
      <w:r>
        <w:rPr>
          <w:rFonts w:ascii="Times New Roman"/>
          <w:b w:val="false"/>
          <w:i w:val="false"/>
          <w:color w:val="000000"/>
          <w:sz w:val="28"/>
        </w:rPr>
        <w:t>
      Статья 541. Обязанности уполномоченного экономического оператора</w:t>
      </w:r>
    </w:p>
    <w:p>
      <w:pPr>
        <w:spacing w:after="0"/>
        <w:ind w:left="0"/>
        <w:jc w:val="both"/>
      </w:pPr>
      <w:r>
        <w:rPr>
          <w:rFonts w:ascii="Times New Roman"/>
          <w:b w:val="false"/>
          <w:i w:val="false"/>
          <w:color w:val="000000"/>
          <w:sz w:val="28"/>
        </w:rPr>
        <w:t>
      Статья 542. Взаимодействие таможенных органов и уполномоченных экономических операторов</w:t>
      </w:r>
    </w:p>
    <w:p>
      <w:pPr>
        <w:spacing w:after="0"/>
        <w:ind w:left="0"/>
        <w:jc w:val="both"/>
      </w:pPr>
      <w:r>
        <w:rPr>
          <w:rFonts w:ascii="Times New Roman"/>
          <w:b w:val="false"/>
          <w:i w:val="false"/>
          <w:color w:val="000000"/>
          <w:sz w:val="28"/>
        </w:rPr>
        <w:t>
      Статья 543. Ответственность уполномоченного экономического оператора</w:t>
      </w:r>
    </w:p>
    <w:p>
      <w:pPr>
        <w:spacing w:after="0"/>
        <w:ind w:left="0"/>
        <w:jc w:val="both"/>
      </w:pPr>
      <w:r>
        <w:rPr>
          <w:rFonts w:ascii="Times New Roman"/>
          <w:b w:val="false"/>
          <w:i w:val="false"/>
          <w:color w:val="000000"/>
          <w:sz w:val="28"/>
        </w:rPr>
        <w:t>
      РАЗДЕЛ 8. ЗАКЛЮЧИТЕЛЬНЫЕ И ПЕРЕХОДНЫЕ ПОЛОЖЕНИЯ</w:t>
      </w:r>
    </w:p>
    <w:p>
      <w:pPr>
        <w:spacing w:after="0"/>
        <w:ind w:left="0"/>
        <w:jc w:val="both"/>
      </w:pPr>
      <w:r>
        <w:rPr>
          <w:rFonts w:ascii="Times New Roman"/>
          <w:b w:val="false"/>
          <w:i w:val="false"/>
          <w:color w:val="000000"/>
          <w:sz w:val="28"/>
        </w:rPr>
        <w:t>
      Статья 544. Порядок введения в действие настоящего Кодекса</w:t>
      </w:r>
    </w:p>
    <w:p>
      <w:pPr>
        <w:spacing w:after="0"/>
        <w:ind w:left="0"/>
        <w:jc w:val="both"/>
      </w:pPr>
      <w:r>
        <w:rPr>
          <w:rFonts w:ascii="Times New Roman"/>
          <w:b w:val="false"/>
          <w:i w:val="false"/>
          <w:color w:val="000000"/>
          <w:sz w:val="28"/>
        </w:rPr>
        <w:t>
      Статья 545. Общие переходные положения</w:t>
      </w:r>
    </w:p>
    <w:p>
      <w:pPr>
        <w:spacing w:after="0"/>
        <w:ind w:left="0"/>
        <w:jc w:val="both"/>
      </w:pPr>
      <w:r>
        <w:rPr>
          <w:rFonts w:ascii="Times New Roman"/>
          <w:b w:val="false"/>
          <w:i w:val="false"/>
          <w:color w:val="000000"/>
          <w:sz w:val="28"/>
        </w:rPr>
        <w:t>
      Статья 546. Переходные положения о представлении таможенным органам предварительной информации</w:t>
      </w:r>
    </w:p>
    <w:p>
      <w:pPr>
        <w:spacing w:after="0"/>
        <w:ind w:left="0"/>
        <w:jc w:val="both"/>
      </w:pPr>
      <w:r>
        <w:rPr>
          <w:rFonts w:ascii="Times New Roman"/>
          <w:b w:val="false"/>
          <w:i w:val="false"/>
          <w:color w:val="000000"/>
          <w:sz w:val="28"/>
        </w:rPr>
        <w:t>
      Статья 547. Переходные положения о применении правил определения происхождения ввозимых товаров</w:t>
      </w:r>
    </w:p>
    <w:p>
      <w:pPr>
        <w:spacing w:after="0"/>
        <w:ind w:left="0"/>
        <w:jc w:val="both"/>
      </w:pPr>
      <w:r>
        <w:rPr>
          <w:rFonts w:ascii="Times New Roman"/>
          <w:b w:val="false"/>
          <w:i w:val="false"/>
          <w:color w:val="000000"/>
          <w:sz w:val="28"/>
        </w:rPr>
        <w:t>
      Статья 548. Переходные положения к статье 64 настоящего Кодекса</w:t>
      </w:r>
    </w:p>
    <w:p>
      <w:pPr>
        <w:spacing w:after="0"/>
        <w:ind w:left="0"/>
        <w:jc w:val="both"/>
      </w:pPr>
      <w:r>
        <w:rPr>
          <w:rFonts w:ascii="Times New Roman"/>
          <w:b w:val="false"/>
          <w:i w:val="false"/>
          <w:color w:val="000000"/>
          <w:sz w:val="28"/>
        </w:rPr>
        <w:t>
      Статья 549. Переходные положения к статье 78 настоящего Кодекса</w:t>
      </w:r>
    </w:p>
    <w:p>
      <w:pPr>
        <w:spacing w:after="0"/>
        <w:ind w:left="0"/>
        <w:jc w:val="both"/>
      </w:pPr>
      <w:r>
        <w:rPr>
          <w:rFonts w:ascii="Times New Roman"/>
          <w:b w:val="false"/>
          <w:i w:val="false"/>
          <w:color w:val="000000"/>
          <w:sz w:val="28"/>
        </w:rPr>
        <w:t>
      Статья 550. Переходные положения по сроку исковой давности по таможенным пошлинам, таможенным сборам, налогам, пеням, процентам</w:t>
      </w:r>
    </w:p>
    <w:p>
      <w:pPr>
        <w:spacing w:after="0"/>
        <w:ind w:left="0"/>
        <w:jc w:val="both"/>
      </w:pPr>
      <w:r>
        <w:rPr>
          <w:rFonts w:ascii="Times New Roman"/>
          <w:b w:val="false"/>
          <w:i w:val="false"/>
          <w:color w:val="000000"/>
          <w:sz w:val="28"/>
        </w:rPr>
        <w:t>
      Статья 551. Переходные положения по сроку исковой давности по специальным, антидемпинговым, компенсационным пошлинам</w:t>
      </w:r>
    </w:p>
    <w:p>
      <w:pPr>
        <w:spacing w:after="0"/>
        <w:ind w:left="0"/>
        <w:jc w:val="both"/>
      </w:pPr>
      <w:r>
        <w:rPr>
          <w:rFonts w:ascii="Times New Roman"/>
          <w:b w:val="false"/>
          <w:i w:val="false"/>
          <w:color w:val="000000"/>
          <w:sz w:val="28"/>
        </w:rPr>
        <w:t>
      Статья 552. Переходные положения к статье 92 настоящего Кодекса</w:t>
      </w:r>
    </w:p>
    <w:p>
      <w:pPr>
        <w:spacing w:after="0"/>
        <w:ind w:left="0"/>
        <w:jc w:val="both"/>
      </w:pPr>
      <w:r>
        <w:rPr>
          <w:rFonts w:ascii="Times New Roman"/>
          <w:b w:val="false"/>
          <w:i w:val="false"/>
          <w:color w:val="000000"/>
          <w:sz w:val="28"/>
        </w:rPr>
        <w:t>
      Статья 553. Переходные положения об особенностях совершения таможенных операций</w:t>
      </w:r>
    </w:p>
    <w:p>
      <w:pPr>
        <w:spacing w:after="0"/>
        <w:ind w:left="0"/>
        <w:jc w:val="both"/>
      </w:pPr>
      <w:r>
        <w:rPr>
          <w:rFonts w:ascii="Times New Roman"/>
          <w:b w:val="false"/>
          <w:i w:val="false"/>
          <w:color w:val="000000"/>
          <w:sz w:val="28"/>
        </w:rPr>
        <w:t>
      Статья 554. Переходные положения в отношении отдельных категорий условно выпущенных товаров</w:t>
      </w:r>
    </w:p>
    <w:p>
      <w:pPr>
        <w:spacing w:after="0"/>
        <w:ind w:left="0"/>
        <w:jc w:val="both"/>
      </w:pPr>
      <w:r>
        <w:rPr>
          <w:rFonts w:ascii="Times New Roman"/>
          <w:b w:val="false"/>
          <w:i w:val="false"/>
          <w:color w:val="000000"/>
          <w:sz w:val="28"/>
        </w:rPr>
        <w:t>
      Статья 555. Переходные положения об оформлении сертификата обеспечения</w:t>
      </w:r>
    </w:p>
    <w:p>
      <w:pPr>
        <w:spacing w:after="0"/>
        <w:ind w:left="0"/>
        <w:jc w:val="both"/>
      </w:pPr>
      <w:r>
        <w:rPr>
          <w:rFonts w:ascii="Times New Roman"/>
          <w:b w:val="false"/>
          <w:i w:val="false"/>
          <w:color w:val="000000"/>
          <w:sz w:val="28"/>
        </w:rPr>
        <w:t>
      Статья 556. Переходные положения о применении таможенных процедур</w:t>
      </w:r>
    </w:p>
    <w:p>
      <w:pPr>
        <w:spacing w:after="0"/>
        <w:ind w:left="0"/>
        <w:jc w:val="both"/>
      </w:pPr>
      <w:r>
        <w:rPr>
          <w:rFonts w:ascii="Times New Roman"/>
          <w:b w:val="false"/>
          <w:i w:val="false"/>
          <w:color w:val="000000"/>
          <w:sz w:val="28"/>
        </w:rPr>
        <w:t>
      Статья 557. Переходные положения о применении таможенной процедуры временного ввоза (допуска)</w:t>
      </w:r>
    </w:p>
    <w:p>
      <w:pPr>
        <w:spacing w:after="0"/>
        <w:ind w:left="0"/>
        <w:jc w:val="both"/>
      </w:pPr>
      <w:r>
        <w:rPr>
          <w:rFonts w:ascii="Times New Roman"/>
          <w:b w:val="false"/>
          <w:i w:val="false"/>
          <w:color w:val="000000"/>
          <w:sz w:val="28"/>
        </w:rPr>
        <w:t>
      Статья 558. Переходные положения об особенностях применения таможенной процедуры свободной таможенной зоны</w:t>
      </w:r>
    </w:p>
    <w:p>
      <w:pPr>
        <w:spacing w:after="0"/>
        <w:ind w:left="0"/>
        <w:jc w:val="both"/>
      </w:pPr>
      <w:r>
        <w:rPr>
          <w:rFonts w:ascii="Times New Roman"/>
          <w:b w:val="false"/>
          <w:i w:val="false"/>
          <w:color w:val="000000"/>
          <w:sz w:val="28"/>
        </w:rPr>
        <w:t>
      Статья 559. Переходные положения об особенностях применения таможенной процедуры свободного склада</w:t>
      </w:r>
    </w:p>
    <w:p>
      <w:pPr>
        <w:spacing w:after="0"/>
        <w:ind w:left="0"/>
        <w:jc w:val="both"/>
      </w:pPr>
      <w:r>
        <w:rPr>
          <w:rFonts w:ascii="Times New Roman"/>
          <w:b w:val="false"/>
          <w:i w:val="false"/>
          <w:color w:val="000000"/>
          <w:sz w:val="28"/>
        </w:rPr>
        <w:t>
      Статья 560. Переходные положения в отношении товаров для личного пользования и припасов</w:t>
      </w:r>
    </w:p>
    <w:p>
      <w:pPr>
        <w:spacing w:after="0"/>
        <w:ind w:left="0"/>
        <w:jc w:val="both"/>
      </w:pPr>
      <w:r>
        <w:rPr>
          <w:rFonts w:ascii="Times New Roman"/>
          <w:b w:val="false"/>
          <w:i w:val="false"/>
          <w:color w:val="000000"/>
          <w:sz w:val="28"/>
        </w:rPr>
        <w:t>
      Статья 561. Переходные положения в отношении транспортных средств международной перевозки</w:t>
      </w:r>
    </w:p>
    <w:p>
      <w:pPr>
        <w:spacing w:after="0"/>
        <w:ind w:left="0"/>
        <w:jc w:val="both"/>
      </w:pPr>
      <w:r>
        <w:rPr>
          <w:rFonts w:ascii="Times New Roman"/>
          <w:b w:val="false"/>
          <w:i w:val="false"/>
          <w:color w:val="000000"/>
          <w:sz w:val="28"/>
        </w:rPr>
        <w:t>
      Статья 562. Переходные положения о совершении таможенных операций при перемещении товаров трубопроводным транспортом или по линиям электропередачи</w:t>
      </w:r>
    </w:p>
    <w:p>
      <w:pPr>
        <w:spacing w:after="0"/>
        <w:ind w:left="0"/>
        <w:jc w:val="both"/>
      </w:pPr>
      <w:r>
        <w:rPr>
          <w:rFonts w:ascii="Times New Roman"/>
          <w:b w:val="false"/>
          <w:i w:val="false"/>
          <w:color w:val="000000"/>
          <w:sz w:val="28"/>
        </w:rPr>
        <w:t>
      Статья 563. Переходные положения по правоотношениям, возникшим в сфере недропользования (топливно-энергетического сектора)</w:t>
      </w:r>
    </w:p>
    <w:p>
      <w:pPr>
        <w:spacing w:after="0"/>
        <w:ind w:left="0"/>
        <w:jc w:val="both"/>
      </w:pPr>
      <w:r>
        <w:rPr>
          <w:rFonts w:ascii="Times New Roman"/>
          <w:b w:val="false"/>
          <w:i w:val="false"/>
          <w:color w:val="000000"/>
          <w:sz w:val="28"/>
        </w:rPr>
        <w:t>
      Статья 564. Переходные положения к статье 291 настоящего Кодекса</w:t>
      </w:r>
    </w:p>
    <w:p>
      <w:pPr>
        <w:spacing w:after="0"/>
        <w:ind w:left="0"/>
        <w:jc w:val="both"/>
      </w:pPr>
      <w:r>
        <w:rPr>
          <w:rFonts w:ascii="Times New Roman"/>
          <w:b w:val="false"/>
          <w:i w:val="false"/>
          <w:color w:val="000000"/>
          <w:sz w:val="28"/>
        </w:rPr>
        <w:t>
      Статья 565. Переходные положения к статье 376 настоящего Кодекса</w:t>
      </w:r>
    </w:p>
    <w:p>
      <w:pPr>
        <w:spacing w:after="0"/>
        <w:ind w:left="0"/>
        <w:jc w:val="both"/>
      </w:pPr>
      <w:r>
        <w:rPr>
          <w:rFonts w:ascii="Times New Roman"/>
          <w:b w:val="false"/>
          <w:i w:val="false"/>
          <w:color w:val="000000"/>
          <w:sz w:val="28"/>
        </w:rPr>
        <w:t>
      Статья 566. Переходные положения к статье 437 настоящего Кодекса</w:t>
      </w:r>
    </w:p>
    <w:p>
      <w:pPr>
        <w:spacing w:after="0"/>
        <w:ind w:left="0"/>
        <w:jc w:val="both"/>
      </w:pPr>
      <w:r>
        <w:rPr>
          <w:rFonts w:ascii="Times New Roman"/>
          <w:b w:val="false"/>
          <w:i w:val="false"/>
          <w:color w:val="000000"/>
          <w:sz w:val="28"/>
        </w:rPr>
        <w:t>
      Статья 567. Переходные положения к статьям 445 и 447 настоящего Кодекса</w:t>
      </w:r>
    </w:p>
    <w:p>
      <w:pPr>
        <w:spacing w:after="0"/>
        <w:ind w:left="0"/>
        <w:jc w:val="both"/>
      </w:pPr>
      <w:r>
        <w:rPr>
          <w:rFonts w:ascii="Times New Roman"/>
          <w:b w:val="false"/>
          <w:i w:val="false"/>
          <w:color w:val="000000"/>
          <w:sz w:val="28"/>
        </w:rPr>
        <w:t>
      Статья 568. Переходные положения в отношении применения статьи 459 настоящего Кодекса</w:t>
      </w:r>
    </w:p>
    <w:p>
      <w:pPr>
        <w:spacing w:after="0"/>
        <w:ind w:left="0"/>
        <w:jc w:val="both"/>
      </w:pPr>
      <w:r>
        <w:rPr>
          <w:rFonts w:ascii="Times New Roman"/>
          <w:b w:val="false"/>
          <w:i w:val="false"/>
          <w:color w:val="000000"/>
          <w:sz w:val="28"/>
        </w:rPr>
        <w:t>
      Статья 569. Переходные положения в отношении юридических лиц, осуществляющих деятельность в сфере таможенного дела</w:t>
      </w:r>
    </w:p>
    <w:p>
      <w:pPr>
        <w:spacing w:after="0"/>
        <w:ind w:left="0"/>
        <w:jc w:val="both"/>
      </w:pPr>
      <w:r>
        <w:rPr>
          <w:rFonts w:ascii="Times New Roman"/>
          <w:b w:val="false"/>
          <w:i w:val="false"/>
          <w:color w:val="000000"/>
          <w:sz w:val="28"/>
        </w:rPr>
        <w:t>
      Статья 570. Переходные положения в отношении уполномоченных экономических операторов</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i w:val="false"/>
          <w:color w:val="000000"/>
        </w:rPr>
        <w:t xml:space="preserve"> КОДЕКС РЕСПУБЛИКИ КАЗАХСТАН "О ТАМОЖЕННОМ РЕГУЛИРОВАНИИ В РЕСПУБЛИКЕ КАЗАХСТАН"</w:t>
      </w:r>
    </w:p>
    <w:p>
      <w:pPr>
        <w:spacing w:after="0"/>
        <w:ind w:left="0"/>
        <w:jc w:val="both"/>
      </w:pPr>
      <w:r>
        <w:rPr>
          <w:rFonts w:ascii="Times New Roman"/>
          <w:b w:val="false"/>
          <w:i w:val="false"/>
          <w:color w:val="000000"/>
          <w:sz w:val="28"/>
        </w:rPr>
        <w:t>
      Настоящий Кодекс определяет правовые, экономические и организационные основы таможенного регулирования в Республике Казахстан и направлен на защиту суверенитета и экономической безопасности Республики Казахстан, активизацию связей казахстанской экономики в системе мировых экономических отношений и либерализацию внешнеэкономической деятельности.</w:t>
      </w:r>
    </w:p>
    <w:p>
      <w:pPr>
        <w:spacing w:after="0"/>
        <w:ind w:left="0"/>
        <w:jc w:val="left"/>
      </w:pPr>
      <w:r>
        <w:rPr>
          <w:rFonts w:ascii="Times New Roman"/>
          <w:b/>
          <w:i w:val="false"/>
          <w:color w:val="000000"/>
        </w:rPr>
        <w:t xml:space="preserve"> РАЗДЕЛ I. ОБЩИЕ ПОЛОЖЕНИЯ Глава 1. Основные положения о таможенном регулировании в Республике Казахстан</w:t>
      </w:r>
    </w:p>
    <w:p>
      <w:pPr>
        <w:spacing w:after="0"/>
        <w:ind w:left="0"/>
        <w:jc w:val="both"/>
      </w:pPr>
      <w:r>
        <w:rPr>
          <w:rFonts w:ascii="Times New Roman"/>
          <w:b/>
          <w:i w:val="false"/>
          <w:color w:val="000000"/>
          <w:sz w:val="28"/>
        </w:rPr>
        <w:t>Статья 1. Таможенное регулирование в Республике Казахстан</w:t>
      </w:r>
    </w:p>
    <w:p>
      <w:pPr>
        <w:spacing w:after="0"/>
        <w:ind w:left="0"/>
        <w:jc w:val="both"/>
      </w:pPr>
      <w:r>
        <w:rPr>
          <w:rFonts w:ascii="Times New Roman"/>
          <w:b w:val="false"/>
          <w:i w:val="false"/>
          <w:color w:val="000000"/>
          <w:sz w:val="28"/>
        </w:rPr>
        <w:t>
      1. Таможенным регулированием в Республике Казахстан признается регулирование отношений на части таможенной территории Евразийского экономического союза (территории Республики Казахстан), на которой Республика Казахстан обладает исключительной юрисдикцией, включающее в себя установление порядка и условий перемещения товаров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порядка совершения таможенных операций, связанных с прибытием товаров на таможенную территорию Евразийского экономического союза, их убытием с таможенной территории Евразийского экономического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Евразийского экономического союза или за ее пределами.</w:t>
      </w:r>
    </w:p>
    <w:p>
      <w:pPr>
        <w:spacing w:after="0"/>
        <w:ind w:left="0"/>
        <w:jc w:val="both"/>
      </w:pPr>
      <w:r>
        <w:rPr>
          <w:rFonts w:ascii="Times New Roman"/>
          <w:b w:val="false"/>
          <w:i w:val="false"/>
          <w:color w:val="000000"/>
          <w:sz w:val="28"/>
        </w:rPr>
        <w:t>
      2. Таможенное регулирование в Республике Казахстан основывается на принципах равноправия лиц при перемещении товаров через таможенную границу Евразийского экономического союза, четкости, ясности и последовательности совершения таможенных операций, гласности в разработке и применении регулирующих таможенные правоотношения международных договоров и актов, составляющих право Евразийского экономического союза,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информационно-коммуникационных технологий в деятельности таможенных органов.</w:t>
      </w:r>
    </w:p>
    <w:p>
      <w:pPr>
        <w:spacing w:after="0"/>
        <w:ind w:left="0"/>
        <w:jc w:val="both"/>
      </w:pPr>
      <w:r>
        <w:rPr>
          <w:rFonts w:ascii="Times New Roman"/>
          <w:b w:val="false"/>
          <w:i w:val="false"/>
          <w:color w:val="000000"/>
          <w:sz w:val="28"/>
        </w:rPr>
        <w:t>
      3. Таможенное регулирование в Республике Казахстан осуществляется в соответствии с регулирующими таможенные правоотношения международными договорами Евразийского экономического союза, включая Договор о Таможенном кодексе Евразийского экономического союза и актами, составляющими право Евразийского экономического союза (далее – таможенное законодательство Евразийского экономического союза), а также в соответствии с Договором о Евразийском экономическом союзе от 29 мая 2014 года (далее – Договор о Союзе), а в части, не урегулированной международными договорами и актами в сфере таможенного регулирования, таможенным законодательством Республики Казахстан.</w:t>
      </w:r>
    </w:p>
    <w:p>
      <w:pPr>
        <w:spacing w:after="0"/>
        <w:ind w:left="0"/>
        <w:jc w:val="both"/>
      </w:pPr>
      <w:r>
        <w:rPr>
          <w:rFonts w:ascii="Times New Roman"/>
          <w:b w:val="false"/>
          <w:i w:val="false"/>
          <w:color w:val="000000"/>
          <w:sz w:val="28"/>
        </w:rPr>
        <w:t>
      4. Таможенные правоотношения, не урегулированные таможенным законодательством Евразийского экономического союза, регулируются таможенным законодательством Республики Казахстан.</w:t>
      </w:r>
    </w:p>
    <w:p>
      <w:pPr>
        <w:spacing w:after="0"/>
        <w:ind w:left="0"/>
        <w:jc w:val="both"/>
      </w:pPr>
      <w:r>
        <w:rPr>
          <w:rFonts w:ascii="Times New Roman"/>
          <w:b w:val="false"/>
          <w:i w:val="false"/>
          <w:color w:val="000000"/>
          <w:sz w:val="28"/>
        </w:rPr>
        <w:t>
      5. Сферой таможенного дела является область государственного управления при реализации таможенного дела.</w:t>
      </w:r>
    </w:p>
    <w:p>
      <w:pPr>
        <w:spacing w:after="0"/>
        <w:ind w:left="0"/>
        <w:jc w:val="both"/>
      </w:pPr>
      <w:r>
        <w:rPr>
          <w:rFonts w:ascii="Times New Roman"/>
          <w:b/>
          <w:i w:val="false"/>
          <w:color w:val="000000"/>
          <w:sz w:val="28"/>
        </w:rPr>
        <w:t>Статья 2. Компетенция уполномоченных государственных органов</w:t>
      </w:r>
    </w:p>
    <w:p>
      <w:pPr>
        <w:spacing w:after="0"/>
        <w:ind w:left="0"/>
        <w:jc w:val="both"/>
      </w:pPr>
      <w:r>
        <w:rPr>
          <w:rFonts w:ascii="Times New Roman"/>
          <w:b w:val="false"/>
          <w:i w:val="false"/>
          <w:color w:val="000000"/>
          <w:sz w:val="28"/>
        </w:rPr>
        <w:t>
      1. Уполномоченный орган в сфере таможенной политики в соответствии с таможенным законодательством Евразийского экономического союза и (или) законодательством Республики Казахстан:</w:t>
      </w:r>
    </w:p>
    <w:p>
      <w:pPr>
        <w:spacing w:after="0"/>
        <w:ind w:left="0"/>
        <w:jc w:val="both"/>
      </w:pPr>
      <w:r>
        <w:rPr>
          <w:rFonts w:ascii="Times New Roman"/>
          <w:b w:val="false"/>
          <w:i w:val="false"/>
          <w:color w:val="000000"/>
          <w:sz w:val="28"/>
        </w:rPr>
        <w:t>
      1) осуществляет выработку предложений по формированию таможенной политики в Республике Казахстан;</w:t>
      </w:r>
    </w:p>
    <w:p>
      <w:pPr>
        <w:spacing w:after="0"/>
        <w:ind w:left="0"/>
        <w:jc w:val="both"/>
      </w:pPr>
      <w:r>
        <w:rPr>
          <w:rFonts w:ascii="Times New Roman"/>
          <w:b w:val="false"/>
          <w:i w:val="false"/>
          <w:color w:val="000000"/>
          <w:sz w:val="28"/>
        </w:rPr>
        <w:t>
      2) разрабатывает и утверждает нормативные правовые акты, предусмотренные настоящим Кодексом, в пределах своей компетенции;</w:t>
      </w:r>
    </w:p>
    <w:p>
      <w:pPr>
        <w:spacing w:after="0"/>
        <w:ind w:left="0"/>
        <w:jc w:val="both"/>
      </w:pPr>
      <w:r>
        <w:rPr>
          <w:rFonts w:ascii="Times New Roman"/>
          <w:b w:val="false"/>
          <w:i w:val="false"/>
          <w:color w:val="000000"/>
          <w:sz w:val="28"/>
        </w:rP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2. Уполномоченный орган в сфере таможенного дела (далее – уполномоченный орган) в соответствии с таможенным законодательством Евразийского экономического союза и (или) законодательством Республики Казахстан:</w:t>
      </w:r>
    </w:p>
    <w:p>
      <w:pPr>
        <w:spacing w:after="0"/>
        <w:ind w:left="0"/>
        <w:jc w:val="both"/>
      </w:pPr>
      <w:r>
        <w:rPr>
          <w:rFonts w:ascii="Times New Roman"/>
          <w:b w:val="false"/>
          <w:i w:val="false"/>
          <w:color w:val="000000"/>
          <w:sz w:val="28"/>
        </w:rPr>
        <w:t>
      1) разрабатывает и утверждает нормативные правовые акты, предусмотренные настоящим Кодексом, в пределах своей компетенции;</w:t>
      </w:r>
    </w:p>
    <w:p>
      <w:pPr>
        <w:spacing w:after="0"/>
        <w:ind w:left="0"/>
        <w:jc w:val="both"/>
      </w:pPr>
      <w:r>
        <w:rPr>
          <w:rFonts w:ascii="Times New Roman"/>
          <w:b w:val="false"/>
          <w:i w:val="false"/>
          <w:color w:val="000000"/>
          <w:sz w:val="28"/>
        </w:rPr>
        <w:t>
      2) осуществляет руководство таможенными органами;</w:t>
      </w:r>
    </w:p>
    <w:p>
      <w:pPr>
        <w:spacing w:after="0"/>
        <w:ind w:left="0"/>
        <w:jc w:val="both"/>
      </w:pPr>
      <w:r>
        <w:rPr>
          <w:rFonts w:ascii="Times New Roman"/>
          <w:b w:val="false"/>
          <w:i w:val="false"/>
          <w:color w:val="000000"/>
          <w:sz w:val="28"/>
        </w:rPr>
        <w:t>
      3) определяет полномочия ведомства, входящего в его состав;</w:t>
      </w:r>
    </w:p>
    <w:p>
      <w:pPr>
        <w:spacing w:after="0"/>
        <w:ind w:left="0"/>
        <w:jc w:val="both"/>
      </w:pPr>
      <w:r>
        <w:rPr>
          <w:rFonts w:ascii="Times New Roman"/>
          <w:b w:val="false"/>
          <w:i w:val="false"/>
          <w:color w:val="000000"/>
          <w:sz w:val="28"/>
        </w:rPr>
        <w:t>
      4) разрабатывает и утверждает правила создания, категорирования, классификации, а также нормы положенности и типовые требования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Евразийского экономического союза;</w:t>
      </w:r>
    </w:p>
    <w:p>
      <w:pPr>
        <w:spacing w:after="0"/>
        <w:ind w:left="0"/>
        <w:jc w:val="both"/>
      </w:pPr>
      <w:r>
        <w:rPr>
          <w:rFonts w:ascii="Times New Roman"/>
          <w:b w:val="false"/>
          <w:i w:val="false"/>
          <w:color w:val="000000"/>
          <w:sz w:val="28"/>
        </w:rPr>
        <w:t>
      5) создает информационные системы, системы связи и системы передач данных, технических средств таможенного контроля, а также средств защиты информации;</w:t>
      </w:r>
    </w:p>
    <w:p>
      <w:pPr>
        <w:spacing w:after="0"/>
        <w:ind w:left="0"/>
        <w:jc w:val="both"/>
      </w:pPr>
      <w:r>
        <w:rPr>
          <w:rFonts w:ascii="Times New Roman"/>
          <w:b w:val="false"/>
          <w:i w:val="false"/>
          <w:color w:val="000000"/>
          <w:sz w:val="28"/>
        </w:rPr>
        <w:t>
      6) принимает решения о включении лиц в реестры на осуществление деятельности в сфере таможенного дела;</w:t>
      </w:r>
    </w:p>
    <w:p>
      <w:pPr>
        <w:spacing w:after="0"/>
        <w:ind w:left="0"/>
        <w:jc w:val="both"/>
      </w:pPr>
      <w:r>
        <w:rPr>
          <w:rFonts w:ascii="Times New Roman"/>
          <w:b w:val="false"/>
          <w:i w:val="false"/>
          <w:color w:val="000000"/>
          <w:sz w:val="28"/>
        </w:rPr>
        <w:t>
      7) осуществляет таможенное администрирование;</w:t>
      </w:r>
    </w:p>
    <w:p>
      <w:pPr>
        <w:spacing w:after="0"/>
        <w:ind w:left="0"/>
        <w:jc w:val="both"/>
      </w:pPr>
      <w:r>
        <w:rPr>
          <w:rFonts w:ascii="Times New Roman"/>
          <w:b w:val="false"/>
          <w:i w:val="false"/>
          <w:color w:val="000000"/>
          <w:sz w:val="28"/>
        </w:rPr>
        <w:t>
      8) осуществляет таможенный контроль за перемещением через таможенную границу Евразийского экономического союза товаров и транспортных средств;</w:t>
      </w:r>
    </w:p>
    <w:p>
      <w:pPr>
        <w:spacing w:after="0"/>
        <w:ind w:left="0"/>
        <w:jc w:val="both"/>
      </w:pPr>
      <w:r>
        <w:rPr>
          <w:rFonts w:ascii="Times New Roman"/>
          <w:b w:val="false"/>
          <w:i w:val="false"/>
          <w:color w:val="000000"/>
          <w:sz w:val="28"/>
        </w:rPr>
        <w:t>
      9)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таможенное законодательство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10) ведет таможенную статистику;</w:t>
      </w:r>
    </w:p>
    <w:p>
      <w:pPr>
        <w:spacing w:after="0"/>
        <w:ind w:left="0"/>
        <w:jc w:val="both"/>
      </w:pPr>
      <w:r>
        <w:rPr>
          <w:rFonts w:ascii="Times New Roman"/>
          <w:b w:val="false"/>
          <w:i w:val="false"/>
          <w:color w:val="000000"/>
          <w:sz w:val="28"/>
        </w:rPr>
        <w:t>
      11) разрабатывает и утверждает инструкции по совершению отдельных таможенных операций;</w:t>
      </w:r>
    </w:p>
    <w:p>
      <w:pPr>
        <w:spacing w:after="0"/>
        <w:ind w:left="0"/>
        <w:jc w:val="both"/>
      </w:pPr>
      <w:r>
        <w:rPr>
          <w:rFonts w:ascii="Times New Roman"/>
          <w:b w:val="false"/>
          <w:i w:val="false"/>
          <w:color w:val="000000"/>
          <w:sz w:val="28"/>
        </w:rPr>
        <w:t>
      12) разрабатывает и утверждает инструкции по применению отдельных форм таможенного контроля и мер, обеспечивающих проведение таможенного контроля;</w:t>
      </w:r>
    </w:p>
    <w:p>
      <w:pPr>
        <w:spacing w:after="0"/>
        <w:ind w:left="0"/>
        <w:jc w:val="both"/>
      </w:pPr>
      <w:r>
        <w:rPr>
          <w:rFonts w:ascii="Times New Roman"/>
          <w:b w:val="false"/>
          <w:i w:val="false"/>
          <w:color w:val="000000"/>
          <w:sz w:val="28"/>
        </w:rPr>
        <w:t>
      13) участвует в разработке правовых актов в сфере экспортного контроля;</w:t>
      </w:r>
    </w:p>
    <w:p>
      <w:pPr>
        <w:spacing w:after="0"/>
        <w:ind w:left="0"/>
        <w:jc w:val="both"/>
      </w:pPr>
      <w:r>
        <w:rPr>
          <w:rFonts w:ascii="Times New Roman"/>
          <w:b w:val="false"/>
          <w:i w:val="false"/>
          <w:color w:val="000000"/>
          <w:sz w:val="28"/>
        </w:rPr>
        <w:t>
      14) создает в территориальных органах мобильные группы в целях проведения контрольных мероприятий;</w:t>
      </w:r>
    </w:p>
    <w:p>
      <w:pPr>
        <w:spacing w:after="0"/>
        <w:ind w:left="0"/>
        <w:jc w:val="both"/>
      </w:pPr>
      <w:r>
        <w:rPr>
          <w:rFonts w:ascii="Times New Roman"/>
          <w:b w:val="false"/>
          <w:i w:val="false"/>
          <w:color w:val="000000"/>
          <w:sz w:val="28"/>
        </w:rPr>
        <w:t>
      15)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3. Основные понятия, используемые в настоящем Кодексе</w:t>
      </w:r>
    </w:p>
    <w:p>
      <w:pPr>
        <w:spacing w:after="0"/>
        <w:ind w:left="0"/>
        <w:jc w:val="both"/>
      </w:pPr>
      <w:r>
        <w:rPr>
          <w:rFonts w:ascii="Times New Roman"/>
          <w:b w:val="false"/>
          <w:i w:val="false"/>
          <w:color w:val="000000"/>
          <w:sz w:val="28"/>
        </w:rPr>
        <w:t>
      1. Для целей настоящего Кодекса используются понятия, которые означают следующее:</w:t>
      </w:r>
    </w:p>
    <w:p>
      <w:pPr>
        <w:spacing w:after="0"/>
        <w:ind w:left="0"/>
        <w:jc w:val="both"/>
      </w:pPr>
      <w:r>
        <w:rPr>
          <w:rFonts w:ascii="Times New Roman"/>
          <w:b w:val="false"/>
          <w:i w:val="false"/>
          <w:color w:val="000000"/>
          <w:sz w:val="28"/>
        </w:rPr>
        <w:t>
      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 настоящим Кодексом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pPr>
        <w:spacing w:after="0"/>
        <w:ind w:left="0"/>
        <w:jc w:val="both"/>
      </w:pPr>
      <w:r>
        <w:rPr>
          <w:rFonts w:ascii="Times New Roman"/>
          <w:b w:val="false"/>
          <w:i w:val="false"/>
          <w:color w:val="000000"/>
          <w:sz w:val="28"/>
        </w:rPr>
        <w:t>
      2)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pPr>
        <w:spacing w:after="0"/>
        <w:ind w:left="0"/>
        <w:jc w:val="both"/>
      </w:pPr>
      <w:r>
        <w:rPr>
          <w:rFonts w:ascii="Times New Roman"/>
          <w:b w:val="false"/>
          <w:i w:val="false"/>
          <w:color w:val="000000"/>
          <w:sz w:val="28"/>
        </w:rPr>
        <w:t>
      3) предварительная информация – сведения в электронном виде о товарах, предполагаемых к перемещению через таможенную границу Евразийского экономического союза, транспортных средствах международной перевозки, перевозящих такие товары, времени и месте прибытия товаров на таможенную территорию Евразийского экономического союза, пассажирах, прибывающих на таможенную территорию Евразийского экономического союза;</w:t>
      </w:r>
    </w:p>
    <w:p>
      <w:pPr>
        <w:spacing w:after="0"/>
        <w:ind w:left="0"/>
        <w:jc w:val="both"/>
      </w:pPr>
      <w:r>
        <w:rPr>
          <w:rFonts w:ascii="Times New Roman"/>
          <w:b w:val="false"/>
          <w:i w:val="false"/>
          <w:color w:val="000000"/>
          <w:sz w:val="28"/>
        </w:rPr>
        <w:t>
      4)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pPr>
        <w:spacing w:after="0"/>
        <w:ind w:left="0"/>
        <w:jc w:val="both"/>
      </w:pPr>
      <w:r>
        <w:rPr>
          <w:rFonts w:ascii="Times New Roman"/>
          <w:b w:val="false"/>
          <w:i w:val="false"/>
          <w:color w:val="000000"/>
          <w:sz w:val="28"/>
        </w:rPr>
        <w:t>
      5) декларант - лицо, которое декларирует товары либо от имени которого декларируются товары;</w:t>
      </w:r>
    </w:p>
    <w:p>
      <w:pPr>
        <w:spacing w:after="0"/>
        <w:ind w:left="0"/>
        <w:jc w:val="both"/>
      </w:pPr>
      <w:r>
        <w:rPr>
          <w:rFonts w:ascii="Times New Roman"/>
          <w:b w:val="false"/>
          <w:i w:val="false"/>
          <w:color w:val="000000"/>
          <w:sz w:val="28"/>
        </w:rPr>
        <w:t>
      6) ввоз товаров на таможенную территорию Евразийского экономического союза – совершение действий, которые связаны с пересечением таможенной границы Евразийского экономического союза и в результате которых товары прибыли на таможенную территорию Евразийского экономического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pPr>
        <w:spacing w:after="0"/>
        <w:ind w:left="0"/>
        <w:jc w:val="both"/>
      </w:pPr>
      <w:r>
        <w:rPr>
          <w:rFonts w:ascii="Times New Roman"/>
          <w:b w:val="false"/>
          <w:i w:val="false"/>
          <w:color w:val="000000"/>
          <w:sz w:val="28"/>
        </w:rPr>
        <w:t>
      7) лицо государства-члена Евразийского экономического союза – физическое лицо, имеющее постоянное место жительства в государстве-члене Евразийского экономического союза, в том числе индивидуальный предприниматель, зарегистрированный в соответствии с законодательством государства-члена Евразийского экономического союза, юридическое лицо, а также организация (образование), не являющаяся юридическим лицом, созданные в соответствии с законодательством государства-члена Евразийского экономического союза;</w:t>
      </w:r>
    </w:p>
    <w:p>
      <w:pPr>
        <w:spacing w:after="0"/>
        <w:ind w:left="0"/>
        <w:jc w:val="both"/>
      </w:pPr>
      <w:r>
        <w:rPr>
          <w:rFonts w:ascii="Times New Roman"/>
          <w:b w:val="false"/>
          <w:i w:val="false"/>
          <w:color w:val="000000"/>
          <w:sz w:val="28"/>
        </w:rPr>
        <w:t>
      8) незаконное перемещение товаров через таможенную границу Евразийского экономического союза - перемещение товаров через таможенную границу Евразийского экономического союза вне мест, через которые в соответствии со статьей 30 настоящего Кодекса должно или может осуществляться перемещение товаров через таможенную границу Евразийского экономического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pPr>
        <w:spacing w:after="0"/>
        <w:ind w:left="0"/>
        <w:jc w:val="both"/>
      </w:pPr>
      <w:r>
        <w:rPr>
          <w:rFonts w:ascii="Times New Roman"/>
          <w:b w:val="false"/>
          <w:i w:val="false"/>
          <w:color w:val="000000"/>
          <w:sz w:val="28"/>
        </w:rPr>
        <w:t>
      9) перемещение товаров через таможенную границу Евразийского экономического союза - ввоз товаров на таможенную территорию Евразийского экономического союза или вывоз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10) Евразийская экономическая комиссия (далее – Комиссия) – постоянно действующий регулирующий орган Евразийского экономического союза;</w:t>
      </w:r>
    </w:p>
    <w:p>
      <w:pPr>
        <w:spacing w:after="0"/>
        <w:ind w:left="0"/>
        <w:jc w:val="both"/>
      </w:pPr>
      <w:r>
        <w:rPr>
          <w:rFonts w:ascii="Times New Roman"/>
          <w:b w:val="false"/>
          <w:i w:val="false"/>
          <w:color w:val="000000"/>
          <w:sz w:val="28"/>
        </w:rPr>
        <w:t>
      11) пересечение таможенной границы Евразийского экономического союза - въезд лица на таможенную территорию Евразийского экономического союза, выезд лица с таможенной территории Евразийского экономического союза, в том числе совершение таможенных операций в отношении перемещаемых товаров и транспортных средств в зоне таможенного контроля, расположенной в пункте пропуска, ином месте перемещения товаров и транспортных средств;</w:t>
      </w:r>
    </w:p>
    <w:p>
      <w:pPr>
        <w:spacing w:after="0"/>
        <w:ind w:left="0"/>
        <w:jc w:val="both"/>
      </w:pPr>
      <w:r>
        <w:rPr>
          <w:rFonts w:ascii="Times New Roman"/>
          <w:b w:val="false"/>
          <w:i w:val="false"/>
          <w:color w:val="000000"/>
          <w:sz w:val="28"/>
        </w:rPr>
        <w:t>
      12) таможенная территория Евразийского экономического союза – единая таможенная территория Евразийского экономического союза, которую составляют территории государств-членов Евразийского экономического союза, а также исключительные экономические зоны и континентальные шельфы государств-членов Евразийского экономического союза, искусственные острова, установки, сооружения и иные объекты, в отношении которых государства-члены Евразийского экономического союза обладают исключительной юрисдикцией;</w:t>
      </w:r>
    </w:p>
    <w:p>
      <w:pPr>
        <w:spacing w:after="0"/>
        <w:ind w:left="0"/>
        <w:jc w:val="both"/>
      </w:pPr>
      <w:r>
        <w:rPr>
          <w:rFonts w:ascii="Times New Roman"/>
          <w:b w:val="false"/>
          <w:i w:val="false"/>
          <w:color w:val="000000"/>
          <w:sz w:val="28"/>
        </w:rPr>
        <w:t>
      13) таможенная граница Евразийского экономического союза- пределы таможенной территории Евразийского экономического союза, а также в соответствии с международными договорами в рамках Евразийского экономического союза – пределы отдельных территорий, находящихся на территориях государств-членов Евразийского экономического союза;</w:t>
      </w:r>
    </w:p>
    <w:p>
      <w:pPr>
        <w:spacing w:after="0"/>
        <w:ind w:left="0"/>
        <w:jc w:val="both"/>
      </w:pPr>
      <w:r>
        <w:rPr>
          <w:rFonts w:ascii="Times New Roman"/>
          <w:b w:val="false"/>
          <w:i w:val="false"/>
          <w:color w:val="000000"/>
          <w:sz w:val="28"/>
        </w:rPr>
        <w:t>
      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Евразийского экономического союза,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p>
      <w:pPr>
        <w:spacing w:after="0"/>
        <w:ind w:left="0"/>
        <w:jc w:val="both"/>
      </w:pPr>
      <w:r>
        <w:rPr>
          <w:rFonts w:ascii="Times New Roman"/>
          <w:b w:val="false"/>
          <w:i w:val="false"/>
          <w:color w:val="000000"/>
          <w:sz w:val="28"/>
        </w:rPr>
        <w:t>
      15)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Евразийского экономического союза в сопровождаемом или несопровождаемом багаже, путем пересылки в международных почтовых отправлениях либо иным способом;</w:t>
      </w:r>
    </w:p>
    <w:p>
      <w:pPr>
        <w:spacing w:after="0"/>
        <w:ind w:left="0"/>
        <w:jc w:val="both"/>
      </w:pPr>
      <w:r>
        <w:rPr>
          <w:rFonts w:ascii="Times New Roman"/>
          <w:b w:val="false"/>
          <w:i w:val="false"/>
          <w:color w:val="000000"/>
          <w:sz w:val="28"/>
        </w:rPr>
        <w:t>
      16)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Евразийского экономического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pPr>
        <w:spacing w:after="0"/>
        <w:ind w:left="0"/>
        <w:jc w:val="both"/>
      </w:pPr>
      <w:r>
        <w:rPr>
          <w:rFonts w:ascii="Times New Roman"/>
          <w:b w:val="false"/>
          <w:i w:val="false"/>
          <w:color w:val="000000"/>
          <w:sz w:val="28"/>
        </w:rPr>
        <w:t>
      17)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статьей 84 настоящего Кодекса;</w:t>
      </w:r>
    </w:p>
    <w:p>
      <w:pPr>
        <w:spacing w:after="0"/>
        <w:ind w:left="0"/>
        <w:jc w:val="both"/>
      </w:pPr>
      <w:r>
        <w:rPr>
          <w:rFonts w:ascii="Times New Roman"/>
          <w:b w:val="false"/>
          <w:i w:val="false"/>
          <w:color w:val="000000"/>
          <w:sz w:val="28"/>
        </w:rPr>
        <w:t>
      18) таможенный орган отправления – таможенный орган Республики Казахстан или таможенный орган другого государства-члена Евразийского экономического союза, который совершает таможенные операции, связанные с помещением товаров под таможенную процедуру таможенного транзита;</w:t>
      </w:r>
    </w:p>
    <w:p>
      <w:pPr>
        <w:spacing w:after="0"/>
        <w:ind w:left="0"/>
        <w:jc w:val="both"/>
      </w:pPr>
      <w:r>
        <w:rPr>
          <w:rFonts w:ascii="Times New Roman"/>
          <w:b w:val="false"/>
          <w:i w:val="false"/>
          <w:color w:val="000000"/>
          <w:sz w:val="28"/>
        </w:rPr>
        <w:t>
      19) меры таможенно-тарифного регулирования – меры, применяемые в соответствии с Договором о Союзе в отношении ввозимых (ввезенных) на таможенную территорию Евразийского экономического союза товаров, включающие в себя применение ставок ввозных таможенных пошлин, тарифных квот, тарифных преференций, тарифных льгот, а также меры, применяемые в соответствии с законодательством Республики Казахстан о регулировании торговой деятельности в отношении вывозимых (вывезенных) товаров с территории Республики Казахстан;</w:t>
      </w:r>
    </w:p>
    <w:p>
      <w:pPr>
        <w:spacing w:after="0"/>
        <w:ind w:left="0"/>
        <w:jc w:val="both"/>
      </w:pPr>
      <w:r>
        <w:rPr>
          <w:rFonts w:ascii="Times New Roman"/>
          <w:b w:val="false"/>
          <w:i w:val="false"/>
          <w:color w:val="000000"/>
          <w:sz w:val="28"/>
        </w:rPr>
        <w:t>
      20)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pPr>
        <w:spacing w:after="0"/>
        <w:ind w:left="0"/>
        <w:jc w:val="both"/>
      </w:pPr>
      <w:r>
        <w:rPr>
          <w:rFonts w:ascii="Times New Roman"/>
          <w:b w:val="false"/>
          <w:i w:val="false"/>
          <w:color w:val="000000"/>
          <w:sz w:val="28"/>
        </w:rPr>
        <w:t>
      21) таможенная декларация - таможенный документ, содержащий сведения о товарах и иные сведения, необходимые для выпуска товаров;</w:t>
      </w:r>
    </w:p>
    <w:p>
      <w:pPr>
        <w:spacing w:after="0"/>
        <w:ind w:left="0"/>
        <w:jc w:val="both"/>
      </w:pPr>
      <w:r>
        <w:rPr>
          <w:rFonts w:ascii="Times New Roman"/>
          <w:b w:val="false"/>
          <w:i w:val="false"/>
          <w:color w:val="000000"/>
          <w:sz w:val="28"/>
        </w:rPr>
        <w:t>
      22) таможенная пошлина - обязательный платеж, взимаемый в связи с перемещением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23)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Евразийского экономического союза или за ее пределами;</w:t>
      </w:r>
    </w:p>
    <w:p>
      <w:pPr>
        <w:spacing w:after="0"/>
        <w:ind w:left="0"/>
        <w:jc w:val="both"/>
      </w:pPr>
      <w:r>
        <w:rPr>
          <w:rFonts w:ascii="Times New Roman"/>
          <w:b w:val="false"/>
          <w:i w:val="false"/>
          <w:color w:val="000000"/>
          <w:sz w:val="28"/>
        </w:rPr>
        <w:t>
      24) таможенное декларирование - заявление декларантом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pPr>
        <w:spacing w:after="0"/>
        <w:ind w:left="0"/>
        <w:jc w:val="both"/>
      </w:pPr>
      <w:r>
        <w:rPr>
          <w:rFonts w:ascii="Times New Roman"/>
          <w:b w:val="false"/>
          <w:i w:val="false"/>
          <w:color w:val="000000"/>
          <w:sz w:val="28"/>
        </w:rPr>
        <w:t>
      25)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pPr>
        <w:spacing w:after="0"/>
        <w:ind w:left="0"/>
        <w:jc w:val="both"/>
      </w:pPr>
      <w:r>
        <w:rPr>
          <w:rFonts w:ascii="Times New Roman"/>
          <w:b w:val="false"/>
          <w:i w:val="false"/>
          <w:color w:val="000000"/>
          <w:sz w:val="28"/>
        </w:rPr>
        <w:t>
      26) таможенные операции - действия, совершаемые лицами и таможенными органами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27) таможенные платежи - таможенные сборы, таможенные пошлины, подлежащие уплате в бюджет в соответствии с настоящим Кодексом в связи с перемещением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28)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Республики Казахстан о таможенном регулировании;</w:t>
      </w:r>
    </w:p>
    <w:p>
      <w:pPr>
        <w:spacing w:after="0"/>
        <w:ind w:left="0"/>
        <w:jc w:val="both"/>
      </w:pPr>
      <w:r>
        <w:rPr>
          <w:rFonts w:ascii="Times New Roman"/>
          <w:b w:val="false"/>
          <w:i w:val="false"/>
          <w:color w:val="000000"/>
          <w:sz w:val="28"/>
        </w:rPr>
        <w:t>
      29) генеральное обеспечение уплаты таможенных пошлин, налогов обеспечение уплаты таможенных пошлин, налогов, действующее в течение периода времени, определяемого настоящим Кодексом, и покрывающее риски, связанные с проведением таможенных операций на территории Республики Казахстан;</w:t>
      </w:r>
    </w:p>
    <w:p>
      <w:pPr>
        <w:spacing w:after="0"/>
        <w:ind w:left="0"/>
        <w:jc w:val="both"/>
      </w:pPr>
      <w:r>
        <w:rPr>
          <w:rFonts w:ascii="Times New Roman"/>
          <w:b w:val="false"/>
          <w:i w:val="false"/>
          <w:color w:val="000000"/>
          <w:sz w:val="28"/>
        </w:rPr>
        <w:t>
      30) обеспечение уплаты таможенных пошлин, налогов - способ гарантии исполнения обязанности перед таможенным органом по уплате таможенных пошлин, налогов, предусмотренных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31) зона деятельности таможенного органа – территория, определяемая уполномоченным органом, в пределах которой таможенным органом осуществляется таможенный контроль;</w:t>
      </w:r>
    </w:p>
    <w:p>
      <w:pPr>
        <w:spacing w:after="0"/>
        <w:ind w:left="0"/>
        <w:jc w:val="both"/>
      </w:pPr>
      <w:r>
        <w:rPr>
          <w:rFonts w:ascii="Times New Roman"/>
          <w:b w:val="false"/>
          <w:i w:val="false"/>
          <w:color w:val="000000"/>
          <w:sz w:val="28"/>
        </w:rPr>
        <w:t>
      32) таможенный представитель - юридическое лицо Республики Казахстан, включенное в реестр таможенных представителей, совершающее от имени и по поручению декларанта или иного заинтересованного лица таможенные операции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33) лицо, осуществляющее деятельность в сфере таможенного дела - юридическое лицо Республики Казахстан, включенное в реестр таможенных представителей; таможенных перевозчиков; владельцев складов временного хранения; свободных складов; таможенных складов; магазинов беспошлинной торговли;</w:t>
      </w:r>
    </w:p>
    <w:p>
      <w:pPr>
        <w:spacing w:after="0"/>
        <w:ind w:left="0"/>
        <w:jc w:val="both"/>
      </w:pPr>
      <w:r>
        <w:rPr>
          <w:rFonts w:ascii="Times New Roman"/>
          <w:b w:val="false"/>
          <w:i w:val="false"/>
          <w:color w:val="000000"/>
          <w:sz w:val="28"/>
        </w:rPr>
        <w:t>
      34) припасы - товары:</w:t>
      </w:r>
    </w:p>
    <w:p>
      <w:pPr>
        <w:spacing w:after="0"/>
        <w:ind w:left="0"/>
        <w:jc w:val="both"/>
      </w:pPr>
      <w:r>
        <w:rPr>
          <w:rFonts w:ascii="Times New Roman"/>
          <w:b w:val="false"/>
          <w:i w:val="false"/>
          <w:color w:val="000000"/>
          <w:sz w:val="28"/>
        </w:rPr>
        <w:t>
      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pPr>
        <w:spacing w:after="0"/>
        <w:ind w:left="0"/>
        <w:jc w:val="both"/>
      </w:pPr>
      <w:r>
        <w:rPr>
          <w:rFonts w:ascii="Times New Roman"/>
          <w:b w:val="false"/>
          <w:i w:val="false"/>
          <w:color w:val="000000"/>
          <w:sz w:val="28"/>
        </w:rPr>
        <w:t>
      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pPr>
        <w:spacing w:after="0"/>
        <w:ind w:left="0"/>
        <w:jc w:val="both"/>
      </w:pPr>
      <w:r>
        <w:rPr>
          <w:rFonts w:ascii="Times New Roman"/>
          <w:b w:val="false"/>
          <w:i w:val="false"/>
          <w:color w:val="000000"/>
          <w:sz w:val="28"/>
        </w:rPr>
        <w:t>
      35)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Евразийского экономического союза (счета-фактуры (инвойсы), спецификации, отгрузочные (упаковочные) листы и иные документы);</w:t>
      </w:r>
    </w:p>
    <w:p>
      <w:pPr>
        <w:spacing w:after="0"/>
        <w:ind w:left="0"/>
        <w:jc w:val="both"/>
      </w:pPr>
      <w:r>
        <w:rPr>
          <w:rFonts w:ascii="Times New Roman"/>
          <w:b w:val="false"/>
          <w:i w:val="false"/>
          <w:color w:val="000000"/>
          <w:sz w:val="28"/>
        </w:rPr>
        <w:t>
      36)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pPr>
        <w:spacing w:after="0"/>
        <w:ind w:left="0"/>
        <w:jc w:val="both"/>
      </w:pPr>
      <w:r>
        <w:rPr>
          <w:rFonts w:ascii="Times New Roman"/>
          <w:b w:val="false"/>
          <w:i w:val="false"/>
          <w:color w:val="000000"/>
          <w:sz w:val="28"/>
        </w:rPr>
        <w:t>
      37) транспортные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единица железнодорожного подвижного состава)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pPr>
        <w:spacing w:after="0"/>
        <w:ind w:left="0"/>
        <w:jc w:val="both"/>
      </w:pPr>
      <w:r>
        <w:rPr>
          <w:rFonts w:ascii="Times New Roman"/>
          <w:b w:val="false"/>
          <w:i w:val="false"/>
          <w:color w:val="000000"/>
          <w:sz w:val="28"/>
        </w:rPr>
        <w:t>
      38) международные договора Республики Казахстан - международный договор Республики Казахстан с государством, не являющимся членом Евразийского экономического союза, или многосторонний международный договор, участниками которого являются Республика Казахстан, несколько либо все государства – члены Евразийского экономического союза;</w:t>
      </w:r>
    </w:p>
    <w:p>
      <w:pPr>
        <w:spacing w:after="0"/>
        <w:ind w:left="0"/>
        <w:jc w:val="both"/>
      </w:pPr>
      <w:r>
        <w:rPr>
          <w:rFonts w:ascii="Times New Roman"/>
          <w:b w:val="false"/>
          <w:i w:val="false"/>
          <w:color w:val="000000"/>
          <w:sz w:val="28"/>
        </w:rPr>
        <w:t>
      39)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Евразийского экономического союза или государствах (группе государств), не являющихся членами Евразийского экономического союза, включая изъятые либо изымаемые из обращения, но подлежащие обмену на находящиеся в обращении денежные знаки;</w:t>
      </w:r>
    </w:p>
    <w:p>
      <w:pPr>
        <w:spacing w:after="0"/>
        <w:ind w:left="0"/>
        <w:jc w:val="both"/>
      </w:pPr>
      <w:r>
        <w:rPr>
          <w:rFonts w:ascii="Times New Roman"/>
          <w:b w:val="false"/>
          <w:i w:val="false"/>
          <w:color w:val="000000"/>
          <w:sz w:val="28"/>
        </w:rPr>
        <w:t>
      40) сооружения, установки – закрепленные в соответствии с проектной документацией на их создание на время эксплуатации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Евразийского экономического союза,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p>
      <w:pPr>
        <w:spacing w:after="0"/>
        <w:ind w:left="0"/>
        <w:jc w:val="both"/>
      </w:pPr>
      <w:r>
        <w:rPr>
          <w:rFonts w:ascii="Times New Roman"/>
          <w:b w:val="false"/>
          <w:i w:val="false"/>
          <w:color w:val="000000"/>
          <w:sz w:val="28"/>
        </w:rPr>
        <w:t>
      41) таможенный орган назначения – таможенный орган или таможенный орган другого государства-члена Евразийского экономического союза, в зоне (регионе) деятельности которого находится установленное таможенным органом отправления место доставки товаров, либо который завершает действие таможенной процедуры таможенного транзита;</w:t>
      </w:r>
    </w:p>
    <w:p>
      <w:pPr>
        <w:spacing w:after="0"/>
        <w:ind w:left="0"/>
        <w:jc w:val="both"/>
      </w:pPr>
      <w:r>
        <w:rPr>
          <w:rFonts w:ascii="Times New Roman"/>
          <w:b w:val="false"/>
          <w:i w:val="false"/>
          <w:color w:val="000000"/>
          <w:sz w:val="28"/>
        </w:rPr>
        <w:t>
      42) орган государственных доходов – государственный орган, в пределах своей компетенции осуществляющий обеспечение поступлений налогов и других обязательных платежей в бюджет, таможенное регулирование в Республике Казахстан, полномочия по предупреждению, выявлению, пресечению, раскрытию и расследованию уголовных и административных правонарушений, отнесенных законами Республики Казахстан к ведению этого органа, а также выполняющий иные полномочия, предусмотренные законами Республики Казахстан;</w:t>
      </w:r>
    </w:p>
    <w:p>
      <w:pPr>
        <w:spacing w:after="0"/>
        <w:ind w:left="0"/>
        <w:jc w:val="both"/>
      </w:pPr>
      <w:r>
        <w:rPr>
          <w:rFonts w:ascii="Times New Roman"/>
          <w:b w:val="false"/>
          <w:i w:val="false"/>
          <w:color w:val="000000"/>
          <w:sz w:val="28"/>
        </w:rPr>
        <w:t>
      43)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pPr>
        <w:spacing w:after="0"/>
        <w:ind w:left="0"/>
        <w:jc w:val="both"/>
      </w:pPr>
      <w:r>
        <w:rPr>
          <w:rFonts w:ascii="Times New Roman"/>
          <w:b w:val="false"/>
          <w:i w:val="false"/>
          <w:color w:val="000000"/>
          <w:sz w:val="28"/>
        </w:rPr>
        <w:t>
      44) товары Евразийского экономического союза:</w:t>
      </w:r>
    </w:p>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полностью произведенные (добытые, полученные, выращенные) на таможенной территории Евразийского экономического союза;</w:t>
      </w:r>
    </w:p>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приобретшие статус товаров Евразийского экономического союза либо признанные товарами Евразийского экономического союза в соответствии с таможенным законодательством Евразийского экономического союза и (или) Республики Казахстан либо до их вступления в силу;</w:t>
      </w:r>
    </w:p>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произведенные (изготовленные) в одном или нескольких государствах-членах Евразийского экономического союза из товаров, указанных в абзацах втором – третьем настоящего подпункта;</w:t>
      </w:r>
    </w:p>
    <w:p>
      <w:pPr>
        <w:spacing w:after="0"/>
        <w:ind w:left="0"/>
        <w:jc w:val="both"/>
      </w:pPr>
      <w:r>
        <w:rPr>
          <w:rFonts w:ascii="Times New Roman"/>
          <w:b w:val="false"/>
          <w:i w:val="false"/>
          <w:color w:val="000000"/>
          <w:sz w:val="28"/>
        </w:rPr>
        <w:t>
      товары, вывезенные с таможенной территории Евразийского экономического союза и сохранившие статус товаров Евразийского экономического союза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45) вывоз товаров с таможенной территории Евразийского экономического союза - совершение действий, направленных на вывоз товаров с таможенной территории Евразийского экономического союза любым способом, в том числе пересылку в международных почтовых отправлениях, использование трубопроводного транспорта и линий электропередачи, включая пересечение таможенной границы Евразийского экономического союза;</w:t>
      </w:r>
    </w:p>
    <w:p>
      <w:pPr>
        <w:spacing w:after="0"/>
        <w:ind w:left="0"/>
        <w:jc w:val="both"/>
      </w:pPr>
      <w:r>
        <w:rPr>
          <w:rFonts w:ascii="Times New Roman"/>
          <w:b w:val="false"/>
          <w:i w:val="false"/>
          <w:color w:val="000000"/>
          <w:sz w:val="28"/>
        </w:rPr>
        <w:t>
      46) пункт пропуска - участок таможенной границы Евразийского экономического союза, находящийся на территории Республики Казахстан, с таможенной инфраструктурой, расположенный в пределах железнодорожного, автомобильного, водного либо воздушного сообщения, предназначенный для пропуска лиц, товаров и транспортных средств через таможенную границу Евразийского экономического союза, определенный Правительством Республики Казахстан и (или) международными договорами Республики Казахстан;</w:t>
      </w:r>
    </w:p>
    <w:p>
      <w:pPr>
        <w:spacing w:after="0"/>
        <w:ind w:left="0"/>
        <w:jc w:val="both"/>
      </w:pPr>
      <w:r>
        <w:rPr>
          <w:rFonts w:ascii="Times New Roman"/>
          <w:b w:val="false"/>
          <w:i w:val="false"/>
          <w:color w:val="000000"/>
          <w:sz w:val="28"/>
        </w:rPr>
        <w:t>
      47)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Республики Казахстан и актами Всемирного почтового союза;</w:t>
      </w:r>
    </w:p>
    <w:p>
      <w:pPr>
        <w:spacing w:after="0"/>
        <w:ind w:left="0"/>
        <w:jc w:val="both"/>
      </w:pPr>
      <w:r>
        <w:rPr>
          <w:rFonts w:ascii="Times New Roman"/>
          <w:b w:val="false"/>
          <w:i w:val="false"/>
          <w:color w:val="000000"/>
          <w:sz w:val="28"/>
        </w:rPr>
        <w:t>
      48) налоги - налог на добавленную стоимость и акциз (акцизы), взимаемые таможенными органами при ввозе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49) водные суда – морские суда, суда смешанного (река – море) плавания, а также суда внутреннего водного транспорта (плавания), подлежащие государственной регистрации в соответствии с законодательством Республики Казахстан;</w:t>
      </w:r>
    </w:p>
    <w:p>
      <w:pPr>
        <w:spacing w:after="0"/>
        <w:ind w:left="0"/>
        <w:jc w:val="both"/>
      </w:pPr>
      <w:r>
        <w:rPr>
          <w:rFonts w:ascii="Times New Roman"/>
          <w:b w:val="false"/>
          <w:i w:val="false"/>
          <w:color w:val="000000"/>
          <w:sz w:val="28"/>
        </w:rPr>
        <w:t>
      50) перевозчик - лицо, осуществляющее перевозку товаров и (или) пассажиров через таможенную границу Евразийского экономического союза и (или) перевозку товаров, находящихся под таможенным контролем, по таможенной территории Евразийского экономического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pPr>
        <w:spacing w:after="0"/>
        <w:ind w:left="0"/>
        <w:jc w:val="both"/>
      </w:pPr>
      <w:r>
        <w:rPr>
          <w:rFonts w:ascii="Times New Roman"/>
          <w:b w:val="false"/>
          <w:i w:val="false"/>
          <w:color w:val="000000"/>
          <w:sz w:val="28"/>
        </w:rPr>
        <w:t>
      51)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pPr>
        <w:spacing w:after="0"/>
        <w:ind w:left="0"/>
        <w:jc w:val="both"/>
      </w:pPr>
      <w:r>
        <w:rPr>
          <w:rFonts w:ascii="Times New Roman"/>
          <w:b w:val="false"/>
          <w:i w:val="false"/>
          <w:color w:val="000000"/>
          <w:sz w:val="28"/>
        </w:rPr>
        <w:t>
      52) товаросопроводительные документы - коммерческие и транспортные документы на товары, перемещаемые через таможенную границу Евразийского экономического союза;</w:t>
      </w:r>
    </w:p>
    <w:p>
      <w:pPr>
        <w:spacing w:after="0"/>
        <w:ind w:left="0"/>
        <w:jc w:val="both"/>
      </w:pPr>
      <w:r>
        <w:rPr>
          <w:rFonts w:ascii="Times New Roman"/>
          <w:b w:val="false"/>
          <w:i w:val="false"/>
          <w:color w:val="000000"/>
          <w:sz w:val="28"/>
        </w:rPr>
        <w:t>
      53) партия товара - товары, одновременно предъявляемые таможенному органу по одному или нескольким транспортным документам и направляемые в адрес одного грузополучателя от одного грузоотправителя, а также товары, пересылаемые по одной или нескольким почтовым накладным либо перемещаемые в качестве багажа одним лицом;</w:t>
      </w:r>
    </w:p>
    <w:p>
      <w:pPr>
        <w:spacing w:after="0"/>
        <w:ind w:left="0"/>
        <w:jc w:val="both"/>
      </w:pPr>
      <w:r>
        <w:rPr>
          <w:rFonts w:ascii="Times New Roman"/>
          <w:b w:val="false"/>
          <w:i w:val="false"/>
          <w:color w:val="000000"/>
          <w:sz w:val="28"/>
        </w:rPr>
        <w:t>
      54) товар - любое движимое имущество, в том числе валюта государств – членов Евразийского экономического союза, ценные бумаги и (или) валютные ценности, дорожные чеки, электрическая энергия, а также иные перемещаемые вещи, приравненные к недвижимому имуществу;</w:t>
      </w:r>
    </w:p>
    <w:p>
      <w:pPr>
        <w:spacing w:after="0"/>
        <w:ind w:left="0"/>
        <w:jc w:val="both"/>
      </w:pPr>
      <w:r>
        <w:rPr>
          <w:rFonts w:ascii="Times New Roman"/>
          <w:b w:val="false"/>
          <w:i w:val="false"/>
          <w:color w:val="000000"/>
          <w:sz w:val="28"/>
        </w:rPr>
        <w:t>
      55) получатель товаров - лицо, указанное в товаросопроводительных документах, которому перевозчик обязан доставить товары, находящиеся под таможенным контролем;</w:t>
      </w:r>
    </w:p>
    <w:p>
      <w:pPr>
        <w:spacing w:after="0"/>
        <w:ind w:left="0"/>
        <w:jc w:val="both"/>
      </w:pPr>
      <w:r>
        <w:rPr>
          <w:rFonts w:ascii="Times New Roman"/>
          <w:b w:val="false"/>
          <w:i w:val="false"/>
          <w:color w:val="000000"/>
          <w:sz w:val="28"/>
        </w:rPr>
        <w:t>
      56) лицо - физическое и (или) юридическое лицо, а также организация (образование), не являющаяся юридическим лицом;</w:t>
      </w:r>
    </w:p>
    <w:p>
      <w:pPr>
        <w:spacing w:after="0"/>
        <w:ind w:left="0"/>
        <w:jc w:val="both"/>
      </w:pPr>
      <w:r>
        <w:rPr>
          <w:rFonts w:ascii="Times New Roman"/>
          <w:b w:val="false"/>
          <w:i w:val="false"/>
          <w:color w:val="000000"/>
          <w:sz w:val="28"/>
        </w:rPr>
        <w:t>
      57) запреты и ограничения - применяемые в отношении товаров, перемещаемых через таможенную границу Евразийского экономического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Республики Казахстан;</w:t>
      </w:r>
    </w:p>
    <w:p>
      <w:pPr>
        <w:spacing w:after="0"/>
        <w:ind w:left="0"/>
        <w:jc w:val="both"/>
      </w:pPr>
      <w:r>
        <w:rPr>
          <w:rFonts w:ascii="Times New Roman"/>
          <w:b w:val="false"/>
          <w:i w:val="false"/>
          <w:color w:val="000000"/>
          <w:sz w:val="28"/>
        </w:rPr>
        <w:t>
      58) уполномоченное юридическое лицо – юридическое лицо, определенное уполномоченным органом, в сфере реализации ограниченного в распоряжении имущества плательщика и (или) товаров, задержанных таможенными органами;</w:t>
      </w:r>
    </w:p>
    <w:p>
      <w:pPr>
        <w:spacing w:after="0"/>
        <w:ind w:left="0"/>
        <w:jc w:val="both"/>
      </w:pPr>
      <w:r>
        <w:rPr>
          <w:rFonts w:ascii="Times New Roman"/>
          <w:b w:val="false"/>
          <w:i w:val="false"/>
          <w:color w:val="000000"/>
          <w:sz w:val="28"/>
        </w:rPr>
        <w:t>
      59)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которые сопровождаются документами, предусмотренные актами Всемирного почтового союза, пересылаются за пределы таможенной территории Евразийского экономического союза из мест (учреждений) международного почтового обмена, либо поступают на таможенную территорию Евразийского экономического союза в места (учреждения) международного почтового обмена либо следуют транзитом через таможенную территорию Евразийского экономического союза;</w:t>
      </w:r>
    </w:p>
    <w:p>
      <w:pPr>
        <w:spacing w:after="0"/>
        <w:ind w:left="0"/>
        <w:jc w:val="both"/>
      </w:pPr>
      <w:r>
        <w:rPr>
          <w:rFonts w:ascii="Times New Roman"/>
          <w:b w:val="false"/>
          <w:i w:val="false"/>
          <w:color w:val="000000"/>
          <w:sz w:val="28"/>
        </w:rPr>
        <w:t>
      60)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pPr>
        <w:spacing w:after="0"/>
        <w:ind w:left="0"/>
        <w:jc w:val="both"/>
      </w:pPr>
      <w:r>
        <w:rPr>
          <w:rFonts w:ascii="Times New Roman"/>
          <w:b w:val="false"/>
          <w:i w:val="false"/>
          <w:color w:val="000000"/>
          <w:sz w:val="28"/>
        </w:rPr>
        <w:t>
      61) условный выпуск - выпуск товаров при условии соблюдения ограничений по пользованию и распоряжению товарами;</w:t>
      </w:r>
    </w:p>
    <w:p>
      <w:pPr>
        <w:spacing w:after="0"/>
        <w:ind w:left="0"/>
        <w:jc w:val="both"/>
      </w:pPr>
      <w:r>
        <w:rPr>
          <w:rFonts w:ascii="Times New Roman"/>
          <w:b w:val="false"/>
          <w:i w:val="false"/>
          <w:color w:val="000000"/>
          <w:sz w:val="28"/>
        </w:rPr>
        <w:t>
      62) иностранное лицо –лицо, не являющееся лицом государства-члена Евразийского экономического союза;</w:t>
      </w:r>
    </w:p>
    <w:p>
      <w:pPr>
        <w:spacing w:after="0"/>
        <w:ind w:left="0"/>
        <w:jc w:val="both"/>
      </w:pPr>
      <w:r>
        <w:rPr>
          <w:rFonts w:ascii="Times New Roman"/>
          <w:b w:val="false"/>
          <w:i w:val="false"/>
          <w:color w:val="000000"/>
          <w:sz w:val="28"/>
        </w:rPr>
        <w:t>
      63) иностранные товары - товары, не являющиеся товарами Евразийского экономического союза, в том числе утратившие статус товаров Евразийского экономического союза, а также товары, которые приобрели статус иностранных товаров (признаны иностранными товарами)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64)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которые вводятся в отношении товаров, происходящих из третьих стран, не являющихся членами Евразийского экономического союза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
      65)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pPr>
        <w:spacing w:after="0"/>
        <w:ind w:left="0"/>
        <w:jc w:val="both"/>
      </w:pPr>
      <w:r>
        <w:rPr>
          <w:rFonts w:ascii="Times New Roman"/>
          <w:b w:val="false"/>
          <w:i w:val="false"/>
          <w:color w:val="000000"/>
          <w:sz w:val="28"/>
        </w:rPr>
        <w:t xml:space="preserve">
      2. Для целей настоящего Кодекса: </w:t>
      </w:r>
    </w:p>
    <w:p>
      <w:pPr>
        <w:spacing w:after="0"/>
        <w:ind w:left="0"/>
        <w:jc w:val="both"/>
      </w:pPr>
      <w:r>
        <w:rPr>
          <w:rFonts w:ascii="Times New Roman"/>
          <w:b w:val="false"/>
          <w:i w:val="false"/>
          <w:color w:val="000000"/>
          <w:sz w:val="28"/>
        </w:rPr>
        <w:t>
      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p>
      <w:pPr>
        <w:spacing w:after="0"/>
        <w:ind w:left="0"/>
        <w:jc w:val="both"/>
      </w:pPr>
      <w:r>
        <w:rPr>
          <w:rFonts w:ascii="Times New Roman"/>
          <w:b w:val="false"/>
          <w:i w:val="false"/>
          <w:color w:val="000000"/>
          <w:sz w:val="28"/>
        </w:rPr>
        <w:t>
      3. В настоящем Кодексе:</w:t>
      </w:r>
    </w:p>
    <w:p>
      <w:pPr>
        <w:spacing w:after="0"/>
        <w:ind w:left="0"/>
        <w:jc w:val="both"/>
      </w:pPr>
      <w:r>
        <w:rPr>
          <w:rFonts w:ascii="Times New Roman"/>
          <w:b w:val="false"/>
          <w:i w:val="false"/>
          <w:color w:val="000000"/>
          <w:sz w:val="28"/>
        </w:rPr>
        <w:t>
      1) под территорией СЭЗ понимается вся территория СЭЗ или часть территории СЭЗ, на которой в соответствии с законодательством Республики Казахстан, применяется таможенная процедура свободной таможенной зоны;</w:t>
      </w:r>
    </w:p>
    <w:p>
      <w:pPr>
        <w:spacing w:after="0"/>
        <w:ind w:left="0"/>
        <w:jc w:val="both"/>
      </w:pPr>
      <w:r>
        <w:rPr>
          <w:rFonts w:ascii="Times New Roman"/>
          <w:b w:val="false"/>
          <w:i w:val="false"/>
          <w:color w:val="000000"/>
          <w:sz w:val="28"/>
        </w:rPr>
        <w:t>
      2) под дипломатическими представительствами и консульскими учреждениями, расположенными на таможенной территории Евразийского экономического союза, понимаются дипломатические представительства и консульские учреждения государств, не являющихся членами Евразийского экономического союза, расположенные на территории Республики Казахстан, и дипломатические представительства, консульские учреждения одних государств-членов Евразийского экономического союза, расположенные на территориях других государств-членов Евразийского экономического союза;</w:t>
      </w:r>
    </w:p>
    <w:p>
      <w:pPr>
        <w:spacing w:after="0"/>
        <w:ind w:left="0"/>
        <w:jc w:val="both"/>
      </w:pPr>
      <w:r>
        <w:rPr>
          <w:rFonts w:ascii="Times New Roman"/>
          <w:b w:val="false"/>
          <w:i w:val="false"/>
          <w:color w:val="000000"/>
          <w:sz w:val="28"/>
        </w:rPr>
        <w:t>
      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Республики Казахстан в соответствии с международными договорами Республики Казахстан и включены в перечень, формируемый Комиссией;</w:t>
      </w:r>
    </w:p>
    <w:p>
      <w:pPr>
        <w:spacing w:after="0"/>
        <w:ind w:left="0"/>
        <w:jc w:val="both"/>
      </w:pPr>
      <w:r>
        <w:rPr>
          <w:rFonts w:ascii="Times New Roman"/>
          <w:b w:val="false"/>
          <w:i w:val="false"/>
          <w:color w:val="000000"/>
          <w:sz w:val="28"/>
        </w:rPr>
        <w:t>
      4) под административными правонарушениями понимаются административные правонарушения, по которым в соответствии с Кодексом Республики Казахстан об административных правонарушениях таможенные органы осуществляют производство;</w:t>
      </w:r>
    </w:p>
    <w:p>
      <w:pPr>
        <w:spacing w:after="0"/>
        <w:ind w:left="0"/>
        <w:jc w:val="both"/>
      </w:pPr>
      <w:r>
        <w:rPr>
          <w:rFonts w:ascii="Times New Roman"/>
          <w:b w:val="false"/>
          <w:i w:val="false"/>
          <w:color w:val="000000"/>
          <w:sz w:val="28"/>
        </w:rPr>
        <w:t>
      5) под уголовными правонарушениями понимаются уголовные правонарушения, производство по которым в соответствии с Уголовно – процессуальным кодексом Республики Казахстан отнесено к ведению таможенных органов (службы экономических расследований).</w:t>
      </w:r>
    </w:p>
    <w:p>
      <w:pPr>
        <w:spacing w:after="0"/>
        <w:ind w:left="0"/>
        <w:jc w:val="both"/>
      </w:pPr>
      <w:r>
        <w:rPr>
          <w:rFonts w:ascii="Times New Roman"/>
          <w:b w:val="false"/>
          <w:i w:val="false"/>
          <w:color w:val="000000"/>
          <w:sz w:val="28"/>
        </w:rPr>
        <w:t>
      4. Комиссия на основании информации, предоставляемой государствами-членами Евразийского экономического союза, формирует перечень организаций или их представительств, которые пользуются привилегиями и иммунитетами на территории государства-члена Евразийского экономического союза в соответствии с международными договорами этого государства-члена Евразийского экономического союза, и обеспечивает его размещение на официальном сайте Евразийского экономического союза.</w:t>
      </w:r>
    </w:p>
    <w:p>
      <w:pPr>
        <w:spacing w:after="0"/>
        <w:ind w:left="0"/>
        <w:jc w:val="both"/>
      </w:pPr>
      <w:r>
        <w:rPr>
          <w:rFonts w:ascii="Times New Roman"/>
          <w:b w:val="false"/>
          <w:i w:val="false"/>
          <w:color w:val="000000"/>
          <w:sz w:val="28"/>
        </w:rPr>
        <w:t>
      5. Иные понятия, используемые в настоящем Кодексе, применяются в значениях, определенных соответствующими статьями настоящего Кодекса, а также Договором о Союзе.</w:t>
      </w:r>
    </w:p>
    <w:p>
      <w:pPr>
        <w:spacing w:after="0"/>
        <w:ind w:left="0"/>
        <w:jc w:val="both"/>
      </w:pPr>
      <w:r>
        <w:rPr>
          <w:rFonts w:ascii="Times New Roman"/>
          <w:b w:val="false"/>
          <w:i w:val="false"/>
          <w:color w:val="000000"/>
          <w:sz w:val="28"/>
        </w:rPr>
        <w:t>
      6. Понятия гражданского и других отраслей законодательства Республики Казахстан, используемые в настоящем Кодексе, применяются в том значении, в котором они используются в соответствующих отраслях законодательства Республики Казахстан, если иное не установлено настоящим Кодексом.</w:t>
      </w:r>
    </w:p>
    <w:p>
      <w:pPr>
        <w:spacing w:after="0"/>
        <w:ind w:left="0"/>
        <w:jc w:val="both"/>
      </w:pPr>
      <w:r>
        <w:rPr>
          <w:rFonts w:ascii="Times New Roman"/>
          <w:b/>
          <w:i w:val="false"/>
          <w:color w:val="000000"/>
          <w:sz w:val="28"/>
        </w:rPr>
        <w:t>Статья 4. Таможенное законодательство Республики Казахстан</w:t>
      </w:r>
    </w:p>
    <w:p>
      <w:pPr>
        <w:spacing w:after="0"/>
        <w:ind w:left="0"/>
        <w:jc w:val="both"/>
      </w:pPr>
      <w:r>
        <w:rPr>
          <w:rFonts w:ascii="Times New Roman"/>
          <w:b w:val="false"/>
          <w:i w:val="false"/>
          <w:color w:val="000000"/>
          <w:sz w:val="28"/>
        </w:rPr>
        <w:t>
      1. Таможенное законодательство Республики Казахстан основывается на Конституции Республики Казахстан и состоит из:</w:t>
      </w:r>
    </w:p>
    <w:p>
      <w:pPr>
        <w:spacing w:after="0"/>
        <w:ind w:left="0"/>
        <w:jc w:val="both"/>
      </w:pPr>
      <w:r>
        <w:rPr>
          <w:rFonts w:ascii="Times New Roman"/>
          <w:b w:val="false"/>
          <w:i w:val="false"/>
          <w:color w:val="000000"/>
          <w:sz w:val="28"/>
        </w:rPr>
        <w:t>
      1) настоящего Кодекса;</w:t>
      </w:r>
    </w:p>
    <w:p>
      <w:pPr>
        <w:spacing w:after="0"/>
        <w:ind w:left="0"/>
        <w:jc w:val="both"/>
      </w:pPr>
      <w:r>
        <w:rPr>
          <w:rFonts w:ascii="Times New Roman"/>
          <w:b w:val="false"/>
          <w:i w:val="false"/>
          <w:color w:val="000000"/>
          <w:sz w:val="28"/>
        </w:rPr>
        <w:t>
      2) нормативных правовых актов, принятие которых предусмотрено настоящим Кодексом.</w:t>
      </w:r>
    </w:p>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p>
      <w:pPr>
        <w:spacing w:after="0"/>
        <w:ind w:left="0"/>
        <w:jc w:val="both"/>
      </w:pPr>
      <w:r>
        <w:rPr>
          <w:rFonts w:ascii="Times New Roman"/>
          <w:b w:val="false"/>
          <w:i w:val="false"/>
          <w:color w:val="000000"/>
          <w:sz w:val="28"/>
        </w:rPr>
        <w:t>
      2. При наличии противоречия между настоящим Кодексом и другими законодательными актами Республики Казахстан в целях таможенного регулирования действуют нормы настоящего Кодекса. Запрещается включение в не таможенное законодательство Республики Казахстан норм, регулирующих таможенные правоотношения, кроме случаев, предусмотренных настоящим Кодексом.</w:t>
      </w:r>
    </w:p>
    <w:p>
      <w:pPr>
        <w:spacing w:after="0"/>
        <w:ind w:left="0"/>
        <w:jc w:val="both"/>
      </w:pPr>
      <w:r>
        <w:rPr>
          <w:rFonts w:ascii="Times New Roman"/>
          <w:b/>
          <w:i w:val="false"/>
          <w:color w:val="000000"/>
          <w:sz w:val="28"/>
        </w:rPr>
        <w:t>Статья 5. Информирование о таможенном законодательстве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 Информирование о таможенном законодательстве Евразийского экономического союза осуществляется Комиссией и таможенными органами путем размещения их соответственно на официальном сайте Евразийского экономического союза и официальных интернет-ресурсах таможенных органов,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pPr>
        <w:spacing w:after="0"/>
        <w:ind w:left="0"/>
        <w:jc w:val="both"/>
      </w:pPr>
      <w:r>
        <w:rPr>
          <w:rFonts w:ascii="Times New Roman"/>
          <w:b w:val="false"/>
          <w:i w:val="false"/>
          <w:color w:val="000000"/>
          <w:sz w:val="28"/>
        </w:rPr>
        <w:t>
      2. Информирование о таможенном законодательстве Республики Казахстан осуществляется таможенными органами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p>
      <w:pPr>
        <w:spacing w:after="0"/>
        <w:ind w:left="0"/>
        <w:jc w:val="both"/>
      </w:pPr>
      <w:r>
        <w:rPr>
          <w:rFonts w:ascii="Times New Roman"/>
          <w:b w:val="false"/>
          <w:i w:val="false"/>
          <w:color w:val="000000"/>
          <w:sz w:val="28"/>
        </w:rPr>
        <w:t>
      Информирование о таможенном законодательстве Республики Казахстан осуществляется также с использованием устных разъяснений и объявлений, информационных стендов, табло, буклетов и иных печатных материалов, а также видео-, аудио- и других технических средств, применяемых для распространения информации о таможенном законодательстве Республики Казахстан, в том числе для общедоступного и бесплатного ознакомления в следующих местах:</w:t>
      </w:r>
    </w:p>
    <w:p>
      <w:pPr>
        <w:spacing w:after="0"/>
        <w:ind w:left="0"/>
        <w:jc w:val="both"/>
      </w:pPr>
      <w:r>
        <w:rPr>
          <w:rFonts w:ascii="Times New Roman"/>
          <w:b w:val="false"/>
          <w:i w:val="false"/>
          <w:color w:val="000000"/>
          <w:sz w:val="28"/>
        </w:rPr>
        <w:t>
      1) в пунктах пропуска через таможенную границу Евразийского экономического союза;</w:t>
      </w:r>
    </w:p>
    <w:bookmarkStart w:name="z0" w:id="0"/>
    <w:p>
      <w:pPr>
        <w:spacing w:after="0"/>
        <w:ind w:left="0"/>
        <w:jc w:val="both"/>
      </w:pPr>
      <w:r>
        <w:rPr>
          <w:rFonts w:ascii="Times New Roman"/>
          <w:b w:val="false"/>
          <w:i w:val="false"/>
          <w:color w:val="000000"/>
          <w:sz w:val="28"/>
        </w:rPr>
        <w:t>
      2) в аэропортах, на железнодорожных и автомобильных станциях, в морских и речных портах;</w:t>
      </w:r>
    </w:p>
    <w:bookmarkEnd w:id="0"/>
    <w:p>
      <w:pPr>
        <w:spacing w:after="0"/>
        <w:ind w:left="0"/>
        <w:jc w:val="both"/>
      </w:pPr>
      <w:r>
        <w:rPr>
          <w:rFonts w:ascii="Times New Roman"/>
          <w:b w:val="false"/>
          <w:i w:val="false"/>
          <w:color w:val="000000"/>
          <w:sz w:val="28"/>
        </w:rPr>
        <w:t>
      3) на транспортных средствах, выполняющих международные перевозки;</w:t>
      </w:r>
    </w:p>
    <w:p>
      <w:pPr>
        <w:spacing w:after="0"/>
        <w:ind w:left="0"/>
        <w:jc w:val="both"/>
      </w:pPr>
      <w:r>
        <w:rPr>
          <w:rFonts w:ascii="Times New Roman"/>
          <w:b w:val="false"/>
          <w:i w:val="false"/>
          <w:color w:val="000000"/>
          <w:sz w:val="28"/>
        </w:rPr>
        <w:t>
      4) в зонах таможенного контроля, определяемых настоящим Кодексом, а также в иных местах, определяемых таможенными органами.</w:t>
      </w:r>
    </w:p>
    <w:p>
      <w:pPr>
        <w:spacing w:after="0"/>
        <w:ind w:left="0"/>
        <w:jc w:val="both"/>
      </w:pPr>
      <w:r>
        <w:rPr>
          <w:rFonts w:ascii="Times New Roman"/>
          <w:b w:val="false"/>
          <w:i w:val="false"/>
          <w:color w:val="000000"/>
          <w:sz w:val="28"/>
        </w:rPr>
        <w:t>
      3. Таможенные органы обеспечивают беспрепятственный доступ лицам к информации о таможенном законодательстве Республики Казахстан, размещенной на их официальных интернет-ресурсах.</w:t>
      </w:r>
    </w:p>
    <w:p>
      <w:pPr>
        <w:spacing w:after="0"/>
        <w:ind w:left="0"/>
        <w:jc w:val="both"/>
      </w:pPr>
      <w:r>
        <w:rPr>
          <w:rFonts w:ascii="Times New Roman"/>
          <w:b/>
          <w:i w:val="false"/>
          <w:color w:val="000000"/>
          <w:sz w:val="28"/>
        </w:rPr>
        <w:t>Статья 6. Порядок исчисления сроков, устанавливаемых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 Срок, установленный таможенным законодательством Евразийского экономического союза и (или) Республики Казахстан, определяется календарной датой или истечением периода времени, который исчисляется годами, месяцами, днями или часами.</w:t>
      </w:r>
    </w:p>
    <w:p>
      <w:pPr>
        <w:spacing w:after="0"/>
        <w:ind w:left="0"/>
        <w:jc w:val="both"/>
      </w:pPr>
      <w:r>
        <w:rPr>
          <w:rFonts w:ascii="Times New Roman"/>
          <w:b w:val="false"/>
          <w:i w:val="false"/>
          <w:color w:val="000000"/>
          <w:sz w:val="28"/>
        </w:rPr>
        <w:t>
      Срок может определяться также указанием на событие, которое должно наступить, или на действие, которое должно быть совершено.</w:t>
      </w:r>
    </w:p>
    <w:p>
      <w:pPr>
        <w:spacing w:after="0"/>
        <w:ind w:left="0"/>
        <w:jc w:val="both"/>
      </w:pPr>
      <w:r>
        <w:rPr>
          <w:rFonts w:ascii="Times New Roman"/>
          <w:b w:val="false"/>
          <w:i w:val="false"/>
          <w:color w:val="000000"/>
          <w:sz w:val="28"/>
        </w:rPr>
        <w:t>
      2. В случае, если таможенным законодательством Евразийского экономического союза и (или) Республики Казахстан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Евразийского экономического союза и (или) Республики Казахстан применяются правила, предусмотренные пунктами 3, 4, 5, 6, 7, 8 и 9 настоящей статьи.</w:t>
      </w:r>
    </w:p>
    <w:p>
      <w:pPr>
        <w:spacing w:after="0"/>
        <w:ind w:left="0"/>
        <w:jc w:val="both"/>
      </w:pPr>
      <w:r>
        <w:rPr>
          <w:rFonts w:ascii="Times New Roman"/>
          <w:b w:val="false"/>
          <w:i w:val="false"/>
          <w:color w:val="000000"/>
          <w:sz w:val="28"/>
        </w:rPr>
        <w:t>
      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pPr>
        <w:spacing w:after="0"/>
        <w:ind w:left="0"/>
        <w:jc w:val="both"/>
      </w:pPr>
      <w:r>
        <w:rPr>
          <w:rFonts w:ascii="Times New Roman"/>
          <w:b w:val="false"/>
          <w:i w:val="false"/>
          <w:color w:val="000000"/>
          <w:sz w:val="28"/>
        </w:rPr>
        <w:t>
      4. Срок, исчисляемый годами, истекает в соответствующие месяц и число последнего года срока.</w:t>
      </w:r>
    </w:p>
    <w:p>
      <w:pPr>
        <w:spacing w:after="0"/>
        <w:ind w:left="0"/>
        <w:jc w:val="both"/>
      </w:pPr>
      <w:r>
        <w:rPr>
          <w:rFonts w:ascii="Times New Roman"/>
          <w:b w:val="false"/>
          <w:i w:val="false"/>
          <w:color w:val="000000"/>
          <w:sz w:val="28"/>
        </w:rPr>
        <w:t>
      5. Срок, исчисляемый месяцами, истекает в соответствующее число последнего месяца срока.</w:t>
      </w:r>
    </w:p>
    <w:p>
      <w:pPr>
        <w:spacing w:after="0"/>
        <w:ind w:left="0"/>
        <w:jc w:val="both"/>
      </w:pPr>
      <w:r>
        <w:rPr>
          <w:rFonts w:ascii="Times New Roman"/>
          <w:b w:val="false"/>
          <w:i w:val="false"/>
          <w:color w:val="000000"/>
          <w:sz w:val="28"/>
        </w:rPr>
        <w:t>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pPr>
        <w:spacing w:after="0"/>
        <w:ind w:left="0"/>
        <w:jc w:val="both"/>
      </w:pPr>
      <w:r>
        <w:rPr>
          <w:rFonts w:ascii="Times New Roman"/>
          <w:b w:val="false"/>
          <w:i w:val="false"/>
          <w:color w:val="000000"/>
          <w:sz w:val="28"/>
        </w:rPr>
        <w:t>
      6. В случае, если последний день срока приходится на нерабочий день, днем окончания срока считается ближайший следующий за ним рабочий день.</w:t>
      </w:r>
    </w:p>
    <w:p>
      <w:pPr>
        <w:spacing w:after="0"/>
        <w:ind w:left="0"/>
        <w:jc w:val="both"/>
      </w:pPr>
      <w:r>
        <w:rPr>
          <w:rFonts w:ascii="Times New Roman"/>
          <w:b w:val="false"/>
          <w:i w:val="false"/>
          <w:color w:val="000000"/>
          <w:sz w:val="28"/>
        </w:rPr>
        <w:t>
      7. В случае, если срок установлен для совершения какого-либо действия, оно может быть совершено до двадцати четырех часов последнего дня срока, за исключением случаев, предусмотренных абзацами вторым и третьим настоящего пункта.</w:t>
      </w:r>
    </w:p>
    <w:p>
      <w:pPr>
        <w:spacing w:after="0"/>
        <w:ind w:left="0"/>
        <w:jc w:val="both"/>
      </w:pPr>
      <w:r>
        <w:rPr>
          <w:rFonts w:ascii="Times New Roman"/>
          <w:b w:val="false"/>
          <w:i w:val="false"/>
          <w:color w:val="000000"/>
          <w:sz w:val="28"/>
        </w:rPr>
        <w:t>
      Если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spacing w:after="0"/>
        <w:ind w:left="0"/>
        <w:jc w:val="both"/>
      </w:pPr>
      <w:r>
        <w:rPr>
          <w:rFonts w:ascii="Times New Roman"/>
          <w:b w:val="false"/>
          <w:i w:val="false"/>
          <w:color w:val="000000"/>
          <w:sz w:val="28"/>
        </w:rPr>
        <w:t>
      Если письменные заявления и извещения были сданы в учреждение (организацию) почтовой связи до двадцати четырех часов последнего дня срока, установленный срок не считается пропущенным.</w:t>
      </w:r>
    </w:p>
    <w:p>
      <w:pPr>
        <w:spacing w:after="0"/>
        <w:ind w:left="0"/>
        <w:jc w:val="both"/>
      </w:pPr>
      <w:r>
        <w:rPr>
          <w:rFonts w:ascii="Times New Roman"/>
          <w:b w:val="false"/>
          <w:i w:val="false"/>
          <w:color w:val="000000"/>
          <w:sz w:val="28"/>
        </w:rPr>
        <w:t>
      8. В случае, если срок исчисляется рабочими днями, под рабочими днями понимаются:</w:t>
      </w:r>
    </w:p>
    <w:p>
      <w:pPr>
        <w:spacing w:after="0"/>
        <w:ind w:left="0"/>
        <w:jc w:val="both"/>
      </w:pPr>
      <w:r>
        <w:rPr>
          <w:rFonts w:ascii="Times New Roman"/>
          <w:b w:val="false"/>
          <w:i w:val="false"/>
          <w:color w:val="000000"/>
          <w:sz w:val="28"/>
        </w:rPr>
        <w:t>
      1) дни недели с понедельника по пятницу, на которые не приходятся дни, объявленные нерабочими в соответствии с законодательством Республики Казахстан;</w:t>
      </w:r>
    </w:p>
    <w:p>
      <w:pPr>
        <w:spacing w:after="0"/>
        <w:ind w:left="0"/>
        <w:jc w:val="both"/>
      </w:pPr>
      <w:r>
        <w:rPr>
          <w:rFonts w:ascii="Times New Roman"/>
          <w:b w:val="false"/>
          <w:i w:val="false"/>
          <w:color w:val="000000"/>
          <w:sz w:val="28"/>
        </w:rPr>
        <w:t>
      2) выходные дни, на которые в соответствии с законодательством Республики Казахстан перенесены рабочие дни.</w:t>
      </w:r>
    </w:p>
    <w:p>
      <w:pPr>
        <w:spacing w:after="0"/>
        <w:ind w:left="0"/>
        <w:jc w:val="both"/>
      </w:pPr>
      <w:r>
        <w:rPr>
          <w:rFonts w:ascii="Times New Roman"/>
          <w:b w:val="false"/>
          <w:i w:val="false"/>
          <w:color w:val="000000"/>
          <w:sz w:val="28"/>
        </w:rPr>
        <w:t>
      9. В случае, если в местах перемещения товаров через таможенную границу Евразийского экономического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pPr>
        <w:spacing w:after="0"/>
        <w:ind w:left="0"/>
        <w:jc w:val="both"/>
      </w:pPr>
      <w:r>
        <w:rPr>
          <w:rFonts w:ascii="Times New Roman"/>
          <w:b/>
          <w:i w:val="false"/>
          <w:color w:val="000000"/>
          <w:sz w:val="28"/>
        </w:rPr>
        <w:t>Статья 7. Применение мер таможенно-тарифного регулирования, запретов и ограничений, мер защиты внутреннего рынка, таможенного законодательства Евразийского экономического союза и (или) Республики Казахстан, налогового законодательства Республики Казахстан</w:t>
      </w:r>
    </w:p>
    <w:p>
      <w:pPr>
        <w:spacing w:after="0"/>
        <w:ind w:left="0"/>
        <w:jc w:val="both"/>
      </w:pPr>
      <w:r>
        <w:rPr>
          <w:rFonts w:ascii="Times New Roman"/>
          <w:b w:val="false"/>
          <w:i w:val="false"/>
          <w:color w:val="000000"/>
          <w:sz w:val="28"/>
        </w:rPr>
        <w:t>
      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p>
      <w:pPr>
        <w:spacing w:after="0"/>
        <w:ind w:left="0"/>
        <w:jc w:val="both"/>
      </w:pPr>
      <w:r>
        <w:rPr>
          <w:rFonts w:ascii="Times New Roman"/>
          <w:b w:val="false"/>
          <w:i w:val="false"/>
          <w:color w:val="000000"/>
          <w:sz w:val="28"/>
        </w:rPr>
        <w:t>
      2. В отношении товаров, перемещаемых через таможенную границу Евразийского экономического союза с нарушением требований, установленных таможенным законодательством Евразийского экономического союза и (или) Республики Казахстан,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фактического пересечения товарами таможенной границы Евразийского экономического союза,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p>
      <w:pPr>
        <w:spacing w:after="0"/>
        <w:ind w:left="0"/>
        <w:jc w:val="both"/>
      </w:pPr>
      <w:r>
        <w:rPr>
          <w:rFonts w:ascii="Times New Roman"/>
          <w:b w:val="false"/>
          <w:i w:val="false"/>
          <w:color w:val="000000"/>
          <w:sz w:val="28"/>
        </w:rPr>
        <w:t>
      Если день фактического пересечения товарами таможенной границы Евразийского экономического союза не установлен,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выявления нарушения,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p>
      <w:pPr>
        <w:spacing w:after="0"/>
        <w:ind w:left="0"/>
        <w:jc w:val="both"/>
      </w:pPr>
      <w:r>
        <w:rPr>
          <w:rFonts w:ascii="Times New Roman"/>
          <w:b/>
          <w:i w:val="false"/>
          <w:color w:val="000000"/>
          <w:sz w:val="28"/>
        </w:rPr>
        <w:t xml:space="preserve">Статья 8. Соблюдение запретов и ограничений </w:t>
      </w:r>
    </w:p>
    <w:p>
      <w:pPr>
        <w:spacing w:after="0"/>
        <w:ind w:left="0"/>
        <w:jc w:val="both"/>
      </w:pPr>
      <w:r>
        <w:rPr>
          <w:rFonts w:ascii="Times New Roman"/>
          <w:b w:val="false"/>
          <w:i w:val="false"/>
          <w:color w:val="000000"/>
          <w:sz w:val="28"/>
        </w:rPr>
        <w:t>
      1. Товары перемещаются через таможенную границу Евразийского экономического союза и (или) помещаются под таможенные процедуры с соблюдением запретов и ограничений.</w:t>
      </w:r>
    </w:p>
    <w:p>
      <w:pPr>
        <w:spacing w:after="0"/>
        <w:ind w:left="0"/>
        <w:jc w:val="both"/>
      </w:pPr>
      <w:r>
        <w:rPr>
          <w:rFonts w:ascii="Times New Roman"/>
          <w:b w:val="false"/>
          <w:i w:val="false"/>
          <w:color w:val="000000"/>
          <w:sz w:val="28"/>
        </w:rPr>
        <w:t>
      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Республики Казахстан в соответствии с Договором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Республики Казахстан, путем представления документов и (или) сведений, подтверждающих соблюдение таких мер.</w:t>
      </w:r>
    </w:p>
    <w:p>
      <w:pPr>
        <w:spacing w:after="0"/>
        <w:ind w:left="0"/>
        <w:jc w:val="both"/>
      </w:pPr>
      <w:r>
        <w:rPr>
          <w:rFonts w:ascii="Times New Roman"/>
          <w:b w:val="false"/>
          <w:i w:val="false"/>
          <w:color w:val="000000"/>
          <w:sz w:val="28"/>
        </w:rPr>
        <w:t>
      Порядок информационного взаимодействия уполномоченного органа в области технического регулирования и уполномоченного органа по обмену сведениями о документах, подтверждающих соответствие ввозимых товаров требованиям, установленным техническими регламентами Евразийского экономического союза, а также законодательством Республики Казахстан в области технического регулирования, а также сведениями из таких документов, для целей подтверждения соблюдения мер технического регулирования утверждается совместным актом.</w:t>
      </w:r>
    </w:p>
    <w:p>
      <w:pPr>
        <w:spacing w:after="0"/>
        <w:ind w:left="0"/>
        <w:jc w:val="both"/>
      </w:pPr>
      <w:r>
        <w:rPr>
          <w:rFonts w:ascii="Times New Roman"/>
          <w:b w:val="false"/>
          <w:i w:val="false"/>
          <w:color w:val="000000"/>
          <w:sz w:val="28"/>
        </w:rPr>
        <w:t>
      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Особенности ввоза на таможенную территорию Евразийского экономического союза и (или) вывоза с таможенной территории Евразийского экономического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государствами, не являющимися членами Евразийского экономического союза, в качестве товаров для личного пользования определяются решениями Комиссии.</w:t>
      </w:r>
    </w:p>
    <w:p>
      <w:pPr>
        <w:spacing w:after="0"/>
        <w:ind w:left="0"/>
        <w:jc w:val="both"/>
      </w:pPr>
      <w:r>
        <w:rPr>
          <w:rFonts w:ascii="Times New Roman"/>
          <w:b w:val="false"/>
          <w:i w:val="false"/>
          <w:color w:val="000000"/>
          <w:sz w:val="28"/>
        </w:rPr>
        <w:t>
      5. В случае, если актами, устанавливающими запреты и ограничения, не определены случаи и (или) порядок подтверждения их соблюдения (в том числе, не определены таможенные процедуры, при помещении под которые устанавливаются запреты и ограничения), соблюдение таких запретов и ограничений подтверждается при перемещении товаров через таможенную границу Евразийского экономического союза, а также при помещении товаров под таможенную процедуру выпуска для внутреннего потребления или таможенную процедуру экспорта.</w:t>
      </w:r>
    </w:p>
    <w:p>
      <w:pPr>
        <w:spacing w:after="0"/>
        <w:ind w:left="0"/>
        <w:jc w:val="both"/>
      </w:pPr>
      <w:r>
        <w:rPr>
          <w:rFonts w:ascii="Times New Roman"/>
          <w:b w:val="false"/>
          <w:i w:val="false"/>
          <w:color w:val="000000"/>
          <w:sz w:val="28"/>
        </w:rPr>
        <w:t>
      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pPr>
        <w:spacing w:after="0"/>
        <w:ind w:left="0"/>
        <w:jc w:val="both"/>
      </w:pPr>
      <w:r>
        <w:rPr>
          <w:rFonts w:ascii="Times New Roman"/>
          <w:b w:val="false"/>
          <w:i w:val="false"/>
          <w:color w:val="000000"/>
          <w:sz w:val="28"/>
        </w:rPr>
        <w:t xml:space="preserve">
      1) от места прибытия до места совершения таможенных операций с товарами, пересылаемыми в международных почтовых отправлениях; </w:t>
      </w:r>
    </w:p>
    <w:p>
      <w:pPr>
        <w:spacing w:after="0"/>
        <w:ind w:left="0"/>
        <w:jc w:val="both"/>
      </w:pPr>
      <w:r>
        <w:rPr>
          <w:rFonts w:ascii="Times New Roman"/>
          <w:b w:val="false"/>
          <w:i w:val="false"/>
          <w:color w:val="000000"/>
          <w:sz w:val="28"/>
        </w:rPr>
        <w:t>
      2) от места прибытия до места убытия.</w:t>
      </w:r>
    </w:p>
    <w:p>
      <w:pPr>
        <w:spacing w:after="0"/>
        <w:ind w:left="0"/>
        <w:jc w:val="both"/>
      </w:pPr>
      <w:r>
        <w:rPr>
          <w:rFonts w:ascii="Times New Roman"/>
          <w:b/>
          <w:i w:val="false"/>
          <w:color w:val="000000"/>
          <w:sz w:val="28"/>
        </w:rPr>
        <w:t xml:space="preserve">Статья 9. Таможенные документы </w:t>
      </w:r>
    </w:p>
    <w:p>
      <w:pPr>
        <w:spacing w:after="0"/>
        <w:ind w:left="0"/>
        <w:jc w:val="both"/>
      </w:pPr>
      <w:r>
        <w:rPr>
          <w:rFonts w:ascii="Times New Roman"/>
          <w:b w:val="false"/>
          <w:i w:val="false"/>
          <w:color w:val="000000"/>
          <w:sz w:val="28"/>
        </w:rPr>
        <w:t>
      1. Таможенные документы заполняются на казахском языке или русском языке, если иное не установлено настоящим Кодексом.</w:t>
      </w:r>
    </w:p>
    <w:p>
      <w:pPr>
        <w:spacing w:after="0"/>
        <w:ind w:left="0"/>
        <w:jc w:val="both"/>
      </w:pPr>
      <w:r>
        <w:rPr>
          <w:rFonts w:ascii="Times New Roman"/>
          <w:b w:val="false"/>
          <w:i w:val="false"/>
          <w:color w:val="000000"/>
          <w:sz w:val="28"/>
        </w:rPr>
        <w:t>
      Таможенные документы, заполняемые на территории одного государства-члена Евразийского экономического союза и подлежащие представлению таможенным органам другого государства-члена Евразийского экономического союза при совершении таможенных операций, заполняются на русском языке.</w:t>
      </w:r>
    </w:p>
    <w:p>
      <w:pPr>
        <w:spacing w:after="0"/>
        <w:ind w:left="0"/>
        <w:jc w:val="both"/>
      </w:pPr>
      <w:r>
        <w:rPr>
          <w:rFonts w:ascii="Times New Roman"/>
          <w:b w:val="false"/>
          <w:i w:val="false"/>
          <w:color w:val="000000"/>
          <w:sz w:val="28"/>
        </w:rPr>
        <w:t>
      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утверждаемых уполномоченным органом.</w:t>
      </w:r>
    </w:p>
    <w:p>
      <w:pPr>
        <w:spacing w:after="0"/>
        <w:ind w:left="0"/>
        <w:jc w:val="both"/>
      </w:pPr>
      <w:r>
        <w:rPr>
          <w:rFonts w:ascii="Times New Roman"/>
          <w:b w:val="false"/>
          <w:i w:val="false"/>
          <w:color w:val="000000"/>
          <w:sz w:val="28"/>
        </w:rPr>
        <w:t>
      3. Структура и формат таможенных документов в виде электронных документов утверждаются уполномоченным органом, за исключением случаев, когда в соответствии с таможенным законодательством Евразийского экономического союза и (или) Республики Казахстан структура и формат таможенных документов в виде электронных документов определяются Комиссией.</w:t>
      </w:r>
    </w:p>
    <w:p>
      <w:pPr>
        <w:spacing w:after="0"/>
        <w:ind w:left="0"/>
        <w:jc w:val="both"/>
      </w:pPr>
      <w:r>
        <w:rPr>
          <w:rFonts w:ascii="Times New Roman"/>
          <w:b w:val="false"/>
          <w:i w:val="false"/>
          <w:color w:val="000000"/>
          <w:sz w:val="28"/>
        </w:rPr>
        <w:t>
      4. Таможенные документы, не предусмотренные таможенным законодательством Евразийского экономического союза, их формы, порядок заполнения этих форм, внесения изменений (дополнений) в такие таможенные документы утверждаются уполномоченным органом.</w:t>
      </w:r>
    </w:p>
    <w:p>
      <w:pPr>
        <w:spacing w:after="0"/>
        <w:ind w:left="0"/>
        <w:jc w:val="both"/>
      </w:pPr>
      <w:r>
        <w:rPr>
          <w:rFonts w:ascii="Times New Roman"/>
          <w:b w:val="false"/>
          <w:i w:val="false"/>
          <w:color w:val="000000"/>
          <w:sz w:val="28"/>
        </w:rPr>
        <w:t>
      5. Порядок заполнения форм таможенных документов, а также порядок внесения в таможенные документы изменений (дополнений), не предусмотренные таможенным законодательством Евразийского экономического союза утверждаются уполномоченным органом.</w:t>
      </w:r>
    </w:p>
    <w:p>
      <w:pPr>
        <w:spacing w:after="0"/>
        <w:ind w:left="0"/>
        <w:jc w:val="left"/>
      </w:pPr>
      <w:r>
        <w:rPr>
          <w:rFonts w:ascii="Times New Roman"/>
          <w:b/>
          <w:i w:val="false"/>
          <w:color w:val="000000"/>
        </w:rPr>
        <w:t xml:space="preserve"> Глава 2. Таможенные органы Республики Казахстан</w:t>
      </w:r>
    </w:p>
    <w:p>
      <w:pPr>
        <w:spacing w:after="0"/>
        <w:ind w:left="0"/>
        <w:jc w:val="both"/>
      </w:pPr>
      <w:r>
        <w:rPr>
          <w:rFonts w:ascii="Times New Roman"/>
          <w:b/>
          <w:i w:val="false"/>
          <w:color w:val="000000"/>
          <w:sz w:val="28"/>
        </w:rPr>
        <w:t>Статья 10. Система таможенных органов Республики Казахстан</w:t>
      </w:r>
    </w:p>
    <w:p>
      <w:pPr>
        <w:spacing w:after="0"/>
        <w:ind w:left="0"/>
        <w:jc w:val="both"/>
      </w:pPr>
      <w:r>
        <w:rPr>
          <w:rFonts w:ascii="Times New Roman"/>
          <w:b w:val="false"/>
          <w:i w:val="false"/>
          <w:color w:val="000000"/>
          <w:sz w:val="28"/>
        </w:rPr>
        <w:t>
      1. Таможенные органы Республики Казахстан являются органами государственных доходов, в пределах своей компетенции, осуществляющими реализацию таможенного дела в Республике Казахстан, а также выполняющими иные полномочия, предусмотренные законодательством Республики Казахстан (далее – таможенные органы).</w:t>
      </w:r>
    </w:p>
    <w:p>
      <w:pPr>
        <w:spacing w:after="0"/>
        <w:ind w:left="0"/>
        <w:jc w:val="both"/>
      </w:pPr>
      <w:r>
        <w:rPr>
          <w:rFonts w:ascii="Times New Roman"/>
          <w:b w:val="false"/>
          <w:i w:val="false"/>
          <w:color w:val="000000"/>
          <w:sz w:val="28"/>
        </w:rPr>
        <w:t>
      2. Система таможенных органов состоит из:</w:t>
      </w:r>
    </w:p>
    <w:p>
      <w:pPr>
        <w:spacing w:after="0"/>
        <w:ind w:left="0"/>
        <w:jc w:val="both"/>
      </w:pPr>
      <w:r>
        <w:rPr>
          <w:rFonts w:ascii="Times New Roman"/>
          <w:b w:val="false"/>
          <w:i w:val="false"/>
          <w:color w:val="000000"/>
          <w:sz w:val="28"/>
        </w:rPr>
        <w:t>
      1) уполномоченного органа;</w:t>
      </w:r>
    </w:p>
    <w:p>
      <w:pPr>
        <w:spacing w:after="0"/>
        <w:ind w:left="0"/>
        <w:jc w:val="both"/>
      </w:pPr>
      <w:r>
        <w:rPr>
          <w:rFonts w:ascii="Times New Roman"/>
          <w:b w:val="false"/>
          <w:i w:val="false"/>
          <w:color w:val="000000"/>
          <w:sz w:val="28"/>
        </w:rPr>
        <w:t>
      2) территориальных органов по областям, городам Астана и Алматы;</w:t>
      </w:r>
    </w:p>
    <w:p>
      <w:pPr>
        <w:spacing w:after="0"/>
        <w:ind w:left="0"/>
        <w:jc w:val="both"/>
      </w:pPr>
      <w:r>
        <w:rPr>
          <w:rFonts w:ascii="Times New Roman"/>
          <w:b w:val="false"/>
          <w:i w:val="false"/>
          <w:color w:val="000000"/>
          <w:sz w:val="28"/>
        </w:rPr>
        <w:t>
      3) таможен;</w:t>
      </w:r>
    </w:p>
    <w:p>
      <w:pPr>
        <w:spacing w:after="0"/>
        <w:ind w:left="0"/>
        <w:jc w:val="both"/>
      </w:pPr>
      <w:r>
        <w:rPr>
          <w:rFonts w:ascii="Times New Roman"/>
          <w:b w:val="false"/>
          <w:i w:val="false"/>
          <w:color w:val="000000"/>
          <w:sz w:val="28"/>
        </w:rPr>
        <w:t>
      4) таможенных постов;</w:t>
      </w:r>
    </w:p>
    <w:p>
      <w:pPr>
        <w:spacing w:after="0"/>
        <w:ind w:left="0"/>
        <w:jc w:val="both"/>
      </w:pPr>
      <w:r>
        <w:rPr>
          <w:rFonts w:ascii="Times New Roman"/>
          <w:b w:val="false"/>
          <w:i w:val="false"/>
          <w:color w:val="000000"/>
          <w:sz w:val="28"/>
        </w:rPr>
        <w:t>
      5) контрольно-пропускных пунктов на таможенной границе Евразийского экономического союза и (или) мест совершения таможенных операций;</w:t>
      </w:r>
    </w:p>
    <w:p>
      <w:pPr>
        <w:spacing w:after="0"/>
        <w:ind w:left="0"/>
        <w:jc w:val="both"/>
      </w:pPr>
      <w:r>
        <w:rPr>
          <w:rFonts w:ascii="Times New Roman"/>
          <w:b w:val="false"/>
          <w:i w:val="false"/>
          <w:color w:val="000000"/>
          <w:sz w:val="28"/>
        </w:rPr>
        <w:t>
      6) специализированных государственных учреждений.</w:t>
      </w:r>
    </w:p>
    <w:p>
      <w:pPr>
        <w:spacing w:after="0"/>
        <w:ind w:left="0"/>
        <w:jc w:val="both"/>
      </w:pPr>
      <w:r>
        <w:rPr>
          <w:rFonts w:ascii="Times New Roman"/>
          <w:b w:val="false"/>
          <w:i w:val="false"/>
          <w:color w:val="000000"/>
          <w:sz w:val="28"/>
        </w:rPr>
        <w:t>
      3. По решению Правительства Республики Казахстан создаются информационно-вычислительный центр, таможенные лаборатории, кинологические, учебно-методические, научно-исследовательские и другие специализированные учреждения, образовательные учреждения высшего профессионального и дополнительного образования, а также государственные предприятия, деятельность которых способствует решению задач, возложенных на таможенные органы в соответствии с настоящим Кодексом.</w:t>
      </w:r>
    </w:p>
    <w:p>
      <w:pPr>
        <w:spacing w:after="0"/>
        <w:ind w:left="0"/>
        <w:jc w:val="both"/>
      </w:pPr>
      <w:r>
        <w:rPr>
          <w:rFonts w:ascii="Times New Roman"/>
          <w:b w:val="false"/>
          <w:i w:val="false"/>
          <w:color w:val="000000"/>
          <w:sz w:val="28"/>
        </w:rPr>
        <w:t>
      4. Таможенные органы имеют свой опознавательный флаг и опознавательный знак, описание и порядок применения которых утверждаются уполномоченным органом.</w:t>
      </w:r>
    </w:p>
    <w:p>
      <w:pPr>
        <w:spacing w:after="0"/>
        <w:ind w:left="0"/>
        <w:jc w:val="both"/>
      </w:pPr>
      <w:r>
        <w:rPr>
          <w:rFonts w:ascii="Times New Roman"/>
          <w:b w:val="false"/>
          <w:i w:val="false"/>
          <w:color w:val="000000"/>
          <w:sz w:val="28"/>
        </w:rPr>
        <w:t>
      5. Работники таможен, таможенных постов, контрольно-пропускных пунктов на таможенной границе Евразийского экономического союза и (или) мест совершения таможенных операций обеспечиваются форменной одеждой без погон.</w:t>
      </w:r>
    </w:p>
    <w:p>
      <w:pPr>
        <w:spacing w:after="0"/>
        <w:ind w:left="0"/>
        <w:jc w:val="both"/>
      </w:pPr>
      <w:r>
        <w:rPr>
          <w:rFonts w:ascii="Times New Roman"/>
          <w:b w:val="false"/>
          <w:i w:val="false"/>
          <w:color w:val="000000"/>
          <w:sz w:val="28"/>
        </w:rPr>
        <w:t>
      Образцы форменной одежды, перечень работников таможенных органов, имеющих право ношения форменной одежды, натуральные нормы обеспечения ею и знаки различия, а также порядок ее ношения утверждаются уполномоченным органом.</w:t>
      </w:r>
    </w:p>
    <w:p>
      <w:pPr>
        <w:spacing w:after="0"/>
        <w:ind w:left="0"/>
        <w:jc w:val="both"/>
      </w:pPr>
      <w:r>
        <w:rPr>
          <w:rFonts w:ascii="Times New Roman"/>
          <w:b/>
          <w:i w:val="false"/>
          <w:color w:val="000000"/>
          <w:sz w:val="28"/>
        </w:rPr>
        <w:t>Статья 11. Принципы деятельности таможенных органов</w:t>
      </w:r>
    </w:p>
    <w:p>
      <w:pPr>
        <w:spacing w:after="0"/>
        <w:ind w:left="0"/>
        <w:jc w:val="both"/>
      </w:pPr>
      <w:r>
        <w:rPr>
          <w:rFonts w:ascii="Times New Roman"/>
          <w:b w:val="false"/>
          <w:i w:val="false"/>
          <w:color w:val="000000"/>
          <w:sz w:val="28"/>
        </w:rPr>
        <w:t>
      Деятельность таможенных органов строится на принципах:</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обеспечения прав, свобод и законных интересов лиц, перемещающих товары через таможенную границу Евразийского экономического союза, а также лиц, осуществляющих деятельность в сфере таможенного дела;</w:t>
      </w:r>
    </w:p>
    <w:p>
      <w:pPr>
        <w:spacing w:after="0"/>
        <w:ind w:left="0"/>
        <w:jc w:val="both"/>
      </w:pPr>
      <w:r>
        <w:rPr>
          <w:rFonts w:ascii="Times New Roman"/>
          <w:b w:val="false"/>
          <w:i w:val="false"/>
          <w:color w:val="000000"/>
          <w:sz w:val="28"/>
        </w:rPr>
        <w:t>
      3) равенства всех перед законом;</w:t>
      </w:r>
    </w:p>
    <w:p>
      <w:pPr>
        <w:spacing w:after="0"/>
        <w:ind w:left="0"/>
        <w:jc w:val="both"/>
      </w:pPr>
      <w:r>
        <w:rPr>
          <w:rFonts w:ascii="Times New Roman"/>
          <w:b w:val="false"/>
          <w:i w:val="false"/>
          <w:color w:val="000000"/>
          <w:sz w:val="28"/>
        </w:rPr>
        <w:t>
      4) гласности.</w:t>
      </w:r>
    </w:p>
    <w:p>
      <w:pPr>
        <w:spacing w:after="0"/>
        <w:ind w:left="0"/>
        <w:jc w:val="both"/>
      </w:pPr>
      <w:r>
        <w:rPr>
          <w:rFonts w:ascii="Times New Roman"/>
          <w:b/>
          <w:i w:val="false"/>
          <w:color w:val="000000"/>
          <w:sz w:val="28"/>
        </w:rPr>
        <w:t>Статья 12. Задачи и функции таможенных органов</w:t>
      </w:r>
    </w:p>
    <w:p>
      <w:pPr>
        <w:spacing w:after="0"/>
        <w:ind w:left="0"/>
        <w:jc w:val="both"/>
      </w:pPr>
      <w:r>
        <w:rPr>
          <w:rFonts w:ascii="Times New Roman"/>
          <w:b w:val="false"/>
          <w:i w:val="false"/>
          <w:color w:val="000000"/>
          <w:sz w:val="28"/>
        </w:rPr>
        <w:t>
      1. Задачами таможенных органов являются:</w:t>
      </w:r>
    </w:p>
    <w:p>
      <w:pPr>
        <w:spacing w:after="0"/>
        <w:ind w:left="0"/>
        <w:jc w:val="both"/>
      </w:pPr>
      <w:r>
        <w:rPr>
          <w:rFonts w:ascii="Times New Roman"/>
          <w:b w:val="false"/>
          <w:i w:val="false"/>
          <w:color w:val="000000"/>
          <w:sz w:val="28"/>
        </w:rPr>
        <w:t xml:space="preserve">
      1) защита национальной безопасности Республики Казахстан, жизни и здоровья человека, животного и растительного мира, окружающей среды, </w:t>
      </w:r>
    </w:p>
    <w:p>
      <w:pPr>
        <w:spacing w:after="0"/>
        <w:ind w:left="0"/>
        <w:jc w:val="both"/>
      </w:pPr>
      <w:r>
        <w:rPr>
          <w:rFonts w:ascii="Times New Roman"/>
          <w:b w:val="false"/>
          <w:i w:val="false"/>
          <w:color w:val="000000"/>
          <w:sz w:val="28"/>
        </w:rPr>
        <w:t>
      2) обеспечение в пределах своей компетенции защиты суверенитета и экономической безопасности Республики Казахстан;</w:t>
      </w:r>
    </w:p>
    <w:p>
      <w:pPr>
        <w:spacing w:after="0"/>
        <w:ind w:left="0"/>
        <w:jc w:val="both"/>
      </w:pPr>
      <w:r>
        <w:rPr>
          <w:rFonts w:ascii="Times New Roman"/>
          <w:b w:val="false"/>
          <w:i w:val="false"/>
          <w:color w:val="000000"/>
          <w:sz w:val="28"/>
        </w:rPr>
        <w:t>
      3) создание условий для ускорения и упрощения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4) обеспечение исполнения таможенного и иного законодательства Республики Казахстан, контроль за соблюдением которого возложен на таможенные органы (далее - таможенного и иного законодательства Республики Казахстан), таможенного законодательства Евразийского экономического союза;</w:t>
      </w:r>
    </w:p>
    <w:p>
      <w:pPr>
        <w:spacing w:after="0"/>
        <w:ind w:left="0"/>
        <w:jc w:val="both"/>
      </w:pPr>
      <w:r>
        <w:rPr>
          <w:rFonts w:ascii="Times New Roman"/>
          <w:b w:val="false"/>
          <w:i w:val="false"/>
          <w:color w:val="000000"/>
          <w:sz w:val="28"/>
        </w:rPr>
        <w:t>
      5) выполнение иных задач, предусмотренных настоящим Кодексом.</w:t>
      </w:r>
    </w:p>
    <w:p>
      <w:pPr>
        <w:spacing w:after="0"/>
        <w:ind w:left="0"/>
        <w:jc w:val="both"/>
      </w:pPr>
      <w:r>
        <w:rPr>
          <w:rFonts w:ascii="Times New Roman"/>
          <w:b w:val="false"/>
          <w:i w:val="false"/>
          <w:color w:val="000000"/>
          <w:sz w:val="28"/>
        </w:rPr>
        <w:t>
      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pPr>
        <w:spacing w:after="0"/>
        <w:ind w:left="0"/>
        <w:jc w:val="both"/>
      </w:pPr>
      <w:r>
        <w:rPr>
          <w:rFonts w:ascii="Times New Roman"/>
          <w:b w:val="false"/>
          <w:i w:val="false"/>
          <w:color w:val="000000"/>
          <w:sz w:val="28"/>
        </w:rPr>
        <w:t>
      1) совершение таможенных операций и проведение таможенного контроля, в том числе в рамках оказания взаимной административной помощи;</w:t>
      </w:r>
    </w:p>
    <w:p>
      <w:pPr>
        <w:spacing w:after="0"/>
        <w:ind w:left="0"/>
        <w:jc w:val="both"/>
      </w:pPr>
      <w:r>
        <w:rPr>
          <w:rFonts w:ascii="Times New Roman"/>
          <w:b w:val="false"/>
          <w:i w:val="false"/>
          <w:color w:val="000000"/>
          <w:sz w:val="28"/>
        </w:rPr>
        <w:t>
      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p>
    <w:p>
      <w:pPr>
        <w:spacing w:after="0"/>
        <w:ind w:left="0"/>
        <w:jc w:val="both"/>
      </w:pPr>
      <w:r>
        <w:rPr>
          <w:rFonts w:ascii="Times New Roman"/>
          <w:b w:val="false"/>
          <w:i w:val="false"/>
          <w:color w:val="000000"/>
          <w:sz w:val="28"/>
        </w:rPr>
        <w:t>
      3)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4) обеспечение в пределах своей компетенции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 </w:t>
      </w:r>
    </w:p>
    <w:p>
      <w:pPr>
        <w:spacing w:after="0"/>
        <w:ind w:left="0"/>
        <w:jc w:val="both"/>
      </w:pPr>
      <w:r>
        <w:rPr>
          <w:rFonts w:ascii="Times New Roman"/>
          <w:b w:val="false"/>
          <w:i w:val="false"/>
          <w:color w:val="000000"/>
          <w:sz w:val="28"/>
        </w:rPr>
        <w:t>
      5) обеспечение в пределах своей компетенции в соответствии с международным договором государств-членов Евразийского экономического союза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государств-членов Евразийского экономического союза, ценных бумаг и (или) валютных ценностей, дорожных чеков;</w:t>
      </w:r>
    </w:p>
    <w:p>
      <w:pPr>
        <w:spacing w:after="0"/>
        <w:ind w:left="0"/>
        <w:jc w:val="both"/>
      </w:pPr>
      <w:r>
        <w:rPr>
          <w:rFonts w:ascii="Times New Roman"/>
          <w:b w:val="false"/>
          <w:i w:val="false"/>
          <w:color w:val="000000"/>
          <w:sz w:val="28"/>
        </w:rPr>
        <w:t>
      6) выявление, предупреждение и пресечение уголовных и административных правонарушений в соответствии с законодательством Республики Казахстан;</w:t>
      </w:r>
    </w:p>
    <w:p>
      <w:pPr>
        <w:spacing w:after="0"/>
        <w:ind w:left="0"/>
        <w:jc w:val="both"/>
      </w:pPr>
      <w:r>
        <w:rPr>
          <w:rFonts w:ascii="Times New Roman"/>
          <w:b w:val="false"/>
          <w:i w:val="false"/>
          <w:color w:val="000000"/>
          <w:sz w:val="28"/>
        </w:rPr>
        <w:t>
      7) обеспечение защиты прав интеллектуальной собственности на таможенной территории Евразийского экономического союза в пределах своей компетенции;</w:t>
      </w:r>
    </w:p>
    <w:p>
      <w:pPr>
        <w:spacing w:after="0"/>
        <w:ind w:left="0"/>
        <w:jc w:val="both"/>
      </w:pPr>
      <w:r>
        <w:rPr>
          <w:rFonts w:ascii="Times New Roman"/>
          <w:b w:val="false"/>
          <w:i w:val="false"/>
          <w:color w:val="000000"/>
          <w:sz w:val="28"/>
        </w:rPr>
        <w:t>
      8) ведение таможенной статистики;</w:t>
      </w:r>
    </w:p>
    <w:p>
      <w:pPr>
        <w:spacing w:after="0"/>
        <w:ind w:left="0"/>
        <w:jc w:val="both"/>
      </w:pPr>
      <w:r>
        <w:rPr>
          <w:rFonts w:ascii="Times New Roman"/>
          <w:b w:val="false"/>
          <w:i w:val="false"/>
          <w:color w:val="000000"/>
          <w:sz w:val="28"/>
        </w:rPr>
        <w:t>
      9) участие в разработке и реализации таможенного регулирования в Республике Казахстан;</w:t>
      </w:r>
    </w:p>
    <w:p>
      <w:pPr>
        <w:spacing w:after="0"/>
        <w:ind w:left="0"/>
        <w:jc w:val="both"/>
      </w:pPr>
      <w:r>
        <w:rPr>
          <w:rFonts w:ascii="Times New Roman"/>
          <w:b w:val="false"/>
          <w:i w:val="false"/>
          <w:color w:val="000000"/>
          <w:sz w:val="28"/>
        </w:rPr>
        <w:t>
      10) содействие реализации единой торговой политики Евразийского экономического союза;</w:t>
      </w:r>
    </w:p>
    <w:p>
      <w:pPr>
        <w:spacing w:after="0"/>
        <w:ind w:left="0"/>
        <w:jc w:val="both"/>
      </w:pPr>
      <w:r>
        <w:rPr>
          <w:rFonts w:ascii="Times New Roman"/>
          <w:b w:val="false"/>
          <w:i w:val="false"/>
          <w:color w:val="000000"/>
          <w:sz w:val="28"/>
        </w:rPr>
        <w:t>
      11)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12)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13)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w:t>
      </w:r>
    </w:p>
    <w:p>
      <w:pPr>
        <w:spacing w:after="0"/>
        <w:ind w:left="0"/>
        <w:jc w:val="both"/>
      </w:pPr>
      <w:r>
        <w:rPr>
          <w:rFonts w:ascii="Times New Roman"/>
          <w:b w:val="false"/>
          <w:i w:val="false"/>
          <w:color w:val="000000"/>
          <w:sz w:val="28"/>
        </w:rPr>
        <w:t xml:space="preserve">
      14) участие в развитии материально-технической и социальной базы таможенных органов; </w:t>
      </w:r>
    </w:p>
    <w:p>
      <w:pPr>
        <w:spacing w:after="0"/>
        <w:ind w:left="0"/>
        <w:jc w:val="both"/>
      </w:pPr>
      <w:r>
        <w:rPr>
          <w:rFonts w:ascii="Times New Roman"/>
          <w:b w:val="false"/>
          <w:i w:val="false"/>
          <w:color w:val="000000"/>
          <w:sz w:val="28"/>
        </w:rPr>
        <w:t>
      15) проведение радиационного контроля в пунктах пропуска и в иных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16) проведение санитарно-карантинного контроля в автомобильных пунктах пропуска через таможенную границу Евразийского экономического союза;</w:t>
      </w:r>
    </w:p>
    <w:p>
      <w:pPr>
        <w:spacing w:after="0"/>
        <w:ind w:left="0"/>
        <w:jc w:val="both"/>
      </w:pPr>
      <w:r>
        <w:rPr>
          <w:rFonts w:ascii="Times New Roman"/>
          <w:b w:val="false"/>
          <w:i w:val="false"/>
          <w:color w:val="000000"/>
          <w:sz w:val="28"/>
        </w:rPr>
        <w:t>
      17) проведение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18) обеспечение в пределах своей компетенции защиты территории Республики Казахстан от заноса заразных и экзотических болезней животных и карантинных объектов из других государств путем проведения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лабораторного контроля и лабораторной экспертизы;</w:t>
      </w:r>
    </w:p>
    <w:p>
      <w:pPr>
        <w:spacing w:after="0"/>
        <w:ind w:left="0"/>
        <w:jc w:val="both"/>
      </w:pPr>
      <w:r>
        <w:rPr>
          <w:rFonts w:ascii="Times New Roman"/>
          <w:b w:val="false"/>
          <w:i w:val="false"/>
          <w:color w:val="000000"/>
          <w:sz w:val="28"/>
        </w:rPr>
        <w:t>
      19)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20) осуществление в пределах своей компетенции экспортного контроля в соответствии с законодательством Республики Казахстан;</w:t>
      </w:r>
    </w:p>
    <w:p>
      <w:pPr>
        <w:spacing w:after="0"/>
        <w:ind w:left="0"/>
        <w:jc w:val="both"/>
      </w:pPr>
      <w:r>
        <w:rPr>
          <w:rFonts w:ascii="Times New Roman"/>
          <w:b w:val="false"/>
          <w:i w:val="false"/>
          <w:color w:val="000000"/>
          <w:sz w:val="28"/>
        </w:rPr>
        <w:t>
      21) организация и проведение подготовки, переподготовки и повышения квалификации кадров таможенных органов;</w:t>
      </w:r>
    </w:p>
    <w:p>
      <w:pPr>
        <w:spacing w:after="0"/>
        <w:ind w:left="0"/>
        <w:jc w:val="both"/>
      </w:pPr>
      <w:r>
        <w:rPr>
          <w:rFonts w:ascii="Times New Roman"/>
          <w:b w:val="false"/>
          <w:i w:val="false"/>
          <w:color w:val="000000"/>
          <w:sz w:val="28"/>
        </w:rPr>
        <w:t>
      22) выполнение иных функций, предусмотренных настоящим Кодексом.</w:t>
      </w:r>
    </w:p>
    <w:p>
      <w:pPr>
        <w:spacing w:after="0"/>
        <w:ind w:left="0"/>
        <w:jc w:val="both"/>
      </w:pPr>
      <w:r>
        <w:rPr>
          <w:rFonts w:ascii="Times New Roman"/>
          <w:b/>
          <w:i w:val="false"/>
          <w:color w:val="000000"/>
          <w:sz w:val="28"/>
        </w:rPr>
        <w:t>Статья 13. Права таможенных органов</w:t>
      </w:r>
    </w:p>
    <w:p>
      <w:pPr>
        <w:spacing w:after="0"/>
        <w:ind w:left="0"/>
        <w:jc w:val="both"/>
      </w:pPr>
      <w:r>
        <w:rPr>
          <w:rFonts w:ascii="Times New Roman"/>
          <w:b w:val="false"/>
          <w:i w:val="false"/>
          <w:color w:val="000000"/>
          <w:sz w:val="28"/>
        </w:rPr>
        <w:t>
      1.Таможенные органы вправе:</w:t>
      </w:r>
    </w:p>
    <w:p>
      <w:pPr>
        <w:spacing w:after="0"/>
        <w:ind w:left="0"/>
        <w:jc w:val="both"/>
      </w:pPr>
      <w:r>
        <w:rPr>
          <w:rFonts w:ascii="Times New Roman"/>
          <w:b w:val="false"/>
          <w:i w:val="false"/>
          <w:color w:val="000000"/>
          <w:sz w:val="28"/>
        </w:rPr>
        <w:t>
      1) 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pPr>
        <w:spacing w:after="0"/>
        <w:ind w:left="0"/>
        <w:jc w:val="both"/>
      </w:pPr>
      <w:r>
        <w:rPr>
          <w:rFonts w:ascii="Times New Roman"/>
          <w:b w:val="false"/>
          <w:i w:val="false"/>
          <w:color w:val="000000"/>
          <w:sz w:val="28"/>
        </w:rPr>
        <w:t>
      2) при проведении таможенного контроля привлекать специалистов различных отраслей знаний;</w:t>
      </w:r>
    </w:p>
    <w:p>
      <w:pPr>
        <w:spacing w:after="0"/>
        <w:ind w:left="0"/>
        <w:jc w:val="both"/>
      </w:pPr>
      <w:r>
        <w:rPr>
          <w:rFonts w:ascii="Times New Roman"/>
          <w:b w:val="false"/>
          <w:i w:val="false"/>
          <w:color w:val="000000"/>
          <w:sz w:val="28"/>
        </w:rPr>
        <w:t>
      3)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таможенных органов;</w:t>
      </w:r>
    </w:p>
    <w:p>
      <w:pPr>
        <w:spacing w:after="0"/>
        <w:ind w:left="0"/>
        <w:jc w:val="both"/>
      </w:pPr>
      <w:r>
        <w:rPr>
          <w:rFonts w:ascii="Times New Roman"/>
          <w:b w:val="false"/>
          <w:i w:val="false"/>
          <w:color w:val="000000"/>
          <w:sz w:val="28"/>
        </w:rPr>
        <w:t>
      4) предъявлять иски в суды в соответствии с законодательством Республики Казахстан;</w:t>
      </w:r>
    </w:p>
    <w:p>
      <w:pPr>
        <w:spacing w:after="0"/>
        <w:ind w:left="0"/>
        <w:jc w:val="both"/>
      </w:pPr>
      <w:r>
        <w:rPr>
          <w:rFonts w:ascii="Times New Roman"/>
          <w:b w:val="false"/>
          <w:i w:val="false"/>
          <w:color w:val="000000"/>
          <w:sz w:val="28"/>
        </w:rPr>
        <w:t>
      5)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p>
    <w:p>
      <w:pPr>
        <w:spacing w:after="0"/>
        <w:ind w:left="0"/>
        <w:jc w:val="both"/>
      </w:pPr>
      <w:r>
        <w:rPr>
          <w:rFonts w:ascii="Times New Roman"/>
          <w:b w:val="false"/>
          <w:i w:val="false"/>
          <w:color w:val="000000"/>
          <w:sz w:val="28"/>
        </w:rPr>
        <w:t>
      6) производить документирование, видео- и аудиозапись, кино- и фотосъемку фактов и событий в соответствии с законами Республики Казахстан;</w:t>
      </w:r>
    </w:p>
    <w:p>
      <w:pPr>
        <w:spacing w:after="0"/>
        <w:ind w:left="0"/>
        <w:jc w:val="both"/>
      </w:pPr>
      <w:r>
        <w:rPr>
          <w:rFonts w:ascii="Times New Roman"/>
          <w:b w:val="false"/>
          <w:i w:val="false"/>
          <w:color w:val="000000"/>
          <w:sz w:val="28"/>
        </w:rPr>
        <w:t>
      7) направлять официальных представителей таможенных органов в иностранные государства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8) разрабатывать, создавать, приобретать и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pPr>
        <w:spacing w:after="0"/>
        <w:ind w:left="0"/>
        <w:jc w:val="both"/>
      </w:pPr>
      <w:r>
        <w:rPr>
          <w:rFonts w:ascii="Times New Roman"/>
          <w:b w:val="false"/>
          <w:i w:val="false"/>
          <w:color w:val="000000"/>
          <w:sz w:val="28"/>
        </w:rPr>
        <w:t>
      9) приобретать товары, включая оружие, специальные технические и иные средства, а также специальных собак для выполнения функций, возложенных на таможенные органы, в соответствии с законодательством Республики Казахстан;</w:t>
      </w:r>
    </w:p>
    <w:p>
      <w:pPr>
        <w:spacing w:after="0"/>
        <w:ind w:left="0"/>
        <w:jc w:val="both"/>
      </w:pPr>
      <w:r>
        <w:rPr>
          <w:rFonts w:ascii="Times New Roman"/>
          <w:b w:val="false"/>
          <w:i w:val="false"/>
          <w:color w:val="000000"/>
          <w:sz w:val="28"/>
        </w:rPr>
        <w:t>
      10) применять физическую силу, специальные средства и огнестрельное оружие в соответствии с законодательством Республики Казахстан;</w:t>
      </w:r>
    </w:p>
    <w:p>
      <w:pPr>
        <w:spacing w:after="0"/>
        <w:ind w:left="0"/>
        <w:jc w:val="both"/>
      </w:pPr>
      <w:r>
        <w:rPr>
          <w:rFonts w:ascii="Times New Roman"/>
          <w:b w:val="false"/>
          <w:i w:val="false"/>
          <w:color w:val="000000"/>
          <w:sz w:val="28"/>
        </w:rPr>
        <w:t>
      11) осуществлять оперативно-розыскную деятельность в соответствии с Законом Республики Казахстан "Об оперативно-розыскной деятельности";</w:t>
      </w:r>
    </w:p>
    <w:p>
      <w:pPr>
        <w:spacing w:after="0"/>
        <w:ind w:left="0"/>
        <w:jc w:val="both"/>
      </w:pPr>
      <w:r>
        <w:rPr>
          <w:rFonts w:ascii="Times New Roman"/>
          <w:b w:val="false"/>
          <w:i w:val="false"/>
          <w:color w:val="000000"/>
          <w:sz w:val="28"/>
        </w:rPr>
        <w:t>
      12)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13) осуществлять научно-исследовательскую, учебную, издательскую, криминалистическую деятельность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14) осуществлять иные права,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15) осуществлять задержание (приостановление)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предоставляемой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 в порядке, определяемом уполномоченным органом.</w:t>
      </w:r>
    </w:p>
    <w:p>
      <w:pPr>
        <w:spacing w:after="0"/>
        <w:ind w:left="0"/>
        <w:jc w:val="both"/>
      </w:pPr>
      <w:r>
        <w:rPr>
          <w:rFonts w:ascii="Times New Roman"/>
          <w:b/>
          <w:i w:val="false"/>
          <w:color w:val="000000"/>
          <w:sz w:val="28"/>
        </w:rPr>
        <w:t>Статья 14. Обязанности таможенных органов</w:t>
      </w:r>
    </w:p>
    <w:p>
      <w:pPr>
        <w:spacing w:after="0"/>
        <w:ind w:left="0"/>
        <w:jc w:val="both"/>
      </w:pPr>
      <w:r>
        <w:rPr>
          <w:rFonts w:ascii="Times New Roman"/>
          <w:b w:val="false"/>
          <w:i w:val="false"/>
          <w:color w:val="000000"/>
          <w:sz w:val="28"/>
        </w:rPr>
        <w:t>
      1. Таможенные органы обязаны:</w:t>
      </w:r>
    </w:p>
    <w:p>
      <w:pPr>
        <w:spacing w:after="0"/>
        <w:ind w:left="0"/>
        <w:jc w:val="both"/>
      </w:pPr>
      <w:r>
        <w:rPr>
          <w:rFonts w:ascii="Times New Roman"/>
          <w:b w:val="false"/>
          <w:i w:val="false"/>
          <w:color w:val="000000"/>
          <w:sz w:val="28"/>
        </w:rPr>
        <w:t>
      1) защищать в пределах своей компетенции интересы государства;</w:t>
      </w:r>
    </w:p>
    <w:p>
      <w:pPr>
        <w:spacing w:after="0"/>
        <w:ind w:left="0"/>
        <w:jc w:val="both"/>
      </w:pPr>
      <w:r>
        <w:rPr>
          <w:rFonts w:ascii="Times New Roman"/>
          <w:b w:val="false"/>
          <w:i w:val="false"/>
          <w:color w:val="000000"/>
          <w:sz w:val="28"/>
        </w:rPr>
        <w:t>
      2) соблюдать законные права декларантов и лиц, осуществляющих деятельность в сфере таможенного дела;</w:t>
      </w:r>
    </w:p>
    <w:p>
      <w:pPr>
        <w:spacing w:after="0"/>
        <w:ind w:left="0"/>
        <w:jc w:val="both"/>
      </w:pPr>
      <w:r>
        <w:rPr>
          <w:rFonts w:ascii="Times New Roman"/>
          <w:b w:val="false"/>
          <w:i w:val="false"/>
          <w:color w:val="000000"/>
          <w:sz w:val="28"/>
        </w:rPr>
        <w:t>
      3) рассматривать жалобы на решения, действия (бездействие) таможенного органа и (или) должностных лиц таможенного органа в порядке и сроки, которые установлены законодательством Республики Казахстан;</w:t>
      </w:r>
    </w:p>
    <w:p>
      <w:pPr>
        <w:spacing w:after="0"/>
        <w:ind w:left="0"/>
        <w:jc w:val="both"/>
      </w:pPr>
      <w:r>
        <w:rPr>
          <w:rFonts w:ascii="Times New Roman"/>
          <w:b w:val="false"/>
          <w:i w:val="false"/>
          <w:color w:val="000000"/>
          <w:sz w:val="28"/>
        </w:rPr>
        <w:t>
      4) 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p>
      <w:pPr>
        <w:spacing w:after="0"/>
        <w:ind w:left="0"/>
        <w:jc w:val="both"/>
      </w:pPr>
      <w:r>
        <w:rPr>
          <w:rFonts w:ascii="Times New Roman"/>
          <w:b w:val="false"/>
          <w:i w:val="false"/>
          <w:color w:val="000000"/>
          <w:sz w:val="28"/>
        </w:rPr>
        <w:t>
      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6) осуществлять досудебное расследование по делам об уголовных правонарушениях в сфере таможенного дела в порядке, предусмотренном Уголовно-процессуальным кодексом Республики Казахстан;</w:t>
      </w:r>
    </w:p>
    <w:p>
      <w:pPr>
        <w:spacing w:after="0"/>
        <w:ind w:left="0"/>
        <w:jc w:val="both"/>
      </w:pPr>
      <w:r>
        <w:rPr>
          <w:rFonts w:ascii="Times New Roman"/>
          <w:b w:val="false"/>
          <w:i w:val="false"/>
          <w:color w:val="000000"/>
          <w:sz w:val="28"/>
        </w:rPr>
        <w:t>
      7) оказывать в пределах своих полномочий декларантам и лицам, осуществляющим деятельность в сфере таможенного дела, содействие в реализации их прав;</w:t>
      </w:r>
    </w:p>
    <w:p>
      <w:pPr>
        <w:spacing w:after="0"/>
        <w:ind w:left="0"/>
        <w:jc w:val="both"/>
      </w:pPr>
      <w:r>
        <w:rPr>
          <w:rFonts w:ascii="Times New Roman"/>
          <w:b w:val="false"/>
          <w:i w:val="false"/>
          <w:color w:val="000000"/>
          <w:sz w:val="28"/>
        </w:rPr>
        <w:t>
      8) обеспечивать полноту взимания и своевременность перечисления в бюджет таможенных платежей и налогов;</w:t>
      </w:r>
    </w:p>
    <w:p>
      <w:pPr>
        <w:spacing w:after="0"/>
        <w:ind w:left="0"/>
        <w:jc w:val="both"/>
      </w:pPr>
      <w:r>
        <w:rPr>
          <w:rFonts w:ascii="Times New Roman"/>
          <w:b w:val="false"/>
          <w:i w:val="false"/>
          <w:color w:val="000000"/>
          <w:sz w:val="28"/>
        </w:rPr>
        <w:t>
      9) принимать решения в пределах своей компетенции в сроки, установленные настоящим Кодексом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p>
      <w:pPr>
        <w:spacing w:after="0"/>
        <w:ind w:left="0"/>
        <w:jc w:val="both"/>
      </w:pPr>
      <w:r>
        <w:rPr>
          <w:rFonts w:ascii="Times New Roman"/>
          <w:b w:val="false"/>
          <w:i w:val="false"/>
          <w:color w:val="000000"/>
          <w:sz w:val="28"/>
        </w:rPr>
        <w:t>
      10) осуществлять ведение таможенной статистики внешней торговли и специальной таможенной статистики Республики Казахстан;</w:t>
      </w:r>
    </w:p>
    <w:p>
      <w:pPr>
        <w:spacing w:after="0"/>
        <w:ind w:left="0"/>
        <w:jc w:val="both"/>
      </w:pPr>
      <w:r>
        <w:rPr>
          <w:rFonts w:ascii="Times New Roman"/>
          <w:b w:val="false"/>
          <w:i w:val="false"/>
          <w:color w:val="000000"/>
          <w:sz w:val="28"/>
        </w:rPr>
        <w:t>
      11) обеспечивать в пределах своей компетенции охрану таможенной границы Евразийского экономического союза и контроль за соблюдением таможенного законодательства и иного законодательства Республики Казахстан;</w:t>
      </w:r>
    </w:p>
    <w:p>
      <w:pPr>
        <w:spacing w:after="0"/>
        <w:ind w:left="0"/>
        <w:jc w:val="both"/>
      </w:pPr>
      <w:r>
        <w:rPr>
          <w:rFonts w:ascii="Times New Roman"/>
          <w:b w:val="false"/>
          <w:i w:val="false"/>
          <w:color w:val="000000"/>
          <w:sz w:val="28"/>
        </w:rPr>
        <w:t>
      12) обеспечивать в соответствии с законодательством Республики Казахстан защиту от противоправных действий в отношении деятельности таможенных органов, должностных лиц таможенных органов и членов их семей;</w:t>
      </w:r>
    </w:p>
    <w:p>
      <w:pPr>
        <w:spacing w:after="0"/>
        <w:ind w:left="0"/>
        <w:jc w:val="both"/>
      </w:pPr>
      <w:r>
        <w:rPr>
          <w:rFonts w:ascii="Times New Roman"/>
          <w:b w:val="false"/>
          <w:i w:val="false"/>
          <w:color w:val="000000"/>
          <w:sz w:val="28"/>
        </w:rPr>
        <w:t>
      13) в пределах своей компетенции проводить работу по предупреждению, пресечению и выявлению правонарушений;</w:t>
      </w:r>
    </w:p>
    <w:p>
      <w:pPr>
        <w:spacing w:after="0"/>
        <w:ind w:left="0"/>
        <w:jc w:val="both"/>
      </w:pPr>
      <w:r>
        <w:rPr>
          <w:rFonts w:ascii="Times New Roman"/>
          <w:b w:val="false"/>
          <w:i w:val="false"/>
          <w:color w:val="000000"/>
          <w:sz w:val="28"/>
        </w:rPr>
        <w:t>
      14) осуществлять сбор и анализ информации о совершении правонарушений в сфере таможенного дела;</w:t>
      </w:r>
    </w:p>
    <w:p>
      <w:pPr>
        <w:spacing w:after="0"/>
        <w:ind w:left="0"/>
        <w:jc w:val="both"/>
      </w:pPr>
      <w:r>
        <w:rPr>
          <w:rFonts w:ascii="Times New Roman"/>
          <w:b w:val="false"/>
          <w:i w:val="false"/>
          <w:color w:val="000000"/>
          <w:sz w:val="28"/>
        </w:rPr>
        <w:t>
      15)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pPr>
        <w:spacing w:after="0"/>
        <w:ind w:left="0"/>
        <w:jc w:val="both"/>
      </w:pPr>
      <w:r>
        <w:rPr>
          <w:rFonts w:ascii="Times New Roman"/>
          <w:b w:val="false"/>
          <w:i w:val="false"/>
          <w:color w:val="000000"/>
          <w:sz w:val="28"/>
        </w:rPr>
        <w:t>
      16) 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pPr>
        <w:spacing w:after="0"/>
        <w:ind w:left="0"/>
        <w:jc w:val="both"/>
      </w:pPr>
      <w:r>
        <w:rPr>
          <w:rFonts w:ascii="Times New Roman"/>
          <w:b w:val="false"/>
          <w:i w:val="false"/>
          <w:color w:val="000000"/>
          <w:sz w:val="28"/>
        </w:rPr>
        <w:t>
      17) осуществлять безвозмездно информирование и консультирование в сфере таможенного дела;</w:t>
      </w:r>
    </w:p>
    <w:p>
      <w:pPr>
        <w:spacing w:after="0"/>
        <w:ind w:left="0"/>
        <w:jc w:val="both"/>
      </w:pPr>
      <w:r>
        <w:rPr>
          <w:rFonts w:ascii="Times New Roman"/>
          <w:b w:val="false"/>
          <w:i w:val="false"/>
          <w:color w:val="000000"/>
          <w:sz w:val="28"/>
        </w:rPr>
        <w:t>
      18) взаимодействовать с другими государственными органами в порядке, определяемом законодательством Республики Казахстан, а также на основании совместных актов соответствующих государственных органов по согласованию с указанными органами;</w:t>
      </w:r>
    </w:p>
    <w:p>
      <w:pPr>
        <w:spacing w:after="0"/>
        <w:ind w:left="0"/>
        <w:jc w:val="both"/>
      </w:pPr>
      <w:r>
        <w:rPr>
          <w:rFonts w:ascii="Times New Roman"/>
          <w:b w:val="false"/>
          <w:i w:val="false"/>
          <w:color w:val="000000"/>
          <w:sz w:val="28"/>
        </w:rPr>
        <w:t>
      19)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и объединениями, а также некоммерческими организациями;</w:t>
      </w:r>
    </w:p>
    <w:p>
      <w:pPr>
        <w:spacing w:after="0"/>
        <w:ind w:left="0"/>
        <w:jc w:val="both"/>
      </w:pPr>
      <w:r>
        <w:rPr>
          <w:rFonts w:ascii="Times New Roman"/>
          <w:b w:val="false"/>
          <w:i w:val="false"/>
          <w:color w:val="000000"/>
          <w:sz w:val="28"/>
        </w:rPr>
        <w:t>
      20) представлять по запросу уполномоченного органа по финансовому мониторингу сведения из собственных информационных систем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21) предоставлять в уполномоченный орган по финансовому мониторингу информацию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22) предоставлять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pPr>
        <w:spacing w:after="0"/>
        <w:ind w:left="0"/>
        <w:jc w:val="both"/>
      </w:pPr>
      <w:r>
        <w:rPr>
          <w:rFonts w:ascii="Times New Roman"/>
          <w:b w:val="false"/>
          <w:i w:val="false"/>
          <w:color w:val="000000"/>
          <w:sz w:val="28"/>
        </w:rPr>
        <w:t>
      23) взыскивать суммы таможенных платежей и налогов, не уплаченных в установленные сроки в бюджет, а также пеней, процентов;</w:t>
      </w:r>
    </w:p>
    <w:p>
      <w:pPr>
        <w:spacing w:after="0"/>
        <w:ind w:left="0"/>
        <w:jc w:val="both"/>
      </w:pPr>
      <w:r>
        <w:rPr>
          <w:rFonts w:ascii="Times New Roman"/>
          <w:b w:val="false"/>
          <w:i w:val="false"/>
          <w:color w:val="000000"/>
          <w:sz w:val="28"/>
        </w:rPr>
        <w:t>
      24) осуществлять таможенное администрирование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25) обеспечивать сохранность товаров, обращенных в собственность государства до передачи таких товаров уполномоченным государственным органам в соответствии с законодательством Республики Казахстан;</w:t>
      </w:r>
    </w:p>
    <w:p>
      <w:pPr>
        <w:spacing w:after="0"/>
        <w:ind w:left="0"/>
        <w:jc w:val="both"/>
      </w:pPr>
      <w:r>
        <w:rPr>
          <w:rFonts w:ascii="Times New Roman"/>
          <w:b w:val="false"/>
          <w:i w:val="false"/>
          <w:color w:val="000000"/>
          <w:sz w:val="28"/>
        </w:rPr>
        <w:t>
      26) выполнять обязанности, установленные уголовно-процессуальным кодексом Республики Казахстан, а также Законом Республики Казахстан об оперативно-розыскной деятельности;</w:t>
      </w:r>
    </w:p>
    <w:p>
      <w:pPr>
        <w:spacing w:after="0"/>
        <w:ind w:left="0"/>
        <w:jc w:val="both"/>
      </w:pPr>
      <w:r>
        <w:rPr>
          <w:rFonts w:ascii="Times New Roman"/>
          <w:b w:val="false"/>
          <w:i w:val="false"/>
          <w:color w:val="000000"/>
          <w:sz w:val="28"/>
        </w:rPr>
        <w:t xml:space="preserve">
      27) принимать меры по предупреждению, выявлению, пресечению, раскрытию и расследованию уголовных правонарушений, отнесенных к ведению в соответствии с законами Республики Казахстан; </w:t>
      </w:r>
    </w:p>
    <w:p>
      <w:pPr>
        <w:spacing w:after="0"/>
        <w:ind w:left="0"/>
        <w:jc w:val="both"/>
      </w:pPr>
      <w:r>
        <w:rPr>
          <w:rFonts w:ascii="Times New Roman"/>
          <w:b w:val="false"/>
          <w:i w:val="false"/>
          <w:color w:val="000000"/>
          <w:sz w:val="28"/>
        </w:rPr>
        <w:t>
      2. Таможенные органы осуществляют также иные обязанности, предусмотренные настоящим Кодексом, иными законодательными актами Республики Казахстан.</w:t>
      </w:r>
    </w:p>
    <w:p>
      <w:pPr>
        <w:spacing w:after="0"/>
        <w:ind w:left="0"/>
        <w:jc w:val="both"/>
      </w:pPr>
      <w:r>
        <w:rPr>
          <w:rFonts w:ascii="Times New Roman"/>
          <w:b w:val="false"/>
          <w:i w:val="false"/>
          <w:color w:val="000000"/>
          <w:sz w:val="28"/>
        </w:rPr>
        <w:t>
      3. При выявлении таможенными органами уголовных и (или) административных правонарушений, производство по которым отнесено в соответствии с законодательством Республики Казахстан к компетенции иных государственных органов Республики Казахстан, таможенные органы в порядке и сроки, которые предусмотрены законодательством Республики Казахстан, обязаны передать имеющиеся по таким правонарушениям материалы соответствующим государственным органам Республики Казахстан.</w:t>
      </w:r>
    </w:p>
    <w:p>
      <w:pPr>
        <w:spacing w:after="0"/>
        <w:ind w:left="0"/>
        <w:jc w:val="both"/>
      </w:pPr>
      <w:r>
        <w:rPr>
          <w:rFonts w:ascii="Times New Roman"/>
          <w:b/>
          <w:i w:val="false"/>
          <w:color w:val="000000"/>
          <w:sz w:val="28"/>
        </w:rPr>
        <w:t>Статья 15. Ответственность таможенных органов и их должностных лиц</w:t>
      </w:r>
    </w:p>
    <w:p>
      <w:pPr>
        <w:spacing w:after="0"/>
        <w:ind w:left="0"/>
        <w:jc w:val="both"/>
      </w:pPr>
      <w:r>
        <w:rPr>
          <w:rFonts w:ascii="Times New Roman"/>
          <w:b w:val="false"/>
          <w:i w:val="false"/>
          <w:color w:val="000000"/>
          <w:sz w:val="28"/>
        </w:rPr>
        <w:t>
      1. Таможенные органы несут в соответствии с законами Республики Казахстан ответственность за вред, причиненный неправомерными решениями, действиями (бездействием).</w:t>
      </w:r>
    </w:p>
    <w:p>
      <w:pPr>
        <w:spacing w:after="0"/>
        <w:ind w:left="0"/>
        <w:jc w:val="both"/>
      </w:pPr>
      <w:r>
        <w:rPr>
          <w:rFonts w:ascii="Times New Roman"/>
          <w:b w:val="false"/>
          <w:i w:val="false"/>
          <w:color w:val="000000"/>
          <w:sz w:val="28"/>
        </w:rPr>
        <w:t>
      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Республики Казахстан.</w:t>
      </w:r>
    </w:p>
    <w:p>
      <w:pPr>
        <w:spacing w:after="0"/>
        <w:ind w:left="0"/>
        <w:jc w:val="both"/>
      </w:pPr>
      <w:r>
        <w:rPr>
          <w:rFonts w:ascii="Times New Roman"/>
          <w:b w:val="false"/>
          <w:i w:val="false"/>
          <w:color w:val="000000"/>
          <w:sz w:val="28"/>
        </w:rPr>
        <w:t>
      3. Убытки, причиненные лицам правомерными решениями, действиями должностных лиц таможенных органов, возмещению не подлежат.</w:t>
      </w:r>
    </w:p>
    <w:p>
      <w:pPr>
        <w:spacing w:after="0"/>
        <w:ind w:left="0"/>
        <w:jc w:val="both"/>
      </w:pPr>
      <w:r>
        <w:rPr>
          <w:rFonts w:ascii="Times New Roman"/>
          <w:b w:val="false"/>
          <w:i w:val="false"/>
          <w:color w:val="000000"/>
          <w:sz w:val="28"/>
        </w:rPr>
        <w:t>
      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16. Таможенная инфраструктура</w:t>
      </w:r>
    </w:p>
    <w:p>
      <w:pPr>
        <w:spacing w:after="0"/>
        <w:ind w:left="0"/>
        <w:jc w:val="both"/>
      </w:pPr>
      <w:r>
        <w:rPr>
          <w:rFonts w:ascii="Times New Roman"/>
          <w:b w:val="false"/>
          <w:i w:val="false"/>
          <w:color w:val="000000"/>
          <w:sz w:val="28"/>
        </w:rPr>
        <w:t>
      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pPr>
        <w:spacing w:after="0"/>
        <w:ind w:left="0"/>
        <w:jc w:val="both"/>
      </w:pPr>
      <w:r>
        <w:rPr>
          <w:rFonts w:ascii="Times New Roman"/>
          <w:b w:val="false"/>
          <w:i w:val="false"/>
          <w:color w:val="000000"/>
          <w:sz w:val="28"/>
        </w:rPr>
        <w:t>
      2. Элементы таможенной инфраструктуры могут располагаться в следующих местах:</w:t>
      </w:r>
    </w:p>
    <w:p>
      <w:pPr>
        <w:spacing w:after="0"/>
        <w:ind w:left="0"/>
        <w:jc w:val="both"/>
      </w:pPr>
      <w:r>
        <w:rPr>
          <w:rFonts w:ascii="Times New Roman"/>
          <w:b w:val="false"/>
          <w:i w:val="false"/>
          <w:color w:val="000000"/>
          <w:sz w:val="28"/>
        </w:rPr>
        <w:t>
      1)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2) размещения таможенных органов и учреждений, входящих в систему таможенных органов;</w:t>
      </w:r>
    </w:p>
    <w:p>
      <w:pPr>
        <w:spacing w:after="0"/>
        <w:ind w:left="0"/>
        <w:jc w:val="both"/>
      </w:pPr>
      <w:r>
        <w:rPr>
          <w:rFonts w:ascii="Times New Roman"/>
          <w:b w:val="false"/>
          <w:i w:val="false"/>
          <w:color w:val="000000"/>
          <w:sz w:val="28"/>
        </w:rPr>
        <w:t>
      3) на территории которых могут совершаться таможенные операции и проводиться таможенный контроль в порядке, установленном настоящим Кодексом.</w:t>
      </w:r>
    </w:p>
    <w:p>
      <w:pPr>
        <w:spacing w:after="0"/>
        <w:ind w:left="0"/>
        <w:jc w:val="both"/>
      </w:pPr>
      <w:r>
        <w:rPr>
          <w:rFonts w:ascii="Times New Roman"/>
          <w:b w:val="false"/>
          <w:i w:val="false"/>
          <w:color w:val="000000"/>
          <w:sz w:val="28"/>
        </w:rPr>
        <w:t>
      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определяются Комиссией с учетом особенностей их функционального назначения, связанных с обеспечением деятельности таможенных органов государств-членов Евразийского экономического союза.</w:t>
      </w:r>
    </w:p>
    <w:p>
      <w:pPr>
        <w:spacing w:after="0"/>
        <w:ind w:left="0"/>
        <w:jc w:val="both"/>
      </w:pPr>
      <w:r>
        <w:rPr>
          <w:rFonts w:ascii="Times New Roman"/>
          <w:b w:val="false"/>
          <w:i w:val="false"/>
          <w:color w:val="000000"/>
          <w:sz w:val="28"/>
        </w:rPr>
        <w:t>
      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и в иных местах, на территории которых могут совершаться таможенные операции, и может проводиться таможенный контроль, утверждаются уполномоченным органом.</w:t>
      </w:r>
    </w:p>
    <w:p>
      <w:pPr>
        <w:spacing w:after="0"/>
        <w:ind w:left="0"/>
        <w:jc w:val="both"/>
      </w:pPr>
      <w:r>
        <w:rPr>
          <w:rFonts w:ascii="Times New Roman"/>
          <w:b w:val="false"/>
          <w:i w:val="false"/>
          <w:color w:val="000000"/>
          <w:sz w:val="28"/>
        </w:rPr>
        <w:t>
      5. Анализ состояния, динамики и тенденций развития таможенной инфраструктуры в местах перемещения товаров через таможенную границу Евразийского экономического союза проводится Комиссией в порядке определенном таможенным законодательством Евразийского экономического союза.</w:t>
      </w:r>
    </w:p>
    <w:p>
      <w:pPr>
        <w:spacing w:after="0"/>
        <w:ind w:left="0"/>
        <w:jc w:val="both"/>
      </w:pPr>
      <w:r>
        <w:rPr>
          <w:rFonts w:ascii="Times New Roman"/>
          <w:b w:val="false"/>
          <w:i w:val="false"/>
          <w:color w:val="000000"/>
          <w:sz w:val="28"/>
        </w:rPr>
        <w:t>
      Состав указанных сведений о перемещении товаров и транспортных средств, их структура и формат, а также периодичность и порядок их предоставления определяются Комиссией.</w:t>
      </w:r>
    </w:p>
    <w:p>
      <w:pPr>
        <w:spacing w:after="0"/>
        <w:ind w:left="0"/>
        <w:jc w:val="both"/>
      </w:pPr>
      <w:r>
        <w:rPr>
          <w:rFonts w:ascii="Times New Roman"/>
          <w:b w:val="false"/>
          <w:i w:val="false"/>
          <w:color w:val="000000"/>
          <w:sz w:val="28"/>
        </w:rPr>
        <w:t>
      Информация о состоянии, динамике и тенденциях развития таможенной инфраструктуры размещается на официальном веб-сайте Евразийского экономического союза.</w:t>
      </w:r>
    </w:p>
    <w:p>
      <w:pPr>
        <w:spacing w:after="0"/>
        <w:ind w:left="0"/>
        <w:jc w:val="both"/>
      </w:pPr>
      <w:r>
        <w:rPr>
          <w:rFonts w:ascii="Times New Roman"/>
          <w:b/>
          <w:i w:val="false"/>
          <w:color w:val="000000"/>
          <w:sz w:val="28"/>
        </w:rPr>
        <w:t>Статья 17. Правоохранительная деятельность в сфере таможенного дела</w:t>
      </w:r>
    </w:p>
    <w:p>
      <w:pPr>
        <w:spacing w:after="0"/>
        <w:ind w:left="0"/>
        <w:jc w:val="both"/>
      </w:pPr>
      <w:r>
        <w:rPr>
          <w:rFonts w:ascii="Times New Roman"/>
          <w:b w:val="false"/>
          <w:i w:val="false"/>
          <w:color w:val="000000"/>
          <w:sz w:val="28"/>
        </w:rPr>
        <w:t>
      1. Расследование уголовных правонарушений в сфере таможенного дела осуществляется службой экономических расследований.</w:t>
      </w:r>
    </w:p>
    <w:p>
      <w:pPr>
        <w:spacing w:after="0"/>
        <w:ind w:left="0"/>
        <w:jc w:val="both"/>
      </w:pPr>
      <w:r>
        <w:rPr>
          <w:rFonts w:ascii="Times New Roman"/>
          <w:b w:val="false"/>
          <w:i w:val="false"/>
          <w:color w:val="000000"/>
          <w:sz w:val="28"/>
        </w:rPr>
        <w:t>
      2. Служба экономических расследований по делам об уголовных правонарушениях, производство по которым отнесено к их ведению в соответствии с уголовно-процессуальным кодексом Республики Казахстан является органом дознания или следствия.</w:t>
      </w:r>
    </w:p>
    <w:p>
      <w:pPr>
        <w:spacing w:after="0"/>
        <w:ind w:left="0"/>
        <w:jc w:val="both"/>
      </w:pPr>
      <w:r>
        <w:rPr>
          <w:rFonts w:ascii="Times New Roman"/>
          <w:b w:val="false"/>
          <w:i w:val="false"/>
          <w:color w:val="000000"/>
          <w:sz w:val="28"/>
        </w:rPr>
        <w:t>
      3. Служба экономических расследований осуществляет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Евразийского экономического союза, исполнения запросов международных организаций, таможенных и иных компетентных органов государств, не являющихся членами Евразийского экономического союза,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Оперативно-розыскная деятельность осуществляется в соответствии с Законом Республики Казахстан "Об оперативно-розыскной деятельности".</w:t>
      </w:r>
    </w:p>
    <w:p>
      <w:pPr>
        <w:spacing w:after="0"/>
        <w:ind w:left="0"/>
        <w:jc w:val="both"/>
      </w:pPr>
      <w:r>
        <w:rPr>
          <w:rFonts w:ascii="Times New Roman"/>
          <w:b w:val="false"/>
          <w:i w:val="false"/>
          <w:color w:val="000000"/>
          <w:sz w:val="28"/>
        </w:rPr>
        <w:t>
      4. Таможенные органы осуществляют производство по делам об административных правонарушениях и привлекают лиц к административной ответственности в соответствии с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5. Составы уголовных правонарушений, а также порядок и принципы привлечения лиц к уголовной ответственности устанавливаются уголовным и уголовно-процессуальным законодательством Республики Казахстан с учетом особенностей, предусмотренных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Составы административных правонарушений, а также порядок и принципы привлечения лиц к административной ответственности устанавливаются Кодексом Республики Казахстан об административных правонарушениях с учетом особенностей, предусмотренных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6. Правовая помощь и взаимодействие таможенных органов с таможенными органами иностранных государств по уголовным делам и делам об административных правонарушениях осуществляются в соответствии с международными договорами в рамках Евразийского экономического союза и (или) международными договорами Республики Казахстан.</w:t>
      </w:r>
    </w:p>
    <w:p>
      <w:pPr>
        <w:spacing w:after="0"/>
        <w:ind w:left="0"/>
        <w:jc w:val="both"/>
      </w:pPr>
      <w:r>
        <w:rPr>
          <w:rFonts w:ascii="Times New Roman"/>
          <w:b/>
          <w:i w:val="false"/>
          <w:color w:val="000000"/>
          <w:sz w:val="28"/>
        </w:rPr>
        <w:t>Статья 18. Права таможенных органов по остановке транспортных средств и по задержанию (возврату) покинувших таможенную территорию Евразийского экономического союза водных и воздушных судов</w:t>
      </w:r>
    </w:p>
    <w:p>
      <w:pPr>
        <w:spacing w:after="0"/>
        <w:ind w:left="0"/>
        <w:jc w:val="both"/>
      </w:pPr>
      <w:r>
        <w:rPr>
          <w:rFonts w:ascii="Times New Roman"/>
          <w:b w:val="false"/>
          <w:i w:val="false"/>
          <w:color w:val="000000"/>
          <w:sz w:val="28"/>
        </w:rPr>
        <w:t xml:space="preserve">
      1. Таможенные органы вправе останавливать транспортные средства, а также принудительно возвращать покинувшие таможенную территорию Евразийского экономического союза без разрешения таможенного органа водные и воздушные суда. </w:t>
      </w:r>
    </w:p>
    <w:p>
      <w:pPr>
        <w:spacing w:after="0"/>
        <w:ind w:left="0"/>
        <w:jc w:val="both"/>
      </w:pPr>
      <w:r>
        <w:rPr>
          <w:rFonts w:ascii="Times New Roman"/>
          <w:b w:val="false"/>
          <w:i w:val="false"/>
          <w:color w:val="000000"/>
          <w:sz w:val="28"/>
        </w:rPr>
        <w:t>
      Время проведения таможенного контроля в случае остановки автомобильных транспортных средств вне зон таможенного контроля не должно превышать двух часов с момента такой остановки.</w:t>
      </w:r>
    </w:p>
    <w:p>
      <w:pPr>
        <w:spacing w:after="0"/>
        <w:ind w:left="0"/>
        <w:jc w:val="both"/>
      </w:pPr>
      <w:r>
        <w:rPr>
          <w:rFonts w:ascii="Times New Roman"/>
          <w:b w:val="false"/>
          <w:i w:val="false"/>
          <w:color w:val="000000"/>
          <w:sz w:val="28"/>
        </w:rPr>
        <w:t xml:space="preserve">
      2. Действия таможенных органов по задержанию (возвращению) водных и воздушных судов, находящихся вне таможенной территории Евразийского экономического союза, осуществляются в соответствии с международными договорами Республики Казахстан. </w:t>
      </w:r>
    </w:p>
    <w:p>
      <w:pPr>
        <w:spacing w:after="0"/>
        <w:ind w:left="0"/>
        <w:jc w:val="both"/>
      </w:pPr>
      <w:r>
        <w:rPr>
          <w:rFonts w:ascii="Times New Roman"/>
          <w:b/>
          <w:i w:val="false"/>
          <w:color w:val="000000"/>
          <w:sz w:val="28"/>
        </w:rPr>
        <w:t>Статья 19. Отношение к информации, полученной таможенными органами</w:t>
      </w:r>
    </w:p>
    <w:p>
      <w:pPr>
        <w:spacing w:after="0"/>
        <w:ind w:left="0"/>
        <w:jc w:val="both"/>
      </w:pPr>
      <w:r>
        <w:rPr>
          <w:rFonts w:ascii="Times New Roman"/>
          <w:b w:val="false"/>
          <w:i w:val="false"/>
          <w:color w:val="000000"/>
          <w:sz w:val="28"/>
        </w:rPr>
        <w:t>
      1. Любая информация, полученная таможенными органами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используется таможенными органами исключительно для выполнения возложенных на них задач и функций.</w:t>
      </w:r>
    </w:p>
    <w:p>
      <w:pPr>
        <w:spacing w:after="0"/>
        <w:ind w:left="0"/>
        <w:jc w:val="both"/>
      </w:pPr>
      <w:r>
        <w:rPr>
          <w:rFonts w:ascii="Times New Roman"/>
          <w:b w:val="false"/>
          <w:i w:val="false"/>
          <w:color w:val="000000"/>
          <w:sz w:val="28"/>
        </w:rPr>
        <w:t>
      2. Таможенные органы, их должностные лица, а также иные лица, получившие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государств-членов Евразийского экономического союза, информацию, составляющую государственную, коммерческую, банковскую, налоговую и иную охраняемую законами Республики Казахстан тайну (секреты), а также другую конфиденциальную информацию, за исключением случаев:</w:t>
      </w:r>
    </w:p>
    <w:p>
      <w:pPr>
        <w:spacing w:after="0"/>
        <w:ind w:left="0"/>
        <w:jc w:val="both"/>
      </w:pPr>
      <w:r>
        <w:rPr>
          <w:rFonts w:ascii="Times New Roman"/>
          <w:b w:val="false"/>
          <w:i w:val="false"/>
          <w:color w:val="000000"/>
          <w:sz w:val="28"/>
        </w:rPr>
        <w:t>
      1) установленных международными договорами Республики Казахстан и настоящим Кодексом;</w:t>
      </w:r>
    </w:p>
    <w:p>
      <w:pPr>
        <w:spacing w:after="0"/>
        <w:ind w:left="0"/>
        <w:jc w:val="both"/>
      </w:pPr>
      <w:r>
        <w:rPr>
          <w:rFonts w:ascii="Times New Roman"/>
          <w:b w:val="false"/>
          <w:i w:val="false"/>
          <w:color w:val="000000"/>
          <w:sz w:val="28"/>
        </w:rPr>
        <w:t>
      2) предусмотренных пунктом 3 настоящей статьи.</w:t>
      </w:r>
    </w:p>
    <w:p>
      <w:pPr>
        <w:spacing w:after="0"/>
        <w:ind w:left="0"/>
        <w:jc w:val="both"/>
      </w:pPr>
      <w:r>
        <w:rPr>
          <w:rFonts w:ascii="Times New Roman"/>
          <w:b w:val="false"/>
          <w:i w:val="false"/>
          <w:color w:val="000000"/>
          <w:sz w:val="28"/>
        </w:rPr>
        <w:t>
      3. Таможенные органы передают предоставленную им информацию, в том числе предварительную информацию, государственным органам, если такая информация необходима указанным органам для решения задач,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или иной охраняемой законами тайны (секретов) и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w:t>
      </w:r>
    </w:p>
    <w:p>
      <w:pPr>
        <w:spacing w:after="0"/>
        <w:ind w:left="0"/>
        <w:jc w:val="both"/>
      </w:pPr>
      <w:r>
        <w:rPr>
          <w:rFonts w:ascii="Times New Roman"/>
          <w:b w:val="false"/>
          <w:i w:val="false"/>
          <w:color w:val="000000"/>
          <w:sz w:val="28"/>
        </w:rPr>
        <w:t>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 либо судом;</w:t>
      </w:r>
    </w:p>
    <w:p>
      <w:pPr>
        <w:spacing w:after="0"/>
        <w:ind w:left="0"/>
        <w:jc w:val="both"/>
      </w:pPr>
      <w:r>
        <w:rPr>
          <w:rFonts w:ascii="Times New Roman"/>
          <w:b w:val="false"/>
          <w:i w:val="false"/>
          <w:color w:val="000000"/>
          <w:sz w:val="28"/>
        </w:rPr>
        <w:t>
      2) судам - по их истребованию;</w:t>
      </w:r>
    </w:p>
    <w:p>
      <w:pPr>
        <w:spacing w:after="0"/>
        <w:ind w:left="0"/>
        <w:jc w:val="both"/>
      </w:pPr>
      <w:r>
        <w:rPr>
          <w:rFonts w:ascii="Times New Roman"/>
          <w:b w:val="false"/>
          <w:i w:val="false"/>
          <w:color w:val="000000"/>
          <w:sz w:val="28"/>
        </w:rPr>
        <w:t>
      3) иным государственным органам в случаях, установленных законодательством Республики Казахстан и в порядке, определяемом совместными актами;</w:t>
      </w:r>
    </w:p>
    <w:p>
      <w:pPr>
        <w:spacing w:after="0"/>
        <w:ind w:left="0"/>
        <w:jc w:val="both"/>
      </w:pPr>
      <w:r>
        <w:rPr>
          <w:rFonts w:ascii="Times New Roman"/>
          <w:b w:val="false"/>
          <w:i w:val="false"/>
          <w:color w:val="000000"/>
          <w:sz w:val="28"/>
        </w:rPr>
        <w:t>
      4) уполномоченному органу по финансовому мониторингу -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5)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pPr>
        <w:spacing w:after="0"/>
        <w:ind w:left="0"/>
        <w:jc w:val="both"/>
      </w:pPr>
      <w:r>
        <w:rPr>
          <w:rFonts w:ascii="Times New Roman"/>
          <w:b w:val="false"/>
          <w:i w:val="false"/>
          <w:color w:val="000000"/>
          <w:sz w:val="28"/>
        </w:rPr>
        <w:t>
      4. Любая информация, полученная в соответствии с пунктом 3 настоящей статьи, не подлежит разглашению и распространению, за исключением случаев передачи информации:</w:t>
      </w:r>
    </w:p>
    <w:p>
      <w:pPr>
        <w:spacing w:after="0"/>
        <w:ind w:left="0"/>
        <w:jc w:val="both"/>
      </w:pPr>
      <w:r>
        <w:rPr>
          <w:rFonts w:ascii="Times New Roman"/>
          <w:b w:val="false"/>
          <w:i w:val="false"/>
          <w:color w:val="000000"/>
          <w:sz w:val="28"/>
        </w:rPr>
        <w:t>
      другому государственному органу в соответствии с законодательством Республики Казахстан;</w:t>
      </w:r>
    </w:p>
    <w:p>
      <w:pPr>
        <w:spacing w:after="0"/>
        <w:ind w:left="0"/>
        <w:jc w:val="both"/>
      </w:pPr>
      <w:r>
        <w:rPr>
          <w:rFonts w:ascii="Times New Roman"/>
          <w:b w:val="false"/>
          <w:i w:val="false"/>
          <w:color w:val="000000"/>
          <w:sz w:val="28"/>
        </w:rPr>
        <w:t>
      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val="false"/>
          <w:i w:val="false"/>
          <w:color w:val="000000"/>
          <w:sz w:val="28"/>
        </w:rPr>
        <w:t>
      5. Должностные лица таможенных органов, должностные лица иных государственных органов, получившие от таможенных органов информацию, указанную в пункте 1 настоящей статьи, не вправе распространять такую информацию как в период работы в указанных органах, так и после своего увольнения.</w:t>
      </w:r>
    </w:p>
    <w:p>
      <w:pPr>
        <w:spacing w:after="0"/>
        <w:ind w:left="0"/>
        <w:jc w:val="both"/>
      </w:pPr>
      <w:r>
        <w:rPr>
          <w:rFonts w:ascii="Times New Roman"/>
          <w:b w:val="false"/>
          <w:i w:val="false"/>
          <w:color w:val="000000"/>
          <w:sz w:val="28"/>
        </w:rPr>
        <w:t>
      Информация, указанная в пункте 1 настоящей статьи, не подлежит разглашению специалистами, привлеченными к проведению таможенного контроля, как при исполнении ими своих обязанностей при проведении таможенного контроля, так и после его завершения.</w:t>
      </w:r>
    </w:p>
    <w:p>
      <w:pPr>
        <w:spacing w:after="0"/>
        <w:ind w:left="0"/>
        <w:jc w:val="both"/>
      </w:pPr>
      <w:r>
        <w:rPr>
          <w:rFonts w:ascii="Times New Roman"/>
          <w:b/>
          <w:i w:val="false"/>
          <w:color w:val="000000"/>
          <w:sz w:val="28"/>
        </w:rPr>
        <w:t>Статья 20. Взаимное признание решений, принятых таможенными органами, и результатов проведения таможенного контроля</w:t>
      </w:r>
    </w:p>
    <w:p>
      <w:pPr>
        <w:spacing w:after="0"/>
        <w:ind w:left="0"/>
        <w:jc w:val="both"/>
      </w:pPr>
      <w:r>
        <w:rPr>
          <w:rFonts w:ascii="Times New Roman"/>
          <w:b w:val="false"/>
          <w:i w:val="false"/>
          <w:color w:val="000000"/>
          <w:sz w:val="28"/>
        </w:rPr>
        <w:t>
      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Евразийского экономического союза и имеют равную юридическую силу на таможенной территории Евразийского экономического союза, за исключением случаев, установленных настоящим Кодексом.</w:t>
      </w:r>
    </w:p>
    <w:p>
      <w:pPr>
        <w:spacing w:after="0"/>
        <w:ind w:left="0"/>
        <w:jc w:val="both"/>
      </w:pPr>
      <w:r>
        <w:rPr>
          <w:rFonts w:ascii="Times New Roman"/>
          <w:b/>
          <w:i w:val="false"/>
          <w:color w:val="000000"/>
          <w:sz w:val="28"/>
        </w:rPr>
        <w:t>Статья 21. Обжалование решений, действий (бездействия) таможенных органов или их должностных лиц</w:t>
      </w:r>
    </w:p>
    <w:p>
      <w:pPr>
        <w:spacing w:after="0"/>
        <w:ind w:left="0"/>
        <w:jc w:val="both"/>
      </w:pPr>
      <w:r>
        <w:rPr>
          <w:rFonts w:ascii="Times New Roman"/>
          <w:b w:val="false"/>
          <w:i w:val="false"/>
          <w:color w:val="000000"/>
          <w:sz w:val="28"/>
        </w:rPr>
        <w:t>
      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Республики Казахстан.</w:t>
      </w:r>
    </w:p>
    <w:p>
      <w:pPr>
        <w:spacing w:after="0"/>
        <w:ind w:left="0"/>
        <w:jc w:val="both"/>
      </w:pPr>
      <w:r>
        <w:rPr>
          <w:rFonts w:ascii="Times New Roman"/>
          <w:b/>
          <w:i w:val="false"/>
          <w:color w:val="000000"/>
          <w:sz w:val="28"/>
        </w:rPr>
        <w:t>Статья 22. Консультирование и принятие предварительных решений таможенными органами</w:t>
      </w:r>
    </w:p>
    <w:p>
      <w:pPr>
        <w:spacing w:after="0"/>
        <w:ind w:left="0"/>
        <w:jc w:val="both"/>
      </w:pPr>
      <w:r>
        <w:rPr>
          <w:rFonts w:ascii="Times New Roman"/>
          <w:b w:val="false"/>
          <w:i w:val="false"/>
          <w:color w:val="000000"/>
          <w:sz w:val="28"/>
        </w:rPr>
        <w:t>
      1. Таможенные органы осуществляют консультирование лиц по вопросам применения таможенного законодательства Евразийского экономического союза и (или) Республики Казахстан и иным вопросам, входящим в компетенцию таможенных органов, на безвозмездной основе.</w:t>
      </w:r>
    </w:p>
    <w:p>
      <w:pPr>
        <w:spacing w:after="0"/>
        <w:ind w:left="0"/>
        <w:jc w:val="both"/>
      </w:pPr>
      <w:r>
        <w:rPr>
          <w:rFonts w:ascii="Times New Roman"/>
          <w:b w:val="false"/>
          <w:i w:val="false"/>
          <w:color w:val="000000"/>
          <w:sz w:val="28"/>
        </w:rPr>
        <w:t>
      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таможенного законодательства Евразийского экономического союза и (или) Республики Казахстан, а также не составляют такие таможенные декларации и документы.</w:t>
      </w:r>
    </w:p>
    <w:p>
      <w:pPr>
        <w:spacing w:after="0"/>
        <w:ind w:left="0"/>
        <w:jc w:val="both"/>
      </w:pPr>
      <w:r>
        <w:rPr>
          <w:rFonts w:ascii="Times New Roman"/>
          <w:b w:val="false"/>
          <w:i w:val="false"/>
          <w:color w:val="000000"/>
          <w:sz w:val="28"/>
        </w:rPr>
        <w:t>
      Консультирование по вопросам заполнения указанных документов осуществляется без проверки таких документов и информации, представленной лицом.</w:t>
      </w:r>
    </w:p>
    <w:p>
      <w:pPr>
        <w:spacing w:after="0"/>
        <w:ind w:left="0"/>
        <w:jc w:val="both"/>
      </w:pPr>
      <w:r>
        <w:rPr>
          <w:rFonts w:ascii="Times New Roman"/>
          <w:b w:val="false"/>
          <w:i w:val="false"/>
          <w:color w:val="000000"/>
          <w:sz w:val="28"/>
        </w:rPr>
        <w:t>
      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pPr>
        <w:spacing w:after="0"/>
        <w:ind w:left="0"/>
        <w:jc w:val="both"/>
      </w:pPr>
      <w:r>
        <w:rPr>
          <w:rFonts w:ascii="Times New Roman"/>
          <w:b w:val="false"/>
          <w:i w:val="false"/>
          <w:color w:val="000000"/>
          <w:sz w:val="28"/>
        </w:rPr>
        <w:t>
      4. Консультирование таможенными органами осуществляется в устной и письменной формах.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Республики Казахстан.</w:t>
      </w:r>
    </w:p>
    <w:p>
      <w:pPr>
        <w:spacing w:after="0"/>
        <w:ind w:left="0"/>
        <w:jc w:val="both"/>
      </w:pPr>
      <w:r>
        <w:rPr>
          <w:rFonts w:ascii="Times New Roman"/>
          <w:b w:val="false"/>
          <w:i w:val="false"/>
          <w:color w:val="000000"/>
          <w:sz w:val="28"/>
        </w:rPr>
        <w:t>
      5. При консультировании должностное лицо таможенного органа не вправе:</w:t>
      </w:r>
    </w:p>
    <w:p>
      <w:pPr>
        <w:spacing w:after="0"/>
        <w:ind w:left="0"/>
        <w:jc w:val="both"/>
      </w:pPr>
      <w:r>
        <w:rPr>
          <w:rFonts w:ascii="Times New Roman"/>
          <w:b w:val="false"/>
          <w:i w:val="false"/>
          <w:color w:val="000000"/>
          <w:sz w:val="28"/>
        </w:rPr>
        <w:t>
      1) проводить консультации по вопросам, не входящим в компетенцию таможенных органов;</w:t>
      </w:r>
    </w:p>
    <w:p>
      <w:pPr>
        <w:spacing w:after="0"/>
        <w:ind w:left="0"/>
        <w:jc w:val="both"/>
      </w:pPr>
      <w:r>
        <w:rPr>
          <w:rFonts w:ascii="Times New Roman"/>
          <w:b w:val="false"/>
          <w:i w:val="false"/>
          <w:color w:val="000000"/>
          <w:sz w:val="28"/>
        </w:rPr>
        <w:t>
      2) вносить изменения и дополнения в представленные заинтересованными лицами документы;</w:t>
      </w:r>
    </w:p>
    <w:p>
      <w:pPr>
        <w:spacing w:after="0"/>
        <w:ind w:left="0"/>
        <w:jc w:val="both"/>
      </w:pPr>
      <w:r>
        <w:rPr>
          <w:rFonts w:ascii="Times New Roman"/>
          <w:b w:val="false"/>
          <w:i w:val="false"/>
          <w:color w:val="000000"/>
          <w:sz w:val="28"/>
        </w:rPr>
        <w:t>
      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pPr>
        <w:spacing w:after="0"/>
        <w:ind w:left="0"/>
        <w:jc w:val="both"/>
      </w:pPr>
      <w:r>
        <w:rPr>
          <w:rFonts w:ascii="Times New Roman"/>
          <w:b w:val="false"/>
          <w:i w:val="false"/>
          <w:color w:val="000000"/>
          <w:sz w:val="28"/>
        </w:rPr>
        <w:t>
      6. Таможенные органы принимают предварительные решения о классификации товаров, о происхождении товаров в соответствии с настоящим Кодексом, а также по иным вопросам, определяемым Комиссией, в порядке, утвержденном уполномоченным органом, если иное не определено Комиссией.</w:t>
      </w:r>
    </w:p>
    <w:p>
      <w:pPr>
        <w:spacing w:after="0"/>
        <w:ind w:left="0"/>
        <w:jc w:val="both"/>
      </w:pPr>
      <w:r>
        <w:rPr>
          <w:rFonts w:ascii="Times New Roman"/>
          <w:b/>
          <w:i w:val="false"/>
          <w:color w:val="000000"/>
          <w:sz w:val="28"/>
        </w:rPr>
        <w:t>Статья 23. Ведение таможенной статистики, использование и предоставление данных таможенной статистики</w:t>
      </w:r>
    </w:p>
    <w:p>
      <w:pPr>
        <w:spacing w:after="0"/>
        <w:ind w:left="0"/>
        <w:jc w:val="both"/>
      </w:pPr>
      <w:r>
        <w:rPr>
          <w:rFonts w:ascii="Times New Roman"/>
          <w:b w:val="false"/>
          <w:i w:val="false"/>
          <w:color w:val="000000"/>
          <w:sz w:val="28"/>
        </w:rPr>
        <w:t>
      1. Таможенные органы ведут таможенную статистику, которая включает в себя таможенную статистику внешней торговли товарами Республики Казахстан с государствами, не являющимися членами Евразийского экономического союза (далее в настоящей статье – таможенная статистика внешней торговли товарами), и специальную таможенную статистику.</w:t>
      </w:r>
    </w:p>
    <w:p>
      <w:pPr>
        <w:spacing w:after="0"/>
        <w:ind w:left="0"/>
        <w:jc w:val="both"/>
      </w:pPr>
      <w:r>
        <w:rPr>
          <w:rFonts w:ascii="Times New Roman"/>
          <w:b w:val="false"/>
          <w:i w:val="false"/>
          <w:color w:val="000000"/>
          <w:sz w:val="28"/>
        </w:rPr>
        <w:t>
      2. Для ведения таможенной статистики используются информация и электронные информационные ресурсы таможенных органов.</w:t>
      </w:r>
    </w:p>
    <w:p>
      <w:pPr>
        <w:spacing w:after="0"/>
        <w:ind w:left="0"/>
        <w:jc w:val="both"/>
      </w:pPr>
      <w:r>
        <w:rPr>
          <w:rFonts w:ascii="Times New Roman"/>
          <w:b w:val="false"/>
          <w:i w:val="false"/>
          <w:color w:val="000000"/>
          <w:sz w:val="28"/>
        </w:rPr>
        <w:t>
      3. Данные таможенной статистики внешней торговли товарами Республики Казахстан формируются в целях анализа состояния, динамики и тенденций развития внешней торговли товарами Республики Казахстан с государствами, не являющимися членами Евразийского экономического союза.</w:t>
      </w:r>
    </w:p>
    <w:p>
      <w:pPr>
        <w:spacing w:after="0"/>
        <w:ind w:left="0"/>
        <w:jc w:val="both"/>
      </w:pPr>
      <w:r>
        <w:rPr>
          <w:rFonts w:ascii="Times New Roman"/>
          <w:b w:val="false"/>
          <w:i w:val="false"/>
          <w:color w:val="000000"/>
          <w:sz w:val="28"/>
        </w:rPr>
        <w:t>
      Ведение таможенной статистики внешней торговли товарами Республики Казахстан осуществляется в соответствии с методологией, утверждаемой Комиссией.</w:t>
      </w:r>
    </w:p>
    <w:p>
      <w:pPr>
        <w:spacing w:after="0"/>
        <w:ind w:left="0"/>
        <w:jc w:val="both"/>
      </w:pPr>
      <w:r>
        <w:rPr>
          <w:rFonts w:ascii="Times New Roman"/>
          <w:b w:val="false"/>
          <w:i w:val="false"/>
          <w:color w:val="000000"/>
          <w:sz w:val="28"/>
        </w:rPr>
        <w:t>
      Порядок ведения таможенной статистики внешней торговли товарами Республики Казахстан утверждается уполномоченным органом.</w:t>
      </w:r>
    </w:p>
    <w:p>
      <w:pPr>
        <w:spacing w:after="0"/>
        <w:ind w:left="0"/>
        <w:jc w:val="both"/>
      </w:pPr>
      <w:r>
        <w:rPr>
          <w:rFonts w:ascii="Times New Roman"/>
          <w:b w:val="false"/>
          <w:i w:val="false"/>
          <w:color w:val="000000"/>
          <w:sz w:val="28"/>
        </w:rPr>
        <w:t>
      4. Таможенные органы предоставляют данные таможенной статистики внешней торговли товарами Республики Казахстан, в том числе для подачи заявления о применении или пересмотре мер защиты внутреннего рынка:</w:t>
      </w:r>
    </w:p>
    <w:p>
      <w:pPr>
        <w:spacing w:after="0"/>
        <w:ind w:left="0"/>
        <w:jc w:val="both"/>
      </w:pPr>
      <w:r>
        <w:rPr>
          <w:rFonts w:ascii="Times New Roman"/>
          <w:b w:val="false"/>
          <w:i w:val="false"/>
          <w:color w:val="000000"/>
          <w:sz w:val="28"/>
        </w:rPr>
        <w:t>
      в Правительство Республики Казахстан, государственным органам, иным лицам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международным организациям в порядке, установленном международными договорами в рамках Евразийского экономического союза, международными договорами Республики Казахстан.</w:t>
      </w:r>
    </w:p>
    <w:p>
      <w:pPr>
        <w:spacing w:after="0"/>
        <w:ind w:left="0"/>
        <w:jc w:val="both"/>
      </w:pPr>
      <w:r>
        <w:rPr>
          <w:rFonts w:ascii="Times New Roman"/>
          <w:b w:val="false"/>
          <w:i w:val="false"/>
          <w:color w:val="000000"/>
          <w:sz w:val="28"/>
        </w:rPr>
        <w:t>
      5. Данные специальной таможенной статистики формируются и используются в целях выполнения задач, возложенных на таможенные органы.</w:t>
      </w:r>
    </w:p>
    <w:p>
      <w:pPr>
        <w:spacing w:after="0"/>
        <w:ind w:left="0"/>
        <w:jc w:val="both"/>
      </w:pPr>
      <w:r>
        <w:rPr>
          <w:rFonts w:ascii="Times New Roman"/>
          <w:b w:val="false"/>
          <w:i w:val="false"/>
          <w:color w:val="000000"/>
          <w:sz w:val="28"/>
        </w:rPr>
        <w:t xml:space="preserve">
      Порядок ведения специальной таможенной статистики утверждается уполномоченным органом. </w:t>
      </w:r>
    </w:p>
    <w:p>
      <w:pPr>
        <w:spacing w:after="0"/>
        <w:ind w:left="0"/>
        <w:jc w:val="both"/>
      </w:pPr>
      <w:r>
        <w:rPr>
          <w:rFonts w:ascii="Times New Roman"/>
          <w:b w:val="false"/>
          <w:i w:val="false"/>
          <w:color w:val="000000"/>
          <w:sz w:val="28"/>
        </w:rPr>
        <w:t>
      6. Для статистических целей используются документы и сведения, представляемые лицами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7. На сведения, используемые для статистических целей, распространяются положения статьи 19 настоящего Кодекса.</w:t>
      </w:r>
    </w:p>
    <w:p>
      <w:pPr>
        <w:spacing w:after="0"/>
        <w:ind w:left="0"/>
        <w:jc w:val="both"/>
      </w:pPr>
      <w:r>
        <w:rPr>
          <w:rFonts w:ascii="Times New Roman"/>
          <w:b/>
          <w:i w:val="false"/>
          <w:color w:val="000000"/>
          <w:sz w:val="28"/>
        </w:rPr>
        <w:t xml:space="preserve">Статья 24. Сбор таможенными органами информации о лицах </w:t>
      </w:r>
    </w:p>
    <w:p>
      <w:pPr>
        <w:spacing w:after="0"/>
        <w:ind w:left="0"/>
        <w:jc w:val="both"/>
      </w:pPr>
      <w:r>
        <w:rPr>
          <w:rFonts w:ascii="Times New Roman"/>
          <w:b w:val="false"/>
          <w:i w:val="false"/>
          <w:color w:val="000000"/>
          <w:sz w:val="28"/>
        </w:rPr>
        <w:t xml:space="preserve">
      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Евразийского экономического союза, либо иную деятельность в отношении товаров, находящихся под таможенным контролем, включая сведения: </w:t>
      </w:r>
    </w:p>
    <w:p>
      <w:pPr>
        <w:spacing w:after="0"/>
        <w:ind w:left="0"/>
        <w:jc w:val="both"/>
      </w:pPr>
      <w:r>
        <w:rPr>
          <w:rFonts w:ascii="Times New Roman"/>
          <w:b w:val="false"/>
          <w:i w:val="false"/>
          <w:color w:val="000000"/>
          <w:sz w:val="28"/>
        </w:rPr>
        <w:t>
      1) об учредителях, акционерах, руководителях и главных бухгалтерах организации;</w:t>
      </w:r>
    </w:p>
    <w:p>
      <w:pPr>
        <w:spacing w:after="0"/>
        <w:ind w:left="0"/>
        <w:jc w:val="both"/>
      </w:pPr>
      <w:r>
        <w:rPr>
          <w:rFonts w:ascii="Times New Roman"/>
          <w:b w:val="false"/>
          <w:i w:val="false"/>
          <w:color w:val="000000"/>
          <w:sz w:val="28"/>
        </w:rPr>
        <w:t>
      2) о государственной регистрации юридического лица либо государственной регистрации лица в качестве индивидуального предпринимателя;</w:t>
      </w:r>
    </w:p>
    <w:p>
      <w:pPr>
        <w:spacing w:after="0"/>
        <w:ind w:left="0"/>
        <w:jc w:val="both"/>
      </w:pPr>
      <w:r>
        <w:rPr>
          <w:rFonts w:ascii="Times New Roman"/>
          <w:b w:val="false"/>
          <w:i w:val="false"/>
          <w:color w:val="000000"/>
          <w:sz w:val="28"/>
        </w:rPr>
        <w:t>
      3) о составе имущества, используемого для осуществления предпринимательской деятельности;</w:t>
      </w:r>
    </w:p>
    <w:p>
      <w:pPr>
        <w:spacing w:after="0"/>
        <w:ind w:left="0"/>
        <w:jc w:val="both"/>
      </w:pPr>
      <w:r>
        <w:rPr>
          <w:rFonts w:ascii="Times New Roman"/>
          <w:b w:val="false"/>
          <w:i w:val="false"/>
          <w:color w:val="000000"/>
          <w:sz w:val="28"/>
        </w:rPr>
        <w:t>
      4) об открытых банковских счетах;</w:t>
      </w:r>
    </w:p>
    <w:p>
      <w:pPr>
        <w:spacing w:after="0"/>
        <w:ind w:left="0"/>
        <w:jc w:val="both"/>
      </w:pPr>
      <w:r>
        <w:rPr>
          <w:rFonts w:ascii="Times New Roman"/>
          <w:b w:val="false"/>
          <w:i w:val="false"/>
          <w:color w:val="000000"/>
          <w:sz w:val="28"/>
        </w:rPr>
        <w:t>
      5) о внешнеэкономической деятельности лица;</w:t>
      </w:r>
    </w:p>
    <w:p>
      <w:pPr>
        <w:spacing w:after="0"/>
        <w:ind w:left="0"/>
        <w:jc w:val="both"/>
      </w:pPr>
      <w:r>
        <w:rPr>
          <w:rFonts w:ascii="Times New Roman"/>
          <w:b w:val="false"/>
          <w:i w:val="false"/>
          <w:color w:val="000000"/>
          <w:sz w:val="28"/>
        </w:rPr>
        <w:t>
      6) о месте нахождения организации и ее филиалов;</w:t>
      </w:r>
    </w:p>
    <w:p>
      <w:pPr>
        <w:spacing w:after="0"/>
        <w:ind w:left="0"/>
        <w:jc w:val="both"/>
      </w:pPr>
      <w:r>
        <w:rPr>
          <w:rFonts w:ascii="Times New Roman"/>
          <w:b w:val="false"/>
          <w:i w:val="false"/>
          <w:color w:val="000000"/>
          <w:sz w:val="28"/>
        </w:rPr>
        <w:t>
      7) о постановке на учет в качестве налогоплательщика и о бизнес-идентификационном номере налогоплательщика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pPr>
        <w:spacing w:after="0"/>
        <w:ind w:left="0"/>
        <w:jc w:val="both"/>
      </w:pPr>
      <w:r>
        <w:rPr>
          <w:rFonts w:ascii="Times New Roman"/>
          <w:b w:val="false"/>
          <w:i w:val="false"/>
          <w:color w:val="000000"/>
          <w:sz w:val="28"/>
        </w:rPr>
        <w:t>
      9) о задолженности (недоимке) в соответствии с налоговым законодательством Республики Казахстан юридических лиц, включенных в реестр уполномоченных экономических операторов либо претендующих на включение в такой реестр;</w:t>
      </w:r>
    </w:p>
    <w:p>
      <w:pPr>
        <w:spacing w:after="0"/>
        <w:ind w:left="0"/>
        <w:jc w:val="both"/>
      </w:pPr>
      <w:r>
        <w:rPr>
          <w:rFonts w:ascii="Times New Roman"/>
          <w:b w:val="false"/>
          <w:i w:val="false"/>
          <w:color w:val="000000"/>
          <w:sz w:val="28"/>
        </w:rPr>
        <w:t>
      10)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 включая индивидуальный идентификационный номер физического лица) и частота перемещения этими лицами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11) о привлечении физических лиц, являющихся акционерами юридического лица, претендующего на включение в реестр лиц, осуществляющих деятельность в сфере таможенного дела, а также в реестр уполномоченных экономических операторов либо включенных в такие реестры, их учредителями (участниками), руководителями, главными бухгалтерами, к уголовной ответственности за уголовные правонарушения, а также уголовные правонарушения, производство по которым, отнесено к ведению иных государственных органов.</w:t>
      </w:r>
    </w:p>
    <w:p>
      <w:pPr>
        <w:spacing w:after="0"/>
        <w:ind w:left="0"/>
        <w:jc w:val="both"/>
      </w:pPr>
      <w:r>
        <w:rPr>
          <w:rFonts w:ascii="Times New Roman"/>
          <w:b w:val="false"/>
          <w:i w:val="false"/>
          <w:color w:val="000000"/>
          <w:sz w:val="28"/>
        </w:rPr>
        <w:t xml:space="preserve">
      2. Сбор информации о лицах, указанных в пункте 1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Республики Казахстан, а также от государственных органов государств-членов Евразийского экономического союза. </w:t>
      </w:r>
    </w:p>
    <w:p>
      <w:pPr>
        <w:spacing w:after="0"/>
        <w:ind w:left="0"/>
        <w:jc w:val="both"/>
      </w:pPr>
      <w:r>
        <w:rPr>
          <w:rFonts w:ascii="Times New Roman"/>
          <w:b w:val="false"/>
          <w:i w:val="false"/>
          <w:color w:val="000000"/>
          <w:sz w:val="28"/>
        </w:rPr>
        <w:t>
      3. Лица, указанные в пункте 1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pPr>
        <w:spacing w:after="0"/>
        <w:ind w:left="0"/>
        <w:jc w:val="both"/>
      </w:pPr>
      <w:r>
        <w:rPr>
          <w:rFonts w:ascii="Times New Roman"/>
          <w:b/>
          <w:i w:val="false"/>
          <w:color w:val="000000"/>
          <w:sz w:val="28"/>
        </w:rPr>
        <w:t>Статья 25. Обмен документами и (или) сведениями</w:t>
      </w:r>
    </w:p>
    <w:p>
      <w:pPr>
        <w:spacing w:after="0"/>
        <w:ind w:left="0"/>
        <w:jc w:val="both"/>
      </w:pPr>
      <w:r>
        <w:rPr>
          <w:rFonts w:ascii="Times New Roman"/>
          <w:b w:val="false"/>
          <w:i w:val="false"/>
          <w:color w:val="000000"/>
          <w:sz w:val="28"/>
        </w:rPr>
        <w:t>
      1. Обмен документами и (или) сведениями в случаях,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pPr>
        <w:spacing w:after="0"/>
        <w:ind w:left="0"/>
        <w:jc w:val="both"/>
      </w:pPr>
      <w:r>
        <w:rPr>
          <w:rFonts w:ascii="Times New Roman"/>
          <w:b w:val="false"/>
          <w:i w:val="false"/>
          <w:color w:val="000000"/>
          <w:sz w:val="28"/>
        </w:rPr>
        <w:t>
      2. Обмен электронными документами и (или) сведениями в электронной виде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интернет-ресурсов.</w:t>
      </w:r>
    </w:p>
    <w:p>
      <w:pPr>
        <w:spacing w:after="0"/>
        <w:ind w:left="0"/>
        <w:jc w:val="both"/>
      </w:pPr>
      <w:r>
        <w:rPr>
          <w:rFonts w:ascii="Times New Roman"/>
          <w:b w:val="false"/>
          <w:i w:val="false"/>
          <w:color w:val="000000"/>
          <w:sz w:val="28"/>
        </w:rPr>
        <w:t>
      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 а также в случаях, предусмотренных таможенным законодательством Евразийского экономического союза и (или) Республики Казахстан.</w:t>
      </w:r>
    </w:p>
    <w:p>
      <w:pPr>
        <w:spacing w:after="0"/>
        <w:ind w:left="0"/>
        <w:jc w:val="both"/>
      </w:pPr>
      <w:r>
        <w:rPr>
          <w:rFonts w:ascii="Times New Roman"/>
          <w:b/>
          <w:i w:val="false"/>
          <w:color w:val="000000"/>
          <w:sz w:val="28"/>
        </w:rPr>
        <w:t>Статья 26.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spacing w:after="0"/>
        <w:ind w:left="0"/>
        <w:jc w:val="both"/>
      </w:pPr>
      <w:r>
        <w:rPr>
          <w:rFonts w:ascii="Times New Roman"/>
          <w:b w:val="false"/>
          <w:i w:val="false"/>
          <w:color w:val="000000"/>
          <w:sz w:val="28"/>
        </w:rPr>
        <w:t>
      1. В целях совершенствования таможенного регулирования, публичного обсуждения проектов актов таможенного законодательства Евразийского экономического союза и (или) Республики Казахстан,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spacing w:after="0"/>
        <w:ind w:left="0"/>
        <w:jc w:val="both"/>
      </w:pPr>
      <w:r>
        <w:rPr>
          <w:rFonts w:ascii="Times New Roman"/>
          <w:b w:val="false"/>
          <w:i w:val="false"/>
          <w:color w:val="000000"/>
          <w:sz w:val="28"/>
        </w:rPr>
        <w:t>
      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spacing w:after="0"/>
        <w:ind w:left="0"/>
        <w:jc w:val="both"/>
      </w:pPr>
      <w:r>
        <w:rPr>
          <w:rFonts w:ascii="Times New Roman"/>
          <w:b w:val="false"/>
          <w:i w:val="false"/>
          <w:color w:val="000000"/>
          <w:sz w:val="28"/>
        </w:rPr>
        <w:t>
      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советы и приниматься документы, регулирующие порядок такого взаимодействия.</w:t>
      </w:r>
    </w:p>
    <w:p>
      <w:pPr>
        <w:spacing w:after="0"/>
        <w:ind w:left="0"/>
        <w:jc w:val="both"/>
      </w:pPr>
      <w:r>
        <w:rPr>
          <w:rFonts w:ascii="Times New Roman"/>
          <w:b w:val="false"/>
          <w:i w:val="false"/>
          <w:color w:val="000000"/>
          <w:sz w:val="28"/>
        </w:rPr>
        <w:t>
      4. Консультативные советы по вопросам совершенствования таможенного дела создаются при уполномоченном органе, его территориальных таможенных органах и таможнях. Типовое положение о консультативных советах по вопросам совершенствования таможенного дела утверждается уполномоченным органом.</w:t>
      </w:r>
    </w:p>
    <w:p>
      <w:pPr>
        <w:spacing w:after="0"/>
        <w:ind w:left="0"/>
        <w:jc w:val="both"/>
      </w:pPr>
      <w:r>
        <w:rPr>
          <w:rFonts w:ascii="Times New Roman"/>
          <w:b/>
          <w:i w:val="false"/>
          <w:color w:val="000000"/>
          <w:sz w:val="28"/>
        </w:rPr>
        <w:t>Статья 27. Взаимодействие таможенных органов с другими лицами при проведении таможенного контроля на отдельных видах транспорта</w:t>
      </w:r>
    </w:p>
    <w:p>
      <w:pPr>
        <w:spacing w:after="0"/>
        <w:ind w:left="0"/>
        <w:jc w:val="both"/>
      </w:pPr>
      <w:r>
        <w:rPr>
          <w:rFonts w:ascii="Times New Roman"/>
          <w:b w:val="false"/>
          <w:i w:val="false"/>
          <w:color w:val="000000"/>
          <w:sz w:val="28"/>
        </w:rPr>
        <w:t>
      1. В целях осуществления таможенного контроля таможенные органы осуществляют взаимодействие с национальной железнодорожной компанией, национальным перевозчиком в сфере железнодорожного транспорта, международными аэропортами, морскими и речными портами Республики Казахстан.</w:t>
      </w:r>
    </w:p>
    <w:p>
      <w:pPr>
        <w:spacing w:after="0"/>
        <w:ind w:left="0"/>
        <w:jc w:val="both"/>
      </w:pPr>
      <w:r>
        <w:rPr>
          <w:rFonts w:ascii="Times New Roman"/>
          <w:b w:val="false"/>
          <w:i w:val="false"/>
          <w:color w:val="000000"/>
          <w:sz w:val="28"/>
        </w:rPr>
        <w:t>
      2. Порядок взаимодействия таможенных органов и указанных юридических лиц определяется законодательными актами Республики Казахстан и совместными актами уполномоченного органа в сфере таможенного дела и уполномоченного государственного органа в области транспорта.</w:t>
      </w:r>
    </w:p>
    <w:p>
      <w:pPr>
        <w:spacing w:after="0"/>
        <w:ind w:left="0"/>
        <w:jc w:val="both"/>
      </w:pPr>
      <w:r>
        <w:rPr>
          <w:rFonts w:ascii="Times New Roman"/>
          <w:b/>
          <w:i w:val="false"/>
          <w:color w:val="000000"/>
          <w:sz w:val="28"/>
        </w:rPr>
        <w:t>Статья 28. Допущение таможенными органами транспортных средств международной перевозки для перевозки товаров под таможенными пломбами и печатями</w:t>
      </w:r>
    </w:p>
    <w:p>
      <w:pPr>
        <w:spacing w:after="0"/>
        <w:ind w:left="0"/>
        <w:jc w:val="both"/>
      </w:pPr>
      <w:r>
        <w:rPr>
          <w:rFonts w:ascii="Times New Roman"/>
          <w:b w:val="false"/>
          <w:i w:val="false"/>
          <w:color w:val="000000"/>
          <w:sz w:val="28"/>
        </w:rPr>
        <w:t>
      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pPr>
        <w:spacing w:after="0"/>
        <w:ind w:left="0"/>
        <w:jc w:val="both"/>
      </w:pPr>
      <w:r>
        <w:rPr>
          <w:rFonts w:ascii="Times New Roman"/>
          <w:b w:val="false"/>
          <w:i w:val="false"/>
          <w:color w:val="000000"/>
          <w:sz w:val="28"/>
        </w:rPr>
        <w:t>
      1) таможенные пломбы могут быть наложены простым и надежным способом;</w:t>
      </w:r>
    </w:p>
    <w:p>
      <w:pPr>
        <w:spacing w:after="0"/>
        <w:ind w:left="0"/>
        <w:jc w:val="both"/>
      </w:pPr>
      <w:r>
        <w:rPr>
          <w:rFonts w:ascii="Times New Roman"/>
          <w:b w:val="false"/>
          <w:i w:val="false"/>
          <w:color w:val="000000"/>
          <w:sz w:val="28"/>
        </w:rPr>
        <w:t>
      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pPr>
        <w:spacing w:after="0"/>
        <w:ind w:left="0"/>
        <w:jc w:val="both"/>
      </w:pPr>
      <w:r>
        <w:rPr>
          <w:rFonts w:ascii="Times New Roman"/>
          <w:b w:val="false"/>
          <w:i w:val="false"/>
          <w:color w:val="000000"/>
          <w:sz w:val="28"/>
        </w:rPr>
        <w:t>
      3) потайные места, в которых могут быть спрятаны товары, отсутствуют;</w:t>
      </w:r>
    </w:p>
    <w:p>
      <w:pPr>
        <w:spacing w:after="0"/>
        <w:ind w:left="0"/>
        <w:jc w:val="both"/>
      </w:pPr>
      <w:r>
        <w:rPr>
          <w:rFonts w:ascii="Times New Roman"/>
          <w:b w:val="false"/>
          <w:i w:val="false"/>
          <w:color w:val="000000"/>
          <w:sz w:val="28"/>
        </w:rPr>
        <w:t>
      4) места, в которых могут находиться товары, должны быть легкодоступными для таможенного осмотра товаров.</w:t>
      </w:r>
    </w:p>
    <w:p>
      <w:pPr>
        <w:spacing w:after="0"/>
        <w:ind w:left="0"/>
        <w:jc w:val="both"/>
      </w:pPr>
      <w:r>
        <w:rPr>
          <w:rFonts w:ascii="Times New Roman"/>
          <w:b w:val="false"/>
          <w:i w:val="false"/>
          <w:color w:val="000000"/>
          <w:sz w:val="28"/>
        </w:rPr>
        <w:t>
      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Республики Казахстан.</w:t>
      </w:r>
    </w:p>
    <w:p>
      <w:pPr>
        <w:spacing w:after="0"/>
        <w:ind w:left="0"/>
        <w:jc w:val="both"/>
      </w:pPr>
      <w:r>
        <w:rPr>
          <w:rFonts w:ascii="Times New Roman"/>
          <w:b w:val="false"/>
          <w:i w:val="false"/>
          <w:color w:val="000000"/>
          <w:sz w:val="28"/>
        </w:rPr>
        <w:t>
      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pPr>
        <w:spacing w:after="0"/>
        <w:ind w:left="0"/>
        <w:jc w:val="both"/>
      </w:pPr>
      <w:r>
        <w:rPr>
          <w:rFonts w:ascii="Times New Roman"/>
          <w:b w:val="false"/>
          <w:i w:val="false"/>
          <w:color w:val="000000"/>
          <w:sz w:val="28"/>
        </w:rPr>
        <w:t>
      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pPr>
        <w:spacing w:after="0"/>
        <w:ind w:left="0"/>
        <w:jc w:val="both"/>
      </w:pPr>
      <w:r>
        <w:rPr>
          <w:rFonts w:ascii="Times New Roman"/>
          <w:b w:val="false"/>
          <w:i w:val="false"/>
          <w:color w:val="000000"/>
          <w:sz w:val="28"/>
        </w:rPr>
        <w:t>
      1) в индивидуальном порядке;</w:t>
      </w:r>
    </w:p>
    <w:p>
      <w:pPr>
        <w:spacing w:after="0"/>
        <w:ind w:left="0"/>
        <w:jc w:val="both"/>
      </w:pPr>
      <w:r>
        <w:rPr>
          <w:rFonts w:ascii="Times New Roman"/>
          <w:b w:val="false"/>
          <w:i w:val="false"/>
          <w:color w:val="000000"/>
          <w:sz w:val="28"/>
        </w:rPr>
        <w:t>
      2) по типу конструкции (сериям) транспортных средств.</w:t>
      </w:r>
    </w:p>
    <w:p>
      <w:pPr>
        <w:spacing w:after="0"/>
        <w:ind w:left="0"/>
        <w:jc w:val="both"/>
      </w:pPr>
      <w:r>
        <w:rPr>
          <w:rFonts w:ascii="Times New Roman"/>
          <w:b w:val="false"/>
          <w:i w:val="false"/>
          <w:color w:val="000000"/>
          <w:sz w:val="28"/>
        </w:rPr>
        <w:t>
      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одного рабочего дня, следующего за днем регистрации указанного заявления при представлении транспортного средства. 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pPr>
        <w:spacing w:after="0"/>
        <w:ind w:left="0"/>
        <w:jc w:val="both"/>
      </w:pPr>
      <w:r>
        <w:rPr>
          <w:rFonts w:ascii="Times New Roman"/>
          <w:b w:val="false"/>
          <w:i w:val="false"/>
          <w:color w:val="000000"/>
          <w:sz w:val="28"/>
        </w:rPr>
        <w:t>
      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pPr>
        <w:spacing w:after="0"/>
        <w:ind w:left="0"/>
        <w:jc w:val="both"/>
      </w:pPr>
      <w:r>
        <w:rPr>
          <w:rFonts w:ascii="Times New Roman"/>
          <w:b w:val="false"/>
          <w:i w:val="false"/>
          <w:color w:val="000000"/>
          <w:sz w:val="28"/>
        </w:rPr>
        <w:t>
      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pPr>
        <w:spacing w:after="0"/>
        <w:ind w:left="0"/>
        <w:jc w:val="both"/>
      </w:pPr>
      <w:r>
        <w:rPr>
          <w:rFonts w:ascii="Times New Roman"/>
          <w:b w:val="false"/>
          <w:i w:val="false"/>
          <w:color w:val="000000"/>
          <w:sz w:val="28"/>
        </w:rPr>
        <w:t>
      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pPr>
        <w:spacing w:after="0"/>
        <w:ind w:left="0"/>
        <w:jc w:val="both"/>
      </w:pPr>
      <w:r>
        <w:rPr>
          <w:rFonts w:ascii="Times New Roman"/>
          <w:b w:val="false"/>
          <w:i w:val="false"/>
          <w:color w:val="000000"/>
          <w:sz w:val="28"/>
        </w:rPr>
        <w:t xml:space="preserve">
      1) перевозка товаров осуществляется таможенным перевозчиком; </w:t>
      </w:r>
    </w:p>
    <w:p>
      <w:pPr>
        <w:spacing w:after="0"/>
        <w:ind w:left="0"/>
        <w:jc w:val="both"/>
      </w:pPr>
      <w:r>
        <w:rPr>
          <w:rFonts w:ascii="Times New Roman"/>
          <w:b w:val="false"/>
          <w:i w:val="false"/>
          <w:color w:val="000000"/>
          <w:sz w:val="28"/>
        </w:rPr>
        <w:t>
      2) заблаговременное допущение предусмотрено международными договорами Республики Казахстан.</w:t>
      </w:r>
    </w:p>
    <w:p>
      <w:pPr>
        <w:spacing w:after="0"/>
        <w:ind w:left="0"/>
        <w:jc w:val="left"/>
      </w:pPr>
      <w:r>
        <w:rPr>
          <w:rFonts w:ascii="Times New Roman"/>
          <w:b/>
          <w:i w:val="false"/>
          <w:color w:val="000000"/>
        </w:rPr>
        <w:t xml:space="preserve"> Глава 3. Общие положения о перемещении товаров через таможенную границу Евразийского экономического союза, владении, пользовании и (или) распоряжении ими на таможенной территории Евразийского экономического союза или за ее пределами</w:t>
      </w:r>
    </w:p>
    <w:p>
      <w:pPr>
        <w:spacing w:after="0"/>
        <w:ind w:left="0"/>
        <w:jc w:val="both"/>
      </w:pPr>
      <w:r>
        <w:rPr>
          <w:rFonts w:ascii="Times New Roman"/>
          <w:b/>
          <w:i w:val="false"/>
          <w:color w:val="000000"/>
          <w:sz w:val="28"/>
        </w:rPr>
        <w:t>Статья 29. Перемещение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 Все лица на равных основаниях имеют право на перемещение товаров через таможенную границу Евразийского экономического союза в порядке и на условиях, которые установлены таможенным законодательством Евразийского экономического союза и настоящим Кодексом.</w:t>
      </w:r>
    </w:p>
    <w:p>
      <w:pPr>
        <w:spacing w:after="0"/>
        <w:ind w:left="0"/>
        <w:jc w:val="both"/>
      </w:pPr>
      <w:r>
        <w:rPr>
          <w:rFonts w:ascii="Times New Roman"/>
          <w:b w:val="false"/>
          <w:i w:val="false"/>
          <w:color w:val="000000"/>
          <w:sz w:val="28"/>
        </w:rPr>
        <w:t>
      2. Товары, перемещаемые через таможенную границу Евразийского экономического союза, подлежат таможенному контролю в соответствии с таможенным законодательством Евразийского экономического союза и настоящим Кодексом.</w:t>
      </w:r>
    </w:p>
    <w:p>
      <w:pPr>
        <w:spacing w:after="0"/>
        <w:ind w:left="0"/>
        <w:jc w:val="both"/>
      </w:pPr>
      <w:r>
        <w:rPr>
          <w:rFonts w:ascii="Times New Roman"/>
          <w:b/>
          <w:i w:val="false"/>
          <w:color w:val="000000"/>
          <w:sz w:val="28"/>
        </w:rPr>
        <w:t>Статья 30. Места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 Перемещение товаров через таможенную границу Евразийского экономического союза осуществляется в местах перемещения товаров через таможенную границу Евразийского экономического союза, за исключением случаев, когда перемещение товаров через таможенную границу Евразийского экономического союза может осуществляться в иных местах в соответствии с пунктом 3 настоящей статьи, и во время работы таможенных органов, находящихся в этих местах.</w:t>
      </w:r>
    </w:p>
    <w:p>
      <w:pPr>
        <w:spacing w:after="0"/>
        <w:ind w:left="0"/>
        <w:jc w:val="both"/>
      </w:pPr>
      <w:r>
        <w:rPr>
          <w:rFonts w:ascii="Times New Roman"/>
          <w:b w:val="false"/>
          <w:i w:val="false"/>
          <w:color w:val="000000"/>
          <w:sz w:val="28"/>
        </w:rPr>
        <w:t>
      2. Местами перемещения товаров через таможенную границу Евразийского экономического союза являются пункты пропуска через государственные границы государств-членов Евразийского экономического союза либо иные места, определенные Правительством Республики Казахстан.</w:t>
      </w:r>
    </w:p>
    <w:p>
      <w:pPr>
        <w:spacing w:after="0"/>
        <w:ind w:left="0"/>
        <w:jc w:val="both"/>
      </w:pPr>
      <w:r>
        <w:rPr>
          <w:rFonts w:ascii="Times New Roman"/>
          <w:b w:val="false"/>
          <w:i w:val="false"/>
          <w:color w:val="000000"/>
          <w:sz w:val="28"/>
        </w:rPr>
        <w:t>
      3. Перемещение товаров через таможенную границу Евразийского экономического союза может осуществляться в иных места, чем места, указанные в пункте 2 настоящей статьи, в случаях и порядке, определенных Правительством Республики Казахстан.</w:t>
      </w:r>
    </w:p>
    <w:p>
      <w:pPr>
        <w:spacing w:after="0"/>
        <w:ind w:left="0"/>
        <w:jc w:val="both"/>
      </w:pPr>
      <w:r>
        <w:rPr>
          <w:rFonts w:ascii="Times New Roman"/>
          <w:b w:val="false"/>
          <w:i w:val="false"/>
          <w:color w:val="000000"/>
          <w:sz w:val="28"/>
        </w:rPr>
        <w:t>
      4. Места перемещения товаров через таможенную границу Евразийского экономического союза, через которые товары прибывают на таможенную территорию Евразийского экономического союза, являются местами прибытия.</w:t>
      </w:r>
    </w:p>
    <w:p>
      <w:pPr>
        <w:spacing w:after="0"/>
        <w:ind w:left="0"/>
        <w:jc w:val="both"/>
      </w:pPr>
      <w:r>
        <w:rPr>
          <w:rFonts w:ascii="Times New Roman"/>
          <w:b w:val="false"/>
          <w:i w:val="false"/>
          <w:color w:val="000000"/>
          <w:sz w:val="28"/>
        </w:rPr>
        <w:t>
      Места перемещения товаров через таможенную границу Евразийского экономического союза, через которые товары убывают с таможенной территории Евразийского экономического союза, являются местами убытия.</w:t>
      </w:r>
    </w:p>
    <w:p>
      <w:pPr>
        <w:spacing w:after="0"/>
        <w:ind w:left="0"/>
        <w:jc w:val="both"/>
      </w:pPr>
      <w:r>
        <w:rPr>
          <w:rFonts w:ascii="Times New Roman"/>
          <w:b w:val="false"/>
          <w:i w:val="false"/>
          <w:color w:val="000000"/>
          <w:sz w:val="28"/>
        </w:rPr>
        <w:t xml:space="preserve">
      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Евразийского экономического союза. </w:t>
      </w:r>
    </w:p>
    <w:p>
      <w:pPr>
        <w:spacing w:after="0"/>
        <w:ind w:left="0"/>
        <w:jc w:val="both"/>
      </w:pPr>
      <w:r>
        <w:rPr>
          <w:rFonts w:ascii="Times New Roman"/>
          <w:b w:val="false"/>
          <w:i w:val="false"/>
          <w:color w:val="000000"/>
          <w:sz w:val="28"/>
        </w:rPr>
        <w:t>
      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pPr>
        <w:spacing w:after="0"/>
        <w:ind w:left="0"/>
        <w:jc w:val="both"/>
      </w:pPr>
      <w:r>
        <w:rPr>
          <w:rFonts w:ascii="Times New Roman"/>
          <w:b w:val="false"/>
          <w:i w:val="false"/>
          <w:color w:val="000000"/>
          <w:sz w:val="28"/>
        </w:rPr>
        <w:t>
      5. Отдельные категории товаров могут прибывать на таможенную территорию Евразийского экономического союза или убывать с таможенной территории Евразийского экономического союза только в местах перемещения товаров через таможенную границу Евразийского экономического союза, определенных уполномоченным органом для ввоза (прибытия) таких категорий товаров на таможенную территорию Евразийского экономического союза или их вывоза (убытия) с таможенной территории Евразийского экономического союза.</w:t>
      </w:r>
    </w:p>
    <w:p>
      <w:pPr>
        <w:spacing w:after="0"/>
        <w:ind w:left="0"/>
        <w:jc w:val="both"/>
      </w:pPr>
      <w:r>
        <w:rPr>
          <w:rFonts w:ascii="Times New Roman"/>
          <w:b w:val="false"/>
          <w:i w:val="false"/>
          <w:color w:val="000000"/>
          <w:sz w:val="28"/>
        </w:rPr>
        <w:t>
      6. Таможенные органы не вправе ограничивать лицо в выборе места перемещения товаров через таможенную границу Евразийского экономического союза в зависимости от происхождения товаров, страны отправления и назначения товаров.</w:t>
      </w:r>
    </w:p>
    <w:p>
      <w:pPr>
        <w:spacing w:after="0"/>
        <w:ind w:left="0"/>
        <w:jc w:val="both"/>
      </w:pPr>
      <w:r>
        <w:rPr>
          <w:rFonts w:ascii="Times New Roman"/>
          <w:b w:val="false"/>
          <w:i w:val="false"/>
          <w:color w:val="000000"/>
          <w:sz w:val="28"/>
        </w:rPr>
        <w:t xml:space="preserve">
      7. В целях информирования о пунктах пропуска через государственные границы государств-членов Евразийского экономического союза, расположенных на таможенной границе Евразийского экономического союза, Комиссией формируются и размещаются на официальном сайте Евразийского экономического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 Евразийского экономического союза. </w:t>
      </w:r>
    </w:p>
    <w:p>
      <w:pPr>
        <w:spacing w:after="0"/>
        <w:ind w:left="0"/>
        <w:jc w:val="both"/>
      </w:pPr>
      <w:r>
        <w:rPr>
          <w:rFonts w:ascii="Times New Roman"/>
          <w:b w:val="false"/>
          <w:i w:val="false"/>
          <w:color w:val="000000"/>
          <w:sz w:val="28"/>
        </w:rPr>
        <w:t>
      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Евразийского экономического союза, расположенных на таможенной границе Евразийского экономического союза, определяются Комиссией.</w:t>
      </w:r>
    </w:p>
    <w:p>
      <w:pPr>
        <w:spacing w:after="0"/>
        <w:ind w:left="0"/>
        <w:jc w:val="both"/>
      </w:pPr>
      <w:r>
        <w:rPr>
          <w:rFonts w:ascii="Times New Roman"/>
          <w:b w:val="false"/>
          <w:i w:val="false"/>
          <w:color w:val="000000"/>
          <w:sz w:val="28"/>
        </w:rPr>
        <w:t>
      8. Положения настоящей статьи не применяются при перемещении через таможенную границу Евразийского экономического союза товаров, перемещаемых трубопроводным транспортом или по линиям электропередачи.</w:t>
      </w:r>
    </w:p>
    <w:p>
      <w:pPr>
        <w:spacing w:after="0"/>
        <w:ind w:left="0"/>
        <w:jc w:val="both"/>
      </w:pPr>
      <w:r>
        <w:rPr>
          <w:rFonts w:ascii="Times New Roman"/>
          <w:b/>
          <w:i w:val="false"/>
          <w:color w:val="000000"/>
          <w:sz w:val="28"/>
        </w:rPr>
        <w:t>Статья 31. Представление таможенным органам предварительной информации</w:t>
      </w:r>
    </w:p>
    <w:p>
      <w:pPr>
        <w:spacing w:after="0"/>
        <w:ind w:left="0"/>
        <w:jc w:val="both"/>
      </w:pPr>
      <w:r>
        <w:rPr>
          <w:rFonts w:ascii="Times New Roman"/>
          <w:b w:val="false"/>
          <w:i w:val="false"/>
          <w:color w:val="000000"/>
          <w:sz w:val="28"/>
        </w:rPr>
        <w:t>
      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Евразийского экономического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pPr>
        <w:spacing w:after="0"/>
        <w:ind w:left="0"/>
        <w:jc w:val="both"/>
      </w:pPr>
      <w:r>
        <w:rPr>
          <w:rFonts w:ascii="Times New Roman"/>
          <w:b w:val="false"/>
          <w:i w:val="false"/>
          <w:color w:val="000000"/>
          <w:sz w:val="28"/>
        </w:rPr>
        <w:t>
      2. Состав представляемой таможенным органам предварительной информации в зависимости от целей ее использования подразделяется на:</w:t>
      </w:r>
    </w:p>
    <w:p>
      <w:pPr>
        <w:spacing w:after="0"/>
        <w:ind w:left="0"/>
        <w:jc w:val="both"/>
      </w:pPr>
      <w:r>
        <w:rPr>
          <w:rFonts w:ascii="Times New Roman"/>
          <w:b w:val="false"/>
          <w:i w:val="false"/>
          <w:color w:val="000000"/>
          <w:sz w:val="28"/>
        </w:rPr>
        <w:t>
      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pPr>
        <w:spacing w:after="0"/>
        <w:ind w:left="0"/>
        <w:jc w:val="both"/>
      </w:pPr>
      <w:r>
        <w:rPr>
          <w:rFonts w:ascii="Times New Roman"/>
          <w:b w:val="false"/>
          <w:i w:val="false"/>
          <w:color w:val="000000"/>
          <w:sz w:val="28"/>
        </w:rPr>
        <w:t>
      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pPr>
        <w:spacing w:after="0"/>
        <w:ind w:left="0"/>
        <w:jc w:val="both"/>
      </w:pPr>
      <w:r>
        <w:rPr>
          <w:rFonts w:ascii="Times New Roman"/>
          <w:b w:val="false"/>
          <w:i w:val="false"/>
          <w:color w:val="000000"/>
          <w:sz w:val="28"/>
        </w:rPr>
        <w:t>
      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p>
      <w:pPr>
        <w:spacing w:after="0"/>
        <w:ind w:left="0"/>
        <w:jc w:val="both"/>
      </w:pPr>
      <w:r>
        <w:rPr>
          <w:rFonts w:ascii="Times New Roman"/>
          <w:b w:val="false"/>
          <w:i w:val="false"/>
          <w:color w:val="000000"/>
          <w:sz w:val="28"/>
        </w:rPr>
        <w:t>
      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p>
      <w:pPr>
        <w:spacing w:after="0"/>
        <w:ind w:left="0"/>
        <w:jc w:val="both"/>
      </w:pPr>
      <w:r>
        <w:rPr>
          <w:rFonts w:ascii="Times New Roman"/>
          <w:b w:val="false"/>
          <w:i w:val="false"/>
          <w:color w:val="000000"/>
          <w:sz w:val="28"/>
        </w:rPr>
        <w:t>
      4. Предварительная информация может представляться в виде электронного документа.</w:t>
      </w:r>
    </w:p>
    <w:p>
      <w:pPr>
        <w:spacing w:after="0"/>
        <w:ind w:left="0"/>
        <w:jc w:val="both"/>
      </w:pPr>
      <w:r>
        <w:rPr>
          <w:rFonts w:ascii="Times New Roman"/>
          <w:b w:val="false"/>
          <w:i w:val="false"/>
          <w:color w:val="000000"/>
          <w:sz w:val="28"/>
        </w:rPr>
        <w:t>
      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Евразийского экономического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pPr>
        <w:spacing w:after="0"/>
        <w:ind w:left="0"/>
        <w:jc w:val="both"/>
      </w:pPr>
      <w:r>
        <w:rPr>
          <w:rFonts w:ascii="Times New Roman"/>
          <w:b w:val="false"/>
          <w:i w:val="false"/>
          <w:color w:val="000000"/>
          <w:sz w:val="28"/>
        </w:rPr>
        <w:t>
      5. Предварительная информация представляется таможенному органу государства-члена Евразийского экономического союза, на территории которого расположено планируемое место перемещения товаров через таможенную границу Евразийского экономического союза, до прибытия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6. Предварительная информация представляется с использованием интернет-ресурсов,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pPr>
        <w:spacing w:after="0"/>
        <w:ind w:left="0"/>
        <w:jc w:val="both"/>
      </w:pPr>
      <w:r>
        <w:rPr>
          <w:rFonts w:ascii="Times New Roman"/>
          <w:b w:val="false"/>
          <w:i w:val="false"/>
          <w:color w:val="000000"/>
          <w:sz w:val="28"/>
        </w:rPr>
        <w:t>
      В случае предоставления предварительной информации посредством взаимодействия информационной системы таможенного органа и информационных систем перевозчиков, порядок такого взаимодействия, включая технические требования к информационным системам перевозчиков, утверждается уполномоченным органом.</w:t>
      </w:r>
    </w:p>
    <w:p>
      <w:pPr>
        <w:spacing w:after="0"/>
        <w:ind w:left="0"/>
        <w:jc w:val="both"/>
      </w:pPr>
      <w:r>
        <w:rPr>
          <w:rFonts w:ascii="Times New Roman"/>
          <w:b w:val="false"/>
          <w:i w:val="false"/>
          <w:color w:val="000000"/>
          <w:sz w:val="28"/>
        </w:rPr>
        <w:t>
      7. Предварительная информация представляется на казахском языке, русском языке или английском языке по выбору лица.</w:t>
      </w:r>
    </w:p>
    <w:p>
      <w:pPr>
        <w:spacing w:after="0"/>
        <w:ind w:left="0"/>
        <w:jc w:val="both"/>
      </w:pPr>
      <w:r>
        <w:rPr>
          <w:rFonts w:ascii="Times New Roman"/>
          <w:b w:val="false"/>
          <w:i w:val="false"/>
          <w:color w:val="000000"/>
          <w:sz w:val="28"/>
        </w:rPr>
        <w:t>
      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pPr>
        <w:spacing w:after="0"/>
        <w:ind w:left="0"/>
        <w:jc w:val="both"/>
      </w:pPr>
      <w:r>
        <w:rPr>
          <w:rFonts w:ascii="Times New Roman"/>
          <w:b w:val="false"/>
          <w:i w:val="false"/>
          <w:color w:val="000000"/>
          <w:sz w:val="28"/>
        </w:rPr>
        <w:t xml:space="preserve">
      9. Таможенный орган регистрирует представленную предварительную информацию путем присвоения ей регистрационного номера. </w:t>
      </w:r>
    </w:p>
    <w:p>
      <w:pPr>
        <w:spacing w:after="0"/>
        <w:ind w:left="0"/>
        <w:jc w:val="both"/>
      </w:pPr>
      <w:r>
        <w:rPr>
          <w:rFonts w:ascii="Times New Roman"/>
          <w:b w:val="false"/>
          <w:i w:val="false"/>
          <w:color w:val="000000"/>
          <w:sz w:val="28"/>
        </w:rPr>
        <w:t>
      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p>
      <w:pPr>
        <w:spacing w:after="0"/>
        <w:ind w:left="0"/>
        <w:jc w:val="both"/>
      </w:pPr>
      <w:r>
        <w:rPr>
          <w:rFonts w:ascii="Times New Roman"/>
          <w:b w:val="false"/>
          <w:i w:val="false"/>
          <w:color w:val="000000"/>
          <w:sz w:val="28"/>
        </w:rPr>
        <w:t>
      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pPr>
        <w:spacing w:after="0"/>
        <w:ind w:left="0"/>
        <w:jc w:val="both"/>
      </w:pPr>
      <w:r>
        <w:rPr>
          <w:rFonts w:ascii="Times New Roman"/>
          <w:b w:val="false"/>
          <w:i w:val="false"/>
          <w:color w:val="000000"/>
          <w:sz w:val="28"/>
        </w:rPr>
        <w:t>
      12. Предварительная информация хранится в информационных системах таможенных органов в течение тридцати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pPr>
        <w:spacing w:after="0"/>
        <w:ind w:left="0"/>
        <w:jc w:val="both"/>
      </w:pPr>
      <w:r>
        <w:rPr>
          <w:rFonts w:ascii="Times New Roman"/>
          <w:b w:val="false"/>
          <w:i w:val="false"/>
          <w:color w:val="000000"/>
          <w:sz w:val="28"/>
        </w:rPr>
        <w:t>
      Комиссия вправе определять иной срок хранения предварительной информации в информационных системах таможенных органов, чем срок, установленный абзацем первым настоящего пункта.</w:t>
      </w:r>
    </w:p>
    <w:p>
      <w:pPr>
        <w:spacing w:after="0"/>
        <w:ind w:left="0"/>
        <w:jc w:val="both"/>
      </w:pPr>
      <w:r>
        <w:rPr>
          <w:rFonts w:ascii="Times New Roman"/>
          <w:b w:val="false"/>
          <w:i w:val="false"/>
          <w:color w:val="000000"/>
          <w:sz w:val="28"/>
        </w:rPr>
        <w:t>
      13. Товары, прибывшие на таможенную территорию Евразийского экономического союза без представления предварительной информации, которая должна представляться в обязательном порядке, или с нарушением сроков ее представления, а также лица, которые не представили такую предварительную информацию в установленные сроки, относятся к категории высокого уровня риска нарушения таможенного законодательства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При непредставлении предварительной информации, которая должна представляться в обязательном порядке, или нарушении сроков ее представления, применяются таможенный досмотр товаров, либо иные формы таможенного контроля и (или) меры, обеспечивающие проведение таможенного контроля, определенные системой управления рисками.</w:t>
      </w:r>
    </w:p>
    <w:p>
      <w:pPr>
        <w:spacing w:after="0"/>
        <w:ind w:left="0"/>
        <w:jc w:val="both"/>
      </w:pPr>
      <w:r>
        <w:rPr>
          <w:rFonts w:ascii="Times New Roman"/>
          <w:b w:val="false"/>
          <w:i w:val="false"/>
          <w:color w:val="000000"/>
          <w:sz w:val="28"/>
        </w:rPr>
        <w:t>
      По товарам, в отношении которых предварительная информация не может быть получена и (или) обработана таможенным органом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решения о применении в отношении таких товаров форм таможенного контроля, принимается таможенным органом на основании сведений (документов), предоставленных при прибытии.</w:t>
      </w:r>
    </w:p>
    <w:p>
      <w:pPr>
        <w:spacing w:after="0"/>
        <w:ind w:left="0"/>
        <w:jc w:val="both"/>
      </w:pPr>
      <w:r>
        <w:rPr>
          <w:rFonts w:ascii="Times New Roman"/>
          <w:b w:val="false"/>
          <w:i w:val="false"/>
          <w:color w:val="000000"/>
          <w:sz w:val="28"/>
        </w:rPr>
        <w:t>
      В случаях, указанных в абзаце втором настоящего пункта, положения пункта 3 настоящей статьи в части представления предварительной информации в обязательном порядке не применяются. При этом таможенные операции в отношении товаров проводятся в соответствии с таможенным законодательством Евразийского экономического союза и Республики Казахстан.</w:t>
      </w:r>
    </w:p>
    <w:p>
      <w:pPr>
        <w:spacing w:after="0"/>
        <w:ind w:left="0"/>
        <w:jc w:val="both"/>
      </w:pPr>
      <w:r>
        <w:rPr>
          <w:rFonts w:ascii="Times New Roman"/>
          <w:b w:val="false"/>
          <w:i w:val="false"/>
          <w:color w:val="000000"/>
          <w:sz w:val="28"/>
        </w:rPr>
        <w:t>
      14. Предварительная информация может не представляться в отношении:</w:t>
      </w:r>
    </w:p>
    <w:p>
      <w:pPr>
        <w:spacing w:after="0"/>
        <w:ind w:left="0"/>
        <w:jc w:val="both"/>
      </w:pPr>
      <w:r>
        <w:rPr>
          <w:rFonts w:ascii="Times New Roman"/>
          <w:b w:val="false"/>
          <w:i w:val="false"/>
          <w:color w:val="000000"/>
          <w:sz w:val="28"/>
        </w:rPr>
        <w:t>
      1) товаров для личного пользования, перемещаемых через таможенную границу Евразийского экономического союза физическими лицами;</w:t>
      </w:r>
    </w:p>
    <w:p>
      <w:pPr>
        <w:spacing w:after="0"/>
        <w:ind w:left="0"/>
        <w:jc w:val="both"/>
      </w:pPr>
      <w:r>
        <w:rPr>
          <w:rFonts w:ascii="Times New Roman"/>
          <w:b w:val="false"/>
          <w:i w:val="false"/>
          <w:color w:val="000000"/>
          <w:sz w:val="28"/>
        </w:rPr>
        <w:t>
      2) товаров, пересылаемых в международных почтовых отправлениях;</w:t>
      </w:r>
    </w:p>
    <w:p>
      <w:pPr>
        <w:spacing w:after="0"/>
        <w:ind w:left="0"/>
        <w:jc w:val="both"/>
      </w:pPr>
      <w:r>
        <w:rPr>
          <w:rFonts w:ascii="Times New Roman"/>
          <w:b w:val="false"/>
          <w:i w:val="false"/>
          <w:color w:val="000000"/>
          <w:sz w:val="28"/>
        </w:rPr>
        <w:t>
      3) товаров, указанных в пункте 1 статьи 379 настоящего Кодекса;</w:t>
      </w:r>
    </w:p>
    <w:p>
      <w:pPr>
        <w:spacing w:after="0"/>
        <w:ind w:left="0"/>
        <w:jc w:val="both"/>
      </w:pPr>
      <w:r>
        <w:rPr>
          <w:rFonts w:ascii="Times New Roman"/>
          <w:b w:val="false"/>
          <w:i w:val="false"/>
          <w:color w:val="000000"/>
          <w:sz w:val="28"/>
        </w:rPr>
        <w:t>
      4) товаров, перемещаемых для ликвидации последствий стихийных бедствий, аварий и катастроф;</w:t>
      </w:r>
    </w:p>
    <w:p>
      <w:pPr>
        <w:spacing w:after="0"/>
        <w:ind w:left="0"/>
        <w:jc w:val="both"/>
      </w:pPr>
      <w:r>
        <w:rPr>
          <w:rFonts w:ascii="Times New Roman"/>
          <w:b w:val="false"/>
          <w:i w:val="false"/>
          <w:color w:val="000000"/>
          <w:sz w:val="28"/>
        </w:rPr>
        <w:t>
      5) воинских грузов, статус которых подтверждается пропуском (воинским пропуском), выданным в соответствии с законодательством Республики Казахстан;</w:t>
      </w:r>
    </w:p>
    <w:p>
      <w:pPr>
        <w:spacing w:after="0"/>
        <w:ind w:left="0"/>
        <w:jc w:val="both"/>
      </w:pPr>
      <w:r>
        <w:rPr>
          <w:rFonts w:ascii="Times New Roman"/>
          <w:b w:val="false"/>
          <w:i w:val="false"/>
          <w:color w:val="000000"/>
          <w:sz w:val="28"/>
        </w:rPr>
        <w:t>
      6) товаров, помещаемых под специальную таможенную процедуру в месте прибытия;</w:t>
      </w:r>
    </w:p>
    <w:p>
      <w:pPr>
        <w:spacing w:after="0"/>
        <w:ind w:left="0"/>
        <w:jc w:val="both"/>
      </w:pPr>
      <w:r>
        <w:rPr>
          <w:rFonts w:ascii="Times New Roman"/>
          <w:b w:val="false"/>
          <w:i w:val="false"/>
          <w:color w:val="000000"/>
          <w:sz w:val="28"/>
        </w:rPr>
        <w:t>
      7) товаров Евразийского экономического союза, перевозимых через территории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8) товаров, перемещаемых через таможенную границу Евразийского экономического союза и ввозимых на территорию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9) иных товаров в случаях, определяемых Комиссией.</w:t>
      </w:r>
    </w:p>
    <w:p>
      <w:pPr>
        <w:spacing w:after="0"/>
        <w:ind w:left="0"/>
        <w:jc w:val="both"/>
      </w:pPr>
      <w:r>
        <w:rPr>
          <w:rFonts w:ascii="Times New Roman"/>
          <w:b w:val="false"/>
          <w:i w:val="false"/>
          <w:color w:val="000000"/>
          <w:sz w:val="28"/>
        </w:rPr>
        <w:t>
      15. Предварительная информация не представляется в отношении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16.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pPr>
        <w:spacing w:after="0"/>
        <w:ind w:left="0"/>
        <w:jc w:val="both"/>
      </w:pPr>
      <w:r>
        <w:rPr>
          <w:rFonts w:ascii="Times New Roman"/>
          <w:b w:val="false"/>
          <w:i w:val="false"/>
          <w:color w:val="000000"/>
          <w:sz w:val="28"/>
        </w:rPr>
        <w:t>
      17.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статьей 185 настоящего Кодекса, в случаях и порядке, определяемых Комиссией, а до их определения Комиссией – в случаях, предусмотренных статьей 185 настоящего Кодекса, и порядке, утвержденном уполномоченным органом.</w:t>
      </w:r>
    </w:p>
    <w:p>
      <w:pPr>
        <w:spacing w:after="0"/>
        <w:ind w:left="0"/>
        <w:jc w:val="both"/>
      </w:pPr>
      <w:r>
        <w:rPr>
          <w:rFonts w:ascii="Times New Roman"/>
          <w:b/>
          <w:i w:val="false"/>
          <w:color w:val="000000"/>
          <w:sz w:val="28"/>
        </w:rPr>
        <w:t>Статья 32. Соблюдение запретов и ограничений при перемещении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 Прибывшие на таможенную территорию Евразийского экономического союза товары,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Меры по вывозу с таможенной территории Евразийского экономического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Евразийского экономического союза, если иные лица не определены международными договорами Республики Казахстан и (или) законодательством Республики Казахстан.</w:t>
      </w:r>
    </w:p>
    <w:p>
      <w:pPr>
        <w:spacing w:after="0"/>
        <w:ind w:left="0"/>
        <w:jc w:val="both"/>
      </w:pPr>
      <w:r>
        <w:rPr>
          <w:rFonts w:ascii="Times New Roman"/>
          <w:b w:val="false"/>
          <w:i w:val="false"/>
          <w:color w:val="000000"/>
          <w:sz w:val="28"/>
        </w:rPr>
        <w:t>
      2. Товары, которые в соответствии с установленными запретами и ограничениями не подлежат вывозу с таможенной территории Евразийского экономического союза, не могут быть фактически вывезены с таможенной территории Евразийского экономического союза, если иное не установлено международными договорами Республики Казахстан.</w:t>
      </w:r>
    </w:p>
    <w:p>
      <w:pPr>
        <w:spacing w:after="0"/>
        <w:ind w:left="0"/>
        <w:jc w:val="both"/>
      </w:pPr>
      <w:r>
        <w:rPr>
          <w:rFonts w:ascii="Times New Roman"/>
          <w:b w:val="false"/>
          <w:i w:val="false"/>
          <w:color w:val="000000"/>
          <w:sz w:val="28"/>
        </w:rPr>
        <w:t>
      3. В случае выявления при прибытии товаров на таможенную территорию Евразийского экономического союза или убытии товаров с таможенной территории Евразийского экономического союза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и доводит его не позднее трех часов с момента принятия таможенным органом такого решения о запрете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Евразийского экономического союза или на момент их вывоза с таможенной территории Евразийского экономического союза, путем проставления отметок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на транспортных (перевозочных) документах, или направления уведомления о таком запрете в электронной форме при наличии взаимодействия информационной системы таможенного органа и информационной системы перевозчика.</w:t>
      </w:r>
    </w:p>
    <w:p>
      <w:pPr>
        <w:spacing w:after="0"/>
        <w:ind w:left="0"/>
        <w:jc w:val="both"/>
      </w:pPr>
      <w:r>
        <w:rPr>
          <w:rFonts w:ascii="Times New Roman"/>
          <w:b w:val="false"/>
          <w:i w:val="false"/>
          <w:color w:val="000000"/>
          <w:sz w:val="28"/>
        </w:rPr>
        <w:t>
      4.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таможенной территории Евразийского экономического союза товаров, указанных в абзаце первом пункта 1 настоящей статьи, такие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5. При получении решения таможенного органа о запрете вывоза товаров с таможенной территории Евразийского экономического союза и неосуществлении их возврата на таможенную территорию Евразийского экономического союза из места убытия в течение одного рабочего дня, исчисляемого со дня следующего за днем получения решения таможенного органа о запрете вывоза товаров с таможенной территории Евразийского экономического союза, товары, указанные в пункте 2 настоящей статьи,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В отношении товаров, указанных в пункте 2 настоящей статьи, перевозимых водным, воздушным или железнодорожным транспортом, задержание таможенными органами в соответствии с главой 52 настоящего Кодекса производится при неосуществлении их возврата на таможенную территорию Евразийского экономического союза из места убытия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p>
      <w:pPr>
        <w:spacing w:after="0"/>
        <w:ind w:left="0"/>
        <w:jc w:val="both"/>
      </w:pPr>
      <w:r>
        <w:rPr>
          <w:rFonts w:ascii="Times New Roman"/>
          <w:b/>
          <w:i w:val="false"/>
          <w:color w:val="000000"/>
          <w:sz w:val="28"/>
        </w:rPr>
        <w:t>Статья 33. Владение, пользование и (или) распоряжение товарами на таможенной территории Евразийского экономического союза или за ее пределами</w:t>
      </w:r>
    </w:p>
    <w:p>
      <w:pPr>
        <w:spacing w:after="0"/>
        <w:ind w:left="0"/>
        <w:jc w:val="both"/>
      </w:pPr>
      <w:r>
        <w:rPr>
          <w:rFonts w:ascii="Times New Roman"/>
          <w:b w:val="false"/>
          <w:i w:val="false"/>
          <w:color w:val="000000"/>
          <w:sz w:val="28"/>
        </w:rPr>
        <w:t>
      1. Владение, пользование и (или) распоряжение товарами, ввозимыми на таможенную территорию Евразийского экономического союза, после пересечения таможенной границы Евразийского экономического союза и до их выпуска таможенным органом осуществляются в порядке и на условиях, которые установлены настоящей главой, главами 15 и 17 настоящего Кодекса, а в отношении отдельных категорий товаров – также главами 39, 40, 41, 42, 43, 44, 45 настоящего Кодекса.</w:t>
      </w:r>
    </w:p>
    <w:p>
      <w:pPr>
        <w:spacing w:after="0"/>
        <w:ind w:left="0"/>
        <w:jc w:val="both"/>
      </w:pPr>
      <w:r>
        <w:rPr>
          <w:rFonts w:ascii="Times New Roman"/>
          <w:b w:val="false"/>
          <w:i w:val="false"/>
          <w:color w:val="000000"/>
          <w:sz w:val="28"/>
        </w:rPr>
        <w:t>
      По выбору декларанта помещение товаров под таможенную процедуру выпуска для внутреннего потребления допускается на основании договоров о лизинге, финансовом лизинге, аренды и иных видов сделок, предусмотренных законодательством Республики Казахстан.</w:t>
      </w:r>
    </w:p>
    <w:p>
      <w:pPr>
        <w:spacing w:after="0"/>
        <w:ind w:left="0"/>
        <w:jc w:val="both"/>
      </w:pPr>
      <w:r>
        <w:rPr>
          <w:rFonts w:ascii="Times New Roman"/>
          <w:b w:val="false"/>
          <w:i w:val="false"/>
          <w:color w:val="000000"/>
          <w:sz w:val="28"/>
        </w:rPr>
        <w:t>
      2. Владение, пользование и (или) распоряжение товарами на таможенной территории Евразийского экономического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pPr>
        <w:spacing w:after="0"/>
        <w:ind w:left="0"/>
        <w:jc w:val="both"/>
      </w:pPr>
      <w:r>
        <w:rPr>
          <w:rFonts w:ascii="Times New Roman"/>
          <w:b w:val="false"/>
          <w:i w:val="false"/>
          <w:color w:val="000000"/>
          <w:sz w:val="28"/>
        </w:rPr>
        <w:t>
      3. Владение, пользование и (или) распоряжение товарами, вывозимыми с таможенной территории Евразийского экономического союза, после прибытия в место убытия до пересечения таможенной границы Евразийского экономического союза осуществляются в порядке и на условиях, которые установлены настоящей главой и главой 16 настоящего Кодекса, а в отношении отдельных категорий товаров – также главами 39, 40, 41, 42, 43, 44, 45 настоящего Кодекса.</w:t>
      </w:r>
    </w:p>
    <w:p>
      <w:pPr>
        <w:spacing w:after="0"/>
        <w:ind w:left="0"/>
        <w:jc w:val="both"/>
      </w:pPr>
      <w:r>
        <w:rPr>
          <w:rFonts w:ascii="Times New Roman"/>
          <w:b/>
          <w:i w:val="false"/>
          <w:color w:val="000000"/>
          <w:sz w:val="28"/>
        </w:rPr>
        <w:t>Статья 34. Нахождение товаров под таможенным контролем</w:t>
      </w:r>
    </w:p>
    <w:p>
      <w:pPr>
        <w:spacing w:after="0"/>
        <w:ind w:left="0"/>
        <w:jc w:val="both"/>
      </w:pPr>
      <w:r>
        <w:rPr>
          <w:rFonts w:ascii="Times New Roman"/>
          <w:b w:val="false"/>
          <w:i w:val="false"/>
          <w:color w:val="000000"/>
          <w:sz w:val="28"/>
        </w:rPr>
        <w:t>
      1. Товары, ввозимые на таможенную территорию Евразийского экономического союза, находятся под таможенным контролем с момента пересечения таможенной границы Евразийского экономического союза.</w:t>
      </w:r>
    </w:p>
    <w:p>
      <w:pPr>
        <w:spacing w:after="0"/>
        <w:ind w:left="0"/>
        <w:jc w:val="both"/>
      </w:pPr>
      <w:r>
        <w:rPr>
          <w:rFonts w:ascii="Times New Roman"/>
          <w:b w:val="false"/>
          <w:i w:val="false"/>
          <w:color w:val="000000"/>
          <w:sz w:val="28"/>
        </w:rPr>
        <w:t>
      2. Товары Евразийского экономического союза, вывозимые с таможенной территории Евразийского экономического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3. Продукты переработки, отходы и остатки, полученные (образовавшиеся) и находящиеся на таможенной территории Евразийского экономического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pPr>
        <w:spacing w:after="0"/>
        <w:ind w:left="0"/>
        <w:jc w:val="both"/>
      </w:pPr>
      <w:r>
        <w:rPr>
          <w:rFonts w:ascii="Times New Roman"/>
          <w:b w:val="false"/>
          <w:i w:val="false"/>
          <w:color w:val="000000"/>
          <w:sz w:val="28"/>
        </w:rPr>
        <w:t>
      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считаются находящимися под таможенным контролем с момента их изготовления (получения).</w:t>
      </w:r>
    </w:p>
    <w:p>
      <w:pPr>
        <w:spacing w:after="0"/>
        <w:ind w:left="0"/>
        <w:jc w:val="both"/>
      </w:pPr>
      <w:r>
        <w:rPr>
          <w:rFonts w:ascii="Times New Roman"/>
          <w:b w:val="false"/>
          <w:i w:val="false"/>
          <w:color w:val="000000"/>
          <w:sz w:val="28"/>
        </w:rPr>
        <w:t>
      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считаются находящимися под таможенным контролем с момента их изготовления (получения).</w:t>
      </w:r>
    </w:p>
    <w:p>
      <w:pPr>
        <w:spacing w:after="0"/>
        <w:ind w:left="0"/>
        <w:jc w:val="both"/>
      </w:pPr>
      <w:r>
        <w:rPr>
          <w:rFonts w:ascii="Times New Roman"/>
          <w:b w:val="false"/>
          <w:i w:val="false"/>
          <w:color w:val="000000"/>
          <w:sz w:val="28"/>
        </w:rPr>
        <w:t>
      5. Товары Евразийского экономического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Евразийского экономического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pPr>
        <w:spacing w:after="0"/>
        <w:ind w:left="0"/>
        <w:jc w:val="both"/>
      </w:pPr>
      <w:r>
        <w:rPr>
          <w:rFonts w:ascii="Times New Roman"/>
          <w:b w:val="false"/>
          <w:i w:val="false"/>
          <w:color w:val="000000"/>
          <w:sz w:val="28"/>
        </w:rPr>
        <w:t>
      Товары, изготовленные (полученные) из товаров Евразийского экономического союза, помещенных под таможенную процедуру свободной таможенной зоны, и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pPr>
        <w:spacing w:after="0"/>
        <w:ind w:left="0"/>
        <w:jc w:val="both"/>
      </w:pPr>
      <w:r>
        <w:rPr>
          <w:rFonts w:ascii="Times New Roman"/>
          <w:b w:val="false"/>
          <w:i w:val="false"/>
          <w:color w:val="000000"/>
          <w:sz w:val="28"/>
        </w:rPr>
        <w:t>
      6. Товары Евразийского экономического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pPr>
        <w:spacing w:after="0"/>
        <w:ind w:left="0"/>
        <w:jc w:val="both"/>
      </w:pPr>
      <w:r>
        <w:rPr>
          <w:rFonts w:ascii="Times New Roman"/>
          <w:b w:val="false"/>
          <w:i w:val="false"/>
          <w:color w:val="000000"/>
          <w:sz w:val="28"/>
        </w:rPr>
        <w:t>
      Товары, изготовленные (полученные) из товаров Евразийского экономического союза, помещенных под таможенную процедуру свободного склада, и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и считаются находящимися под таможенным контролем с момента их изготовления (получения).</w:t>
      </w:r>
    </w:p>
    <w:p>
      <w:pPr>
        <w:spacing w:after="0"/>
        <w:ind w:left="0"/>
        <w:jc w:val="both"/>
      </w:pPr>
      <w:r>
        <w:rPr>
          <w:rFonts w:ascii="Times New Roman"/>
          <w:b w:val="false"/>
          <w:i w:val="false"/>
          <w:color w:val="000000"/>
          <w:sz w:val="28"/>
        </w:rPr>
        <w:t>
      7. Товары, указанные в пунктах 1 и 3 настоящей статьи, а также указанные в пункте 4 настоящей статьи товары, не признанные товарами Евразийского экономического союза в соответствии со статьями 290 и 299 настоящего Кодекса, находятся под таможенным контролем до наступления следующих обстоятельств:</w:t>
      </w:r>
    </w:p>
    <w:p>
      <w:pPr>
        <w:spacing w:after="0"/>
        <w:ind w:left="0"/>
        <w:jc w:val="both"/>
      </w:pPr>
      <w:r>
        <w:rPr>
          <w:rFonts w:ascii="Times New Roman"/>
          <w:b w:val="false"/>
          <w:i w:val="false"/>
          <w:color w:val="000000"/>
          <w:sz w:val="28"/>
        </w:rPr>
        <w:t>
      1) приобретение в соответствии с настоящим Кодексом статуса товаров Евразийского экономического союза, за исключением случая, предусмотренного пунктом 12 настоящей статьи;</w:t>
      </w:r>
    </w:p>
    <w:p>
      <w:pPr>
        <w:spacing w:after="0"/>
        <w:ind w:left="0"/>
        <w:jc w:val="both"/>
      </w:pPr>
      <w:r>
        <w:rPr>
          <w:rFonts w:ascii="Times New Roman"/>
          <w:b w:val="false"/>
          <w:i w:val="false"/>
          <w:color w:val="000000"/>
          <w:sz w:val="28"/>
        </w:rPr>
        <w:t>
      2) фактический вывоз этих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3) фактическое уничтожение товаров, помещенных под таможенную процедуру уничтожения;</w:t>
      </w:r>
    </w:p>
    <w:p>
      <w:pPr>
        <w:spacing w:after="0"/>
        <w:ind w:left="0"/>
        <w:jc w:val="both"/>
      </w:pPr>
      <w:r>
        <w:rPr>
          <w:rFonts w:ascii="Times New Roman"/>
          <w:b w:val="false"/>
          <w:i w:val="false"/>
          <w:color w:val="000000"/>
          <w:sz w:val="28"/>
        </w:rPr>
        <w:t xml:space="preserve">
      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 </w:t>
      </w:r>
    </w:p>
    <w:p>
      <w:pPr>
        <w:spacing w:after="0"/>
        <w:ind w:left="0"/>
        <w:jc w:val="both"/>
      </w:pPr>
      <w:r>
        <w:rPr>
          <w:rFonts w:ascii="Times New Roman"/>
          <w:b w:val="false"/>
          <w:i w:val="false"/>
          <w:color w:val="000000"/>
          <w:sz w:val="28"/>
        </w:rPr>
        <w:t>
      5) признание в соответствии с законодательством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spacing w:after="0"/>
        <w:ind w:left="0"/>
        <w:jc w:val="both"/>
      </w:pPr>
      <w:r>
        <w:rPr>
          <w:rFonts w:ascii="Times New Roman"/>
          <w:b w:val="false"/>
          <w:i w:val="false"/>
          <w:color w:val="000000"/>
          <w:sz w:val="28"/>
        </w:rPr>
        <w:t>
      6) запуск этих товаров в космическое пространство, за исключением возвращаемого летательного космического аппарата и товаров, находящихся в нем;</w:t>
      </w:r>
    </w:p>
    <w:p>
      <w:pPr>
        <w:spacing w:after="0"/>
        <w:ind w:left="0"/>
        <w:jc w:val="both"/>
      </w:pPr>
      <w:r>
        <w:rPr>
          <w:rFonts w:ascii="Times New Roman"/>
          <w:b w:val="false"/>
          <w:i w:val="false"/>
          <w:color w:val="000000"/>
          <w:sz w:val="28"/>
        </w:rPr>
        <w:t>
      7) завершение действия таможенной процедуры таможенного транзита в отношении товаров Евразийского экономического союза, перевозимых через территории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8) признание таможенным органом, в порядке, утвержденном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пункта 10 статьи 287 и подпункте 1) пункта 7 статьи 296 настоящего Кодекса;</w:t>
      </w:r>
    </w:p>
    <w:p>
      <w:pPr>
        <w:spacing w:after="0"/>
        <w:ind w:left="0"/>
        <w:jc w:val="both"/>
      </w:pPr>
      <w:r>
        <w:rPr>
          <w:rFonts w:ascii="Times New Roman"/>
          <w:b w:val="false"/>
          <w:i w:val="false"/>
          <w:color w:val="000000"/>
          <w:sz w:val="28"/>
        </w:rPr>
        <w:t>
      10) завершение действия таможенной процедуры свободной таможенной зоны в случае, указанном в подпункте 3) пункта 10 статьи 287 настоящего Кодекса;</w:t>
      </w:r>
    </w:p>
    <w:p>
      <w:pPr>
        <w:spacing w:after="0"/>
        <w:ind w:left="0"/>
        <w:jc w:val="both"/>
      </w:pPr>
      <w:r>
        <w:rPr>
          <w:rFonts w:ascii="Times New Roman"/>
          <w:b w:val="false"/>
          <w:i w:val="false"/>
          <w:color w:val="000000"/>
          <w:sz w:val="28"/>
        </w:rPr>
        <w:t>
      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пунктом 8 статьи 349 настоящего Кодекса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pPr>
        <w:spacing w:after="0"/>
        <w:ind w:left="0"/>
        <w:jc w:val="both"/>
      </w:pPr>
      <w:r>
        <w:rPr>
          <w:rFonts w:ascii="Times New Roman"/>
          <w:b w:val="false"/>
          <w:i w:val="false"/>
          <w:color w:val="000000"/>
          <w:sz w:val="28"/>
        </w:rPr>
        <w:t>
      12) выпуск временно вывезенных с таможенной территории Евразийского экономического союза транспортных средств международной перевозки, за исключением указанных в абзацах втором и третьем подпункта 2) пункта 2 статьи 355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подпункта 2) пункта 2 статьи 355 настоящего Кодекса, при их обратном ввозе на таможенную территорию Евразийского экономического союза;</w:t>
      </w:r>
    </w:p>
    <w:p>
      <w:pPr>
        <w:spacing w:after="0"/>
        <w:ind w:left="0"/>
        <w:jc w:val="both"/>
      </w:pPr>
      <w:r>
        <w:rPr>
          <w:rFonts w:ascii="Times New Roman"/>
          <w:b w:val="false"/>
          <w:i w:val="false"/>
          <w:color w:val="000000"/>
          <w:sz w:val="28"/>
        </w:rPr>
        <w:t>
      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пункте 8 статьи 362 настоящего Кодекса;</w:t>
      </w:r>
    </w:p>
    <w:p>
      <w:pPr>
        <w:spacing w:after="0"/>
        <w:ind w:left="0"/>
        <w:jc w:val="both"/>
      </w:pPr>
      <w:r>
        <w:rPr>
          <w:rFonts w:ascii="Times New Roman"/>
          <w:b w:val="false"/>
          <w:i w:val="false"/>
          <w:color w:val="000000"/>
          <w:sz w:val="28"/>
        </w:rPr>
        <w:t>
      14) помещения товаров под таможенную процедуру отказа в пользу государства или обращение в собственность государства в соответствии с настоящим Кодексом и (или) законодательством Республики Казахстан;</w:t>
      </w:r>
    </w:p>
    <w:p>
      <w:pPr>
        <w:spacing w:after="0"/>
        <w:ind w:left="0"/>
        <w:jc w:val="both"/>
      </w:pPr>
      <w:r>
        <w:rPr>
          <w:rFonts w:ascii="Times New Roman"/>
          <w:b w:val="false"/>
          <w:i w:val="false"/>
          <w:color w:val="000000"/>
          <w:sz w:val="28"/>
        </w:rPr>
        <w:t>
      15) признание части товаров Евразийского экономического союза, помещенных под таможенную процедуру переработки вне таможенной территории, производственными потерями в соответствии с документом о условиях переработки вне таможенной территории;</w:t>
      </w:r>
    </w:p>
    <w:p>
      <w:pPr>
        <w:spacing w:after="0"/>
        <w:ind w:left="0"/>
        <w:jc w:val="both"/>
      </w:pPr>
      <w:r>
        <w:rPr>
          <w:rFonts w:ascii="Times New Roman"/>
          <w:b w:val="false"/>
          <w:i w:val="false"/>
          <w:color w:val="000000"/>
          <w:sz w:val="28"/>
        </w:rPr>
        <w:t>
      16) завершение действия таможенной процедуры свободного склада в случае, указанном в подпункте 3) пункта 7 статьи 296 настоящего Кодекса;</w:t>
      </w:r>
    </w:p>
    <w:p>
      <w:pPr>
        <w:spacing w:after="0"/>
        <w:ind w:left="0"/>
        <w:jc w:val="both"/>
      </w:pPr>
      <w:r>
        <w:rPr>
          <w:rFonts w:ascii="Times New Roman"/>
          <w:b w:val="false"/>
          <w:i w:val="false"/>
          <w:color w:val="000000"/>
          <w:sz w:val="28"/>
        </w:rPr>
        <w:t>
      17) иные обстоятельства, определяемые Комиссией и (или) настоящим Кодексом.</w:t>
      </w:r>
    </w:p>
    <w:p>
      <w:pPr>
        <w:spacing w:after="0"/>
        <w:ind w:left="0"/>
        <w:jc w:val="both"/>
      </w:pPr>
      <w:r>
        <w:rPr>
          <w:rFonts w:ascii="Times New Roman"/>
          <w:b w:val="false"/>
          <w:i w:val="false"/>
          <w:color w:val="000000"/>
          <w:sz w:val="28"/>
        </w:rPr>
        <w:t>
      8. Товары Евразийского экономического союза, указанные в пункте 2 настоящей статьи, находятся под таможенным контролем до фактического пересечения таможенной границы Евразийского экономического союза, отзыва таможенной декларации в соответствии со статьей 184 настоящего Кодекса либо до наступления обстоятельств, указанных пунктах 9 и 10 настоящей статьи.</w:t>
      </w:r>
    </w:p>
    <w:p>
      <w:pPr>
        <w:spacing w:after="0"/>
        <w:ind w:left="0"/>
        <w:jc w:val="both"/>
      </w:pPr>
      <w:r>
        <w:rPr>
          <w:rFonts w:ascii="Times New Roman"/>
          <w:b w:val="false"/>
          <w:i w:val="false"/>
          <w:color w:val="000000"/>
          <w:sz w:val="28"/>
        </w:rPr>
        <w:t>
      9. Вывозимые с таможенной территории Евразийского экономического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pPr>
        <w:spacing w:after="0"/>
        <w:ind w:left="0"/>
        <w:jc w:val="both"/>
      </w:pPr>
      <w:r>
        <w:rPr>
          <w:rFonts w:ascii="Times New Roman"/>
          <w:b w:val="false"/>
          <w:i w:val="false"/>
          <w:color w:val="000000"/>
          <w:sz w:val="28"/>
        </w:rPr>
        <w:t>
      1) до фактического пересечения таможенной границы Евразийского экономического союза такие товары обращены в собственность государства в соответствии с законодательством Республики Казахстан, либо таможенным органом в порядке, утвержденном уполномоченным органом,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2) такие товары вывезены из места убытия на остальную часть таможенной территории Евразийского экономического союза с разрешения таможенного органа.</w:t>
      </w:r>
    </w:p>
    <w:p>
      <w:pPr>
        <w:spacing w:after="0"/>
        <w:ind w:left="0"/>
        <w:jc w:val="both"/>
      </w:pPr>
      <w:r>
        <w:rPr>
          <w:rFonts w:ascii="Times New Roman"/>
          <w:b w:val="false"/>
          <w:i w:val="false"/>
          <w:color w:val="000000"/>
          <w:sz w:val="28"/>
        </w:rPr>
        <w:t>
      10. Товары Евразийского экономического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Евразийского экономического союза, находятся под таможенным контролем до завершения или прекращения действия соответствующей таможенной процедуры.</w:t>
      </w:r>
    </w:p>
    <w:p>
      <w:pPr>
        <w:spacing w:after="0"/>
        <w:ind w:left="0"/>
        <w:jc w:val="both"/>
      </w:pPr>
      <w:r>
        <w:rPr>
          <w:rFonts w:ascii="Times New Roman"/>
          <w:b w:val="false"/>
          <w:i w:val="false"/>
          <w:color w:val="000000"/>
          <w:sz w:val="28"/>
        </w:rPr>
        <w:t>
      11. Товары, указанные в пункте 4 настоящей статьи, признанные товарами Евразийского экономического союза в соответствии со статьями 290 и 299 настоящего Кодекса, а также товары Евразийского экономического союза, указанные в пунктах 5 и 6 настоящей статьи, находятся под таможенным контролем до наступления следующих обстоятельств:</w:t>
      </w:r>
    </w:p>
    <w:p>
      <w:pPr>
        <w:spacing w:after="0"/>
        <w:ind w:left="0"/>
        <w:jc w:val="both"/>
      </w:pPr>
      <w:r>
        <w:rPr>
          <w:rFonts w:ascii="Times New Roman"/>
          <w:b w:val="false"/>
          <w:i w:val="false"/>
          <w:color w:val="000000"/>
          <w:sz w:val="28"/>
        </w:rPr>
        <w:t>
      1) фактическое пересечение таможенной границы Евразийского экономического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pPr>
        <w:spacing w:after="0"/>
        <w:ind w:left="0"/>
        <w:jc w:val="both"/>
      </w:pPr>
      <w:r>
        <w:rPr>
          <w:rFonts w:ascii="Times New Roman"/>
          <w:b w:val="false"/>
          <w:i w:val="false"/>
          <w:color w:val="000000"/>
          <w:sz w:val="28"/>
        </w:rPr>
        <w:t>
      2) помещение этих товаров под таможенную процедуру реимпорта;</w:t>
      </w:r>
    </w:p>
    <w:p>
      <w:pPr>
        <w:spacing w:after="0"/>
        <w:ind w:left="0"/>
        <w:jc w:val="both"/>
      </w:pPr>
      <w:r>
        <w:rPr>
          <w:rFonts w:ascii="Times New Roman"/>
          <w:b w:val="false"/>
          <w:i w:val="false"/>
          <w:color w:val="000000"/>
          <w:sz w:val="28"/>
        </w:rPr>
        <w:t>
      3) признание таможенным органом, в порядке, утвержденном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пункта 10 статьи 287 и подпункте 1) пункта 7 статьи 296 настоящего Кодекса;</w:t>
      </w:r>
    </w:p>
    <w:p>
      <w:pPr>
        <w:spacing w:after="0"/>
        <w:ind w:left="0"/>
        <w:jc w:val="both"/>
      </w:pPr>
      <w:r>
        <w:rPr>
          <w:rFonts w:ascii="Times New Roman"/>
          <w:b w:val="false"/>
          <w:i w:val="false"/>
          <w:color w:val="000000"/>
          <w:sz w:val="28"/>
        </w:rPr>
        <w:t>
      5) завершение действия таможенной процедуры свободной таможенной зоны в случае, указанном в подпункте 3) пункта 10 статьи 287 настоящего Кодекса.</w:t>
      </w:r>
    </w:p>
    <w:p>
      <w:pPr>
        <w:spacing w:after="0"/>
        <w:ind w:left="0"/>
        <w:jc w:val="both"/>
      </w:pPr>
      <w:r>
        <w:rPr>
          <w:rFonts w:ascii="Times New Roman"/>
          <w:b w:val="false"/>
          <w:i w:val="false"/>
          <w:color w:val="000000"/>
          <w:sz w:val="28"/>
        </w:rPr>
        <w:t>
      12. Товары, которые приобрели статус товаров Евразийского экономического союза и таможенное декларирование которых осуществлялось с особенностями, определенных статьей 190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пунктом 8 статьи 190 настоящего Кодекса.</w:t>
      </w:r>
    </w:p>
    <w:p>
      <w:pPr>
        <w:spacing w:after="0"/>
        <w:ind w:left="0"/>
        <w:jc w:val="both"/>
      </w:pPr>
      <w:r>
        <w:rPr>
          <w:rFonts w:ascii="Times New Roman"/>
          <w:b w:val="false"/>
          <w:i w:val="false"/>
          <w:color w:val="000000"/>
          <w:sz w:val="28"/>
        </w:rPr>
        <w:t>
      13. Товары, помещенные под таможенную процедуру свободной таможенной зоны, указанные в пунктах 12 и 13 статьи 287настоящего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пунктами 12 и 13 статьи 287 настоящего Кодекса.</w:t>
      </w:r>
    </w:p>
    <w:p>
      <w:pPr>
        <w:spacing w:after="0"/>
        <w:ind w:left="0"/>
        <w:jc w:val="both"/>
      </w:pPr>
      <w:r>
        <w:rPr>
          <w:rFonts w:ascii="Times New Roman"/>
          <w:b w:val="false"/>
          <w:i w:val="false"/>
          <w:color w:val="000000"/>
          <w:sz w:val="28"/>
        </w:rPr>
        <w:t>
      14. Товары, помещенные под таможенную процедуру свободного склада, указанные в пункте 8 статьи 296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пунктом 8 статьи 296 настоящего Кодекса.</w:t>
      </w:r>
    </w:p>
    <w:p>
      <w:pPr>
        <w:spacing w:after="0"/>
        <w:ind w:left="0"/>
        <w:jc w:val="both"/>
      </w:pPr>
      <w:r>
        <w:rPr>
          <w:rFonts w:ascii="Times New Roman"/>
          <w:b w:val="false"/>
          <w:i w:val="false"/>
          <w:color w:val="000000"/>
          <w:sz w:val="28"/>
        </w:rPr>
        <w:t>
      15. Товары Евразийского экономического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327 настоящего Кодекса.</w:t>
      </w:r>
    </w:p>
    <w:p>
      <w:pPr>
        <w:spacing w:after="0"/>
        <w:ind w:left="0"/>
        <w:jc w:val="both"/>
      </w:pPr>
      <w:r>
        <w:rPr>
          <w:rFonts w:ascii="Times New Roman"/>
          <w:b/>
          <w:i w:val="false"/>
          <w:color w:val="000000"/>
          <w:sz w:val="28"/>
        </w:rPr>
        <w:t>Статья 35. Товары, пришедшие в негодность, испорченные или поврежденные</w:t>
      </w:r>
    </w:p>
    <w:p>
      <w:pPr>
        <w:spacing w:after="0"/>
        <w:ind w:left="0"/>
        <w:jc w:val="both"/>
      </w:pPr>
      <w:r>
        <w:rPr>
          <w:rFonts w:ascii="Times New Roman"/>
          <w:b w:val="false"/>
          <w:i w:val="false"/>
          <w:color w:val="000000"/>
          <w:sz w:val="28"/>
        </w:rPr>
        <w:t>
      1.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p>
      <w:pPr>
        <w:spacing w:after="0"/>
        <w:ind w:left="0"/>
        <w:jc w:val="both"/>
      </w:pPr>
      <w:r>
        <w:rPr>
          <w:rFonts w:ascii="Times New Roman"/>
          <w:b w:val="false"/>
          <w:i w:val="false"/>
          <w:color w:val="000000"/>
          <w:sz w:val="28"/>
        </w:rPr>
        <w:t>
      2.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статьей 194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статьей 284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p>
      <w:pPr>
        <w:spacing w:after="0"/>
        <w:ind w:left="0"/>
        <w:jc w:val="both"/>
      </w:pPr>
      <w:r>
        <w:rPr>
          <w:rFonts w:ascii="Times New Roman"/>
          <w:b/>
          <w:i w:val="false"/>
          <w:color w:val="000000"/>
          <w:sz w:val="28"/>
        </w:rPr>
        <w:t>Статья 36. Иностранные товары, которые по решению суда конфискованы или обращены в собственность государства или на которые обращено взыскание</w:t>
      </w:r>
    </w:p>
    <w:p>
      <w:pPr>
        <w:spacing w:after="0"/>
        <w:ind w:left="0"/>
        <w:jc w:val="both"/>
      </w:pPr>
      <w:r>
        <w:rPr>
          <w:rFonts w:ascii="Times New Roman"/>
          <w:b w:val="false"/>
          <w:i w:val="false"/>
          <w:color w:val="000000"/>
          <w:sz w:val="28"/>
        </w:rPr>
        <w:t>
      1. Иностранные товары, которые по решению суда конфискованы или обращены в собственность государства,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Евразийского экономического союза со дня вступления в силу такого решения.</w:t>
      </w:r>
    </w:p>
    <w:p>
      <w:pPr>
        <w:spacing w:after="0"/>
        <w:ind w:left="0"/>
        <w:jc w:val="both"/>
      </w:pPr>
      <w:r>
        <w:rPr>
          <w:rFonts w:ascii="Times New Roman"/>
          <w:b w:val="false"/>
          <w:i w:val="false"/>
          <w:color w:val="000000"/>
          <w:sz w:val="28"/>
        </w:rPr>
        <w:t>
      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Евразийского экономического союза со дня вступления в законную силу такого решения.</w:t>
      </w:r>
    </w:p>
    <w:p>
      <w:pPr>
        <w:spacing w:after="0"/>
        <w:ind w:left="0"/>
        <w:jc w:val="both"/>
      </w:pPr>
      <w:r>
        <w:rPr>
          <w:rFonts w:ascii="Times New Roman"/>
          <w:b w:val="false"/>
          <w:i w:val="false"/>
          <w:color w:val="000000"/>
          <w:sz w:val="28"/>
        </w:rPr>
        <w:t>
      Товары, указанные в настоящем пункте, после приобретения статуса товаров Евразийского экономического союза не подлежат помещению под таможенные процедуры.</w:t>
      </w:r>
    </w:p>
    <w:p>
      <w:pPr>
        <w:spacing w:after="0"/>
        <w:ind w:left="0"/>
        <w:jc w:val="both"/>
      </w:pPr>
      <w:r>
        <w:rPr>
          <w:rFonts w:ascii="Times New Roman"/>
          <w:b/>
          <w:i w:val="false"/>
          <w:color w:val="000000"/>
          <w:sz w:val="28"/>
        </w:rPr>
        <w:t>Статья 37. Отбор проб и (или) образцов товаров заинтересованными лицами, государственными органами государств-членов Евразийского экономического союза</w:t>
      </w:r>
    </w:p>
    <w:p>
      <w:pPr>
        <w:spacing w:after="0"/>
        <w:ind w:left="0"/>
        <w:jc w:val="both"/>
      </w:pPr>
      <w:r>
        <w:rPr>
          <w:rFonts w:ascii="Times New Roman"/>
          <w:b w:val="false"/>
          <w:i w:val="false"/>
          <w:color w:val="000000"/>
          <w:sz w:val="28"/>
        </w:rPr>
        <w:t>
      1. Заинтересованные лица и государственные органы государств-членов Евразийского экономического союза вправе отбирать пробы и (или) образцы товаров, находящихся под таможенным контролем, с разрешения таможенного органа.</w:t>
      </w:r>
    </w:p>
    <w:p>
      <w:pPr>
        <w:spacing w:after="0"/>
        <w:ind w:left="0"/>
        <w:jc w:val="both"/>
      </w:pPr>
      <w:r>
        <w:rPr>
          <w:rFonts w:ascii="Times New Roman"/>
          <w:b w:val="false"/>
          <w:i w:val="false"/>
          <w:color w:val="000000"/>
          <w:sz w:val="28"/>
        </w:rPr>
        <w:t>
      2. Разрешение на отбор проб и (или) образцов товаров выдается таможенным органом, если такой отбор:</w:t>
      </w:r>
    </w:p>
    <w:p>
      <w:pPr>
        <w:spacing w:after="0"/>
        <w:ind w:left="0"/>
        <w:jc w:val="both"/>
      </w:pPr>
      <w:r>
        <w:rPr>
          <w:rFonts w:ascii="Times New Roman"/>
          <w:b w:val="false"/>
          <w:i w:val="false"/>
          <w:color w:val="000000"/>
          <w:sz w:val="28"/>
        </w:rPr>
        <w:t>
      1) не затрудняет проведение таможенного контроля;</w:t>
      </w:r>
    </w:p>
    <w:p>
      <w:pPr>
        <w:spacing w:after="0"/>
        <w:ind w:left="0"/>
        <w:jc w:val="both"/>
      </w:pPr>
      <w:r>
        <w:rPr>
          <w:rFonts w:ascii="Times New Roman"/>
          <w:b w:val="false"/>
          <w:i w:val="false"/>
          <w:color w:val="000000"/>
          <w:sz w:val="28"/>
        </w:rPr>
        <w:t>
      2) не изменяет характеристик товаров;</w:t>
      </w:r>
    </w:p>
    <w:p>
      <w:pPr>
        <w:spacing w:after="0"/>
        <w:ind w:left="0"/>
        <w:jc w:val="both"/>
      </w:pPr>
      <w:r>
        <w:rPr>
          <w:rFonts w:ascii="Times New Roman"/>
          <w:b w:val="false"/>
          <w:i w:val="false"/>
          <w:color w:val="000000"/>
          <w:sz w:val="28"/>
        </w:rPr>
        <w:t>
      3) не влечет за собой уклонение от уплаты таможенных пошлин, налогов или несоблюдение запретов и ограничений, мер защиты внутреннего рынка.</w:t>
      </w:r>
    </w:p>
    <w:p>
      <w:pPr>
        <w:spacing w:after="0"/>
        <w:ind w:left="0"/>
        <w:jc w:val="both"/>
      </w:pPr>
      <w:r>
        <w:rPr>
          <w:rFonts w:ascii="Times New Roman"/>
          <w:b w:val="false"/>
          <w:i w:val="false"/>
          <w:color w:val="000000"/>
          <w:sz w:val="28"/>
        </w:rPr>
        <w:t>
      3. Разрешение на отбор проб и (или) образцов товаров либо отказ в таком разрешении выдается не позднее одного рабочего дня, следующего за днем обращения лиц и органов, указанных в пункте 1 настоящей статьи.</w:t>
      </w:r>
    </w:p>
    <w:p>
      <w:pPr>
        <w:spacing w:after="0"/>
        <w:ind w:left="0"/>
        <w:jc w:val="both"/>
      </w:pPr>
      <w:r>
        <w:rPr>
          <w:rFonts w:ascii="Times New Roman"/>
          <w:b w:val="false"/>
          <w:i w:val="false"/>
          <w:color w:val="000000"/>
          <w:sz w:val="28"/>
        </w:rPr>
        <w:t>
      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Евразийского экономического союза в порядке и на условиях, которые предусмотрены главами 39 и 42 настоящего Кодекса, – в пассажирской таможенной декларации.</w:t>
      </w:r>
    </w:p>
    <w:p>
      <w:pPr>
        <w:spacing w:after="0"/>
        <w:ind w:left="0"/>
        <w:jc w:val="both"/>
      </w:pPr>
      <w:r>
        <w:rPr>
          <w:rFonts w:ascii="Times New Roman"/>
          <w:b/>
          <w:i w:val="false"/>
          <w:color w:val="000000"/>
          <w:sz w:val="28"/>
        </w:rPr>
        <w:t>Статья 38. Представление таможенным органам отчетности</w:t>
      </w:r>
    </w:p>
    <w:p>
      <w:pPr>
        <w:spacing w:after="0"/>
        <w:ind w:left="0"/>
        <w:jc w:val="both"/>
      </w:pPr>
      <w:r>
        <w:rPr>
          <w:rFonts w:ascii="Times New Roman"/>
          <w:b w:val="false"/>
          <w:i w:val="false"/>
          <w:color w:val="000000"/>
          <w:sz w:val="28"/>
        </w:rPr>
        <w:t>
      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Евразийского экономического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w:t>
      </w:r>
    </w:p>
    <w:p>
      <w:pPr>
        <w:spacing w:after="0"/>
        <w:ind w:left="0"/>
        <w:jc w:val="both"/>
      </w:pPr>
      <w:r>
        <w:rPr>
          <w:rFonts w:ascii="Times New Roman"/>
          <w:b w:val="false"/>
          <w:i w:val="false"/>
          <w:color w:val="000000"/>
          <w:sz w:val="28"/>
        </w:rPr>
        <w:t>
      2. Способ представления отчетности, формы отчетов, структура и формат представляемых отчетов в виде электронного документа, порядок их заполнения, порядок и сроки представления отчетности, в том числе случаи, когда отчетность, указанная в пункте 1 настоящей статьи, представляется только по требованию таможенного органа, утверждаются уполномоченным органом.</w:t>
      </w:r>
    </w:p>
    <w:p>
      <w:pPr>
        <w:spacing w:after="0"/>
        <w:ind w:left="0"/>
        <w:jc w:val="left"/>
      </w:pPr>
      <w:r>
        <w:rPr>
          <w:rFonts w:ascii="Times New Roman"/>
          <w:b/>
          <w:i w:val="false"/>
          <w:color w:val="000000"/>
        </w:rPr>
        <w:t xml:space="preserve"> Глава 4. Единая Товарная номенклатура внешнеэкономической деятельности Евразийского экономического союза. Классификация товаров</w:t>
      </w:r>
    </w:p>
    <w:p>
      <w:pPr>
        <w:spacing w:after="0"/>
        <w:ind w:left="0"/>
        <w:jc w:val="both"/>
      </w:pPr>
      <w:r>
        <w:rPr>
          <w:rFonts w:ascii="Times New Roman"/>
          <w:b/>
          <w:i w:val="false"/>
          <w:color w:val="000000"/>
          <w:sz w:val="28"/>
        </w:rPr>
        <w:t>Статья 39. Единая Товарная номенклатура внешнеэкономической деятельности Евразийского экономического союза и ее ведение</w:t>
      </w:r>
    </w:p>
    <w:p>
      <w:pPr>
        <w:spacing w:after="0"/>
        <w:ind w:left="0"/>
        <w:jc w:val="both"/>
      </w:pPr>
      <w:r>
        <w:rPr>
          <w:rFonts w:ascii="Times New Roman"/>
          <w:b w:val="false"/>
          <w:i w:val="false"/>
          <w:color w:val="000000"/>
          <w:sz w:val="28"/>
        </w:rPr>
        <w:t>
      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pPr>
        <w:spacing w:after="0"/>
        <w:ind w:left="0"/>
        <w:jc w:val="both"/>
      </w:pPr>
      <w:r>
        <w:rPr>
          <w:rFonts w:ascii="Times New Roman"/>
          <w:b w:val="false"/>
          <w:i w:val="false"/>
          <w:color w:val="000000"/>
          <w:sz w:val="28"/>
        </w:rPr>
        <w:t>
      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Евразийского экономического союза, и (или) законодательством Республики Казахстан.</w:t>
      </w:r>
    </w:p>
    <w:p>
      <w:pPr>
        <w:spacing w:after="0"/>
        <w:ind w:left="0"/>
        <w:jc w:val="both"/>
      </w:pPr>
      <w:r>
        <w:rPr>
          <w:rFonts w:ascii="Times New Roman"/>
          <w:b w:val="false"/>
          <w:i w:val="false"/>
          <w:color w:val="000000"/>
          <w:sz w:val="28"/>
        </w:rPr>
        <w:t>
      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p>
      <w:pPr>
        <w:spacing w:after="0"/>
        <w:ind w:left="0"/>
        <w:jc w:val="both"/>
      </w:pPr>
      <w:r>
        <w:rPr>
          <w:rFonts w:ascii="Times New Roman"/>
          <w:b w:val="false"/>
          <w:i w:val="false"/>
          <w:color w:val="000000"/>
          <w:sz w:val="28"/>
        </w:rPr>
        <w:t xml:space="preserve">
      3. Товарная номенклатура внешнеэкономической деятельности утверждается Комиссией. </w:t>
      </w:r>
    </w:p>
    <w:p>
      <w:pPr>
        <w:spacing w:after="0"/>
        <w:ind w:left="0"/>
        <w:jc w:val="both"/>
      </w:pPr>
      <w:r>
        <w:rPr>
          <w:rFonts w:ascii="Times New Roman"/>
          <w:b w:val="false"/>
          <w:i w:val="false"/>
          <w:color w:val="000000"/>
          <w:sz w:val="28"/>
        </w:rPr>
        <w:t>
      4. Пояснения к Товарной номенклатуре внешнеэкономической деятельности принимаются Комиссией.</w:t>
      </w:r>
    </w:p>
    <w:p>
      <w:pPr>
        <w:spacing w:after="0"/>
        <w:ind w:left="0"/>
        <w:jc w:val="both"/>
      </w:pPr>
      <w:r>
        <w:rPr>
          <w:rFonts w:ascii="Times New Roman"/>
          <w:b w:val="false"/>
          <w:i w:val="false"/>
          <w:color w:val="000000"/>
          <w:sz w:val="28"/>
        </w:rPr>
        <w:t>
      5. Ведение Товарной номенклатуры внешнеэкономической деятельности осуществляется Комиссией. В этих целях Комиссией осуществляются:</w:t>
      </w:r>
    </w:p>
    <w:p>
      <w:pPr>
        <w:spacing w:after="0"/>
        <w:ind w:left="0"/>
        <w:jc w:val="both"/>
      </w:pPr>
      <w:r>
        <w:rPr>
          <w:rFonts w:ascii="Times New Roman"/>
          <w:b w:val="false"/>
          <w:i w:val="false"/>
          <w:color w:val="000000"/>
          <w:sz w:val="28"/>
        </w:rPr>
        <w:t>
      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pPr>
        <w:spacing w:after="0"/>
        <w:ind w:left="0"/>
        <w:jc w:val="both"/>
      </w:pPr>
      <w:r>
        <w:rPr>
          <w:rFonts w:ascii="Times New Roman"/>
          <w:b w:val="false"/>
          <w:i w:val="false"/>
          <w:color w:val="000000"/>
          <w:sz w:val="28"/>
        </w:rPr>
        <w:t>
      2) приведение Товарной номенклатуры внешнеэкономической деятельности и пояснений к ней в соответствие с ее международной основой;</w:t>
      </w:r>
    </w:p>
    <w:p>
      <w:pPr>
        <w:spacing w:after="0"/>
        <w:ind w:left="0"/>
        <w:jc w:val="both"/>
      </w:pPr>
      <w:r>
        <w:rPr>
          <w:rFonts w:ascii="Times New Roman"/>
          <w:b w:val="false"/>
          <w:i w:val="false"/>
          <w:color w:val="000000"/>
          <w:sz w:val="28"/>
        </w:rPr>
        <w:t>
      3) внесение по предложениям государств-членов Евразийского экономического союза изменений в Товарную номенклатуру внешнеэкономической деятельности и в пояснения к ней;</w:t>
      </w:r>
    </w:p>
    <w:p>
      <w:pPr>
        <w:spacing w:after="0"/>
        <w:ind w:left="0"/>
        <w:jc w:val="both"/>
      </w:pPr>
      <w:r>
        <w:rPr>
          <w:rFonts w:ascii="Times New Roman"/>
          <w:b w:val="false"/>
          <w:i w:val="false"/>
          <w:color w:val="000000"/>
          <w:sz w:val="28"/>
        </w:rPr>
        <w:t>
      4) составление и направление в уполномоченные государственные органы государств-членов Евразийского экономического союза,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pPr>
        <w:spacing w:after="0"/>
        <w:ind w:left="0"/>
        <w:jc w:val="both"/>
      </w:pPr>
      <w:r>
        <w:rPr>
          <w:rFonts w:ascii="Times New Roman"/>
          <w:b w:val="false"/>
          <w:i w:val="false"/>
          <w:color w:val="000000"/>
          <w:sz w:val="28"/>
        </w:rPr>
        <w:t>
      5) подготовка и направление в уполномоченные государственные органы государств-членов Евразийского экономического союза, Товарной номенклатуры внешнеэкономической деятельности и пояснений к ней;</w:t>
      </w:r>
    </w:p>
    <w:p>
      <w:pPr>
        <w:spacing w:after="0"/>
        <w:ind w:left="0"/>
        <w:jc w:val="both"/>
      </w:pPr>
      <w:r>
        <w:rPr>
          <w:rFonts w:ascii="Times New Roman"/>
          <w:b w:val="false"/>
          <w:i w:val="false"/>
          <w:color w:val="000000"/>
          <w:sz w:val="28"/>
        </w:rPr>
        <w:t>
      6) иные функции, необходимые для ведения Товарной номенклатуры внешнеэкономической деятельности.</w:t>
      </w:r>
    </w:p>
    <w:p>
      <w:pPr>
        <w:spacing w:after="0"/>
        <w:ind w:left="0"/>
        <w:jc w:val="both"/>
      </w:pPr>
      <w:r>
        <w:rPr>
          <w:rFonts w:ascii="Times New Roman"/>
          <w:b w:val="false"/>
          <w:i w:val="false"/>
          <w:color w:val="000000"/>
          <w:sz w:val="28"/>
        </w:rPr>
        <w:t>
      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государств-членов Евразийского экономического союза определяется Комиссией.</w:t>
      </w:r>
    </w:p>
    <w:p>
      <w:pPr>
        <w:spacing w:after="0"/>
        <w:ind w:left="0"/>
        <w:jc w:val="both"/>
      </w:pPr>
      <w:r>
        <w:rPr>
          <w:rFonts w:ascii="Times New Roman"/>
          <w:b/>
          <w:i w:val="false"/>
          <w:color w:val="000000"/>
          <w:sz w:val="28"/>
        </w:rPr>
        <w:t>Статья 40. Классификация товаров</w:t>
      </w:r>
    </w:p>
    <w:p>
      <w:pPr>
        <w:spacing w:after="0"/>
        <w:ind w:left="0"/>
        <w:jc w:val="both"/>
      </w:pPr>
      <w:r>
        <w:rPr>
          <w:rFonts w:ascii="Times New Roman"/>
          <w:b w:val="false"/>
          <w:i w:val="false"/>
          <w:color w:val="000000"/>
          <w:sz w:val="28"/>
        </w:rPr>
        <w:t>
      1. Под классификацией товаров понимается поэтапное отнесение рассматриваемых товаров к конкретным товарным позициям, субпозициям и подсубпозициям по Товарной номенклатуре внешнеэкономической деятельности.</w:t>
      </w:r>
    </w:p>
    <w:p>
      <w:pPr>
        <w:spacing w:after="0"/>
        <w:ind w:left="0"/>
        <w:jc w:val="both"/>
      </w:pPr>
      <w:r>
        <w:rPr>
          <w:rFonts w:ascii="Times New Roman"/>
          <w:b w:val="false"/>
          <w:i w:val="false"/>
          <w:color w:val="000000"/>
          <w:sz w:val="28"/>
        </w:rPr>
        <w:t>
      Классификация товаров осуществляется исходя из основных критериев:</w:t>
      </w:r>
    </w:p>
    <w:p>
      <w:pPr>
        <w:spacing w:after="0"/>
        <w:ind w:left="0"/>
        <w:jc w:val="both"/>
      </w:pPr>
      <w:r>
        <w:rPr>
          <w:rFonts w:ascii="Times New Roman"/>
          <w:b w:val="false"/>
          <w:i w:val="false"/>
          <w:color w:val="000000"/>
          <w:sz w:val="28"/>
        </w:rPr>
        <w:t>
      1) функция, которую товар выполняет;</w:t>
      </w:r>
    </w:p>
    <w:p>
      <w:pPr>
        <w:spacing w:after="0"/>
        <w:ind w:left="0"/>
        <w:jc w:val="both"/>
      </w:pPr>
      <w:r>
        <w:rPr>
          <w:rFonts w:ascii="Times New Roman"/>
          <w:b w:val="false"/>
          <w:i w:val="false"/>
          <w:color w:val="000000"/>
          <w:sz w:val="28"/>
        </w:rPr>
        <w:t>
      2) материал, из которого сделан товар.</w:t>
      </w:r>
    </w:p>
    <w:p>
      <w:pPr>
        <w:spacing w:after="0"/>
        <w:ind w:left="0"/>
        <w:jc w:val="both"/>
      </w:pPr>
      <w:r>
        <w:rPr>
          <w:rFonts w:ascii="Times New Roman"/>
          <w:b w:val="false"/>
          <w:i w:val="false"/>
          <w:color w:val="000000"/>
          <w:sz w:val="28"/>
        </w:rPr>
        <w:t>
      При этом соблюдается принцип однозначного отнесения товаров с учетом степени их обработки к товарным подсубпозициям на основе применения основных правил интерпретации Товарной номенклатуры внешнеэкономической деятельности и примечаний к разделам, группам (в том числе примечаний к товарным позициям, субпозициям), а также дополнительных примечаний, которые разъясняют специфические классификационные вопросы.</w:t>
      </w:r>
    </w:p>
    <w:p>
      <w:pPr>
        <w:spacing w:after="0"/>
        <w:ind w:left="0"/>
        <w:jc w:val="both"/>
      </w:pPr>
      <w:r>
        <w:rPr>
          <w:rFonts w:ascii="Times New Roman"/>
          <w:b w:val="false"/>
          <w:i w:val="false"/>
          <w:color w:val="000000"/>
          <w:sz w:val="28"/>
        </w:rPr>
        <w:t>
      2.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таможенным законодательством Евразийского экономического союза и (или) Республики Казахстан таможенному органу заявляется код товара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При классификации товаров таможенные органы, декларанты или иные лица используют:</w:t>
      </w:r>
    </w:p>
    <w:p>
      <w:pPr>
        <w:spacing w:after="0"/>
        <w:ind w:left="0"/>
        <w:jc w:val="both"/>
      </w:pPr>
      <w:r>
        <w:rPr>
          <w:rFonts w:ascii="Times New Roman"/>
          <w:b w:val="false"/>
          <w:i w:val="false"/>
          <w:color w:val="000000"/>
          <w:sz w:val="28"/>
        </w:rPr>
        <w:t xml:space="preserve">
      1) основные правила интерпретации; </w:t>
      </w:r>
    </w:p>
    <w:p>
      <w:pPr>
        <w:spacing w:after="0"/>
        <w:ind w:left="0"/>
        <w:jc w:val="both"/>
      </w:pPr>
      <w:r>
        <w:rPr>
          <w:rFonts w:ascii="Times New Roman"/>
          <w:b w:val="false"/>
          <w:i w:val="false"/>
          <w:color w:val="000000"/>
          <w:sz w:val="28"/>
        </w:rPr>
        <w:t>
      2) примечания к разделам, группам, позициям.</w:t>
      </w:r>
    </w:p>
    <w:p>
      <w:pPr>
        <w:spacing w:after="0"/>
        <w:ind w:left="0"/>
        <w:jc w:val="both"/>
      </w:pPr>
      <w:r>
        <w:rPr>
          <w:rFonts w:ascii="Times New Roman"/>
          <w:b w:val="false"/>
          <w:i w:val="false"/>
          <w:color w:val="000000"/>
          <w:sz w:val="28"/>
        </w:rPr>
        <w:t>
      В целях единообразного применения Товарной номенклатуры внешнеэкономической деятельности таможенные органы, декларанты или иные лица могут использовать:</w:t>
      </w:r>
    </w:p>
    <w:p>
      <w:pPr>
        <w:spacing w:after="0"/>
        <w:ind w:left="0"/>
        <w:jc w:val="both"/>
      </w:pPr>
      <w:r>
        <w:rPr>
          <w:rFonts w:ascii="Times New Roman"/>
          <w:b w:val="false"/>
          <w:i w:val="false"/>
          <w:color w:val="000000"/>
          <w:sz w:val="28"/>
        </w:rPr>
        <w:t>
      1) пояснения к Товарной номенклатуре внешнеэкономической деятельности;</w:t>
      </w:r>
    </w:p>
    <w:p>
      <w:pPr>
        <w:spacing w:after="0"/>
        <w:ind w:left="0"/>
        <w:jc w:val="both"/>
      </w:pPr>
      <w:r>
        <w:rPr>
          <w:rFonts w:ascii="Times New Roman"/>
          <w:b w:val="false"/>
          <w:i w:val="false"/>
          <w:color w:val="000000"/>
          <w:sz w:val="28"/>
        </w:rPr>
        <w:t>
      2) компендиум классификационных мнений Комитета по Гармонизированной системе Всемирной таможенной организации;</w:t>
      </w:r>
    </w:p>
    <w:p>
      <w:pPr>
        <w:spacing w:after="0"/>
        <w:ind w:left="0"/>
        <w:jc w:val="both"/>
      </w:pPr>
      <w:r>
        <w:rPr>
          <w:rFonts w:ascii="Times New Roman"/>
          <w:b w:val="false"/>
          <w:i w:val="false"/>
          <w:color w:val="000000"/>
          <w:sz w:val="28"/>
        </w:rPr>
        <w:t xml:space="preserve">
      3) электронную базу предварительных решений по классификации товаров уполномоченного органа; </w:t>
      </w:r>
    </w:p>
    <w:p>
      <w:pPr>
        <w:spacing w:after="0"/>
        <w:ind w:left="0"/>
        <w:jc w:val="both"/>
      </w:pPr>
      <w:r>
        <w:rPr>
          <w:rFonts w:ascii="Times New Roman"/>
          <w:b w:val="false"/>
          <w:i w:val="false"/>
          <w:color w:val="000000"/>
          <w:sz w:val="28"/>
        </w:rPr>
        <w:t>
      4) разъяснения по классификации отдельных видов товаров Комиссии и уполномоченного органа.</w:t>
      </w:r>
    </w:p>
    <w:p>
      <w:pPr>
        <w:spacing w:after="0"/>
        <w:ind w:left="0"/>
        <w:jc w:val="both"/>
      </w:pPr>
      <w:r>
        <w:rPr>
          <w:rFonts w:ascii="Times New Roman"/>
          <w:b w:val="false"/>
          <w:i w:val="false"/>
          <w:color w:val="000000"/>
          <w:sz w:val="28"/>
        </w:rPr>
        <w:t>
      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 При этом проверка правильности классификации товаров до выпуска товаров осуществляется только в случаях, определяемых системой управления рисками.</w:t>
      </w:r>
    </w:p>
    <w:p>
      <w:pPr>
        <w:spacing w:after="0"/>
        <w:ind w:left="0"/>
        <w:jc w:val="both"/>
      </w:pPr>
      <w:r>
        <w:rPr>
          <w:rFonts w:ascii="Times New Roman"/>
          <w:b w:val="false"/>
          <w:i w:val="false"/>
          <w:color w:val="000000"/>
          <w:sz w:val="28"/>
        </w:rPr>
        <w:t>
      Проверка правильности классификации товаров осуществляется таможенным органом в рамках проведения таможенного контроля после выпуска товаров, проводимого в порядке, установленном главами 47 и 48 настоящего Кодекса.</w:t>
      </w:r>
    </w:p>
    <w:p>
      <w:pPr>
        <w:spacing w:after="0"/>
        <w:ind w:left="0"/>
        <w:jc w:val="both"/>
      </w:pPr>
      <w:r>
        <w:rPr>
          <w:rFonts w:ascii="Times New Roman"/>
          <w:b w:val="false"/>
          <w:i w:val="false"/>
          <w:color w:val="000000"/>
          <w:sz w:val="28"/>
        </w:rPr>
        <w:t>
      3. Таможенный орган осуществляет классификацию товаров в следующих случаях:</w:t>
      </w:r>
    </w:p>
    <w:p>
      <w:pPr>
        <w:spacing w:after="0"/>
        <w:ind w:left="0"/>
        <w:jc w:val="both"/>
      </w:pPr>
      <w:r>
        <w:rPr>
          <w:rFonts w:ascii="Times New Roman"/>
          <w:b w:val="false"/>
          <w:i w:val="false"/>
          <w:color w:val="000000"/>
          <w:sz w:val="28"/>
        </w:rPr>
        <w:t xml:space="preserve">
      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которое является обязательным для исполнения. Форма решения о классификации товаров, порядок и сроки его принятия утверждаются уполномоченным органом; </w:t>
      </w:r>
    </w:p>
    <w:p>
      <w:pPr>
        <w:spacing w:after="0"/>
        <w:ind w:left="0"/>
        <w:jc w:val="both"/>
      </w:pPr>
      <w:r>
        <w:rPr>
          <w:rFonts w:ascii="Times New Roman"/>
          <w:b w:val="false"/>
          <w:i w:val="false"/>
          <w:color w:val="000000"/>
          <w:sz w:val="28"/>
        </w:rPr>
        <w:t>
      2) исчисление таможенных пошлин, налогов, специальных, антидемпинговых, компенсационных пошлин, подлежащих уплате в соответствии со статьей 88, пунктом 5 статьи 136, пунктом 11 статьи 217, пунктом 12 статьи 278, пунктом 9 статьи 288, пунктом 6 статьи 297 и статьей 399 настоящего Кодекса;</w:t>
      </w:r>
    </w:p>
    <w:p>
      <w:pPr>
        <w:spacing w:after="0"/>
        <w:ind w:left="0"/>
        <w:jc w:val="both"/>
      </w:pPr>
      <w:r>
        <w:rPr>
          <w:rFonts w:ascii="Times New Roman"/>
          <w:b w:val="false"/>
          <w:i w:val="false"/>
          <w:color w:val="000000"/>
          <w:sz w:val="28"/>
        </w:rPr>
        <w:t>
      при наступлении обстоятельств, указанных в пункте 4 статьи 157, пункте 3 статьи 163, пункте 4 статьи 174, пункте 5 статьи 233, пункте 8 статьи 362, пункте 4 статьи 363, пункте 4 статьи 367, пунктах 3 и 8 статьи 378 и пункте 3 статьи 392 настоящего Кодекса;</w:t>
      </w:r>
    </w:p>
    <w:p>
      <w:pPr>
        <w:spacing w:after="0"/>
        <w:ind w:left="0"/>
        <w:jc w:val="both"/>
      </w:pPr>
      <w:r>
        <w:rPr>
          <w:rFonts w:ascii="Times New Roman"/>
          <w:b w:val="false"/>
          <w:i w:val="false"/>
          <w:color w:val="000000"/>
          <w:sz w:val="28"/>
        </w:rPr>
        <w:t>
      при несовершении декларантом действий, указанных в пункте 8 статьи 190 настоящего Кодекса;</w:t>
      </w:r>
    </w:p>
    <w:p>
      <w:pPr>
        <w:spacing w:after="0"/>
        <w:ind w:left="0"/>
        <w:jc w:val="both"/>
      </w:pPr>
      <w:r>
        <w:rPr>
          <w:rFonts w:ascii="Times New Roman"/>
          <w:b w:val="false"/>
          <w:i w:val="false"/>
          <w:color w:val="000000"/>
          <w:sz w:val="28"/>
        </w:rPr>
        <w:t>
      3) иные случаи, предусмотренные настоящей главой.</w:t>
      </w:r>
    </w:p>
    <w:p>
      <w:pPr>
        <w:spacing w:after="0"/>
        <w:ind w:left="0"/>
        <w:jc w:val="both"/>
      </w:pPr>
      <w:r>
        <w:rPr>
          <w:rFonts w:ascii="Times New Roman"/>
          <w:b w:val="false"/>
          <w:i w:val="false"/>
          <w:color w:val="000000"/>
          <w:sz w:val="28"/>
        </w:rPr>
        <w:t>
      4. Если при классификации товаров в случаях, предусмотренных подпунктом 2) пункта 3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десяти знаков, допускается определение кода товаров в соответствии с Товарной номенклатурой внешнеэкономической деятельности на уровне не менее первых четырех знаков исходя из имеющихся сведений о характеристиках товара, влияющих на классификационные признаки.</w:t>
      </w:r>
    </w:p>
    <w:p>
      <w:pPr>
        <w:spacing w:after="0"/>
        <w:ind w:left="0"/>
        <w:jc w:val="both"/>
      </w:pPr>
      <w:r>
        <w:rPr>
          <w:rFonts w:ascii="Times New Roman"/>
          <w:b w:val="false"/>
          <w:i w:val="false"/>
          <w:color w:val="000000"/>
          <w:sz w:val="28"/>
        </w:rPr>
        <w:t>
      5. При классификации товаров таможенные органы принимают во внимание представленные декларантом копии таможенных деклараций страны отправления, в случае, если декларант может их представить, заключения, справки независимых экспертных организаций, а также сведения, указываемые в товаросопроводительных документах.</w:t>
      </w:r>
    </w:p>
    <w:p>
      <w:pPr>
        <w:spacing w:after="0"/>
        <w:ind w:left="0"/>
        <w:jc w:val="both"/>
      </w:pPr>
      <w:r>
        <w:rPr>
          <w:rFonts w:ascii="Times New Roman"/>
          <w:b w:val="false"/>
          <w:i w:val="false"/>
          <w:color w:val="000000"/>
          <w:sz w:val="28"/>
        </w:rPr>
        <w:t>
      6.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pPr>
        <w:spacing w:after="0"/>
        <w:ind w:left="0"/>
        <w:jc w:val="both"/>
      </w:pPr>
      <w:r>
        <w:rPr>
          <w:rFonts w:ascii="Times New Roman"/>
          <w:b/>
          <w:i w:val="false"/>
          <w:color w:val="000000"/>
          <w:sz w:val="28"/>
        </w:rPr>
        <w:t xml:space="preserve">Статья 41. Решения о классификации товаров, решения и разъяснения о классификации отдельных видов товаров, принимаемые таможенными органами </w:t>
      </w:r>
    </w:p>
    <w:p>
      <w:pPr>
        <w:spacing w:after="0"/>
        <w:ind w:left="0"/>
        <w:jc w:val="both"/>
      </w:pPr>
      <w:r>
        <w:rPr>
          <w:rFonts w:ascii="Times New Roman"/>
          <w:b w:val="false"/>
          <w:i w:val="false"/>
          <w:color w:val="000000"/>
          <w:sz w:val="28"/>
        </w:rPr>
        <w:t>
      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2. Предварительные решения о классификации товаров принимаются в соответствии с настоящей главой.</w:t>
      </w:r>
    </w:p>
    <w:p>
      <w:pPr>
        <w:spacing w:after="0"/>
        <w:ind w:left="0"/>
        <w:jc w:val="both"/>
      </w:pPr>
      <w:r>
        <w:rPr>
          <w:rFonts w:ascii="Times New Roman"/>
          <w:b w:val="false"/>
          <w:i w:val="false"/>
          <w:color w:val="000000"/>
          <w:sz w:val="28"/>
        </w:rPr>
        <w:t>
      3.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принимаются в порядке и сроки, установленные настоящей главой. Форма решения о классификации товаров, предусмотренного настоящим пунктом, утверждается уполномоченным органом.</w:t>
      </w:r>
    </w:p>
    <w:p>
      <w:pPr>
        <w:spacing w:after="0"/>
        <w:ind w:left="0"/>
        <w:jc w:val="both"/>
      </w:pPr>
      <w:r>
        <w:rPr>
          <w:rFonts w:ascii="Times New Roman"/>
          <w:b w:val="false"/>
          <w:i w:val="false"/>
          <w:color w:val="000000"/>
          <w:sz w:val="28"/>
        </w:rPr>
        <w:t>
      Перечень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учетом особенностей, определенных статьей 190 настоящего Кодекса, определяется Комиссией, а в случаях, предусмотренных Комиссией, – уполномоченным органом.</w:t>
      </w:r>
    </w:p>
    <w:p>
      <w:pPr>
        <w:spacing w:after="0"/>
        <w:ind w:left="0"/>
        <w:jc w:val="both"/>
      </w:pPr>
      <w:r>
        <w:rPr>
          <w:rFonts w:ascii="Times New Roman"/>
          <w:b w:val="false"/>
          <w:i w:val="false"/>
          <w:color w:val="000000"/>
          <w:sz w:val="28"/>
        </w:rPr>
        <w:t>
      4. Предварительные решения о классификации товаров применяются на территории государства-члена Евразийского экономического союза, таможенные органы которого приняли такие предварительные решения о классификации товаров, а в случае, предусмотренном абзацем вторым настоящего пункта, - также на территориях иных государств-членов Евразийского экономического союза.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pPr>
        <w:spacing w:after="0"/>
        <w:ind w:left="0"/>
        <w:jc w:val="both"/>
      </w:pPr>
      <w:r>
        <w:rPr>
          <w:rFonts w:ascii="Times New Roman"/>
          <w:b w:val="false"/>
          <w:i w:val="false"/>
          <w:color w:val="000000"/>
          <w:sz w:val="28"/>
        </w:rPr>
        <w:t>
      При таможенном декларировании в соответствии с таможенной процедурой таможенного транзита товаров, которые перемещаются через таможенную границу Евразийского экономического союза в несобранном или разобранном виде, в том числе в некомплектном или незавершенном виде, и которые перемещаются через таможенную границу Евразийского экономического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p>
      <w:pPr>
        <w:spacing w:after="0"/>
        <w:ind w:left="0"/>
        <w:jc w:val="both"/>
      </w:pPr>
      <w:r>
        <w:rPr>
          <w:rFonts w:ascii="Times New Roman"/>
          <w:b w:val="false"/>
          <w:i w:val="false"/>
          <w:color w:val="000000"/>
          <w:sz w:val="28"/>
        </w:rPr>
        <w:t>
      5.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на территории государства-члена Евразийского экономического союза, таможенные органы которого приняли такие решения.</w:t>
      </w:r>
    </w:p>
    <w:p>
      <w:pPr>
        <w:spacing w:after="0"/>
        <w:ind w:left="0"/>
        <w:jc w:val="both"/>
      </w:pPr>
      <w:r>
        <w:rPr>
          <w:rFonts w:ascii="Times New Roman"/>
          <w:b w:val="false"/>
          <w:i w:val="false"/>
          <w:color w:val="000000"/>
          <w:sz w:val="28"/>
        </w:rPr>
        <w:t>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Евразийского экономического союза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Евразийского экономического союза в течение сроков действия этих решений одним или несколькими транспортными средствами и следуют в государство-член Евразийского экономического союза,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6.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номенклатурой внешнеэкономической деятельности.</w:t>
      </w:r>
    </w:p>
    <w:p>
      <w:pPr>
        <w:spacing w:after="0"/>
        <w:ind w:left="0"/>
        <w:jc w:val="both"/>
      </w:pPr>
      <w:r>
        <w:rPr>
          <w:rFonts w:ascii="Times New Roman"/>
          <w:b/>
          <w:i w:val="false"/>
          <w:color w:val="000000"/>
          <w:sz w:val="28"/>
        </w:rPr>
        <w:t>Статья 42. Решения и разъяснения уполномоченного органа о классификации отдельных видов товаров</w:t>
      </w:r>
    </w:p>
    <w:p>
      <w:pPr>
        <w:spacing w:after="0"/>
        <w:ind w:left="0"/>
        <w:jc w:val="both"/>
      </w:pPr>
      <w:r>
        <w:rPr>
          <w:rFonts w:ascii="Times New Roman"/>
          <w:b w:val="false"/>
          <w:i w:val="false"/>
          <w:color w:val="000000"/>
          <w:sz w:val="28"/>
        </w:rPr>
        <w:t>
      1. В целях обеспечения единообразного применения Товарной номенклатуры внешнеэкономической деятельности уполномоченным органом принимаются решения и даются разъяснения о классификации отдельных видов товаров в следующих случаях:</w:t>
      </w:r>
    </w:p>
    <w:p>
      <w:pPr>
        <w:spacing w:after="0"/>
        <w:ind w:left="0"/>
        <w:jc w:val="both"/>
      </w:pPr>
      <w:r>
        <w:rPr>
          <w:rFonts w:ascii="Times New Roman"/>
          <w:b w:val="false"/>
          <w:i w:val="false"/>
          <w:color w:val="000000"/>
          <w:sz w:val="28"/>
        </w:rPr>
        <w:t>
      при выявлении уполномоченным органом различного подхода к классификации товаров территориальными таможенными органами;</w:t>
      </w:r>
    </w:p>
    <w:p>
      <w:pPr>
        <w:spacing w:after="0"/>
        <w:ind w:left="0"/>
        <w:jc w:val="both"/>
      </w:pPr>
      <w:r>
        <w:rPr>
          <w:rFonts w:ascii="Times New Roman"/>
          <w:b w:val="false"/>
          <w:i w:val="false"/>
          <w:color w:val="000000"/>
          <w:sz w:val="28"/>
        </w:rPr>
        <w:t>
      по инициативе территориальных таможенных органов.</w:t>
      </w:r>
    </w:p>
    <w:p>
      <w:pPr>
        <w:spacing w:after="0"/>
        <w:ind w:left="0"/>
        <w:jc w:val="both"/>
      </w:pPr>
      <w:r>
        <w:rPr>
          <w:rFonts w:ascii="Times New Roman"/>
          <w:b w:val="false"/>
          <w:i w:val="false"/>
          <w:color w:val="000000"/>
          <w:sz w:val="28"/>
        </w:rPr>
        <w:t>
      2. Решение и разъяснение о классификации отдельных видов товаров принимается в виде решения уполномоченного органа о классификации отдельных видов товаров и вступает в силу со дня принятия такого решения.</w:t>
      </w:r>
    </w:p>
    <w:p>
      <w:pPr>
        <w:spacing w:after="0"/>
        <w:ind w:left="0"/>
        <w:jc w:val="both"/>
      </w:pPr>
      <w:r>
        <w:rPr>
          <w:rFonts w:ascii="Times New Roman"/>
          <w:b w:val="false"/>
          <w:i w:val="false"/>
          <w:color w:val="000000"/>
          <w:sz w:val="28"/>
        </w:rPr>
        <w:t>
      Решения уполномоченного органа о классификации отдельных видов товаров являются обязательными при классификации товаров на территории Республики Казахстан.</w:t>
      </w:r>
    </w:p>
    <w:p>
      <w:pPr>
        <w:spacing w:after="0"/>
        <w:ind w:left="0"/>
        <w:jc w:val="both"/>
      </w:pPr>
      <w:r>
        <w:rPr>
          <w:rFonts w:ascii="Times New Roman"/>
          <w:b w:val="false"/>
          <w:i w:val="false"/>
          <w:color w:val="000000"/>
          <w:sz w:val="28"/>
        </w:rPr>
        <w:t xml:space="preserve">
      3. Со дня вступления в силу решения уполномоченного органа о классификации отдельных видов товаров: </w:t>
      </w:r>
    </w:p>
    <w:p>
      <w:pPr>
        <w:spacing w:after="0"/>
        <w:ind w:left="0"/>
        <w:jc w:val="both"/>
      </w:pPr>
      <w:r>
        <w:rPr>
          <w:rFonts w:ascii="Times New Roman"/>
          <w:b w:val="false"/>
          <w:i w:val="false"/>
          <w:color w:val="000000"/>
          <w:sz w:val="28"/>
        </w:rPr>
        <w:t>
      решения о классификации товаров принятые таможенными органами в соответствии с подпунктом 1) пункта 3 статьи 40 настоящего Кодекса подлежат изменению;</w:t>
      </w:r>
    </w:p>
    <w:p>
      <w:pPr>
        <w:spacing w:after="0"/>
        <w:ind w:left="0"/>
        <w:jc w:val="both"/>
      </w:pPr>
      <w:r>
        <w:rPr>
          <w:rFonts w:ascii="Times New Roman"/>
          <w:b w:val="false"/>
          <w:i w:val="false"/>
          <w:color w:val="000000"/>
          <w:sz w:val="28"/>
        </w:rPr>
        <w:t>
      предварительные решения о классификации товаров не применяются и подлежат отзыву в соответствии подпунктом 3) пункта 6 статьи 47 в сроки, установленные абзацем вторым пункта 7 статьи 47 настоящего Кодекса;</w:t>
      </w:r>
    </w:p>
    <w:p>
      <w:pPr>
        <w:spacing w:after="0"/>
        <w:ind w:left="0"/>
        <w:jc w:val="both"/>
      </w:pPr>
      <w:r>
        <w:rPr>
          <w:rFonts w:ascii="Times New Roman"/>
          <w:b w:val="false"/>
          <w:i w:val="false"/>
          <w:color w:val="000000"/>
          <w:sz w:val="28"/>
        </w:rPr>
        <w:t>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принятые таможенными органами в соответствии пунктом 1 статьи 41 настоящего Кодекса подлежат изменению в соответствии с подпунктом 1) пункта 1 статьи 51 настоящего Кодекса в сроки, установленные абзацем вторым пункта 2 статьи 51 настоящего Кодекса.</w:t>
      </w:r>
    </w:p>
    <w:p>
      <w:pPr>
        <w:spacing w:after="0"/>
        <w:ind w:left="0"/>
        <w:jc w:val="both"/>
      </w:pPr>
      <w:r>
        <w:rPr>
          <w:rFonts w:ascii="Times New Roman"/>
          <w:b w:val="false"/>
          <w:i w:val="false"/>
          <w:color w:val="000000"/>
          <w:sz w:val="28"/>
        </w:rPr>
        <w:t>
      4. Решения уполномоченного органа о классификации отдельных видов товаров подлежат изменению в случаях:</w:t>
      </w:r>
    </w:p>
    <w:p>
      <w:pPr>
        <w:spacing w:after="0"/>
        <w:ind w:left="0"/>
        <w:jc w:val="both"/>
      </w:pPr>
      <w:r>
        <w:rPr>
          <w:rFonts w:ascii="Times New Roman"/>
          <w:b w:val="false"/>
          <w:i w:val="false"/>
          <w:color w:val="000000"/>
          <w:sz w:val="28"/>
        </w:rPr>
        <w:t>
      1) изменения Товарной номенклатуры внешнеэкономической деятельности;</w:t>
      </w:r>
    </w:p>
    <w:p>
      <w:pPr>
        <w:spacing w:after="0"/>
        <w:ind w:left="0"/>
        <w:jc w:val="both"/>
      </w:pPr>
      <w:r>
        <w:rPr>
          <w:rFonts w:ascii="Times New Roman"/>
          <w:b w:val="false"/>
          <w:i w:val="false"/>
          <w:color w:val="000000"/>
          <w:sz w:val="28"/>
        </w:rPr>
        <w:t>
      2) выявления ошибок, допущенных при принятии таких решений и (или) разъяснений уполномоченным органом и не влияющих на классификацию отдельных видов товаров в соответствии с Товарной номенклатурой внешнеэкономической деятельности, например, опечаток, технических ошибок и т. д.</w:t>
      </w:r>
    </w:p>
    <w:p>
      <w:pPr>
        <w:spacing w:after="0"/>
        <w:ind w:left="0"/>
        <w:jc w:val="both"/>
      </w:pPr>
      <w:r>
        <w:rPr>
          <w:rFonts w:ascii="Times New Roman"/>
          <w:b w:val="false"/>
          <w:i w:val="false"/>
          <w:color w:val="000000"/>
          <w:sz w:val="28"/>
        </w:rPr>
        <w:t>
      Решения уполномоченного органа о классификации отдельных видов товаров, утрачивают силу в случае принятия Комиссией решения о классификации отдельных видов товаров в соответствии со статьей 43 настоящего Кодекса в отношении товаров, по которым приняты решения уполномоченного органа о классификации отдельных видов товаров с момента вступления в силу такого решения Комиссией.</w:t>
      </w:r>
    </w:p>
    <w:p>
      <w:pPr>
        <w:spacing w:after="0"/>
        <w:ind w:left="0"/>
        <w:jc w:val="both"/>
      </w:pPr>
      <w:r>
        <w:rPr>
          <w:rFonts w:ascii="Times New Roman"/>
          <w:b w:val="false"/>
          <w:i w:val="false"/>
          <w:color w:val="000000"/>
          <w:sz w:val="28"/>
        </w:rPr>
        <w:t>
      Решение о внесении изменений в решение уполномоченного органа о классификации отдельных видов товаров принимается уполномоченным органом не позднее тридцати календарных дней с момента наступления случаев, указанных в подпунктах 1) и 2) настоящего пункта, и вступает в силу с даты принятия такого решения.</w:t>
      </w:r>
    </w:p>
    <w:p>
      <w:pPr>
        <w:spacing w:after="0"/>
        <w:ind w:left="0"/>
        <w:jc w:val="both"/>
      </w:pPr>
      <w:r>
        <w:rPr>
          <w:rFonts w:ascii="Times New Roman"/>
          <w:b w:val="false"/>
          <w:i w:val="false"/>
          <w:color w:val="000000"/>
          <w:sz w:val="28"/>
        </w:rPr>
        <w:t xml:space="preserve">
      5. Уполномоченный орган обеспечивает публикацию решений уполномоченного органа о классификации отдельных видов товаров. </w:t>
      </w:r>
    </w:p>
    <w:p>
      <w:pPr>
        <w:spacing w:after="0"/>
        <w:ind w:left="0"/>
        <w:jc w:val="both"/>
      </w:pPr>
      <w:r>
        <w:rPr>
          <w:rFonts w:ascii="Times New Roman"/>
          <w:b w:val="false"/>
          <w:i w:val="false"/>
          <w:color w:val="000000"/>
          <w:sz w:val="28"/>
        </w:rPr>
        <w:t>
      6. Решения уполномоченного органа о классификации отдельных видов товаров подлежат регистрации.</w:t>
      </w:r>
    </w:p>
    <w:p>
      <w:pPr>
        <w:spacing w:after="0"/>
        <w:ind w:left="0"/>
        <w:jc w:val="both"/>
      </w:pPr>
      <w:r>
        <w:rPr>
          <w:rFonts w:ascii="Times New Roman"/>
          <w:b/>
          <w:i w:val="false"/>
          <w:color w:val="000000"/>
          <w:sz w:val="28"/>
        </w:rPr>
        <w:t>Статья 43. Решения и разъяснения Комиссии о классификации отдельных видов товаров</w:t>
      </w:r>
    </w:p>
    <w:p>
      <w:pPr>
        <w:spacing w:after="0"/>
        <w:ind w:left="0"/>
        <w:jc w:val="both"/>
      </w:pPr>
      <w:r>
        <w:rPr>
          <w:rFonts w:ascii="Times New Roman"/>
          <w:b w:val="false"/>
          <w:i w:val="false"/>
          <w:color w:val="000000"/>
          <w:sz w:val="28"/>
        </w:rPr>
        <w:t>
      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pPr>
        <w:spacing w:after="0"/>
        <w:ind w:left="0"/>
        <w:jc w:val="both"/>
      </w:pPr>
      <w:r>
        <w:rPr>
          <w:rFonts w:ascii="Times New Roman"/>
          <w:b w:val="false"/>
          <w:i w:val="false"/>
          <w:color w:val="000000"/>
          <w:sz w:val="28"/>
        </w:rPr>
        <w:t xml:space="preserve">
      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пунктом 1 статьи 42 настоящего Кодекса, Комиссией принимаются решения о классификации отдельных видов товаров по собственной инициативе. </w:t>
      </w:r>
    </w:p>
    <w:p>
      <w:pPr>
        <w:spacing w:after="0"/>
        <w:ind w:left="0"/>
        <w:jc w:val="both"/>
      </w:pPr>
      <w:r>
        <w:rPr>
          <w:rFonts w:ascii="Times New Roman"/>
          <w:b w:val="false"/>
          <w:i w:val="false"/>
          <w:color w:val="000000"/>
          <w:sz w:val="28"/>
        </w:rPr>
        <w:t>
      2. Решения о классификации отдельных видов товаров принимаются в виде решений Комиссии.</w:t>
      </w:r>
    </w:p>
    <w:p>
      <w:pPr>
        <w:spacing w:after="0"/>
        <w:ind w:left="0"/>
        <w:jc w:val="both"/>
      </w:pPr>
      <w:r>
        <w:rPr>
          <w:rFonts w:ascii="Times New Roman"/>
          <w:b w:val="false"/>
          <w:i w:val="false"/>
          <w:color w:val="000000"/>
          <w:sz w:val="28"/>
        </w:rPr>
        <w:t>
      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Республики Казахстан в соответствии с пунктом 1 статьи 42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Республики Казахстан в соответствии с пунктом 1 статьи 42 настоящего Кодекса, вступают в силу со дня вступления в силу решения Комиссии, принятого в соответствии с настоящей статьей.</w:t>
      </w:r>
    </w:p>
    <w:p>
      <w:pPr>
        <w:spacing w:after="0"/>
        <w:ind w:left="0"/>
        <w:jc w:val="both"/>
      </w:pPr>
      <w:r>
        <w:rPr>
          <w:rFonts w:ascii="Times New Roman"/>
          <w:b w:val="false"/>
          <w:i w:val="false"/>
          <w:color w:val="000000"/>
          <w:sz w:val="28"/>
        </w:rPr>
        <w:t>
      4. Решения Комиссии, принятые в соответствии с настоящей статьей, признаются утратившими силу либо подлежат изменению по следующим основаниям:</w:t>
      </w:r>
    </w:p>
    <w:p>
      <w:pPr>
        <w:spacing w:after="0"/>
        <w:ind w:left="0"/>
        <w:jc w:val="both"/>
      </w:pPr>
      <w:r>
        <w:rPr>
          <w:rFonts w:ascii="Times New Roman"/>
          <w:b w:val="false"/>
          <w:i w:val="false"/>
          <w:color w:val="000000"/>
          <w:sz w:val="28"/>
        </w:rPr>
        <w:t>
      1) изменение Товарной номенклатуры внешнеэкономической деятельности;</w:t>
      </w:r>
    </w:p>
    <w:p>
      <w:pPr>
        <w:spacing w:after="0"/>
        <w:ind w:left="0"/>
        <w:jc w:val="both"/>
      </w:pPr>
      <w:r>
        <w:rPr>
          <w:rFonts w:ascii="Times New Roman"/>
          <w:b w:val="false"/>
          <w:i w:val="false"/>
          <w:color w:val="000000"/>
          <w:sz w:val="28"/>
        </w:rPr>
        <w:t>
      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 (например, опечаток, технических ошибок и т. д.);</w:t>
      </w:r>
    </w:p>
    <w:p>
      <w:pPr>
        <w:spacing w:after="0"/>
        <w:ind w:left="0"/>
        <w:jc w:val="both"/>
      </w:pPr>
      <w:r>
        <w:rPr>
          <w:rFonts w:ascii="Times New Roman"/>
          <w:b w:val="false"/>
          <w:i w:val="false"/>
          <w:color w:val="000000"/>
          <w:sz w:val="28"/>
        </w:rPr>
        <w:t>
      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p>
      <w:pPr>
        <w:spacing w:after="0"/>
        <w:ind w:left="0"/>
        <w:jc w:val="both"/>
      </w:pPr>
      <w:r>
        <w:rPr>
          <w:rFonts w:ascii="Times New Roman"/>
          <w:b w:val="false"/>
          <w:i w:val="false"/>
          <w:color w:val="000000"/>
          <w:sz w:val="28"/>
        </w:rPr>
        <w:t>
      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Договору о Союзе, международным договорам в рамках Евразийского экономического союза и (или) решениям органов Евразийского экономического союза.</w:t>
      </w:r>
    </w:p>
    <w:p>
      <w:pPr>
        <w:spacing w:after="0"/>
        <w:ind w:left="0"/>
        <w:jc w:val="both"/>
      </w:pPr>
      <w:r>
        <w:rPr>
          <w:rFonts w:ascii="Times New Roman"/>
          <w:b w:val="false"/>
          <w:i w:val="false"/>
          <w:color w:val="000000"/>
          <w:sz w:val="28"/>
        </w:rPr>
        <w:t xml:space="preserve">
      5. Порядок подготовки решений Комиссии о классификации отдельных видов товаров, включая правила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абзацем вторым пункта 1 настоящей статьи, определяется Комиссией. </w:t>
      </w:r>
    </w:p>
    <w:p>
      <w:pPr>
        <w:spacing w:after="0"/>
        <w:ind w:left="0"/>
        <w:jc w:val="both"/>
      </w:pPr>
      <w:r>
        <w:rPr>
          <w:rFonts w:ascii="Times New Roman"/>
          <w:b w:val="false"/>
          <w:i w:val="false"/>
          <w:color w:val="000000"/>
          <w:sz w:val="28"/>
        </w:rPr>
        <w:t xml:space="preserve">
      6. По предложениям таможенных органов Комиссией даются разъяснения о классификации отдельных видов товаров. </w:t>
      </w:r>
    </w:p>
    <w:p>
      <w:pPr>
        <w:spacing w:after="0"/>
        <w:ind w:left="0"/>
        <w:jc w:val="both"/>
      </w:pPr>
      <w:r>
        <w:rPr>
          <w:rFonts w:ascii="Times New Roman"/>
          <w:b w:val="false"/>
          <w:i w:val="false"/>
          <w:color w:val="000000"/>
          <w:sz w:val="28"/>
        </w:rPr>
        <w:t xml:space="preserve">
      Разъяснения о классификации отдельных видов товаров принимаются в виде рекомендаций Комиссии. </w:t>
      </w:r>
    </w:p>
    <w:p>
      <w:pPr>
        <w:spacing w:after="0"/>
        <w:ind w:left="0"/>
        <w:jc w:val="both"/>
      </w:pPr>
      <w:r>
        <w:rPr>
          <w:rFonts w:ascii="Times New Roman"/>
          <w:b w:val="false"/>
          <w:i w:val="false"/>
          <w:color w:val="000000"/>
          <w:sz w:val="28"/>
        </w:rPr>
        <w:t>
      Разъяснения о классификации отдельных видов товаров принимаются в случае, если таможенные органы, определенные в соответствии с пунктом 1 статьи 42 настоящего Кодекса, имеют единое мнение о классификации таких товаров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pPr>
        <w:spacing w:after="0"/>
        <w:ind w:left="0"/>
        <w:jc w:val="both"/>
      </w:pPr>
      <w:r>
        <w:rPr>
          <w:rFonts w:ascii="Times New Roman"/>
          <w:b/>
          <w:i w:val="false"/>
          <w:color w:val="000000"/>
          <w:sz w:val="28"/>
        </w:rPr>
        <w:t>Статья 44. Порядок принятия предварительного решения о классификации товара</w:t>
      </w:r>
    </w:p>
    <w:p>
      <w:pPr>
        <w:spacing w:after="0"/>
        <w:ind w:left="0"/>
        <w:jc w:val="both"/>
      </w:pPr>
      <w:r>
        <w:rPr>
          <w:rFonts w:ascii="Times New Roman"/>
          <w:b w:val="false"/>
          <w:i w:val="false"/>
          <w:color w:val="000000"/>
          <w:sz w:val="28"/>
        </w:rPr>
        <w:t>
      1. Порядок принятия предварительного решения о классификации товара определяется настоящей главой.</w:t>
      </w:r>
    </w:p>
    <w:p>
      <w:pPr>
        <w:spacing w:after="0"/>
        <w:ind w:left="0"/>
        <w:jc w:val="both"/>
      </w:pPr>
      <w:r>
        <w:rPr>
          <w:rFonts w:ascii="Times New Roman"/>
          <w:b w:val="false"/>
          <w:i w:val="false"/>
          <w:color w:val="000000"/>
          <w:sz w:val="28"/>
        </w:rPr>
        <w:t>
      2. Предварительное решение о классификации товара принимается уполномоченным органом либо таможенным органом (таможенными органами), определенным уполномоченным органом.</w:t>
      </w:r>
    </w:p>
    <w:p>
      <w:pPr>
        <w:spacing w:after="0"/>
        <w:ind w:left="0"/>
        <w:jc w:val="both"/>
      </w:pPr>
      <w:r>
        <w:rPr>
          <w:rFonts w:ascii="Times New Roman"/>
          <w:b w:val="false"/>
          <w:i w:val="false"/>
          <w:color w:val="000000"/>
          <w:sz w:val="28"/>
        </w:rPr>
        <w:t>
      3.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pPr>
        <w:spacing w:after="0"/>
        <w:ind w:left="0"/>
        <w:jc w:val="both"/>
      </w:pPr>
      <w:r>
        <w:rPr>
          <w:rFonts w:ascii="Times New Roman"/>
          <w:b w:val="false"/>
          <w:i w:val="false"/>
          <w:color w:val="000000"/>
          <w:sz w:val="28"/>
        </w:rPr>
        <w:t>
      4. Форма предварительного решения о классификации товара, порядок ее заполнения и внесения в такое предварительное решение о классификации товаров изменений (дополнений) определяются Комиссией.</w:t>
      </w:r>
    </w:p>
    <w:p>
      <w:pPr>
        <w:spacing w:after="0"/>
        <w:ind w:left="0"/>
        <w:jc w:val="both"/>
      </w:pPr>
      <w:r>
        <w:rPr>
          <w:rFonts w:ascii="Times New Roman"/>
          <w:b w:val="false"/>
          <w:i w:val="false"/>
          <w:color w:val="000000"/>
          <w:sz w:val="28"/>
        </w:rPr>
        <w:t xml:space="preserve">
      5. В случае утраты предварительного решения о классификации товара лицом, его получившим, таможенный орган на основании заявления, содержащего сведения об утраченном предварительном решении о классификации товара в течение пяти рабочих дней со дня поступления в таможенный орган заявления выдает такому лицу дубликат предварительного решения о классификации товара. </w:t>
      </w:r>
    </w:p>
    <w:p>
      <w:pPr>
        <w:spacing w:after="0"/>
        <w:ind w:left="0"/>
        <w:jc w:val="both"/>
      </w:pPr>
      <w:r>
        <w:rPr>
          <w:rFonts w:ascii="Times New Roman"/>
          <w:b w:val="false"/>
          <w:i w:val="false"/>
          <w:color w:val="000000"/>
          <w:sz w:val="28"/>
        </w:rPr>
        <w:t>
      При выдаче дубликата таможенный сбор за принятие предварительного решения не взимается.</w:t>
      </w:r>
    </w:p>
    <w:p>
      <w:pPr>
        <w:spacing w:after="0"/>
        <w:ind w:left="0"/>
        <w:jc w:val="both"/>
      </w:pPr>
      <w:r>
        <w:rPr>
          <w:rFonts w:ascii="Times New Roman"/>
          <w:b w:val="false"/>
          <w:i w:val="false"/>
          <w:color w:val="000000"/>
          <w:sz w:val="28"/>
        </w:rPr>
        <w:t xml:space="preserve">
      Для получения дубликата заявитель направляет в таможенный орган, принявший предварительное решение о классификации товара, заявление в произвольной форме в виде электронного документа или документа на бумажном носителе. </w:t>
      </w:r>
    </w:p>
    <w:p>
      <w:pPr>
        <w:spacing w:after="0"/>
        <w:ind w:left="0"/>
        <w:jc w:val="both"/>
      </w:pPr>
      <w:r>
        <w:rPr>
          <w:rFonts w:ascii="Times New Roman"/>
          <w:b w:val="false"/>
          <w:i w:val="false"/>
          <w:color w:val="000000"/>
          <w:sz w:val="28"/>
        </w:rPr>
        <w:t>
      В дубликате предварительного решения о классификации товара отражаются все сведения, содержащиеся в оригинале предварительного решения, в том числе регистрационный номер и дата принятия предварительного решения о классификации товара и проставляется отметка "Дубликат".</w:t>
      </w:r>
    </w:p>
    <w:p>
      <w:pPr>
        <w:spacing w:after="0"/>
        <w:ind w:left="0"/>
        <w:jc w:val="both"/>
      </w:pPr>
      <w:r>
        <w:rPr>
          <w:rFonts w:ascii="Times New Roman"/>
          <w:b w:val="false"/>
          <w:i w:val="false"/>
          <w:color w:val="000000"/>
          <w:sz w:val="28"/>
        </w:rPr>
        <w:t>
      Сроком действия дубликата предварительного решения о классификации товара является срок действия оригинала предварительного решения о классификации товара.</w:t>
      </w:r>
    </w:p>
    <w:p>
      <w:pPr>
        <w:spacing w:after="0"/>
        <w:ind w:left="0"/>
        <w:jc w:val="both"/>
      </w:pPr>
      <w:r>
        <w:rPr>
          <w:rFonts w:ascii="Times New Roman"/>
          <w:b/>
          <w:i w:val="false"/>
          <w:color w:val="000000"/>
          <w:sz w:val="28"/>
        </w:rPr>
        <w:t>Статья 45. Заявление о принятии предварительного решения о классификации товара</w:t>
      </w:r>
    </w:p>
    <w:p>
      <w:pPr>
        <w:spacing w:after="0"/>
        <w:ind w:left="0"/>
        <w:jc w:val="both"/>
      </w:pPr>
      <w:r>
        <w:rPr>
          <w:rFonts w:ascii="Times New Roman"/>
          <w:b w:val="false"/>
          <w:i w:val="false"/>
          <w:color w:val="000000"/>
          <w:sz w:val="28"/>
        </w:rPr>
        <w:t>
      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p>
      <w:pPr>
        <w:spacing w:after="0"/>
        <w:ind w:left="0"/>
        <w:jc w:val="both"/>
      </w:pPr>
      <w:r>
        <w:rPr>
          <w:rFonts w:ascii="Times New Roman"/>
          <w:b w:val="false"/>
          <w:i w:val="false"/>
          <w:color w:val="000000"/>
          <w:sz w:val="28"/>
        </w:rPr>
        <w:t xml:space="preserve">
      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а также сведения об уплате таможенного сбора за принятие предварительного решения о классификации товаров. </w:t>
      </w:r>
    </w:p>
    <w:p>
      <w:pPr>
        <w:spacing w:after="0"/>
        <w:ind w:left="0"/>
        <w:jc w:val="both"/>
      </w:pPr>
      <w:r>
        <w:rPr>
          <w:rFonts w:ascii="Times New Roman"/>
          <w:b w:val="false"/>
          <w:i w:val="false"/>
          <w:color w:val="000000"/>
          <w:sz w:val="28"/>
        </w:rPr>
        <w:t xml:space="preserve">
      К заявлению о принятии предварительного решения о классификации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классификации товаров. </w:t>
      </w:r>
    </w:p>
    <w:p>
      <w:pPr>
        <w:spacing w:after="0"/>
        <w:ind w:left="0"/>
        <w:jc w:val="both"/>
      </w:pPr>
      <w:r>
        <w:rPr>
          <w:rFonts w:ascii="Times New Roman"/>
          <w:b w:val="false"/>
          <w:i w:val="false"/>
          <w:color w:val="000000"/>
          <w:sz w:val="28"/>
        </w:rPr>
        <w:t>
      При необходимости представляются пробы и (или) образцы товара для проведения таможенной экспертизы, а также фотографии, рисунки, чертежи, паспорта изделий и другие документы, необходимые для принятия предварительного решения о классификации товаров, заверенные печатью заявителя (при ее наличии).</w:t>
      </w:r>
    </w:p>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прилагаемых к заявлению о принятии предварительного решения о классификации товара документах, составленных на языке, не являющемся казахским языком или русским языком.</w:t>
      </w:r>
    </w:p>
    <w:p>
      <w:pPr>
        <w:spacing w:after="0"/>
        <w:ind w:left="0"/>
        <w:jc w:val="both"/>
      </w:pPr>
      <w:r>
        <w:rPr>
          <w:rFonts w:ascii="Times New Roman"/>
          <w:b w:val="false"/>
          <w:i w:val="false"/>
          <w:color w:val="000000"/>
          <w:sz w:val="28"/>
        </w:rPr>
        <w:t>
      Порядок и случаи, а также сроки проведения таможенной экспертизы при принятии предварительного решения о классификации товара утверждаются уполномоченным органом.</w:t>
      </w:r>
    </w:p>
    <w:p>
      <w:pPr>
        <w:spacing w:after="0"/>
        <w:ind w:left="0"/>
        <w:jc w:val="both"/>
      </w:pPr>
      <w:r>
        <w:rPr>
          <w:rFonts w:ascii="Times New Roman"/>
          <w:b w:val="false"/>
          <w:i w:val="false"/>
          <w:color w:val="000000"/>
          <w:sz w:val="28"/>
        </w:rPr>
        <w:t>
      3. В случае, если представленные заявителем документы и сведения недостаточны для принятия предварительного решения о классификации товара или не представлены в полном объеме, таможенный орган не позднее десяти рабочих дней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w:t>
      </w:r>
    </w:p>
    <w:p>
      <w:pPr>
        <w:spacing w:after="0"/>
        <w:ind w:left="0"/>
        <w:jc w:val="both"/>
      </w:pPr>
      <w:r>
        <w:rPr>
          <w:rFonts w:ascii="Times New Roman"/>
          <w:b w:val="false"/>
          <w:i w:val="false"/>
          <w:color w:val="000000"/>
          <w:sz w:val="28"/>
        </w:rPr>
        <w:t>
      Дополнительная информация должна быть представлена не позднее шестидесяти календарных дней со дня направления заявителю таможенным органом запроса о необходимости представления дополнительной информации.</w:t>
      </w:r>
    </w:p>
    <w:p>
      <w:pPr>
        <w:spacing w:after="0"/>
        <w:ind w:left="0"/>
        <w:jc w:val="both"/>
      </w:pPr>
      <w:r>
        <w:rPr>
          <w:rFonts w:ascii="Times New Roman"/>
          <w:b w:val="false"/>
          <w:i w:val="false"/>
          <w:color w:val="000000"/>
          <w:sz w:val="28"/>
        </w:rPr>
        <w:t>
      4. В случаях, если дополнительная информация не представлена в установленный срок либо представленная дополнительная информация не содержат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 При этом уплаченный заявителем таможенный сбор за выдачу предварительного решения о классификации товара не возвращается.</w:t>
      </w:r>
    </w:p>
    <w:p>
      <w:pPr>
        <w:spacing w:after="0"/>
        <w:ind w:left="0"/>
        <w:jc w:val="both"/>
      </w:pPr>
      <w:r>
        <w:rPr>
          <w:rFonts w:ascii="Times New Roman"/>
          <w:b w:val="false"/>
          <w:i w:val="false"/>
          <w:color w:val="000000"/>
          <w:sz w:val="28"/>
        </w:rPr>
        <w:t>
      5. Таможенные органы регистрируют предварительные решения о классификации товара в журнале регистрации предварительных решений в порядке и по форме, утвержденных уполномоченным органом.</w:t>
      </w:r>
    </w:p>
    <w:p>
      <w:pPr>
        <w:spacing w:after="0"/>
        <w:ind w:left="0"/>
        <w:jc w:val="both"/>
      </w:pPr>
      <w:r>
        <w:rPr>
          <w:rFonts w:ascii="Times New Roman"/>
          <w:b/>
          <w:i w:val="false"/>
          <w:color w:val="000000"/>
          <w:sz w:val="28"/>
        </w:rPr>
        <w:t>Статья 46. Срок принятия и срок действия предварительного решения о классификации товара</w:t>
      </w:r>
    </w:p>
    <w:p>
      <w:pPr>
        <w:spacing w:after="0"/>
        <w:ind w:left="0"/>
        <w:jc w:val="both"/>
      </w:pPr>
      <w:r>
        <w:rPr>
          <w:rFonts w:ascii="Times New Roman"/>
          <w:b w:val="false"/>
          <w:i w:val="false"/>
          <w:color w:val="000000"/>
          <w:sz w:val="28"/>
        </w:rPr>
        <w:t>
      1. Предварительное решение о классификации товара принимается не позднее двадцати рабочих дней со дня регистрации в таможенном органе заявления о принятии предварительного решения о классификации товара.</w:t>
      </w:r>
    </w:p>
    <w:p>
      <w:pPr>
        <w:spacing w:after="0"/>
        <w:ind w:left="0"/>
        <w:jc w:val="both"/>
      </w:pPr>
      <w:r>
        <w:rPr>
          <w:rFonts w:ascii="Times New Roman"/>
          <w:b w:val="false"/>
          <w:i w:val="false"/>
          <w:color w:val="000000"/>
          <w:sz w:val="28"/>
        </w:rPr>
        <w:t>
      В случае необходимости представления дополнительной информации и (или) документов в соответствии с пунктом 3 статьи 45 настоящего Кодекса течение срока, указанного в абзаце первом настоящего пункта, приостанавливается со дня направления заявителю таможенным органом запроса о необходимости представления дополнительной информации и (или) документов и возобновляется со дня поступления в таможенный орган дополнительной информации и (или) документов.</w:t>
      </w:r>
    </w:p>
    <w:p>
      <w:pPr>
        <w:spacing w:after="0"/>
        <w:ind w:left="0"/>
        <w:jc w:val="both"/>
      </w:pPr>
      <w:r>
        <w:rPr>
          <w:rFonts w:ascii="Times New Roman"/>
          <w:b w:val="false"/>
          <w:i w:val="false"/>
          <w:color w:val="000000"/>
          <w:sz w:val="28"/>
        </w:rPr>
        <w:t>
      В случае, если для принятия предварительного решения по классификации товара необходимо провести таможенную экспертизу, течение срока, указанного в абзаце первом настоящего пункта или установленного в соответствии с абзацем вторым настоящего пункта, приостанавливается на десять рабочих дней со дня направления таможенным органом решения о назначении таможенной экспертизы и возобновляется со дня поступления в таможенный орган заключения таможенного эксперта.</w:t>
      </w:r>
    </w:p>
    <w:p>
      <w:pPr>
        <w:spacing w:after="0"/>
        <w:ind w:left="0"/>
        <w:jc w:val="both"/>
      </w:pPr>
      <w:r>
        <w:rPr>
          <w:rFonts w:ascii="Times New Roman"/>
          <w:b w:val="false"/>
          <w:i w:val="false"/>
          <w:color w:val="000000"/>
          <w:sz w:val="28"/>
        </w:rPr>
        <w:t>
      Порядок и случаи проведения таможенной экспертизы в более продолжительные сроки, чем указанные в абзаце третьем настоящего пункта, утверждаются уполномоченным органом.</w:t>
      </w:r>
    </w:p>
    <w:p>
      <w:pPr>
        <w:spacing w:after="0"/>
        <w:ind w:left="0"/>
        <w:jc w:val="both"/>
      </w:pPr>
      <w:r>
        <w:rPr>
          <w:rFonts w:ascii="Times New Roman"/>
          <w:b w:val="false"/>
          <w:i w:val="false"/>
          <w:color w:val="000000"/>
          <w:sz w:val="28"/>
        </w:rPr>
        <w:t>
      2. Предварительное решение о классификации товара действует в течение трех лет со дня его принятия.</w:t>
      </w:r>
    </w:p>
    <w:p>
      <w:pPr>
        <w:spacing w:after="0"/>
        <w:ind w:left="0"/>
        <w:jc w:val="both"/>
      </w:pPr>
      <w:r>
        <w:rPr>
          <w:rFonts w:ascii="Times New Roman"/>
          <w:b/>
          <w:i w:val="false"/>
          <w:color w:val="000000"/>
          <w:sz w:val="28"/>
        </w:rPr>
        <w:t>Статья 47. Внесение изменений в предварительное решение о классификации товара, прекращение его действия или отзыв</w:t>
      </w:r>
    </w:p>
    <w:p>
      <w:pPr>
        <w:spacing w:after="0"/>
        <w:ind w:left="0"/>
        <w:jc w:val="both"/>
      </w:pPr>
      <w:r>
        <w:rPr>
          <w:rFonts w:ascii="Times New Roman"/>
          <w:b w:val="false"/>
          <w:i w:val="false"/>
          <w:color w:val="000000"/>
          <w:sz w:val="28"/>
        </w:rPr>
        <w:t>
      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pPr>
        <w:spacing w:after="0"/>
        <w:ind w:left="0"/>
        <w:jc w:val="both"/>
      </w:pPr>
      <w:r>
        <w:rPr>
          <w:rFonts w:ascii="Times New Roman"/>
          <w:b w:val="false"/>
          <w:i w:val="false"/>
          <w:color w:val="000000"/>
          <w:sz w:val="28"/>
        </w:rPr>
        <w:t>
      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товаров и которые не влияют на сведения о коде товара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pPr>
        <w:spacing w:after="0"/>
        <w:ind w:left="0"/>
        <w:jc w:val="both"/>
      </w:pPr>
      <w:r>
        <w:rPr>
          <w:rFonts w:ascii="Times New Roman"/>
          <w:b w:val="false"/>
          <w:i w:val="false"/>
          <w:color w:val="000000"/>
          <w:sz w:val="28"/>
        </w:rPr>
        <w:t>
      3. Решение о прекращении действия предварительного решения о классификации товара принимается в случаях, если:</w:t>
      </w:r>
    </w:p>
    <w:p>
      <w:pPr>
        <w:spacing w:after="0"/>
        <w:ind w:left="0"/>
        <w:jc w:val="both"/>
      </w:pPr>
      <w:r>
        <w:rPr>
          <w:rFonts w:ascii="Times New Roman"/>
          <w:b w:val="false"/>
          <w:i w:val="false"/>
          <w:color w:val="000000"/>
          <w:sz w:val="28"/>
        </w:rPr>
        <w:t>
      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pPr>
        <w:spacing w:after="0"/>
        <w:ind w:left="0"/>
        <w:jc w:val="both"/>
      </w:pPr>
      <w:r>
        <w:rPr>
          <w:rFonts w:ascii="Times New Roman"/>
          <w:b w:val="false"/>
          <w:i w:val="false"/>
          <w:color w:val="000000"/>
          <w:sz w:val="28"/>
        </w:rPr>
        <w:t>
      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p>
      <w:pPr>
        <w:spacing w:after="0"/>
        <w:ind w:left="0"/>
        <w:jc w:val="both"/>
      </w:pPr>
      <w:r>
        <w:rPr>
          <w:rFonts w:ascii="Times New Roman"/>
          <w:b w:val="false"/>
          <w:i w:val="false"/>
          <w:color w:val="000000"/>
          <w:sz w:val="28"/>
        </w:rPr>
        <w:t>
      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p>
      <w:pPr>
        <w:spacing w:after="0"/>
        <w:ind w:left="0"/>
        <w:jc w:val="both"/>
      </w:pPr>
      <w:r>
        <w:rPr>
          <w:rFonts w:ascii="Times New Roman"/>
          <w:b w:val="false"/>
          <w:i w:val="false"/>
          <w:color w:val="000000"/>
          <w:sz w:val="28"/>
        </w:rPr>
        <w:t>
      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десяти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pPr>
        <w:spacing w:after="0"/>
        <w:ind w:left="0"/>
        <w:jc w:val="both"/>
      </w:pPr>
      <w:r>
        <w:rPr>
          <w:rFonts w:ascii="Times New Roman"/>
          <w:b w:val="false"/>
          <w:i w:val="false"/>
          <w:color w:val="000000"/>
          <w:sz w:val="28"/>
        </w:rPr>
        <w:t>
      6. Решение об отзыве предварительного решения о классификации товара принимается в случаях, если:</w:t>
      </w:r>
    </w:p>
    <w:p>
      <w:pPr>
        <w:spacing w:after="0"/>
        <w:ind w:left="0"/>
        <w:jc w:val="both"/>
      </w:pPr>
      <w:r>
        <w:rPr>
          <w:rFonts w:ascii="Times New Roman"/>
          <w:b w:val="false"/>
          <w:i w:val="false"/>
          <w:color w:val="000000"/>
          <w:sz w:val="28"/>
        </w:rPr>
        <w:t>
      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pPr>
        <w:spacing w:after="0"/>
        <w:ind w:left="0"/>
        <w:jc w:val="both"/>
      </w:pPr>
      <w:r>
        <w:rPr>
          <w:rFonts w:ascii="Times New Roman"/>
          <w:b w:val="false"/>
          <w:i w:val="false"/>
          <w:color w:val="000000"/>
          <w:sz w:val="28"/>
        </w:rPr>
        <w:t>
      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pPr>
        <w:spacing w:after="0"/>
        <w:ind w:left="0"/>
        <w:jc w:val="both"/>
      </w:pPr>
      <w:r>
        <w:rPr>
          <w:rFonts w:ascii="Times New Roman"/>
          <w:b w:val="false"/>
          <w:i w:val="false"/>
          <w:color w:val="000000"/>
          <w:sz w:val="28"/>
        </w:rPr>
        <w:t>
      3) таможенными органами приняты решения или даны разъяснения о классификации отдельных видов товаров в соответствии с пунктом 1 статьи 42 настоящего Кодекса, влекущие изменение классификации товара, указанного в этом предварительном решении о классификации товара;</w:t>
      </w:r>
    </w:p>
    <w:p>
      <w:pPr>
        <w:spacing w:after="0"/>
        <w:ind w:left="0"/>
        <w:jc w:val="both"/>
      </w:pPr>
      <w:r>
        <w:rPr>
          <w:rFonts w:ascii="Times New Roman"/>
          <w:b w:val="false"/>
          <w:i w:val="false"/>
          <w:color w:val="000000"/>
          <w:sz w:val="28"/>
        </w:rPr>
        <w:t>
      4) Всемирной таможенной организацией приняты решения о классификации товаров, применяемые государствами-членами Евразийского экономического союза.</w:t>
      </w:r>
    </w:p>
    <w:p>
      <w:pPr>
        <w:spacing w:after="0"/>
        <w:ind w:left="0"/>
        <w:jc w:val="both"/>
      </w:pPr>
      <w:r>
        <w:rPr>
          <w:rFonts w:ascii="Times New Roman"/>
          <w:b w:val="false"/>
          <w:i w:val="false"/>
          <w:color w:val="000000"/>
          <w:sz w:val="28"/>
        </w:rPr>
        <w:t>
      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тридцати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pPr>
        <w:spacing w:after="0"/>
        <w:ind w:left="0"/>
        <w:jc w:val="both"/>
      </w:pPr>
      <w:r>
        <w:rPr>
          <w:rFonts w:ascii="Times New Roman"/>
          <w:b w:val="false"/>
          <w:i w:val="false"/>
          <w:color w:val="000000"/>
          <w:sz w:val="28"/>
        </w:rPr>
        <w:t>
      Решение об отзыве предварительного решения о классификации товара в случаях, предусмотренных подпунктом 3) пункта 6 настоящей статьи, принимается таможенным органом не позднее тридцати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пунктом 1 статьи 42 настоящего Кодекса, и вступает в силу одновременно с такими решениями или разъяснениями о классификации отдельных видов товаров.</w:t>
      </w:r>
    </w:p>
    <w:p>
      <w:pPr>
        <w:spacing w:after="0"/>
        <w:ind w:left="0"/>
        <w:jc w:val="both"/>
      </w:pPr>
      <w:r>
        <w:rPr>
          <w:rFonts w:ascii="Times New Roman"/>
          <w:b w:val="false"/>
          <w:i w:val="false"/>
          <w:color w:val="000000"/>
          <w:sz w:val="28"/>
        </w:rPr>
        <w:t>
      Решение об отзыве предварительного решения о классификации товара в случае, предусмотренном подпунктом 4) пункта 6 настоящей статьи, принимается таможенным органом не позднее шестидесяти календарных дней со дня принятия Всемирной таможенной организацией соответствующих решений о классификации товаров, и вступает в силу с момента принятия решения об отзыве.</w:t>
      </w:r>
    </w:p>
    <w:p>
      <w:pPr>
        <w:spacing w:after="0"/>
        <w:ind w:left="0"/>
        <w:jc w:val="both"/>
      </w:pPr>
      <w:r>
        <w:rPr>
          <w:rFonts w:ascii="Times New Roman"/>
          <w:b w:val="false"/>
          <w:i w:val="false"/>
          <w:color w:val="000000"/>
          <w:sz w:val="28"/>
        </w:rPr>
        <w:t>
      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pPr>
        <w:spacing w:after="0"/>
        <w:ind w:left="0"/>
        <w:jc w:val="both"/>
      </w:pPr>
      <w:r>
        <w:rPr>
          <w:rFonts w:ascii="Times New Roman"/>
          <w:b/>
          <w:i w:val="false"/>
          <w:color w:val="000000"/>
          <w:sz w:val="28"/>
        </w:rPr>
        <w:t>Статья 48. Гласность предварительных решений о классификации товаров</w:t>
      </w:r>
    </w:p>
    <w:p>
      <w:pPr>
        <w:spacing w:after="0"/>
        <w:ind w:left="0"/>
        <w:jc w:val="both"/>
      </w:pPr>
      <w:r>
        <w:rPr>
          <w:rFonts w:ascii="Times New Roman"/>
          <w:b w:val="false"/>
          <w:i w:val="false"/>
          <w:color w:val="000000"/>
          <w:sz w:val="28"/>
        </w:rPr>
        <w:t xml:space="preserve">
      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Евразийского экономического союза. </w:t>
      </w:r>
    </w:p>
    <w:p>
      <w:pPr>
        <w:spacing w:after="0"/>
        <w:ind w:left="0"/>
        <w:jc w:val="both"/>
      </w:pPr>
      <w:r>
        <w:rPr>
          <w:rFonts w:ascii="Times New Roman"/>
          <w:b w:val="false"/>
          <w:i w:val="false"/>
          <w:color w:val="000000"/>
          <w:sz w:val="28"/>
        </w:rPr>
        <w:t>
      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pPr>
        <w:spacing w:after="0"/>
        <w:ind w:left="0"/>
        <w:jc w:val="both"/>
      </w:pPr>
      <w:r>
        <w:rPr>
          <w:rFonts w:ascii="Times New Roman"/>
          <w:b/>
          <w:i w:val="false"/>
          <w:color w:val="000000"/>
          <w:sz w:val="28"/>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в настоящей главе - решение о классификации товара в несобранном виде), особенности декларирования которого предусмотрены статьей 190 настоящего Кодекса, принимает уполномоченный орган, на основании письменного заявления лица (далее в настоящей главе - заявитель), представленного по форме, утвержденной уполномоченным органом.</w:t>
      </w:r>
    </w:p>
    <w:p>
      <w:pPr>
        <w:spacing w:after="0"/>
        <w:ind w:left="0"/>
        <w:jc w:val="both"/>
      </w:pPr>
      <w:r>
        <w:rPr>
          <w:rFonts w:ascii="Times New Roman"/>
          <w:b w:val="false"/>
          <w:i w:val="false"/>
          <w:color w:val="000000"/>
          <w:sz w:val="28"/>
        </w:rPr>
        <w:t>
      2. Решение о классификации товара в несобранном виде выдается заявителю при одновременном соблюдении следующих условий:</w:t>
      </w:r>
    </w:p>
    <w:p>
      <w:pPr>
        <w:spacing w:after="0"/>
        <w:ind w:left="0"/>
        <w:jc w:val="both"/>
      </w:pPr>
      <w:r>
        <w:rPr>
          <w:rFonts w:ascii="Times New Roman"/>
          <w:b w:val="false"/>
          <w:i w:val="false"/>
          <w:color w:val="000000"/>
          <w:sz w:val="28"/>
        </w:rPr>
        <w:t>
      внешнеторговый договор (контракт) заключен от имени заявителя;</w:t>
      </w:r>
    </w:p>
    <w:p>
      <w:pPr>
        <w:spacing w:after="0"/>
        <w:ind w:left="0"/>
        <w:jc w:val="both"/>
      </w:pPr>
      <w:r>
        <w:rPr>
          <w:rFonts w:ascii="Times New Roman"/>
          <w:b w:val="false"/>
          <w:i w:val="false"/>
          <w:color w:val="000000"/>
          <w:sz w:val="28"/>
        </w:rPr>
        <w:t>
      заявитель является получателем товаров.</w:t>
      </w:r>
    </w:p>
    <w:p>
      <w:pPr>
        <w:spacing w:after="0"/>
        <w:ind w:left="0"/>
        <w:jc w:val="both"/>
      </w:pPr>
      <w:r>
        <w:rPr>
          <w:rFonts w:ascii="Times New Roman"/>
          <w:b w:val="false"/>
          <w:i w:val="false"/>
          <w:color w:val="000000"/>
          <w:sz w:val="28"/>
        </w:rPr>
        <w:t>
      3. Заявление о принятии решения о классификации товара в несобранном виде должно содержать сведения о:</w:t>
      </w:r>
    </w:p>
    <w:p>
      <w:pPr>
        <w:spacing w:after="0"/>
        <w:ind w:left="0"/>
        <w:jc w:val="both"/>
      </w:pPr>
      <w:r>
        <w:rPr>
          <w:rFonts w:ascii="Times New Roman"/>
          <w:b w:val="false"/>
          <w:i w:val="false"/>
          <w:color w:val="000000"/>
          <w:sz w:val="28"/>
        </w:rPr>
        <w:t>
      внешнеторговом договоре (контракте);</w:t>
      </w:r>
    </w:p>
    <w:p>
      <w:pPr>
        <w:spacing w:after="0"/>
        <w:ind w:left="0"/>
        <w:jc w:val="both"/>
      </w:pPr>
      <w:r>
        <w:rPr>
          <w:rFonts w:ascii="Times New Roman"/>
          <w:b w:val="false"/>
          <w:i w:val="false"/>
          <w:color w:val="000000"/>
          <w:sz w:val="28"/>
        </w:rPr>
        <w:t>
      заявителе;</w:t>
      </w:r>
    </w:p>
    <w:p>
      <w:pPr>
        <w:spacing w:after="0"/>
        <w:ind w:left="0"/>
        <w:jc w:val="both"/>
      </w:pPr>
      <w:r>
        <w:rPr>
          <w:rFonts w:ascii="Times New Roman"/>
          <w:b w:val="false"/>
          <w:i w:val="false"/>
          <w:color w:val="000000"/>
          <w:sz w:val="28"/>
        </w:rPr>
        <w:t>
      товаре (наименование, перечень компонентов товара);</w:t>
      </w:r>
    </w:p>
    <w:p>
      <w:pPr>
        <w:spacing w:after="0"/>
        <w:ind w:left="0"/>
        <w:jc w:val="both"/>
      </w:pPr>
      <w:r>
        <w:rPr>
          <w:rFonts w:ascii="Times New Roman"/>
          <w:b w:val="false"/>
          <w:i w:val="false"/>
          <w:color w:val="000000"/>
          <w:sz w:val="28"/>
        </w:rPr>
        <w:t>
      сроке поставки товара;</w:t>
      </w:r>
    </w:p>
    <w:p>
      <w:pPr>
        <w:spacing w:after="0"/>
        <w:ind w:left="0"/>
        <w:jc w:val="both"/>
      </w:pPr>
      <w:r>
        <w:rPr>
          <w:rFonts w:ascii="Times New Roman"/>
          <w:b w:val="false"/>
          <w:i w:val="false"/>
          <w:color w:val="000000"/>
          <w:sz w:val="28"/>
        </w:rPr>
        <w:t>
      таможенной процедуре, под которую будет помещен товар;</w:t>
      </w:r>
    </w:p>
    <w:p>
      <w:pPr>
        <w:spacing w:after="0"/>
        <w:ind w:left="0"/>
        <w:jc w:val="both"/>
      </w:pPr>
      <w:r>
        <w:rPr>
          <w:rFonts w:ascii="Times New Roman"/>
          <w:b w:val="false"/>
          <w:i w:val="false"/>
          <w:color w:val="000000"/>
          <w:sz w:val="28"/>
        </w:rPr>
        <w:t>
      наименовании таможенного органа, где будет осуществляться декларирование товара.</w:t>
      </w:r>
    </w:p>
    <w:p>
      <w:pPr>
        <w:spacing w:after="0"/>
        <w:ind w:left="0"/>
        <w:jc w:val="both"/>
      </w:pPr>
      <w:r>
        <w:rPr>
          <w:rFonts w:ascii="Times New Roman"/>
          <w:b w:val="false"/>
          <w:i w:val="false"/>
          <w:color w:val="000000"/>
          <w:sz w:val="28"/>
        </w:rPr>
        <w:t>
      4. К заявлению о принятии решения по классификации товара в несобранном виде прилагаются следующие документы:</w:t>
      </w:r>
    </w:p>
    <w:p>
      <w:pPr>
        <w:spacing w:after="0"/>
        <w:ind w:left="0"/>
        <w:jc w:val="both"/>
      </w:pPr>
      <w:r>
        <w:rPr>
          <w:rFonts w:ascii="Times New Roman"/>
          <w:b w:val="false"/>
          <w:i w:val="false"/>
          <w:color w:val="000000"/>
          <w:sz w:val="28"/>
        </w:rPr>
        <w:t>
      нотариально засвидетельствованный внешнеторговый договор (контракт);</w:t>
      </w:r>
    </w:p>
    <w:p>
      <w:pPr>
        <w:spacing w:after="0"/>
        <w:ind w:left="0"/>
        <w:jc w:val="both"/>
      </w:pPr>
      <w:r>
        <w:rPr>
          <w:rFonts w:ascii="Times New Roman"/>
          <w:b w:val="false"/>
          <w:i w:val="false"/>
          <w:color w:val="000000"/>
          <w:sz w:val="28"/>
        </w:rPr>
        <w:t>
      документы, на основании которых принимается решение о классификации товара в 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каталоги производителей, видеоматериал, подробная спецификация товара).</w:t>
      </w:r>
    </w:p>
    <w:p>
      <w:pPr>
        <w:spacing w:after="0"/>
        <w:ind w:left="0"/>
        <w:jc w:val="both"/>
      </w:pPr>
      <w:r>
        <w:rPr>
          <w:rFonts w:ascii="Times New Roman"/>
          <w:b w:val="false"/>
          <w:i w:val="false"/>
          <w:color w:val="000000"/>
          <w:sz w:val="28"/>
        </w:rPr>
        <w:t>
      5. Заявление в уполномоченный орган подается до регистрации таможенным органом декларации на товары, поданной декларантом для помещения под таможенную процедуру (за исключением таможенной процедуры таможенного транзита) в отношении первой партии товара, ввезенного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6. Если представленные заявителем документы и сведения недостаточны для принятия решения по классификации товара в несобранном виде, уполномоченный орган уведомляет заявителя о необходимости предоставления дополнительной информации не позднее десяти рабочих дней с даты поступления заявления о принятии решения по классификации товара.</w:t>
      </w:r>
    </w:p>
    <w:p>
      <w:pPr>
        <w:spacing w:after="0"/>
        <w:ind w:left="0"/>
        <w:jc w:val="both"/>
      </w:pPr>
      <w:r>
        <w:rPr>
          <w:rFonts w:ascii="Times New Roman"/>
          <w:b w:val="false"/>
          <w:i w:val="false"/>
          <w:color w:val="000000"/>
          <w:sz w:val="28"/>
        </w:rPr>
        <w:t>
      Дополнительная информация должна быть предоставлена в течение тридцати календарных дней со дня письменного уведомления заявителя.</w:t>
      </w:r>
    </w:p>
    <w:p>
      <w:pPr>
        <w:spacing w:after="0"/>
        <w:ind w:left="0"/>
        <w:jc w:val="both"/>
      </w:pPr>
      <w:r>
        <w:rPr>
          <w:rFonts w:ascii="Times New Roman"/>
          <w:b w:val="false"/>
          <w:i w:val="false"/>
          <w:color w:val="000000"/>
          <w:sz w:val="28"/>
        </w:rPr>
        <w:t>
      7. Если информация не предоставлена в установленный срок либо заявитель отказался представить документы и сведения, необходимые для классификации товара, таможенный орган отказывает в принятии решения о классификации товара в несобранном виде с указанием причин отказа.</w:t>
      </w:r>
    </w:p>
    <w:p>
      <w:pPr>
        <w:spacing w:after="0"/>
        <w:ind w:left="0"/>
        <w:jc w:val="both"/>
      </w:pPr>
      <w:r>
        <w:rPr>
          <w:rFonts w:ascii="Times New Roman"/>
          <w:b w:val="false"/>
          <w:i w:val="false"/>
          <w:color w:val="000000"/>
          <w:sz w:val="28"/>
        </w:rPr>
        <w:t>
      8. Отказ в принятии решения о классификации товара в несобранном виде производится по следующим основаниям:</w:t>
      </w:r>
    </w:p>
    <w:p>
      <w:pPr>
        <w:spacing w:after="0"/>
        <w:ind w:left="0"/>
        <w:jc w:val="both"/>
      </w:pPr>
      <w:r>
        <w:rPr>
          <w:rFonts w:ascii="Times New Roman"/>
          <w:b w:val="false"/>
          <w:i w:val="false"/>
          <w:color w:val="000000"/>
          <w:sz w:val="28"/>
        </w:rPr>
        <w:t>
      если компоненты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w:t>
      </w:r>
    </w:p>
    <w:p>
      <w:pPr>
        <w:spacing w:after="0"/>
        <w:ind w:left="0"/>
        <w:jc w:val="both"/>
      </w:pPr>
      <w:r>
        <w:rPr>
          <w:rFonts w:ascii="Times New Roman"/>
          <w:b w:val="false"/>
          <w:i w:val="false"/>
          <w:color w:val="000000"/>
          <w:sz w:val="28"/>
        </w:rPr>
        <w:t>
      при наличии противоречивой информации, указанной в заявлении и документах, прилагаемых к нему.</w:t>
      </w:r>
    </w:p>
    <w:p>
      <w:pPr>
        <w:spacing w:after="0"/>
        <w:ind w:left="0"/>
        <w:jc w:val="both"/>
      </w:pPr>
      <w:r>
        <w:rPr>
          <w:rFonts w:ascii="Times New Roman"/>
          <w:b w:val="false"/>
          <w:i w:val="false"/>
          <w:color w:val="000000"/>
          <w:sz w:val="28"/>
        </w:rPr>
        <w:t>
      9. Таможенные органы регистрируют решения о классификации товаров в несобранном виде в журнале регистрации решении в порядке и по форме, утвержденной уполномоченным органом.</w:t>
      </w:r>
    </w:p>
    <w:p>
      <w:pPr>
        <w:spacing w:after="0"/>
        <w:ind w:left="0"/>
        <w:jc w:val="both"/>
      </w:pPr>
      <w:r>
        <w:rPr>
          <w:rFonts w:ascii="Times New Roman"/>
          <w:b/>
          <w:i w:val="false"/>
          <w:color w:val="000000"/>
          <w:sz w:val="28"/>
        </w:rPr>
        <w:t>Статья 50. Срок принятия решения о классификации товара в несобранном виде и срок действия такого решения</w:t>
      </w:r>
    </w:p>
    <w:p>
      <w:pPr>
        <w:spacing w:after="0"/>
        <w:ind w:left="0"/>
        <w:jc w:val="both"/>
      </w:pPr>
      <w:r>
        <w:rPr>
          <w:rFonts w:ascii="Times New Roman"/>
          <w:b w:val="false"/>
          <w:i w:val="false"/>
          <w:color w:val="000000"/>
          <w:sz w:val="28"/>
        </w:rPr>
        <w:t>
      1.Решение о классификации товара в несобранном виде принимается не позднее тридцати рабочих дней с даты регистрации заявления в уполномоченном органе.</w:t>
      </w:r>
    </w:p>
    <w:p>
      <w:pPr>
        <w:spacing w:after="0"/>
        <w:ind w:left="0"/>
        <w:jc w:val="both"/>
      </w:pPr>
      <w:r>
        <w:rPr>
          <w:rFonts w:ascii="Times New Roman"/>
          <w:b w:val="false"/>
          <w:i w:val="false"/>
          <w:color w:val="000000"/>
          <w:sz w:val="28"/>
        </w:rPr>
        <w:t>
      В случае необходимости предоставления дополнительной информации в соответствии с пунктом 6 статьи 49 настоящего Кодекса течение срока, указанного в части первой настоящего пункта, приостанавливается и возобновляется с даты поступления в уполномоченный орган последнего документа, содержащего запрашиваемые сведения.</w:t>
      </w:r>
    </w:p>
    <w:p>
      <w:pPr>
        <w:spacing w:after="0"/>
        <w:ind w:left="0"/>
        <w:jc w:val="both"/>
      </w:pPr>
      <w:r>
        <w:rPr>
          <w:rFonts w:ascii="Times New Roman"/>
          <w:b w:val="false"/>
          <w:i w:val="false"/>
          <w:color w:val="000000"/>
          <w:sz w:val="28"/>
        </w:rPr>
        <w:t>
      2. Решение о классификации товара в несобранном виде вступает в силу с даты его принятия и действует в течение двух лет, исчисляемых с даты принятия решения по классификации товаров.</w:t>
      </w:r>
    </w:p>
    <w:p>
      <w:pPr>
        <w:spacing w:after="0"/>
        <w:ind w:left="0"/>
        <w:jc w:val="both"/>
      </w:pPr>
      <w:r>
        <w:rPr>
          <w:rFonts w:ascii="Times New Roman"/>
          <w:b w:val="false"/>
          <w:i w:val="false"/>
          <w:color w:val="000000"/>
          <w:sz w:val="28"/>
        </w:rPr>
        <w:t>
      3. Форма решения о классификации товара в несобранном виде утверждается уполномоченным органом.</w:t>
      </w:r>
    </w:p>
    <w:p>
      <w:pPr>
        <w:spacing w:after="0"/>
        <w:ind w:left="0"/>
        <w:jc w:val="both"/>
      </w:pPr>
      <w:r>
        <w:rPr>
          <w:rFonts w:ascii="Times New Roman"/>
          <w:b/>
          <w:i w:val="false"/>
          <w:color w:val="000000"/>
          <w:sz w:val="28"/>
        </w:rPr>
        <w:t>Статья 51. Изменение или прекращение действия решения о классификации товара в несобранном виде</w:t>
      </w:r>
    </w:p>
    <w:p>
      <w:pPr>
        <w:spacing w:after="0"/>
        <w:ind w:left="0"/>
        <w:jc w:val="both"/>
      </w:pPr>
      <w:r>
        <w:rPr>
          <w:rFonts w:ascii="Times New Roman"/>
          <w:b w:val="false"/>
          <w:i w:val="false"/>
          <w:color w:val="000000"/>
          <w:sz w:val="28"/>
        </w:rPr>
        <w:t>
      1. Изменение решения о классификации товара в несобранном виде производится в случаях:</w:t>
      </w:r>
    </w:p>
    <w:p>
      <w:pPr>
        <w:spacing w:after="0"/>
        <w:ind w:left="0"/>
        <w:jc w:val="both"/>
      </w:pPr>
      <w:r>
        <w:rPr>
          <w:rFonts w:ascii="Times New Roman"/>
          <w:b w:val="false"/>
          <w:i w:val="false"/>
          <w:color w:val="000000"/>
          <w:sz w:val="28"/>
        </w:rPr>
        <w:t>
      1) принятия уполномоченным органом обязательного для исполнения таможенными органами решения уполномоченного органа о классификации отдельных видов товаров;</w:t>
      </w:r>
    </w:p>
    <w:p>
      <w:pPr>
        <w:spacing w:after="0"/>
        <w:ind w:left="0"/>
        <w:jc w:val="both"/>
      </w:pPr>
      <w:r>
        <w:rPr>
          <w:rFonts w:ascii="Times New Roman"/>
          <w:b w:val="false"/>
          <w:i w:val="false"/>
          <w:color w:val="000000"/>
          <w:sz w:val="28"/>
        </w:rPr>
        <w:t>
      2) выявления ошибок, опечаток, допущенных при принятии решения уполномоченным органом по классификации товара в несобранном виде или при подготовке документов заявителем;</w:t>
      </w:r>
    </w:p>
    <w:p>
      <w:pPr>
        <w:spacing w:after="0"/>
        <w:ind w:left="0"/>
        <w:jc w:val="both"/>
      </w:pPr>
      <w:r>
        <w:rPr>
          <w:rFonts w:ascii="Times New Roman"/>
          <w:b w:val="false"/>
          <w:i w:val="false"/>
          <w:color w:val="000000"/>
          <w:sz w:val="28"/>
        </w:rPr>
        <w:t>
      3) изменения Товарной номенклатуры внешнеэкономической деятельности;</w:t>
      </w:r>
    </w:p>
    <w:p>
      <w:pPr>
        <w:spacing w:after="0"/>
        <w:ind w:left="0"/>
        <w:jc w:val="both"/>
      </w:pPr>
      <w:r>
        <w:rPr>
          <w:rFonts w:ascii="Times New Roman"/>
          <w:b w:val="false"/>
          <w:i w:val="false"/>
          <w:color w:val="000000"/>
          <w:sz w:val="28"/>
        </w:rPr>
        <w:t>
      4) внесения изменений во внешнеторговый договор (контракт).</w:t>
      </w:r>
    </w:p>
    <w:p>
      <w:pPr>
        <w:spacing w:after="0"/>
        <w:ind w:left="0"/>
        <w:jc w:val="both"/>
      </w:pPr>
      <w:r>
        <w:rPr>
          <w:rFonts w:ascii="Times New Roman"/>
          <w:b w:val="false"/>
          <w:i w:val="false"/>
          <w:color w:val="000000"/>
          <w:sz w:val="28"/>
        </w:rPr>
        <w:t>
      2. Решение об изменении решения о классификации товара в несобранном виде вступает в силу в срок, указанный в решении об изменении решения о классификации товара в несобранном виде, за исключением подпункта 1) пункта 1 настоящей статьи.</w:t>
      </w:r>
    </w:p>
    <w:p>
      <w:pPr>
        <w:spacing w:after="0"/>
        <w:ind w:left="0"/>
        <w:jc w:val="both"/>
      </w:pPr>
      <w:r>
        <w:rPr>
          <w:rFonts w:ascii="Times New Roman"/>
          <w:b w:val="false"/>
          <w:i w:val="false"/>
          <w:color w:val="000000"/>
          <w:sz w:val="28"/>
        </w:rPr>
        <w:t>
      В случае принятия решения уполномоченного органа о классификации отдельных видов товаров, предусмотренного подпунктом 1) пункта 1 настоящей статьи, решение об изменении решения о классификации товара в несобранном виде принимается таможенным органом не позднее тридцати календарных дней со дня официального опубликования решения уполномоченного органа о классификации отдельных видов товаров и вступает в силу одновременно с решением уполномоченного органа о классификации отдельных видов товаров.</w:t>
      </w:r>
    </w:p>
    <w:p>
      <w:pPr>
        <w:spacing w:after="0"/>
        <w:ind w:left="0"/>
        <w:jc w:val="both"/>
      </w:pPr>
      <w:r>
        <w:rPr>
          <w:rFonts w:ascii="Times New Roman"/>
          <w:b w:val="false"/>
          <w:i w:val="false"/>
          <w:color w:val="000000"/>
          <w:sz w:val="28"/>
        </w:rPr>
        <w:t>
      3. Решение о классификации товара в несобранном виде прекращается в случаях, если:</w:t>
      </w:r>
    </w:p>
    <w:p>
      <w:pPr>
        <w:spacing w:after="0"/>
        <w:ind w:left="0"/>
        <w:jc w:val="both"/>
      </w:pPr>
      <w:r>
        <w:rPr>
          <w:rFonts w:ascii="Times New Roman"/>
          <w:b w:val="false"/>
          <w:i w:val="false"/>
          <w:color w:val="000000"/>
          <w:sz w:val="28"/>
        </w:rPr>
        <w:t>
      1) уполномоченным органом установлено, что заявитель для принятия решения о классификации товара в несобранном виде представил ложные или подложные документы или недостоверные сведения;</w:t>
      </w:r>
    </w:p>
    <w:p>
      <w:pPr>
        <w:spacing w:after="0"/>
        <w:ind w:left="0"/>
        <w:jc w:val="both"/>
      </w:pPr>
      <w:r>
        <w:rPr>
          <w:rFonts w:ascii="Times New Roman"/>
          <w:b w:val="false"/>
          <w:i w:val="false"/>
          <w:color w:val="000000"/>
          <w:sz w:val="28"/>
        </w:rPr>
        <w:t xml:space="preserve">
      2) декларация на товары не подана в сроки, предусмотренные таможенным законодательством Республики Казахстан; </w:t>
      </w:r>
    </w:p>
    <w:p>
      <w:pPr>
        <w:spacing w:after="0"/>
        <w:ind w:left="0"/>
        <w:jc w:val="both"/>
      </w:pPr>
      <w:r>
        <w:rPr>
          <w:rFonts w:ascii="Times New Roman"/>
          <w:b w:val="false"/>
          <w:i w:val="false"/>
          <w:color w:val="000000"/>
          <w:sz w:val="28"/>
        </w:rPr>
        <w:t>
      3) заявитель письменно отказался от поставок товара, в том числе при наличии выпущенных компонентов товара.</w:t>
      </w:r>
    </w:p>
    <w:p>
      <w:pPr>
        <w:spacing w:after="0"/>
        <w:ind w:left="0"/>
        <w:jc w:val="both"/>
      </w:pPr>
      <w:r>
        <w:rPr>
          <w:rFonts w:ascii="Times New Roman"/>
          <w:b w:val="false"/>
          <w:i w:val="false"/>
          <w:color w:val="000000"/>
          <w:sz w:val="28"/>
        </w:rPr>
        <w:t>
      Решение о прекращении действия решения о классификации товара в несобранном виде не принимается, если выпущенные компоненты товара в силу основных правил классификации относятся к классификационному коду завершенного или комплектного товара, указанного в решении о классификации товара в несобранном виде.</w:t>
      </w:r>
    </w:p>
    <w:p>
      <w:pPr>
        <w:spacing w:after="0"/>
        <w:ind w:left="0"/>
        <w:jc w:val="both"/>
      </w:pPr>
      <w:r>
        <w:rPr>
          <w:rFonts w:ascii="Times New Roman"/>
          <w:b w:val="false"/>
          <w:i w:val="false"/>
          <w:color w:val="000000"/>
          <w:sz w:val="28"/>
        </w:rPr>
        <w:t>
      Решение о прекращении действия решения о классификации товара в несобранном виде вступает в силу с даты принятия решения о классификации.</w:t>
      </w:r>
    </w:p>
    <w:p>
      <w:pPr>
        <w:spacing w:after="0"/>
        <w:ind w:left="0"/>
        <w:jc w:val="both"/>
      </w:pPr>
      <w:r>
        <w:rPr>
          <w:rFonts w:ascii="Times New Roman"/>
          <w:b/>
          <w:i w:val="false"/>
          <w:color w:val="000000"/>
          <w:sz w:val="28"/>
        </w:rPr>
        <w:t>Статья 52. Классификация товара при прекращении действия решения о классификации товара в несобранном виде</w:t>
      </w:r>
    </w:p>
    <w:p>
      <w:pPr>
        <w:spacing w:after="0"/>
        <w:ind w:left="0"/>
        <w:jc w:val="both"/>
      </w:pPr>
      <w:r>
        <w:rPr>
          <w:rFonts w:ascii="Times New Roman"/>
          <w:b w:val="false"/>
          <w:i w:val="false"/>
          <w:color w:val="000000"/>
          <w:sz w:val="28"/>
        </w:rPr>
        <w:t>
      При прекращении действия решения о классификации товара в несобранном виде, поставляемые компоненты товара подлежат таможенному декларированию с подачей декларации на товары в порядке, установленном таможенным законодательством Евразийского экономического союза и (или) Республики Казахстан. При этом указанные компоненты товара классифицируются в соответствии с Товарной номенклатурой внешнеэкономической деятельности как отдельные товары.</w:t>
      </w:r>
    </w:p>
    <w:p>
      <w:pPr>
        <w:spacing w:after="0"/>
        <w:ind w:left="0"/>
        <w:jc w:val="both"/>
      </w:pPr>
      <w:r>
        <w:rPr>
          <w:rFonts w:ascii="Times New Roman"/>
          <w:b/>
          <w:i w:val="false"/>
          <w:color w:val="000000"/>
          <w:sz w:val="28"/>
        </w:rPr>
        <w:t>Статья 53. Учет решений о классификации товара в несобранном виде</w:t>
      </w:r>
    </w:p>
    <w:p>
      <w:pPr>
        <w:spacing w:after="0"/>
        <w:ind w:left="0"/>
        <w:jc w:val="both"/>
      </w:pPr>
      <w:r>
        <w:rPr>
          <w:rFonts w:ascii="Times New Roman"/>
          <w:b w:val="false"/>
          <w:i w:val="false"/>
          <w:color w:val="000000"/>
          <w:sz w:val="28"/>
        </w:rPr>
        <w:t>
      Учет решений о классификации товара в несобранном виде осуществляет уполномоченный орган.</w:t>
      </w:r>
    </w:p>
    <w:p>
      <w:pPr>
        <w:spacing w:after="0"/>
        <w:ind w:left="0"/>
        <w:jc w:val="both"/>
      </w:pPr>
      <w:r>
        <w:rPr>
          <w:rFonts w:ascii="Times New Roman"/>
          <w:b/>
          <w:i w:val="false"/>
          <w:color w:val="000000"/>
          <w:sz w:val="28"/>
        </w:rPr>
        <w:t>Статья 54. Продление срока действия решения о классификации товара в несобранном виде</w:t>
      </w:r>
    </w:p>
    <w:p>
      <w:pPr>
        <w:spacing w:after="0"/>
        <w:ind w:left="0"/>
        <w:jc w:val="both"/>
      </w:pPr>
      <w:r>
        <w:rPr>
          <w:rFonts w:ascii="Times New Roman"/>
          <w:b w:val="false"/>
          <w:i w:val="false"/>
          <w:color w:val="000000"/>
          <w:sz w:val="28"/>
        </w:rPr>
        <w:t>
      1. Уполномоченный орган при наличии письменного обращения заявителя, поданного не менее чем за тридцать календарных дней до окончания срока действия решения о классификации товара в несобранном виде, продлевает срок действия указанного решения на период полной поставки всех компонентов товара, но на срок, не превышающий одного года.</w:t>
      </w:r>
    </w:p>
    <w:p>
      <w:pPr>
        <w:spacing w:after="0"/>
        <w:ind w:left="0"/>
        <w:jc w:val="both"/>
      </w:pPr>
      <w:r>
        <w:rPr>
          <w:rFonts w:ascii="Times New Roman"/>
          <w:b w:val="false"/>
          <w:i w:val="false"/>
          <w:color w:val="000000"/>
          <w:sz w:val="28"/>
        </w:rPr>
        <w:t>
      2. В письменном обращении в уполномоченный орган заявителем должны быть указаны следующие сведения:</w:t>
      </w:r>
    </w:p>
    <w:p>
      <w:pPr>
        <w:spacing w:after="0"/>
        <w:ind w:left="0"/>
        <w:jc w:val="both"/>
      </w:pPr>
      <w:r>
        <w:rPr>
          <w:rFonts w:ascii="Times New Roman"/>
          <w:b w:val="false"/>
          <w:i w:val="false"/>
          <w:color w:val="000000"/>
          <w:sz w:val="28"/>
        </w:rPr>
        <w:t>
      1) номер и дата принятия решения о классификации товара в несобранном виде,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p>
      <w:pPr>
        <w:spacing w:after="0"/>
        <w:ind w:left="0"/>
        <w:jc w:val="both"/>
      </w:pPr>
      <w:r>
        <w:rPr>
          <w:rFonts w:ascii="Times New Roman"/>
          <w:b w:val="false"/>
          <w:i w:val="false"/>
          <w:color w:val="000000"/>
          <w:sz w:val="28"/>
        </w:rPr>
        <w:t>
      2) реквизиты договора,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p>
      <w:pPr>
        <w:spacing w:after="0"/>
        <w:ind w:left="0"/>
        <w:jc w:val="both"/>
      </w:pPr>
      <w:r>
        <w:rPr>
          <w:rFonts w:ascii="Times New Roman"/>
          <w:b w:val="false"/>
          <w:i w:val="false"/>
          <w:color w:val="000000"/>
          <w:sz w:val="28"/>
        </w:rPr>
        <w:t>
      3) причины, в связи с которыми невозможно завершить таможенное декларирование всех отдельных компонентов товара в период срока действия выданного решения о классификации товара в несобранном виде;</w:t>
      </w:r>
    </w:p>
    <w:p>
      <w:pPr>
        <w:spacing w:after="0"/>
        <w:ind w:left="0"/>
        <w:jc w:val="both"/>
      </w:pPr>
      <w:r>
        <w:rPr>
          <w:rFonts w:ascii="Times New Roman"/>
          <w:b w:val="false"/>
          <w:i w:val="false"/>
          <w:color w:val="000000"/>
          <w:sz w:val="28"/>
        </w:rPr>
        <w:t>
      4) наименование таможенного органа, осуществляющего таможенное декларирование отдельных компонентов товара;</w:t>
      </w:r>
    </w:p>
    <w:p>
      <w:pPr>
        <w:spacing w:after="0"/>
        <w:ind w:left="0"/>
        <w:jc w:val="both"/>
      </w:pPr>
      <w:r>
        <w:rPr>
          <w:rFonts w:ascii="Times New Roman"/>
          <w:b w:val="false"/>
          <w:i w:val="false"/>
          <w:color w:val="000000"/>
          <w:sz w:val="28"/>
        </w:rPr>
        <w:t>
      5) срок завершения ввоза последней партии компонентов товара.</w:t>
      </w:r>
    </w:p>
    <w:p>
      <w:pPr>
        <w:spacing w:after="0"/>
        <w:ind w:left="0"/>
        <w:jc w:val="both"/>
      </w:pPr>
      <w:r>
        <w:rPr>
          <w:rFonts w:ascii="Times New Roman"/>
          <w:b w:val="false"/>
          <w:i w:val="false"/>
          <w:color w:val="000000"/>
          <w:sz w:val="28"/>
        </w:rPr>
        <w:t>
      3. К заявлению о продлении срока действия решения о классификации товара в несобранном виде прилагаются копии оформленных деклараций на товары, представленных для выпуска ввезенных компонентов товара.</w:t>
      </w:r>
    </w:p>
    <w:p>
      <w:pPr>
        <w:spacing w:after="0"/>
        <w:ind w:left="0"/>
        <w:jc w:val="both"/>
      </w:pPr>
      <w:r>
        <w:rPr>
          <w:rFonts w:ascii="Times New Roman"/>
          <w:b w:val="false"/>
          <w:i w:val="false"/>
          <w:color w:val="000000"/>
          <w:sz w:val="28"/>
        </w:rPr>
        <w:t>
      4. Заявление о продлении срока действия решения о классификации товара в несобранном виде рассматривается в течение десяти рабочих дней с даты его регистрации в уполномоченном органе.</w:t>
      </w:r>
    </w:p>
    <w:p>
      <w:pPr>
        <w:spacing w:after="0"/>
        <w:ind w:left="0"/>
        <w:jc w:val="both"/>
      </w:pPr>
      <w:r>
        <w:rPr>
          <w:rFonts w:ascii="Times New Roman"/>
          <w:b w:val="false"/>
          <w:i w:val="false"/>
          <w:color w:val="000000"/>
          <w:sz w:val="28"/>
        </w:rPr>
        <w:t>
      5. Решение о продлении срока действия решения о классификации товара в несобранном виде оформляется в двух экземплярах.</w:t>
      </w:r>
    </w:p>
    <w:p>
      <w:pPr>
        <w:spacing w:after="0"/>
        <w:ind w:left="0"/>
        <w:jc w:val="both"/>
      </w:pPr>
      <w:r>
        <w:rPr>
          <w:rFonts w:ascii="Times New Roman"/>
          <w:b w:val="false"/>
          <w:i w:val="false"/>
          <w:color w:val="000000"/>
          <w:sz w:val="28"/>
        </w:rPr>
        <w:t>
      Первый экземпляр направляется заявителю. Второй экземпляр направляется в таможенный орган, осуществивший таможенное декларирование товара в несобранном или разобранном виде, в том числе в некомплектном или незавершенном виде, поставляемого различными партиями в течение определенного периода времени.</w:t>
      </w:r>
    </w:p>
    <w:p>
      <w:pPr>
        <w:spacing w:after="0"/>
        <w:ind w:left="0"/>
        <w:jc w:val="left"/>
      </w:pPr>
      <w:r>
        <w:rPr>
          <w:rFonts w:ascii="Times New Roman"/>
          <w:b/>
          <w:i w:val="false"/>
          <w:color w:val="000000"/>
        </w:rPr>
        <w:t xml:space="preserve"> Глава 5.Происхождение товаров</w:t>
      </w:r>
    </w:p>
    <w:p>
      <w:pPr>
        <w:spacing w:after="0"/>
        <w:ind w:left="0"/>
        <w:jc w:val="both"/>
      </w:pPr>
      <w:r>
        <w:rPr>
          <w:rFonts w:ascii="Times New Roman"/>
          <w:b/>
          <w:i w:val="false"/>
          <w:color w:val="000000"/>
          <w:sz w:val="28"/>
        </w:rPr>
        <w:t>Статья 55. Определение происхождения товаров</w:t>
      </w:r>
    </w:p>
    <w:p>
      <w:pPr>
        <w:spacing w:after="0"/>
        <w:ind w:left="0"/>
        <w:jc w:val="both"/>
      </w:pPr>
      <w:r>
        <w:rPr>
          <w:rFonts w:ascii="Times New Roman"/>
          <w:b w:val="false"/>
          <w:i w:val="false"/>
          <w:color w:val="000000"/>
          <w:sz w:val="28"/>
        </w:rPr>
        <w:t xml:space="preserve">
      1. Определение происхождения товаров, ввозимых на таможенную территорию Евразийского экономического союза, осуществляется в целях и по правилам определения происхождения товаров, которые предусмотрены в соответствии с Договором о Союзе (далее – правила определения происхождения ввозимых товаров). </w:t>
      </w:r>
    </w:p>
    <w:p>
      <w:pPr>
        <w:spacing w:after="0"/>
        <w:ind w:left="0"/>
        <w:jc w:val="both"/>
      </w:pPr>
      <w:r>
        <w:rPr>
          <w:rFonts w:ascii="Times New Roman"/>
          <w:b w:val="false"/>
          <w:i w:val="false"/>
          <w:color w:val="000000"/>
          <w:sz w:val="28"/>
        </w:rPr>
        <w:t>
      2. Определение происхождения товаров, вывозимых с таможенной территории Евразийского экономического союза, осуществляется по правилам, установленным Комиссией, если иные правила не установлены международными договорами в рамках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 (далее – правила определения происхождения вывозимых товаров).</w:t>
      </w:r>
    </w:p>
    <w:p>
      <w:pPr>
        <w:spacing w:after="0"/>
        <w:ind w:left="0"/>
        <w:jc w:val="both"/>
      </w:pPr>
      <w:r>
        <w:rPr>
          <w:rFonts w:ascii="Times New Roman"/>
          <w:b/>
          <w:i w:val="false"/>
          <w:color w:val="000000"/>
          <w:sz w:val="28"/>
        </w:rPr>
        <w:t>Статья 56. Подтверждение происхождения товаров и документы о происхождении товаров</w:t>
      </w:r>
    </w:p>
    <w:p>
      <w:pPr>
        <w:spacing w:after="0"/>
        <w:ind w:left="0"/>
        <w:jc w:val="both"/>
      </w:pPr>
      <w:r>
        <w:rPr>
          <w:rFonts w:ascii="Times New Roman"/>
          <w:b w:val="false"/>
          <w:i w:val="false"/>
          <w:color w:val="000000"/>
          <w:sz w:val="28"/>
        </w:rPr>
        <w:t>
      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p>
      <w:pPr>
        <w:spacing w:after="0"/>
        <w:ind w:left="0"/>
        <w:jc w:val="both"/>
      </w:pPr>
      <w:r>
        <w:rPr>
          <w:rFonts w:ascii="Times New Roman"/>
          <w:b w:val="false"/>
          <w:i w:val="false"/>
          <w:color w:val="000000"/>
          <w:sz w:val="28"/>
        </w:rPr>
        <w:t>
      2. Подтверждение происхождения товаров не требуется в случаях, если:</w:t>
      </w:r>
    </w:p>
    <w:p>
      <w:pPr>
        <w:spacing w:after="0"/>
        <w:ind w:left="0"/>
        <w:jc w:val="both"/>
      </w:pPr>
      <w:r>
        <w:rPr>
          <w:rFonts w:ascii="Times New Roman"/>
          <w:b w:val="false"/>
          <w:i w:val="false"/>
          <w:color w:val="000000"/>
          <w:sz w:val="28"/>
        </w:rPr>
        <w:t>
      1) ввозимые на таможенную территорию Евразийского экономического союза товары помещаются под таможенную процедуру таможенного транзита;</w:t>
      </w:r>
    </w:p>
    <w:p>
      <w:pPr>
        <w:spacing w:after="0"/>
        <w:ind w:left="0"/>
        <w:jc w:val="both"/>
      </w:pPr>
      <w:r>
        <w:rPr>
          <w:rFonts w:ascii="Times New Roman"/>
          <w:b w:val="false"/>
          <w:i w:val="false"/>
          <w:color w:val="000000"/>
          <w:sz w:val="28"/>
        </w:rPr>
        <w:t>
      2) товары перемещаются через таможенную границу Евразийского экономического союза в соответствии с главой 39 настоящего Кодекса;</w:t>
      </w:r>
    </w:p>
    <w:p>
      <w:pPr>
        <w:spacing w:after="0"/>
        <w:ind w:left="0"/>
        <w:jc w:val="both"/>
      </w:pPr>
      <w:r>
        <w:rPr>
          <w:rFonts w:ascii="Times New Roman"/>
          <w:b w:val="false"/>
          <w:i w:val="false"/>
          <w:color w:val="000000"/>
          <w:sz w:val="28"/>
        </w:rPr>
        <w:t>
      3) имеют место случаи, предусмотренные правилами определения происхождения ввозимых товаров или правилами определения происхождения вывозимых товаров.</w:t>
      </w:r>
    </w:p>
    <w:p>
      <w:pPr>
        <w:spacing w:after="0"/>
        <w:ind w:left="0"/>
        <w:jc w:val="both"/>
      </w:pPr>
      <w:r>
        <w:rPr>
          <w:rFonts w:ascii="Times New Roman"/>
          <w:b w:val="false"/>
          <w:i w:val="false"/>
          <w:color w:val="000000"/>
          <w:sz w:val="28"/>
        </w:rPr>
        <w:t>
      3</w:t>
      </w:r>
      <w:r>
        <w:rPr>
          <w:rFonts w:ascii="Times New Roman"/>
          <w:b w:val="false"/>
          <w:i/>
          <w:color w:val="000000"/>
          <w:sz w:val="28"/>
        </w:rPr>
        <w:t>. </w:t>
      </w:r>
      <w:r>
        <w:rPr>
          <w:rFonts w:ascii="Times New Roman"/>
          <w:b w:val="false"/>
          <w:i w:val="false"/>
          <w:color w:val="000000"/>
          <w:sz w:val="28"/>
        </w:rPr>
        <w:t>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pPr>
        <w:spacing w:after="0"/>
        <w:ind w:left="0"/>
        <w:jc w:val="both"/>
      </w:pPr>
      <w:r>
        <w:rPr>
          <w:rFonts w:ascii="Times New Roman"/>
          <w:b w:val="false"/>
          <w:i w:val="false"/>
          <w:color w:val="000000"/>
          <w:sz w:val="28"/>
        </w:rPr>
        <w:t>
      1) к ввозу на таможенную территорию Евразийского экономического союза или на территорию государства-члена Евразийского экономического союза согласно установленным в соответствии с Договором о Союзе запретам и ограничениям;</w:t>
      </w:r>
    </w:p>
    <w:p>
      <w:pPr>
        <w:spacing w:after="0"/>
        <w:ind w:left="0"/>
        <w:jc w:val="both"/>
      </w:pPr>
      <w:r>
        <w:rPr>
          <w:rFonts w:ascii="Times New Roman"/>
          <w:b w:val="false"/>
          <w:i w:val="false"/>
          <w:color w:val="000000"/>
          <w:sz w:val="28"/>
        </w:rPr>
        <w:t>
      2) к вывозу с таможенной территории Евразийского экономического союза или с территории Республики Казахстан согласно установленным в соответствии с Договором о Союзе запретам и ограничениям;</w:t>
      </w:r>
    </w:p>
    <w:p>
      <w:pPr>
        <w:spacing w:after="0"/>
        <w:ind w:left="0"/>
        <w:jc w:val="both"/>
      </w:pPr>
      <w:r>
        <w:rPr>
          <w:rFonts w:ascii="Times New Roman"/>
          <w:b w:val="false"/>
          <w:i w:val="false"/>
          <w:color w:val="000000"/>
          <w:sz w:val="28"/>
        </w:rPr>
        <w:t>
      3) к ввозу на территорию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4) к транзиту по территории Республики Казахстан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4. Если указанные в подпунктах 1), 2) и 3) пункта 3 настоящей статьи товары, запрещенные в соответствии с законодательством Республики Казахстан к ввозу на территорию Республики Казахстан, помещаются под таможенную процедуру таможенного транзита для перевозки (транспортировки) по таможенной территории Евразийского экономического союза в государство-член Евразийского экономического союза, на территорию которого ввоз таких товаров не запрещен, подтверждение происхождения товаров не требуется.</w:t>
      </w:r>
    </w:p>
    <w:p>
      <w:pPr>
        <w:spacing w:after="0"/>
        <w:ind w:left="0"/>
        <w:jc w:val="both"/>
      </w:pPr>
      <w:r>
        <w:rPr>
          <w:rFonts w:ascii="Times New Roman"/>
          <w:b w:val="false"/>
          <w:i w:val="false"/>
          <w:color w:val="000000"/>
          <w:sz w:val="28"/>
        </w:rPr>
        <w:t>
      5. В целях проверки соблюдения законодательства Республики Казахстан, контроль за соблюдением которого возложен на таможенные органы, таможенные органы вправе требовать в случаях и порядке, определенных законодательством Республики Казахстан,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Евразийского экономического союза в другое государство-член Евразийского экономического союза.</w:t>
      </w:r>
    </w:p>
    <w:p>
      <w:pPr>
        <w:spacing w:after="0"/>
        <w:ind w:left="0"/>
        <w:jc w:val="both"/>
      </w:pPr>
      <w:r>
        <w:rPr>
          <w:rFonts w:ascii="Times New Roman"/>
          <w:b w:val="false"/>
          <w:i w:val="false"/>
          <w:color w:val="000000"/>
          <w:sz w:val="28"/>
        </w:rPr>
        <w:t>
      6. Документами о происхождении товара являются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pPr>
        <w:spacing w:after="0"/>
        <w:ind w:left="0"/>
        <w:jc w:val="both"/>
      </w:pPr>
      <w:r>
        <w:rPr>
          <w:rFonts w:ascii="Times New Roman"/>
          <w:b/>
          <w:i w:val="false"/>
          <w:color w:val="000000"/>
          <w:sz w:val="28"/>
        </w:rPr>
        <w:t>Статья 57. Декларация о происхождении товара</w:t>
      </w:r>
    </w:p>
    <w:p>
      <w:pPr>
        <w:spacing w:after="0"/>
        <w:ind w:left="0"/>
        <w:jc w:val="both"/>
      </w:pPr>
      <w:r>
        <w:rPr>
          <w:rFonts w:ascii="Times New Roman"/>
          <w:b w:val="false"/>
          <w:i w:val="false"/>
          <w:color w:val="000000"/>
          <w:sz w:val="28"/>
        </w:rPr>
        <w:t xml:space="preserve">
      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 </w:t>
      </w:r>
    </w:p>
    <w:p>
      <w:pPr>
        <w:spacing w:after="0"/>
        <w:ind w:left="0"/>
        <w:jc w:val="both"/>
      </w:pPr>
      <w:r>
        <w:rPr>
          <w:rFonts w:ascii="Times New Roman"/>
          <w:b w:val="false"/>
          <w:i w:val="false"/>
          <w:color w:val="000000"/>
          <w:sz w:val="28"/>
        </w:rPr>
        <w:t>
      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pPr>
        <w:spacing w:after="0"/>
        <w:ind w:left="0"/>
        <w:jc w:val="both"/>
      </w:pPr>
      <w:r>
        <w:rPr>
          <w:rFonts w:ascii="Times New Roman"/>
          <w:b/>
          <w:i w:val="false"/>
          <w:color w:val="000000"/>
          <w:sz w:val="28"/>
        </w:rPr>
        <w:t>Статья 58. Сертификат о происхождении товара</w:t>
      </w:r>
    </w:p>
    <w:p>
      <w:pPr>
        <w:spacing w:after="0"/>
        <w:ind w:left="0"/>
        <w:jc w:val="both"/>
      </w:pPr>
      <w:r>
        <w:rPr>
          <w:rFonts w:ascii="Times New Roman"/>
          <w:b w:val="false"/>
          <w:i w:val="false"/>
          <w:color w:val="000000"/>
          <w:sz w:val="28"/>
        </w:rPr>
        <w:t>
      1. Сертификат о происхождении товара – документ определенной формы,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pPr>
        <w:spacing w:after="0"/>
        <w:ind w:left="0"/>
        <w:jc w:val="both"/>
      </w:pPr>
      <w:r>
        <w:rPr>
          <w:rFonts w:ascii="Times New Roman"/>
          <w:b w:val="false"/>
          <w:i w:val="false"/>
          <w:color w:val="000000"/>
          <w:sz w:val="28"/>
        </w:rPr>
        <w:t>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pPr>
        <w:spacing w:after="0"/>
        <w:ind w:left="0"/>
        <w:jc w:val="both"/>
      </w:pPr>
      <w:r>
        <w:rPr>
          <w:rFonts w:ascii="Times New Roman"/>
          <w:b w:val="false"/>
          <w:i w:val="false"/>
          <w:color w:val="000000"/>
          <w:sz w:val="28"/>
        </w:rPr>
        <w:t>
      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pPr>
        <w:spacing w:after="0"/>
        <w:ind w:left="0"/>
        <w:jc w:val="both"/>
      </w:pPr>
      <w:r>
        <w:rPr>
          <w:rFonts w:ascii="Times New Roman"/>
          <w:b w:val="false"/>
          <w:i w:val="false"/>
          <w:color w:val="000000"/>
          <w:sz w:val="28"/>
        </w:rPr>
        <w:t>
      3. При вывозе товаров с таможенной территории Евразийского экономического союза сертификат о происхождении товара выдается уполномоченными государственными органами или уполномоченными организациями государств-членов Евразийского экономического союза,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pPr>
        <w:spacing w:after="0"/>
        <w:ind w:left="0"/>
        <w:jc w:val="both"/>
      </w:pPr>
      <w:r>
        <w:rPr>
          <w:rFonts w:ascii="Times New Roman"/>
          <w:b w:val="false"/>
          <w:i w:val="false"/>
          <w:color w:val="000000"/>
          <w:sz w:val="28"/>
        </w:rPr>
        <w:t>
      Уполномоченные государственные органы или уполномоченные организации государств-членов Евразийского экономического союза, выдавшие сертификат о происхождении товара, обязаны хранить его копию и иные документы, на основании которых определено происхождение товара, не менее трех лет со дня выдачи сертификата о происхождении товара.</w:t>
      </w:r>
    </w:p>
    <w:p>
      <w:pPr>
        <w:spacing w:after="0"/>
        <w:ind w:left="0"/>
        <w:jc w:val="both"/>
      </w:pPr>
      <w:r>
        <w:rPr>
          <w:rFonts w:ascii="Times New Roman"/>
          <w:b w:val="false"/>
          <w:i w:val="false"/>
          <w:color w:val="000000"/>
          <w:sz w:val="28"/>
        </w:rPr>
        <w:t>
      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pPr>
        <w:spacing w:after="0"/>
        <w:ind w:left="0"/>
        <w:jc w:val="both"/>
      </w:pPr>
      <w:r>
        <w:rPr>
          <w:rFonts w:ascii="Times New Roman"/>
          <w:b/>
          <w:i w:val="false"/>
          <w:color w:val="000000"/>
          <w:sz w:val="28"/>
        </w:rPr>
        <w:t>Статья 59. Предварительные решения о происхождении товаров,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
      1. В целях сокращения времени совершения таможенных операций при таможенном декларировании по заявлению лиц таможенные органы, определенные уполномоченным органом, принимают предварительные решения о происхождении товаров, ввозимых на таможенную территорию Евразийского экономического союза (далее в настоящей главе – предварительные решения о происхождении товаров), до таможенного декларирования таких товаров.</w:t>
      </w:r>
    </w:p>
    <w:p>
      <w:pPr>
        <w:spacing w:after="0"/>
        <w:ind w:left="0"/>
        <w:jc w:val="both"/>
      </w:pPr>
      <w:r>
        <w:rPr>
          <w:rFonts w:ascii="Times New Roman"/>
          <w:b w:val="false"/>
          <w:i w:val="false"/>
          <w:color w:val="000000"/>
          <w:sz w:val="28"/>
        </w:rPr>
        <w:t>
      2. Предварительные решения о происхождении товаров применяются на территории Республики Казахстан в течение срока действия таких предварительных решений.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pPr>
        <w:spacing w:after="0"/>
        <w:ind w:left="0"/>
        <w:jc w:val="both"/>
      </w:pPr>
      <w:r>
        <w:rPr>
          <w:rFonts w:ascii="Times New Roman"/>
          <w:b/>
          <w:i w:val="false"/>
          <w:color w:val="000000"/>
          <w:sz w:val="28"/>
        </w:rPr>
        <w:t>Статья 60. Порядок принятия предварительного решения о происхождении товара</w:t>
      </w:r>
    </w:p>
    <w:p>
      <w:pPr>
        <w:spacing w:after="0"/>
        <w:ind w:left="0"/>
        <w:jc w:val="both"/>
      </w:pPr>
      <w:r>
        <w:rPr>
          <w:rFonts w:ascii="Times New Roman"/>
          <w:b w:val="false"/>
          <w:i w:val="false"/>
          <w:color w:val="000000"/>
          <w:sz w:val="28"/>
        </w:rPr>
        <w:t>
      1. Порядок принятия предварительного решения о происхождении товара определяется настоящей главой.</w:t>
      </w:r>
    </w:p>
    <w:p>
      <w:pPr>
        <w:spacing w:after="0"/>
        <w:ind w:left="0"/>
        <w:jc w:val="both"/>
      </w:pPr>
      <w:r>
        <w:rPr>
          <w:rFonts w:ascii="Times New Roman"/>
          <w:b w:val="false"/>
          <w:i w:val="false"/>
          <w:color w:val="000000"/>
          <w:sz w:val="28"/>
        </w:rPr>
        <w:t>
      2. Предварительное решение о происхождении товара принимается таможенными органами, определенными уполномоченным органом (далее в настоящей главе – таможенный орган).</w:t>
      </w:r>
    </w:p>
    <w:p>
      <w:pPr>
        <w:spacing w:after="0"/>
        <w:ind w:left="0"/>
        <w:jc w:val="both"/>
      </w:pPr>
      <w:r>
        <w:rPr>
          <w:rFonts w:ascii="Times New Roman"/>
          <w:b w:val="false"/>
          <w:i w:val="false"/>
          <w:color w:val="000000"/>
          <w:sz w:val="28"/>
        </w:rPr>
        <w:t>
      3. Предварительное решение о происхождении товара принимается таможенным органом,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pPr>
        <w:spacing w:after="0"/>
        <w:ind w:left="0"/>
        <w:jc w:val="both"/>
      </w:pPr>
      <w:r>
        <w:rPr>
          <w:rFonts w:ascii="Times New Roman"/>
          <w:b w:val="false"/>
          <w:i w:val="false"/>
          <w:color w:val="000000"/>
          <w:sz w:val="28"/>
        </w:rPr>
        <w:t>
      4. Предварительное решение о происхождении товара принимается по каждому наименованию товара, ввозимого на таможенную территорию Евразийского экономического союза из конкретной страны.</w:t>
      </w:r>
    </w:p>
    <w:p>
      <w:pPr>
        <w:spacing w:after="0"/>
        <w:ind w:left="0"/>
        <w:jc w:val="both"/>
      </w:pPr>
      <w:r>
        <w:rPr>
          <w:rFonts w:ascii="Times New Roman"/>
          <w:b w:val="false"/>
          <w:i w:val="false"/>
          <w:color w:val="000000"/>
          <w:sz w:val="28"/>
        </w:rPr>
        <w:t>
      5.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pPr>
        <w:spacing w:after="0"/>
        <w:ind w:left="0"/>
        <w:jc w:val="both"/>
      </w:pPr>
      <w:r>
        <w:rPr>
          <w:rFonts w:ascii="Times New Roman"/>
          <w:b w:val="false"/>
          <w:i w:val="false"/>
          <w:color w:val="000000"/>
          <w:sz w:val="28"/>
        </w:rPr>
        <w:t xml:space="preserve">
      6. В случае утраты предварительного решения о происхождении товара лицом, его получившим, таможенные органы на основании заявления, содержащего сведения об утраченном предварительном решении о происхождении товара в течение пяти рабочих дней со дня поступления в таможенный орган заявления выдают такому лицу дубликат предварительного решения о происхождении товара. </w:t>
      </w:r>
    </w:p>
    <w:p>
      <w:pPr>
        <w:spacing w:after="0"/>
        <w:ind w:left="0"/>
        <w:jc w:val="both"/>
      </w:pPr>
      <w:r>
        <w:rPr>
          <w:rFonts w:ascii="Times New Roman"/>
          <w:b w:val="false"/>
          <w:i w:val="false"/>
          <w:color w:val="000000"/>
          <w:sz w:val="28"/>
        </w:rPr>
        <w:t>
      При выдаче дубликата таможенный сбор за принятие предварительного решения не взимается.</w:t>
      </w:r>
    </w:p>
    <w:p>
      <w:pPr>
        <w:spacing w:after="0"/>
        <w:ind w:left="0"/>
        <w:jc w:val="both"/>
      </w:pPr>
      <w:r>
        <w:rPr>
          <w:rFonts w:ascii="Times New Roman"/>
          <w:b w:val="false"/>
          <w:i w:val="false"/>
          <w:color w:val="000000"/>
          <w:sz w:val="28"/>
        </w:rPr>
        <w:t xml:space="preserve">
      Для получения дубликата заявитель направляет в таможенный орган, принявший предварительное решение о происхождении товара, заявление в произвольной форме в виде электронного документа или документа на бумажном носителе. </w:t>
      </w:r>
    </w:p>
    <w:p>
      <w:pPr>
        <w:spacing w:after="0"/>
        <w:ind w:left="0"/>
        <w:jc w:val="both"/>
      </w:pPr>
      <w:r>
        <w:rPr>
          <w:rFonts w:ascii="Times New Roman"/>
          <w:b w:val="false"/>
          <w:i w:val="false"/>
          <w:color w:val="000000"/>
          <w:sz w:val="28"/>
        </w:rPr>
        <w:t>
      В дубликате предварительного решения о происхождении товара отражаются все сведения, содержащиеся в оригинале предварительного решения, в том числе регистрационный номер и дата принятия предварительного решения о происхождении товара и проставляется отметка "Дубликат".</w:t>
      </w:r>
    </w:p>
    <w:p>
      <w:pPr>
        <w:spacing w:after="0"/>
        <w:ind w:left="0"/>
        <w:jc w:val="both"/>
      </w:pPr>
      <w:r>
        <w:rPr>
          <w:rFonts w:ascii="Times New Roman"/>
          <w:b w:val="false"/>
          <w:i w:val="false"/>
          <w:color w:val="000000"/>
          <w:sz w:val="28"/>
        </w:rPr>
        <w:t>
      Сроком действия дубликата предварительного решения о происхождении товара является срок действия оригинала предварительного решения о происхождении товара.</w:t>
      </w:r>
    </w:p>
    <w:p>
      <w:pPr>
        <w:spacing w:after="0"/>
        <w:ind w:left="0"/>
        <w:jc w:val="both"/>
      </w:pPr>
      <w:r>
        <w:rPr>
          <w:rFonts w:ascii="Times New Roman"/>
          <w:b/>
          <w:i w:val="false"/>
          <w:color w:val="000000"/>
          <w:sz w:val="28"/>
        </w:rPr>
        <w:t>Статья 61. Заявление о принятии предварительного решения о происхождении товара</w:t>
      </w:r>
    </w:p>
    <w:p>
      <w:pPr>
        <w:spacing w:after="0"/>
        <w:ind w:left="0"/>
        <w:jc w:val="both"/>
      </w:pPr>
      <w:r>
        <w:rPr>
          <w:rFonts w:ascii="Times New Roman"/>
          <w:b w:val="false"/>
          <w:i w:val="false"/>
          <w:color w:val="000000"/>
          <w:sz w:val="28"/>
        </w:rPr>
        <w:t>
      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p>
      <w:pPr>
        <w:spacing w:after="0"/>
        <w:ind w:left="0"/>
        <w:jc w:val="both"/>
      </w:pPr>
      <w:r>
        <w:rPr>
          <w:rFonts w:ascii="Times New Roman"/>
          <w:b w:val="false"/>
          <w:i w:val="false"/>
          <w:color w:val="000000"/>
          <w:sz w:val="28"/>
        </w:rPr>
        <w:t>
      2.Заявление о принятии предварительного решения о происхождении товара должно содержать сведения о:</w:t>
      </w:r>
    </w:p>
    <w:p>
      <w:pPr>
        <w:spacing w:after="0"/>
        <w:ind w:left="0"/>
        <w:jc w:val="both"/>
      </w:pPr>
      <w:r>
        <w:rPr>
          <w:rFonts w:ascii="Times New Roman"/>
          <w:b w:val="false"/>
          <w:i w:val="false"/>
          <w:color w:val="000000"/>
          <w:sz w:val="28"/>
        </w:rPr>
        <w:t>
      1) заявителе (наименование и адрес);</w:t>
      </w:r>
    </w:p>
    <w:p>
      <w:pPr>
        <w:spacing w:after="0"/>
        <w:ind w:left="0"/>
        <w:jc w:val="both"/>
      </w:pPr>
      <w:r>
        <w:rPr>
          <w:rFonts w:ascii="Times New Roman"/>
          <w:b w:val="false"/>
          <w:i w:val="false"/>
          <w:color w:val="000000"/>
          <w:sz w:val="28"/>
        </w:rPr>
        <w:t>
      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p>
      <w:pPr>
        <w:spacing w:after="0"/>
        <w:ind w:left="0"/>
        <w:jc w:val="both"/>
      </w:pPr>
      <w:r>
        <w:rPr>
          <w:rFonts w:ascii="Times New Roman"/>
          <w:b w:val="false"/>
          <w:i w:val="false"/>
          <w:color w:val="000000"/>
          <w:sz w:val="28"/>
        </w:rPr>
        <w:t>
      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pPr>
        <w:spacing w:after="0"/>
        <w:ind w:left="0"/>
        <w:jc w:val="both"/>
      </w:pPr>
      <w:r>
        <w:rPr>
          <w:rFonts w:ascii="Times New Roman"/>
          <w:b w:val="false"/>
          <w:i w:val="false"/>
          <w:color w:val="000000"/>
          <w:sz w:val="28"/>
        </w:rPr>
        <w:t>
      4) производственных и технологических операциях, совершенных для изготовления товара;</w:t>
      </w:r>
    </w:p>
    <w:p>
      <w:pPr>
        <w:spacing w:after="0"/>
        <w:ind w:left="0"/>
        <w:jc w:val="both"/>
      </w:pPr>
      <w:r>
        <w:rPr>
          <w:rFonts w:ascii="Times New Roman"/>
          <w:b w:val="false"/>
          <w:i w:val="false"/>
          <w:color w:val="000000"/>
          <w:sz w:val="28"/>
        </w:rPr>
        <w:t>
      5) сведения об уплате таможенного сбора за выдачу предварительного решения о классификации товаров.</w:t>
      </w:r>
    </w:p>
    <w:p>
      <w:pPr>
        <w:spacing w:after="0"/>
        <w:ind w:left="0"/>
        <w:jc w:val="both"/>
      </w:pPr>
      <w:r>
        <w:rPr>
          <w:rFonts w:ascii="Times New Roman"/>
          <w:b w:val="false"/>
          <w:i w:val="false"/>
          <w:color w:val="000000"/>
          <w:sz w:val="28"/>
        </w:rPr>
        <w:t xml:space="preserve">
      К заявлению о принятии предварительного решения о происхождении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происхождении товаров. </w:t>
      </w:r>
    </w:p>
    <w:p>
      <w:pPr>
        <w:spacing w:after="0"/>
        <w:ind w:left="0"/>
        <w:jc w:val="both"/>
      </w:pPr>
      <w:r>
        <w:rPr>
          <w:rFonts w:ascii="Times New Roman"/>
          <w:b w:val="false"/>
          <w:i w:val="false"/>
          <w:color w:val="000000"/>
          <w:sz w:val="28"/>
        </w:rPr>
        <w:t>
      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pPr>
        <w:spacing w:after="0"/>
        <w:ind w:left="0"/>
        <w:jc w:val="both"/>
      </w:pPr>
      <w:r>
        <w:rPr>
          <w:rFonts w:ascii="Times New Roman"/>
          <w:b w:val="false"/>
          <w:i w:val="false"/>
          <w:color w:val="000000"/>
          <w:sz w:val="28"/>
        </w:rPr>
        <w:t xml:space="preserve">
      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w:t>
      </w:r>
    </w:p>
    <w:p>
      <w:pPr>
        <w:spacing w:after="0"/>
        <w:ind w:left="0"/>
        <w:jc w:val="both"/>
      </w:pPr>
      <w:r>
        <w:rPr>
          <w:rFonts w:ascii="Times New Roman"/>
          <w:b w:val="false"/>
          <w:i w:val="false"/>
          <w:color w:val="000000"/>
          <w:sz w:val="28"/>
        </w:rPr>
        <w:t>
      К заявлению о принятии предварительного решения о происхождении товара также могут прилагаться пробы и (или) образцы товара.</w:t>
      </w:r>
    </w:p>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языком или русским языком.</w:t>
      </w:r>
    </w:p>
    <w:p>
      <w:pPr>
        <w:spacing w:after="0"/>
        <w:ind w:left="0"/>
        <w:jc w:val="both"/>
      </w:pPr>
      <w:r>
        <w:rPr>
          <w:rFonts w:ascii="Times New Roman"/>
          <w:b w:val="false"/>
          <w:i w:val="false"/>
          <w:color w:val="000000"/>
          <w:sz w:val="28"/>
        </w:rPr>
        <w:t>
      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p>
    <w:p>
      <w:pPr>
        <w:spacing w:after="0"/>
        <w:ind w:left="0"/>
        <w:jc w:val="both"/>
      </w:pPr>
      <w:r>
        <w:rPr>
          <w:rFonts w:ascii="Times New Roman"/>
          <w:b w:val="false"/>
          <w:i w:val="false"/>
          <w:color w:val="000000"/>
          <w:sz w:val="28"/>
        </w:rPr>
        <w:t>
      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w:t>
      </w:r>
    </w:p>
    <w:p>
      <w:pPr>
        <w:spacing w:after="0"/>
        <w:ind w:left="0"/>
        <w:jc w:val="both"/>
      </w:pPr>
      <w:r>
        <w:rPr>
          <w:rFonts w:ascii="Times New Roman"/>
          <w:b w:val="false"/>
          <w:i w:val="false"/>
          <w:color w:val="000000"/>
          <w:sz w:val="28"/>
        </w:rPr>
        <w:t>
      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pPr>
        <w:spacing w:after="0"/>
        <w:ind w:left="0"/>
        <w:jc w:val="both"/>
      </w:pPr>
      <w:r>
        <w:rPr>
          <w:rFonts w:ascii="Times New Roman"/>
          <w:b w:val="false"/>
          <w:i w:val="false"/>
          <w:color w:val="000000"/>
          <w:sz w:val="28"/>
        </w:rPr>
        <w:t>
      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или уполномоченную организацию, выдавших и (или) уполномоченных проверять сертификат о происхождении товара, для проведения проверки такого сертификата о происхождении товара.</w:t>
      </w:r>
    </w:p>
    <w:p>
      <w:pPr>
        <w:spacing w:after="0"/>
        <w:ind w:left="0"/>
        <w:jc w:val="both"/>
      </w:pPr>
      <w:r>
        <w:rPr>
          <w:rFonts w:ascii="Times New Roman"/>
          <w:b w:val="false"/>
          <w:i w:val="false"/>
          <w:color w:val="000000"/>
          <w:sz w:val="28"/>
        </w:rPr>
        <w:t>
      Если государственный орган или уполномоченная организация, выдавшие и (или) уполномоченные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происхождении товаров не возвращается.</w:t>
      </w:r>
    </w:p>
    <w:p>
      <w:pPr>
        <w:spacing w:after="0"/>
        <w:ind w:left="0"/>
        <w:jc w:val="both"/>
      </w:pPr>
      <w:r>
        <w:rPr>
          <w:rFonts w:ascii="Times New Roman"/>
          <w:b w:val="false"/>
          <w:i w:val="false"/>
          <w:color w:val="000000"/>
          <w:sz w:val="28"/>
        </w:rPr>
        <w:t>
      6. Таможенные органы регистрируют предварительные решения о происхождении товара в журнале регистрации предварительных решений о происхождении товара в порядке и по форме, утвержденных уполномоченным органом.</w:t>
      </w:r>
    </w:p>
    <w:p>
      <w:pPr>
        <w:spacing w:after="0"/>
        <w:ind w:left="0"/>
        <w:jc w:val="both"/>
      </w:pPr>
      <w:r>
        <w:rPr>
          <w:rFonts w:ascii="Times New Roman"/>
          <w:b/>
          <w:i w:val="false"/>
          <w:color w:val="000000"/>
          <w:sz w:val="28"/>
        </w:rPr>
        <w:t>Статья 62. Срок принятия и срок действия предварительного решения о происхождении товара</w:t>
      </w:r>
    </w:p>
    <w:p>
      <w:pPr>
        <w:spacing w:after="0"/>
        <w:ind w:left="0"/>
        <w:jc w:val="both"/>
      </w:pPr>
      <w:r>
        <w:rPr>
          <w:rFonts w:ascii="Times New Roman"/>
          <w:b w:val="false"/>
          <w:i w:val="false"/>
          <w:color w:val="000000"/>
          <w:sz w:val="28"/>
        </w:rPr>
        <w:t>
      1. Предварительное решение о происхождении товара принимается не позднее двадцати рабочих дней со дня регистрации в таможенном органе заявления о принятии предварительного решения о происхождении товара.</w:t>
      </w:r>
    </w:p>
    <w:p>
      <w:pPr>
        <w:spacing w:after="0"/>
        <w:ind w:left="0"/>
        <w:jc w:val="both"/>
      </w:pPr>
      <w:r>
        <w:rPr>
          <w:rFonts w:ascii="Times New Roman"/>
          <w:b w:val="false"/>
          <w:i w:val="false"/>
          <w:color w:val="000000"/>
          <w:sz w:val="28"/>
        </w:rPr>
        <w:t>
      В случаях необходимости представления дополнительной информации в соответствии с пунктом 4 статьи 61 настоящего Кодекса либо направления сертификата о происхождении товара для проведения проверки в соответствии с пунктом 5 статьи 61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направления таможенным органом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или уполномоченной организации, выдавших и (или) уполномоченных проверять сертификат о происхождении товара.</w:t>
      </w:r>
    </w:p>
    <w:p>
      <w:pPr>
        <w:spacing w:after="0"/>
        <w:ind w:left="0"/>
        <w:jc w:val="both"/>
      </w:pPr>
      <w:r>
        <w:rPr>
          <w:rFonts w:ascii="Times New Roman"/>
          <w:b w:val="false"/>
          <w:i w:val="false"/>
          <w:color w:val="000000"/>
          <w:sz w:val="28"/>
        </w:rPr>
        <w:t>
      При направлении таможенным органом сертификата о происхождении товара для проведения проверки в соответствии с пунктом 5 статьи 61 настоящего Кодекса таможенный орган уведомляет заявителя о приостановлении срока, указанного в абзаце первом настоящего пункта или установленного в соответствии с абзацем вторым настоящего пункта.</w:t>
      </w:r>
    </w:p>
    <w:p>
      <w:pPr>
        <w:spacing w:after="0"/>
        <w:ind w:left="0"/>
        <w:jc w:val="both"/>
      </w:pPr>
      <w:r>
        <w:rPr>
          <w:rFonts w:ascii="Times New Roman"/>
          <w:b w:val="false"/>
          <w:i w:val="false"/>
          <w:color w:val="000000"/>
          <w:sz w:val="28"/>
        </w:rPr>
        <w:t>
      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pPr>
        <w:spacing w:after="0"/>
        <w:ind w:left="0"/>
        <w:jc w:val="both"/>
      </w:pPr>
      <w:r>
        <w:rPr>
          <w:rFonts w:ascii="Times New Roman"/>
          <w:b/>
          <w:i w:val="false"/>
          <w:color w:val="000000"/>
          <w:sz w:val="28"/>
        </w:rPr>
        <w:t>Статья 63. Внесение изменений в предварительное решение о происхождении товара, прекращение его действия или отзыв</w:t>
      </w:r>
    </w:p>
    <w:p>
      <w:pPr>
        <w:spacing w:after="0"/>
        <w:ind w:left="0"/>
        <w:jc w:val="both"/>
      </w:pPr>
      <w:r>
        <w:rPr>
          <w:rFonts w:ascii="Times New Roman"/>
          <w:b w:val="false"/>
          <w:i w:val="false"/>
          <w:color w:val="000000"/>
          <w:sz w:val="28"/>
        </w:rPr>
        <w:t>
      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pPr>
        <w:spacing w:after="0"/>
        <w:ind w:left="0"/>
        <w:jc w:val="both"/>
      </w:pPr>
      <w:r>
        <w:rPr>
          <w:rFonts w:ascii="Times New Roman"/>
          <w:b w:val="false"/>
          <w:i w:val="false"/>
          <w:color w:val="000000"/>
          <w:sz w:val="28"/>
        </w:rPr>
        <w:t>
      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pPr>
        <w:spacing w:after="0"/>
        <w:ind w:left="0"/>
        <w:jc w:val="both"/>
      </w:pPr>
      <w:r>
        <w:rPr>
          <w:rFonts w:ascii="Times New Roman"/>
          <w:b w:val="false"/>
          <w:i w:val="false"/>
          <w:color w:val="000000"/>
          <w:sz w:val="28"/>
        </w:rPr>
        <w:t>
      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pPr>
        <w:spacing w:after="0"/>
        <w:ind w:left="0"/>
        <w:jc w:val="both"/>
      </w:pPr>
      <w:r>
        <w:rPr>
          <w:rFonts w:ascii="Times New Roman"/>
          <w:b w:val="false"/>
          <w:i w:val="false"/>
          <w:color w:val="000000"/>
          <w:sz w:val="28"/>
        </w:rPr>
        <w:t>
      3. Решение о прекращении действия предварительного решения о происхождении товара принимается в случаях, если:</w:t>
      </w:r>
    </w:p>
    <w:p>
      <w:pPr>
        <w:spacing w:after="0"/>
        <w:ind w:left="0"/>
        <w:jc w:val="both"/>
      </w:pPr>
      <w:r>
        <w:rPr>
          <w:rFonts w:ascii="Times New Roman"/>
          <w:b w:val="false"/>
          <w:i w:val="false"/>
          <w:color w:val="000000"/>
          <w:sz w:val="28"/>
        </w:rPr>
        <w:t>
      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pPr>
        <w:spacing w:after="0"/>
        <w:ind w:left="0"/>
        <w:jc w:val="both"/>
      </w:pPr>
      <w:r>
        <w:rPr>
          <w:rFonts w:ascii="Times New Roman"/>
          <w:b w:val="false"/>
          <w:i w:val="false"/>
          <w:color w:val="000000"/>
          <w:sz w:val="28"/>
        </w:rPr>
        <w:t>
      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pPr>
        <w:spacing w:after="0"/>
        <w:ind w:left="0"/>
        <w:jc w:val="both"/>
      </w:pPr>
      <w:r>
        <w:rPr>
          <w:rFonts w:ascii="Times New Roman"/>
          <w:b w:val="false"/>
          <w:i w:val="false"/>
          <w:color w:val="000000"/>
          <w:sz w:val="28"/>
        </w:rPr>
        <w:t>
      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p>
      <w:pPr>
        <w:spacing w:after="0"/>
        <w:ind w:left="0"/>
        <w:jc w:val="both"/>
      </w:pPr>
      <w:r>
        <w:rPr>
          <w:rFonts w:ascii="Times New Roman"/>
          <w:b w:val="false"/>
          <w:i w:val="false"/>
          <w:color w:val="000000"/>
          <w:sz w:val="28"/>
        </w:rPr>
        <w:t>
      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p>
      <w:pPr>
        <w:spacing w:after="0"/>
        <w:ind w:left="0"/>
        <w:jc w:val="both"/>
      </w:pPr>
      <w:r>
        <w:rPr>
          <w:rFonts w:ascii="Times New Roman"/>
          <w:b w:val="false"/>
          <w:i w:val="false"/>
          <w:color w:val="000000"/>
          <w:sz w:val="28"/>
        </w:rPr>
        <w:t>
      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десяти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pPr>
        <w:spacing w:after="0"/>
        <w:ind w:left="0"/>
        <w:jc w:val="both"/>
      </w:pPr>
      <w:r>
        <w:rPr>
          <w:rFonts w:ascii="Times New Roman"/>
          <w:b w:val="false"/>
          <w:i w:val="false"/>
          <w:color w:val="000000"/>
          <w:sz w:val="28"/>
        </w:rPr>
        <w:t>
      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pPr>
        <w:spacing w:after="0"/>
        <w:ind w:left="0"/>
        <w:jc w:val="both"/>
      </w:pPr>
      <w:r>
        <w:rPr>
          <w:rFonts w:ascii="Times New Roman"/>
          <w:b w:val="false"/>
          <w:i w:val="false"/>
          <w:color w:val="000000"/>
          <w:sz w:val="28"/>
        </w:rPr>
        <w:t>
      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pPr>
        <w:spacing w:after="0"/>
        <w:ind w:left="0"/>
        <w:jc w:val="left"/>
      </w:pPr>
      <w:r>
        <w:rPr>
          <w:rFonts w:ascii="Times New Roman"/>
          <w:b/>
          <w:i w:val="false"/>
          <w:color w:val="000000"/>
        </w:rPr>
        <w:t xml:space="preserve"> Глава 6. Таможенная стоимость товаров</w:t>
      </w:r>
    </w:p>
    <w:p>
      <w:pPr>
        <w:spacing w:after="0"/>
        <w:ind w:left="0"/>
        <w:jc w:val="both"/>
      </w:pPr>
      <w:r>
        <w:rPr>
          <w:rFonts w:ascii="Times New Roman"/>
          <w:b/>
          <w:i w:val="false"/>
          <w:color w:val="000000"/>
          <w:sz w:val="28"/>
        </w:rPr>
        <w:t>Статья 64. Определения</w:t>
      </w:r>
    </w:p>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p>
      <w:pPr>
        <w:spacing w:after="0"/>
        <w:ind w:left="0"/>
        <w:jc w:val="both"/>
      </w:pPr>
      <w:r>
        <w:rPr>
          <w:rFonts w:ascii="Times New Roman"/>
          <w:b w:val="false"/>
          <w:i w:val="false"/>
          <w:color w:val="000000"/>
          <w:sz w:val="28"/>
        </w:rPr>
        <w:t>
      взаимосвязанные лица – лица, которые отвечают хотя бы одному из следующих условий:</w:t>
      </w:r>
    </w:p>
    <w:p>
      <w:pPr>
        <w:spacing w:after="0"/>
        <w:ind w:left="0"/>
        <w:jc w:val="both"/>
      </w:pPr>
      <w:r>
        <w:rPr>
          <w:rFonts w:ascii="Times New Roman"/>
          <w:b w:val="false"/>
          <w:i w:val="false"/>
          <w:color w:val="000000"/>
          <w:sz w:val="28"/>
        </w:rPr>
        <w:t>
      они являются сотрудниками или директорами (руководителями) организаций друг друга;</w:t>
      </w:r>
    </w:p>
    <w:p>
      <w:pPr>
        <w:spacing w:after="0"/>
        <w:ind w:left="0"/>
        <w:jc w:val="both"/>
      </w:pPr>
      <w:r>
        <w:rPr>
          <w:rFonts w:ascii="Times New Roman"/>
          <w:b w:val="false"/>
          <w:i w:val="false"/>
          <w:color w:val="000000"/>
          <w:sz w:val="28"/>
        </w:rPr>
        <w:t>
      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pPr>
        <w:spacing w:after="0"/>
        <w:ind w:left="0"/>
        <w:jc w:val="both"/>
      </w:pPr>
      <w:r>
        <w:rPr>
          <w:rFonts w:ascii="Times New Roman"/>
          <w:b w:val="false"/>
          <w:i w:val="false"/>
          <w:color w:val="000000"/>
          <w:sz w:val="28"/>
        </w:rPr>
        <w:t>
      они являются работодателем и работником;</w:t>
      </w:r>
    </w:p>
    <w:p>
      <w:pPr>
        <w:spacing w:after="0"/>
        <w:ind w:left="0"/>
        <w:jc w:val="both"/>
      </w:pPr>
      <w:r>
        <w:rPr>
          <w:rFonts w:ascii="Times New Roman"/>
          <w:b w:val="false"/>
          <w:i w:val="false"/>
          <w:color w:val="000000"/>
          <w:sz w:val="28"/>
        </w:rPr>
        <w:t>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p>
      <w:pPr>
        <w:spacing w:after="0"/>
        <w:ind w:left="0"/>
        <w:jc w:val="both"/>
      </w:pPr>
      <w:r>
        <w:rPr>
          <w:rFonts w:ascii="Times New Roman"/>
          <w:b w:val="false"/>
          <w:i w:val="false"/>
          <w:color w:val="000000"/>
          <w:sz w:val="28"/>
        </w:rPr>
        <w:t>
      одно из них прямо или косвенно контролирует другое;</w:t>
      </w:r>
    </w:p>
    <w:p>
      <w:pPr>
        <w:spacing w:after="0"/>
        <w:ind w:left="0"/>
        <w:jc w:val="both"/>
      </w:pPr>
      <w:r>
        <w:rPr>
          <w:rFonts w:ascii="Times New Roman"/>
          <w:b w:val="false"/>
          <w:i w:val="false"/>
          <w:color w:val="000000"/>
          <w:sz w:val="28"/>
        </w:rPr>
        <w:t>
      оба они прямо или косвенно контролируются третьим лицом;</w:t>
      </w:r>
    </w:p>
    <w:p>
      <w:pPr>
        <w:spacing w:after="0"/>
        <w:ind w:left="0"/>
        <w:jc w:val="both"/>
      </w:pPr>
      <w:r>
        <w:rPr>
          <w:rFonts w:ascii="Times New Roman"/>
          <w:b w:val="false"/>
          <w:i w:val="false"/>
          <w:color w:val="000000"/>
          <w:sz w:val="28"/>
        </w:rPr>
        <w:t>
      вместе они прямо или косвенно контролируют третье лицо;</w:t>
      </w:r>
    </w:p>
    <w:p>
      <w:pPr>
        <w:spacing w:after="0"/>
        <w:ind w:left="0"/>
        <w:jc w:val="both"/>
      </w:pPr>
      <w:r>
        <w:rPr>
          <w:rFonts w:ascii="Times New Roman"/>
          <w:b w:val="false"/>
          <w:i w:val="false"/>
          <w:color w:val="000000"/>
          <w:sz w:val="28"/>
        </w:rPr>
        <w:t xml:space="preserve">
      они являются родственниками или членами одной семьи. </w:t>
      </w:r>
    </w:p>
    <w:p>
      <w:pPr>
        <w:spacing w:after="0"/>
        <w:ind w:left="0"/>
        <w:jc w:val="both"/>
      </w:pPr>
      <w:r>
        <w:rPr>
          <w:rFonts w:ascii="Times New Roman"/>
          <w:b w:val="false"/>
          <w:i w:val="false"/>
          <w:color w:val="000000"/>
          <w:sz w:val="28"/>
        </w:rPr>
        <w:t>
      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pPr>
        <w:spacing w:after="0"/>
        <w:ind w:left="0"/>
        <w:jc w:val="both"/>
      </w:pPr>
      <w:r>
        <w:rPr>
          <w:rFonts w:ascii="Times New Roman"/>
          <w:b w:val="false"/>
          <w:i w:val="false"/>
          <w:color w:val="000000"/>
          <w:sz w:val="28"/>
        </w:rPr>
        <w:t>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pPr>
        <w:spacing w:after="0"/>
        <w:ind w:left="0"/>
        <w:jc w:val="both"/>
      </w:pPr>
      <w:r>
        <w:rPr>
          <w:rFonts w:ascii="Times New Roman"/>
          <w:b w:val="false"/>
          <w:i w:val="false"/>
          <w:color w:val="000000"/>
          <w:sz w:val="28"/>
        </w:rPr>
        <w:t>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Евразийского экономического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pPr>
        <w:spacing w:after="0"/>
        <w:ind w:left="0"/>
        <w:jc w:val="both"/>
      </w:pPr>
      <w:r>
        <w:rPr>
          <w:rFonts w:ascii="Times New Roman"/>
          <w:b w:val="false"/>
          <w:i w:val="false"/>
          <w:color w:val="000000"/>
          <w:sz w:val="28"/>
        </w:rPr>
        <w:t>
      общепринятые принципы бухгалтерского учета – система правил бухгалтерского учета, применяемая в установленном законодательством Республики Казахстан порядке в соответствующий период времени;</w:t>
      </w:r>
    </w:p>
    <w:p>
      <w:pPr>
        <w:spacing w:after="0"/>
        <w:ind w:left="0"/>
        <w:jc w:val="both"/>
      </w:pPr>
      <w:r>
        <w:rPr>
          <w:rFonts w:ascii="Times New Roman"/>
          <w:b w:val="false"/>
          <w:i w:val="false"/>
          <w:color w:val="000000"/>
          <w:sz w:val="28"/>
        </w:rPr>
        <w:t>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pPr>
        <w:spacing w:after="0"/>
        <w:ind w:left="0"/>
        <w:jc w:val="both"/>
      </w:pPr>
      <w:r>
        <w:rPr>
          <w:rFonts w:ascii="Times New Roman"/>
          <w:b w:val="false"/>
          <w:i w:val="false"/>
          <w:color w:val="000000"/>
          <w:sz w:val="28"/>
        </w:rPr>
        <w:t>
      "товары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pPr>
        <w:spacing w:after="0"/>
        <w:ind w:left="0"/>
        <w:jc w:val="both"/>
      </w:pPr>
      <w:r>
        <w:rPr>
          <w:rFonts w:ascii="Times New Roman"/>
          <w:b/>
          <w:i w:val="false"/>
          <w:color w:val="000000"/>
          <w:sz w:val="28"/>
        </w:rPr>
        <w:t>Статья 65. Общие положения о таможенной стоимости товаров</w:t>
      </w:r>
    </w:p>
    <w:p>
      <w:pPr>
        <w:spacing w:after="0"/>
        <w:ind w:left="0"/>
        <w:jc w:val="both"/>
      </w:pPr>
      <w:r>
        <w:rPr>
          <w:rFonts w:ascii="Times New Roman"/>
          <w:b w:val="false"/>
          <w:i w:val="false"/>
          <w:color w:val="000000"/>
          <w:sz w:val="28"/>
        </w:rPr>
        <w:t>
      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pPr>
        <w:spacing w:after="0"/>
        <w:ind w:left="0"/>
        <w:jc w:val="both"/>
      </w:pPr>
      <w:r>
        <w:rPr>
          <w:rFonts w:ascii="Times New Roman"/>
          <w:b w:val="false"/>
          <w:i w:val="false"/>
          <w:color w:val="000000"/>
          <w:sz w:val="28"/>
        </w:rPr>
        <w:t>
      2. Таможенная стоимость товаров, ввозимых на таможенную территорию Евразийского экономического союза (далее в настоящей главе – ввозимые товары), определяется в соответствии с настоящей главой, если при ввозе на таможенную территорию Евразийского экономического союза товары пересекли таможенную границу Евразийского экономического союза и в отношении таких товаров впервые заявляется иная таможенная процедура, чем указанные в пункте 3 настоящей статьи.</w:t>
      </w:r>
    </w:p>
    <w:p>
      <w:pPr>
        <w:spacing w:after="0"/>
        <w:ind w:left="0"/>
        <w:jc w:val="both"/>
      </w:pPr>
      <w:r>
        <w:rPr>
          <w:rFonts w:ascii="Times New Roman"/>
          <w:b w:val="false"/>
          <w:i w:val="false"/>
          <w:color w:val="000000"/>
          <w:sz w:val="28"/>
        </w:rPr>
        <w:t>
      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определенными статьями 185, 186</w:t>
      </w:r>
      <w:r>
        <w:rPr>
          <w:rFonts w:ascii="Times New Roman"/>
          <w:b w:val="false"/>
          <w:i/>
          <w:color w:val="000000"/>
          <w:sz w:val="28"/>
        </w:rPr>
        <w:t>,</w:t>
      </w:r>
      <w:r>
        <w:rPr>
          <w:rFonts w:ascii="Times New Roman"/>
          <w:b w:val="false"/>
          <w:i w:val="false"/>
          <w:color w:val="000000"/>
          <w:sz w:val="28"/>
        </w:rPr>
        <w:t xml:space="preserve"> 187, 188 и 189 настоящего Кодекса.</w:t>
      </w:r>
    </w:p>
    <w:p>
      <w:pPr>
        <w:spacing w:after="0"/>
        <w:ind w:left="0"/>
        <w:jc w:val="both"/>
      </w:pPr>
      <w:r>
        <w:rPr>
          <w:rFonts w:ascii="Times New Roman"/>
          <w:b w:val="false"/>
          <w:i w:val="false"/>
          <w:color w:val="000000"/>
          <w:sz w:val="28"/>
        </w:rPr>
        <w:t>
      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pPr>
        <w:spacing w:after="0"/>
        <w:ind w:left="0"/>
        <w:jc w:val="both"/>
      </w:pPr>
      <w:r>
        <w:rPr>
          <w:rFonts w:ascii="Times New Roman"/>
          <w:b w:val="false"/>
          <w:i w:val="false"/>
          <w:color w:val="000000"/>
          <w:sz w:val="28"/>
        </w:rPr>
        <w:t>
      4. Определение таможенной стоимости товаров, вывозимых с таможенной территории Евразийского экономического союза, производится в соответствии со статьей 73 настоящего Кодекса, с учетом положений настоящей статьи.</w:t>
      </w:r>
    </w:p>
    <w:p>
      <w:pPr>
        <w:spacing w:after="0"/>
        <w:ind w:left="0"/>
        <w:jc w:val="both"/>
      </w:pPr>
      <w:r>
        <w:rPr>
          <w:rFonts w:ascii="Times New Roman"/>
          <w:b w:val="false"/>
          <w:i w:val="false"/>
          <w:color w:val="000000"/>
          <w:sz w:val="28"/>
        </w:rPr>
        <w:t>
      5. Таможенная стоимость товаров, указанных в пункте 1 статья 279, абзаце втором пункта 1, пунктах 2 и 3 статьи 289 и абзаце втором пункта 1, пунктах 2 и 3 статьи 298, а также отходов, подлежащих помещению под таможенные процедуры в соответствии со статьями 250, 275, 331 настоящего Кодекса, определяется в соответствии с настоящей главой с учетом особенностей, определяемых Комиссией.</w:t>
      </w:r>
    </w:p>
    <w:p>
      <w:pPr>
        <w:spacing w:after="0"/>
        <w:ind w:left="0"/>
        <w:jc w:val="both"/>
      </w:pPr>
      <w:r>
        <w:rPr>
          <w:rFonts w:ascii="Times New Roman"/>
          <w:b w:val="false"/>
          <w:i w:val="false"/>
          <w:color w:val="000000"/>
          <w:sz w:val="28"/>
        </w:rPr>
        <w:t>
      6. Для целей исчисления таможенных пошлин, налогов, специальных, антидемпинговых, компенсационных пошлин, подлежащих уплате в соответствии со статьей 88, пунктом 5 статьи 136, пунктом 11 статьи 217 и пунктом 12 статьи 278 настоящего Кодекса, таможенная стоимость товаров определяется в соответствии с настоящей главой с учетом особенностей, определяемых Комиссией.</w:t>
      </w:r>
    </w:p>
    <w:p>
      <w:pPr>
        <w:spacing w:after="0"/>
        <w:ind w:left="0"/>
        <w:jc w:val="both"/>
      </w:pPr>
      <w:r>
        <w:rPr>
          <w:rFonts w:ascii="Times New Roman"/>
          <w:b w:val="false"/>
          <w:i w:val="false"/>
          <w:color w:val="000000"/>
          <w:sz w:val="28"/>
        </w:rPr>
        <w:t>
      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пункте 4 статьи 157, пункте 3 статьи 163, пункте 4 статьи 174, пункте 5 статьи 233, пункте 6 статьи 242, пункте 3 статьи 322, пункте 8 статьи 362, пункте 4 статьи 363, пункте 4 статьи 367 и пункте 3 статьи 392 настоящего Кодекса, а также обстоятельств, определенных в соответствии со статьей 337 настоящего Кодекса Комиссией и Правительством Республики Казахстан в случаях, определенных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pPr>
        <w:spacing w:after="0"/>
        <w:ind w:left="0"/>
        <w:jc w:val="both"/>
      </w:pPr>
      <w:r>
        <w:rPr>
          <w:rFonts w:ascii="Times New Roman"/>
          <w:b w:val="false"/>
          <w:i w:val="false"/>
          <w:color w:val="000000"/>
          <w:sz w:val="28"/>
        </w:rPr>
        <w:t>
      7. В случае, если товары, за исключением товаров, указанных в абзаце втором пункта 1 статьи 289 и абзаце втором пункта 1 статьи 298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сведений о таможенной стоимости товаров, – таможенная стоимость товаров, определенная при внесении таких изменений.</w:t>
      </w:r>
    </w:p>
    <w:p>
      <w:pPr>
        <w:spacing w:after="0"/>
        <w:ind w:left="0"/>
        <w:jc w:val="both"/>
      </w:pPr>
      <w:r>
        <w:rPr>
          <w:rFonts w:ascii="Times New Roman"/>
          <w:b w:val="false"/>
          <w:i w:val="false"/>
          <w:color w:val="000000"/>
          <w:sz w:val="28"/>
        </w:rPr>
        <w:t>
      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pPr>
        <w:spacing w:after="0"/>
        <w:ind w:left="0"/>
        <w:jc w:val="both"/>
      </w:pPr>
      <w:r>
        <w:rPr>
          <w:rFonts w:ascii="Times New Roman"/>
          <w:b w:val="false"/>
          <w:i w:val="false"/>
          <w:color w:val="000000"/>
          <w:sz w:val="28"/>
        </w:rPr>
        <w:t xml:space="preserve">
      8. Таможенная стоимость в Республике Казахстан определяется в национальной валюте. В случае, если при определении таможенной стоимости товаров требуется произвести пересчет иностранной валюты в национальную валюту, такой пересчет производится по рыночному курсу обмена валют (далее – курс валют), устанавливаемому в соответствии с налоговым законодательством Республики Казахстан, действующему на день регистрации таможенным органом таможенной декларации, если иное не установлено настоящим Кодексом. </w:t>
      </w:r>
    </w:p>
    <w:p>
      <w:pPr>
        <w:spacing w:after="0"/>
        <w:ind w:left="0"/>
        <w:jc w:val="both"/>
      </w:pPr>
      <w:r>
        <w:rPr>
          <w:rFonts w:ascii="Times New Roman"/>
          <w:b w:val="false"/>
          <w:i w:val="false"/>
          <w:color w:val="000000"/>
          <w:sz w:val="28"/>
        </w:rPr>
        <w:t>
      9. Определение таможенной стоимости товаров не должно быть основано на использовании произвольной или фиктивной таможенной стоимости товаров.</w:t>
      </w:r>
    </w:p>
    <w:p>
      <w:pPr>
        <w:spacing w:after="0"/>
        <w:ind w:left="0"/>
        <w:jc w:val="both"/>
      </w:pPr>
      <w:r>
        <w:rPr>
          <w:rFonts w:ascii="Times New Roman"/>
          <w:b w:val="false"/>
          <w:i w:val="false"/>
          <w:color w:val="000000"/>
          <w:sz w:val="28"/>
        </w:rPr>
        <w:t>
      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pPr>
        <w:spacing w:after="0"/>
        <w:ind w:left="0"/>
        <w:jc w:val="both"/>
      </w:pPr>
      <w:r>
        <w:rPr>
          <w:rFonts w:ascii="Times New Roman"/>
          <w:b w:val="false"/>
          <w:i w:val="false"/>
          <w:color w:val="000000"/>
          <w:sz w:val="28"/>
        </w:rPr>
        <w:t>
      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pPr>
        <w:spacing w:after="0"/>
        <w:ind w:left="0"/>
        <w:jc w:val="both"/>
      </w:pPr>
      <w:r>
        <w:rPr>
          <w:rFonts w:ascii="Times New Roman"/>
          <w:b w:val="false"/>
          <w:i w:val="false"/>
          <w:color w:val="000000"/>
          <w:sz w:val="28"/>
        </w:rPr>
        <w:t>
      12. Процедуры определения таможенной стоимости ввозимых товаров не должны использоваться в целях борьбы с демпингом.</w:t>
      </w:r>
    </w:p>
    <w:p>
      <w:pPr>
        <w:spacing w:after="0"/>
        <w:ind w:left="0"/>
        <w:jc w:val="both"/>
      </w:pPr>
      <w:r>
        <w:rPr>
          <w:rFonts w:ascii="Times New Roman"/>
          <w:b w:val="false"/>
          <w:i w:val="false"/>
          <w:color w:val="000000"/>
          <w:sz w:val="28"/>
        </w:rPr>
        <w:t>
      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pPr>
        <w:spacing w:after="0"/>
        <w:ind w:left="0"/>
        <w:jc w:val="both"/>
      </w:pPr>
      <w:r>
        <w:rPr>
          <w:rFonts w:ascii="Times New Roman"/>
          <w:b w:val="false"/>
          <w:i w:val="false"/>
          <w:color w:val="000000"/>
          <w:sz w:val="28"/>
        </w:rPr>
        <w:t>
      14. Таможенная стоимость товаров определяется декларантом, а в случае, когда в соответствии с пунктом 2 статьи 83 и с учетом пункта 3 статьи 135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pPr>
        <w:spacing w:after="0"/>
        <w:ind w:left="0"/>
        <w:jc w:val="both"/>
      </w:pPr>
      <w:r>
        <w:rPr>
          <w:rFonts w:ascii="Times New Roman"/>
          <w:b w:val="false"/>
          <w:i w:val="false"/>
          <w:color w:val="000000"/>
          <w:sz w:val="28"/>
        </w:rPr>
        <w:t>
      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статьей 66 настоящего Кодекса.</w:t>
      </w:r>
    </w:p>
    <w:p>
      <w:pPr>
        <w:spacing w:after="0"/>
        <w:ind w:left="0"/>
        <w:jc w:val="both"/>
      </w:pPr>
      <w:r>
        <w:rPr>
          <w:rFonts w:ascii="Times New Roman"/>
          <w:b w:val="false"/>
          <w:i w:val="false"/>
          <w:color w:val="000000"/>
          <w:sz w:val="28"/>
        </w:rPr>
        <w:t>
      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68 и 69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отвечающей статьям 68 и 69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Республики Казахстан о коммерческой тайне.</w:t>
      </w:r>
    </w:p>
    <w:p>
      <w:pPr>
        <w:spacing w:after="0"/>
        <w:ind w:left="0"/>
        <w:jc w:val="both"/>
      </w:pPr>
      <w:r>
        <w:rPr>
          <w:rFonts w:ascii="Times New Roman"/>
          <w:b w:val="false"/>
          <w:i w:val="false"/>
          <w:color w:val="000000"/>
          <w:sz w:val="28"/>
        </w:rPr>
        <w:t xml:space="preserve">
      Консультации проводятся в порядке и сроки, определенные уполномоченным органом. </w:t>
      </w:r>
    </w:p>
    <w:p>
      <w:pPr>
        <w:spacing w:after="0"/>
        <w:ind w:left="0"/>
        <w:jc w:val="both"/>
      </w:pPr>
      <w:r>
        <w:rPr>
          <w:rFonts w:ascii="Times New Roman"/>
          <w:b w:val="false"/>
          <w:i w:val="false"/>
          <w:color w:val="000000"/>
          <w:sz w:val="28"/>
        </w:rPr>
        <w:t>
      При невозможности определения таможенной стоимости ввозимых товаров в соответствии со статьями 68 и 69 настоящего Кодекса в качестве основы для определения таможенной стоимости может использоваться либо цена, по которой оцениваемые, идентичные или однородные товары были проданы на таможенной территории Евразийского экономического союза, в соответствии со статьей 70 настоящего Кодекса, либо расчетная стоимость товаров в соответствии со статьей 71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pPr>
        <w:spacing w:after="0"/>
        <w:ind w:left="0"/>
        <w:jc w:val="both"/>
      </w:pPr>
      <w:r>
        <w:rPr>
          <w:rFonts w:ascii="Times New Roman"/>
          <w:b w:val="false"/>
          <w:i w:val="false"/>
          <w:color w:val="000000"/>
          <w:sz w:val="28"/>
        </w:rPr>
        <w:t>
      В случае, если для определения таможенной стоимости ввозимых товаров невозможно применить статьи 68, 69, 70, 71 настоящего Кодекса, определение таможенной стоимости товаров осуществляется в соответствии со статьей 72 настоящего Кодекса.</w:t>
      </w:r>
    </w:p>
    <w:p>
      <w:pPr>
        <w:spacing w:after="0"/>
        <w:ind w:left="0"/>
        <w:jc w:val="both"/>
      </w:pPr>
      <w:r>
        <w:rPr>
          <w:rFonts w:ascii="Times New Roman"/>
          <w:b w:val="false"/>
          <w:i w:val="false"/>
          <w:color w:val="000000"/>
          <w:sz w:val="28"/>
        </w:rPr>
        <w:t xml:space="preserve">
      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Евразийского экономического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 </w:t>
      </w:r>
    </w:p>
    <w:p>
      <w:pPr>
        <w:spacing w:after="0"/>
        <w:ind w:left="0"/>
        <w:jc w:val="both"/>
      </w:pPr>
      <w:r>
        <w:rPr>
          <w:rFonts w:ascii="Times New Roman"/>
          <w:b w:val="false"/>
          <w:i w:val="false"/>
          <w:color w:val="000000"/>
          <w:sz w:val="28"/>
        </w:rPr>
        <w:t>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уполномоченным органом в случаях, предусмотренных Комиссией.</w:t>
      </w:r>
    </w:p>
    <w:p>
      <w:pPr>
        <w:spacing w:after="0"/>
        <w:ind w:left="0"/>
        <w:jc w:val="both"/>
      </w:pPr>
      <w:r>
        <w:rPr>
          <w:rFonts w:ascii="Times New Roman"/>
          <w:b w:val="false"/>
          <w:i w:val="false"/>
          <w:color w:val="000000"/>
          <w:sz w:val="28"/>
        </w:rPr>
        <w:t>
      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pPr>
        <w:spacing w:after="0"/>
        <w:ind w:left="0"/>
        <w:jc w:val="both"/>
      </w:pPr>
      <w:r>
        <w:rPr>
          <w:rFonts w:ascii="Times New Roman"/>
          <w:b w:val="false"/>
          <w:i w:val="false"/>
          <w:color w:val="000000"/>
          <w:sz w:val="28"/>
        </w:rPr>
        <w:t>
      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pPr>
        <w:spacing w:after="0"/>
        <w:ind w:left="0"/>
        <w:jc w:val="both"/>
      </w:pPr>
      <w:r>
        <w:rPr>
          <w:rFonts w:ascii="Times New Roman"/>
          <w:b w:val="false"/>
          <w:i w:val="false"/>
          <w:color w:val="000000"/>
          <w:sz w:val="28"/>
        </w:rPr>
        <w:t>
      18. Положения настоящей главы не применяются в отношении товаров для личного пользования,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19. Предварительные решения по вопросам применения методов определения таможенной стоимости ввозимых товаров могут приниматься в случаях, определенных уполномоченным органом. Порядок, условия и сроки выдачи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уполномоченным органом.</w:t>
      </w:r>
    </w:p>
    <w:p>
      <w:pPr>
        <w:spacing w:after="0"/>
        <w:ind w:left="0"/>
        <w:jc w:val="both"/>
      </w:pPr>
      <w:r>
        <w:rPr>
          <w:rFonts w:ascii="Times New Roman"/>
          <w:b/>
          <w:i w:val="false"/>
          <w:color w:val="000000"/>
          <w:sz w:val="28"/>
        </w:rPr>
        <w:t>Статья 66. Метод по стоимости сделки с ввозимыми товарами (метод 1)</w:t>
      </w:r>
    </w:p>
    <w:p>
      <w:pPr>
        <w:spacing w:after="0"/>
        <w:ind w:left="0"/>
        <w:jc w:val="both"/>
      </w:pPr>
      <w:r>
        <w:rPr>
          <w:rFonts w:ascii="Times New Roman"/>
          <w:b w:val="false"/>
          <w:i w:val="false"/>
          <w:color w:val="000000"/>
          <w:sz w:val="28"/>
        </w:rPr>
        <w:t>
      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Евразийского экономического союза и дополненная в соответствии со статьей 67 настоящего Кодекса, при выполнении следующих условий:</w:t>
      </w:r>
    </w:p>
    <w:p>
      <w:pPr>
        <w:spacing w:after="0"/>
        <w:ind w:left="0"/>
        <w:jc w:val="both"/>
      </w:pPr>
      <w:r>
        <w:rPr>
          <w:rFonts w:ascii="Times New Roman"/>
          <w:b w:val="false"/>
          <w:i w:val="false"/>
          <w:color w:val="000000"/>
          <w:sz w:val="28"/>
        </w:rPr>
        <w:t>
      1) отсутствуют ограничения в отношении прав покупателя на пользование и распоряжение товарами, за исключением ограничений, которые:</w:t>
      </w:r>
    </w:p>
    <w:p>
      <w:pPr>
        <w:spacing w:after="0"/>
        <w:ind w:left="0"/>
        <w:jc w:val="both"/>
      </w:pPr>
      <w:r>
        <w:rPr>
          <w:rFonts w:ascii="Times New Roman"/>
          <w:b w:val="false"/>
          <w:i w:val="false"/>
          <w:color w:val="000000"/>
          <w:sz w:val="28"/>
        </w:rPr>
        <w:t>
      ограничивают географический регион, в котором товары могут быть перепроданы;</w:t>
      </w:r>
    </w:p>
    <w:p>
      <w:pPr>
        <w:spacing w:after="0"/>
        <w:ind w:left="0"/>
        <w:jc w:val="both"/>
      </w:pPr>
      <w:r>
        <w:rPr>
          <w:rFonts w:ascii="Times New Roman"/>
          <w:b w:val="false"/>
          <w:i w:val="false"/>
          <w:color w:val="000000"/>
          <w:sz w:val="28"/>
        </w:rPr>
        <w:t>
      существенно не влияют на стоимость товаров;</w:t>
      </w:r>
    </w:p>
    <w:p>
      <w:pPr>
        <w:spacing w:after="0"/>
        <w:ind w:left="0"/>
        <w:jc w:val="both"/>
      </w:pPr>
      <w:r>
        <w:rPr>
          <w:rFonts w:ascii="Times New Roman"/>
          <w:b w:val="false"/>
          <w:i w:val="false"/>
          <w:color w:val="000000"/>
          <w:sz w:val="28"/>
        </w:rPr>
        <w:t>
      установлены актами органов Евразийского экономического союза или законодательством Республики Казахстан;</w:t>
      </w:r>
    </w:p>
    <w:p>
      <w:pPr>
        <w:spacing w:after="0"/>
        <w:ind w:left="0"/>
        <w:jc w:val="both"/>
      </w:pPr>
      <w:r>
        <w:rPr>
          <w:rFonts w:ascii="Times New Roman"/>
          <w:b w:val="false"/>
          <w:i w:val="false"/>
          <w:color w:val="000000"/>
          <w:sz w:val="28"/>
        </w:rPr>
        <w:t>
      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pPr>
        <w:spacing w:after="0"/>
        <w:ind w:left="0"/>
        <w:jc w:val="both"/>
      </w:pPr>
      <w:r>
        <w:rPr>
          <w:rFonts w:ascii="Times New Roman"/>
          <w:b w:val="false"/>
          <w:i w:val="false"/>
          <w:color w:val="000000"/>
          <w:sz w:val="28"/>
        </w:rPr>
        <w:t>
      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67 настоящего Кодекса могут быть произведены дополнительные начисления;</w:t>
      </w:r>
    </w:p>
    <w:p>
      <w:pPr>
        <w:spacing w:after="0"/>
        <w:ind w:left="0"/>
        <w:jc w:val="both"/>
      </w:pPr>
      <w:r>
        <w:rPr>
          <w:rFonts w:ascii="Times New Roman"/>
          <w:b w:val="false"/>
          <w:i w:val="false"/>
          <w:color w:val="000000"/>
          <w:sz w:val="28"/>
        </w:rPr>
        <w:t>
      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p>
      <w:pPr>
        <w:spacing w:after="0"/>
        <w:ind w:left="0"/>
        <w:jc w:val="both"/>
      </w:pPr>
      <w:r>
        <w:rPr>
          <w:rFonts w:ascii="Times New Roman"/>
          <w:b w:val="false"/>
          <w:i w:val="false"/>
          <w:color w:val="000000"/>
          <w:sz w:val="28"/>
        </w:rPr>
        <w:t>
      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товаров и метод 1 не применяется.</w:t>
      </w:r>
    </w:p>
    <w:p>
      <w:pPr>
        <w:spacing w:after="0"/>
        <w:ind w:left="0"/>
        <w:jc w:val="both"/>
      </w:pPr>
      <w:r>
        <w:rPr>
          <w:rFonts w:ascii="Times New Roman"/>
          <w:b w:val="false"/>
          <w:i w:val="false"/>
          <w:color w:val="000000"/>
          <w:sz w:val="28"/>
        </w:rPr>
        <w:t>
      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Республики Казахстан.</w:t>
      </w:r>
    </w:p>
    <w:p>
      <w:pPr>
        <w:spacing w:after="0"/>
        <w:ind w:left="0"/>
        <w:jc w:val="both"/>
      </w:pPr>
      <w:r>
        <w:rPr>
          <w:rFonts w:ascii="Times New Roman"/>
          <w:b w:val="false"/>
          <w:i w:val="false"/>
          <w:color w:val="000000"/>
          <w:sz w:val="28"/>
        </w:rPr>
        <w:t>
      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соотносятся количество декларируемых товаров и общее количество приобретенных товаров.</w:t>
      </w:r>
    </w:p>
    <w:p>
      <w:pPr>
        <w:spacing w:after="0"/>
        <w:ind w:left="0"/>
        <w:jc w:val="both"/>
      </w:pPr>
      <w:r>
        <w:rPr>
          <w:rFonts w:ascii="Times New Roman"/>
          <w:b w:val="false"/>
          <w:i w:val="false"/>
          <w:color w:val="000000"/>
          <w:sz w:val="28"/>
        </w:rPr>
        <w:t>
      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pPr>
        <w:spacing w:after="0"/>
        <w:ind w:left="0"/>
        <w:jc w:val="both"/>
      </w:pPr>
      <w:r>
        <w:rPr>
          <w:rFonts w:ascii="Times New Roman"/>
          <w:b w:val="false"/>
          <w:i w:val="false"/>
          <w:color w:val="000000"/>
          <w:sz w:val="28"/>
        </w:rPr>
        <w:t>
      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pPr>
        <w:spacing w:after="0"/>
        <w:ind w:left="0"/>
        <w:jc w:val="both"/>
      </w:pPr>
      <w:r>
        <w:rPr>
          <w:rFonts w:ascii="Times New Roman"/>
          <w:b w:val="false"/>
          <w:i w:val="false"/>
          <w:color w:val="000000"/>
          <w:sz w:val="28"/>
        </w:rPr>
        <w:t>
      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p>
    <w:p>
      <w:pPr>
        <w:spacing w:after="0"/>
        <w:ind w:left="0"/>
        <w:jc w:val="both"/>
      </w:pPr>
      <w:r>
        <w:rPr>
          <w:rFonts w:ascii="Times New Roman"/>
          <w:b w:val="false"/>
          <w:i w:val="false"/>
          <w:color w:val="000000"/>
          <w:sz w:val="28"/>
        </w:rPr>
        <w:t>
      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Евразийского экономического союза:</w:t>
      </w:r>
    </w:p>
    <w:p>
      <w:pPr>
        <w:spacing w:after="0"/>
        <w:ind w:left="0"/>
        <w:jc w:val="both"/>
      </w:pPr>
      <w:r>
        <w:rPr>
          <w:rFonts w:ascii="Times New Roman"/>
          <w:b w:val="false"/>
          <w:i w:val="false"/>
          <w:color w:val="000000"/>
          <w:sz w:val="28"/>
        </w:rPr>
        <w:t>
      стоимость сделки с идентичными или однородными товарами;</w:t>
      </w:r>
    </w:p>
    <w:p>
      <w:pPr>
        <w:spacing w:after="0"/>
        <w:ind w:left="0"/>
        <w:jc w:val="both"/>
      </w:pPr>
      <w:r>
        <w:rPr>
          <w:rFonts w:ascii="Times New Roman"/>
          <w:b w:val="false"/>
          <w:i w:val="false"/>
          <w:color w:val="000000"/>
          <w:sz w:val="28"/>
        </w:rPr>
        <w:t>
      при продажах таких товаров покупателям, не являющимся взаимосвязанными с продавцом лицами, для вывоза на таможенную территорию Евразийского экономического союза;</w:t>
      </w:r>
    </w:p>
    <w:p>
      <w:pPr>
        <w:spacing w:after="0"/>
        <w:ind w:left="0"/>
        <w:jc w:val="both"/>
      </w:pPr>
      <w:r>
        <w:rPr>
          <w:rFonts w:ascii="Times New Roman"/>
          <w:b w:val="false"/>
          <w:i w:val="false"/>
          <w:color w:val="000000"/>
          <w:sz w:val="28"/>
        </w:rPr>
        <w:t>
      таможенная стоимость идентичных или однородных товаров, определенная в соответствии со статьей 70 настоящего Кодекса;</w:t>
      </w:r>
    </w:p>
    <w:p>
      <w:pPr>
        <w:spacing w:after="0"/>
        <w:ind w:left="0"/>
        <w:jc w:val="both"/>
      </w:pPr>
      <w:r>
        <w:rPr>
          <w:rFonts w:ascii="Times New Roman"/>
          <w:b w:val="false"/>
          <w:i w:val="false"/>
          <w:color w:val="000000"/>
          <w:sz w:val="28"/>
        </w:rPr>
        <w:t>
      таможенная стоимость идентичных или однородных товаров, определенная в соответствии со статьей 71 настоящего Кодекса.</w:t>
      </w:r>
    </w:p>
    <w:p>
      <w:pPr>
        <w:spacing w:after="0"/>
        <w:ind w:left="0"/>
        <w:jc w:val="both"/>
      </w:pPr>
      <w:r>
        <w:rPr>
          <w:rFonts w:ascii="Times New Roman"/>
          <w:b w:val="false"/>
          <w:i w:val="false"/>
          <w:color w:val="000000"/>
          <w:sz w:val="28"/>
        </w:rPr>
        <w:t>
      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дополнительно информацию, доказывающую, что стоимость сделки с ввозимыми товарами близка к этой проверочной величине.</w:t>
      </w:r>
    </w:p>
    <w:p>
      <w:pPr>
        <w:spacing w:after="0"/>
        <w:ind w:left="0"/>
        <w:jc w:val="both"/>
      </w:pPr>
      <w:r>
        <w:rPr>
          <w:rFonts w:ascii="Times New Roman"/>
          <w:b w:val="false"/>
          <w:i w:val="false"/>
          <w:color w:val="000000"/>
          <w:sz w:val="28"/>
        </w:rPr>
        <w:t>
      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67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pPr>
        <w:spacing w:after="0"/>
        <w:ind w:left="0"/>
        <w:jc w:val="both"/>
      </w:pPr>
      <w:r>
        <w:rPr>
          <w:rFonts w:ascii="Times New Roman"/>
          <w:b w:val="false"/>
          <w:i w:val="false"/>
          <w:color w:val="000000"/>
          <w:sz w:val="28"/>
        </w:rPr>
        <w:t>
      8. Проверочные величины, указанные в подпункте 2) пункта 5 настоящей статьи, используются по инициативе декларанта и исключительно в целях сравнения в соответствии с пунктом 7 настоящей статьи и не могут быть использованы в качестве основы для определения таможенной стоимости товаров.</w:t>
      </w:r>
    </w:p>
    <w:p>
      <w:pPr>
        <w:spacing w:after="0"/>
        <w:ind w:left="0"/>
        <w:jc w:val="both"/>
      </w:pPr>
      <w:r>
        <w:rPr>
          <w:rFonts w:ascii="Times New Roman"/>
          <w:b w:val="false"/>
          <w:i w:val="false"/>
          <w:color w:val="000000"/>
          <w:sz w:val="28"/>
        </w:rPr>
        <w:t>
      9. Цена, фактически уплаченная или подлежащая уплате за ввозимые товары, относится к товарам, перемещаемым через таможенную границу Евразийского экономического союза, в связи с чем, перечисляемые покупателем продавцу дивидендов или иных платежей в случае, если они не связаны с ввозимыми товарами, не является частью таможенной стоимости.</w:t>
      </w:r>
    </w:p>
    <w:p>
      <w:pPr>
        <w:spacing w:after="0"/>
        <w:ind w:left="0"/>
        <w:jc w:val="both"/>
      </w:pPr>
      <w:r>
        <w:rPr>
          <w:rFonts w:ascii="Times New Roman"/>
          <w:b w:val="false"/>
          <w:i w:val="false"/>
          <w:color w:val="000000"/>
          <w:sz w:val="28"/>
        </w:rPr>
        <w:t>
      10. При ввозе на таможенную территорию Евразийского экономического союза носителей информации (бумажный, электронный или другой) с содержащейся на них информацией в таможенную стоимость включается только стоимость носителя этой информации, за исключением случаев, когда предметом сделки является информация, содержащаяся на указанных носителях.</w:t>
      </w:r>
    </w:p>
    <w:p>
      <w:pPr>
        <w:spacing w:after="0"/>
        <w:ind w:left="0"/>
        <w:jc w:val="both"/>
      </w:pPr>
      <w:r>
        <w:rPr>
          <w:rFonts w:ascii="Times New Roman"/>
          <w:b/>
          <w:i w:val="false"/>
          <w:color w:val="000000"/>
          <w:sz w:val="28"/>
        </w:rPr>
        <w:t>Статья 67. Дополнительные начисления к цене, фактически уплаченной или подлежащей уплате за ввозимые товары</w:t>
      </w:r>
    </w:p>
    <w:p>
      <w:pPr>
        <w:spacing w:after="0"/>
        <w:ind w:left="0"/>
        <w:jc w:val="both"/>
      </w:pPr>
      <w:r>
        <w:rPr>
          <w:rFonts w:ascii="Times New Roman"/>
          <w:b w:val="false"/>
          <w:i w:val="false"/>
          <w:color w:val="000000"/>
          <w:sz w:val="28"/>
        </w:rPr>
        <w:t>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pPr>
        <w:spacing w:after="0"/>
        <w:ind w:left="0"/>
        <w:jc w:val="both"/>
      </w:pPr>
      <w:r>
        <w:rPr>
          <w:rFonts w:ascii="Times New Roman"/>
          <w:b w:val="false"/>
          <w:i w:val="false"/>
          <w:color w:val="000000"/>
          <w:sz w:val="28"/>
        </w:rPr>
        <w:t>
      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pPr>
        <w:spacing w:after="0"/>
        <w:ind w:left="0"/>
        <w:jc w:val="both"/>
      </w:pPr>
      <w:r>
        <w:rPr>
          <w:rFonts w:ascii="Times New Roman"/>
          <w:b w:val="false"/>
          <w:i w:val="false"/>
          <w:color w:val="000000"/>
          <w:sz w:val="28"/>
        </w:rPr>
        <w:t>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услуг по его представлению за пределами таможенной территории Евразийского экономического союза услуг, связанных с покупкой ввозимых товаров;</w:t>
      </w:r>
    </w:p>
    <w:p>
      <w:pPr>
        <w:spacing w:after="0"/>
        <w:ind w:left="0"/>
        <w:jc w:val="both"/>
      </w:pPr>
      <w:r>
        <w:rPr>
          <w:rFonts w:ascii="Times New Roman"/>
          <w:b w:val="false"/>
          <w:i w:val="false"/>
          <w:color w:val="000000"/>
          <w:sz w:val="28"/>
        </w:rPr>
        <w:t>
      расходы на тару, если для целей таможенных целей она рассматривается как единое целое с ввозимыми товарами;</w:t>
      </w:r>
    </w:p>
    <w:p>
      <w:pPr>
        <w:spacing w:after="0"/>
        <w:ind w:left="0"/>
        <w:jc w:val="both"/>
      </w:pPr>
      <w:r>
        <w:rPr>
          <w:rFonts w:ascii="Times New Roman"/>
          <w:b w:val="false"/>
          <w:i w:val="false"/>
          <w:color w:val="000000"/>
          <w:sz w:val="28"/>
        </w:rPr>
        <w:t>
      расходы на упаковку ввозимых товаров, в том числе стоимость упаковочных материалов и работ по упаковке;</w:t>
      </w:r>
    </w:p>
    <w:p>
      <w:pPr>
        <w:spacing w:after="0"/>
        <w:ind w:left="0"/>
        <w:jc w:val="both"/>
      </w:pPr>
      <w:r>
        <w:rPr>
          <w:rFonts w:ascii="Times New Roman"/>
          <w:b w:val="false"/>
          <w:i w:val="false"/>
          <w:color w:val="000000"/>
          <w:sz w:val="28"/>
        </w:rPr>
        <w:t>
      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ввозимые товары:</w:t>
      </w:r>
    </w:p>
    <w:p>
      <w:pPr>
        <w:spacing w:after="0"/>
        <w:ind w:left="0"/>
        <w:jc w:val="both"/>
      </w:pPr>
      <w:r>
        <w:rPr>
          <w:rFonts w:ascii="Times New Roman"/>
          <w:b w:val="false"/>
          <w:i w:val="false"/>
          <w:color w:val="000000"/>
          <w:sz w:val="28"/>
        </w:rPr>
        <w:t>
      сырье, материалы, детали, полуфабрикаты и иные товары, из которых произведены (состоят) ввозимые товары;</w:t>
      </w:r>
    </w:p>
    <w:p>
      <w:pPr>
        <w:spacing w:after="0"/>
        <w:ind w:left="0"/>
        <w:jc w:val="both"/>
      </w:pPr>
      <w:r>
        <w:rPr>
          <w:rFonts w:ascii="Times New Roman"/>
          <w:b w:val="false"/>
          <w:i w:val="false"/>
          <w:color w:val="000000"/>
          <w:sz w:val="28"/>
        </w:rPr>
        <w:t>
      инструменты, штампы, формы и иные подобные товары, использованные при производстве ввозимых товаров;</w:t>
      </w:r>
    </w:p>
    <w:p>
      <w:pPr>
        <w:spacing w:after="0"/>
        <w:ind w:left="0"/>
        <w:jc w:val="both"/>
      </w:pPr>
      <w:r>
        <w:rPr>
          <w:rFonts w:ascii="Times New Roman"/>
          <w:b w:val="false"/>
          <w:i w:val="false"/>
          <w:color w:val="000000"/>
          <w:sz w:val="28"/>
        </w:rPr>
        <w:t>
      материалы, израсходованные при производстве ввозимых товаров;</w:t>
      </w:r>
    </w:p>
    <w:p>
      <w:pPr>
        <w:spacing w:after="0"/>
        <w:ind w:left="0"/>
        <w:jc w:val="both"/>
      </w:pPr>
      <w:r>
        <w:rPr>
          <w:rFonts w:ascii="Times New Roman"/>
          <w:b w:val="false"/>
          <w:i w:val="false"/>
          <w:color w:val="000000"/>
          <w:sz w:val="28"/>
        </w:rPr>
        <w:t>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Евразийского экономического союза и необходимые для производства ввозимых товаров;</w:t>
      </w:r>
    </w:p>
    <w:p>
      <w:pPr>
        <w:spacing w:after="0"/>
        <w:ind w:left="0"/>
        <w:jc w:val="both"/>
      </w:pPr>
      <w:r>
        <w:rPr>
          <w:rFonts w:ascii="Times New Roman"/>
          <w:b w:val="false"/>
          <w:i w:val="false"/>
          <w:color w:val="000000"/>
          <w:sz w:val="28"/>
        </w:rPr>
        <w:t>
      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pPr>
        <w:spacing w:after="0"/>
        <w:ind w:left="0"/>
        <w:jc w:val="both"/>
      </w:pPr>
      <w:r>
        <w:rPr>
          <w:rFonts w:ascii="Times New Roman"/>
          <w:b w:val="false"/>
          <w:i w:val="false"/>
          <w:color w:val="000000"/>
          <w:sz w:val="28"/>
        </w:rPr>
        <w:t>
      4) расходы на перевозку (транспортировку) ввозимых товаров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pPr>
        <w:spacing w:after="0"/>
        <w:ind w:left="0"/>
        <w:jc w:val="both"/>
      </w:pPr>
      <w:r>
        <w:rPr>
          <w:rFonts w:ascii="Times New Roman"/>
          <w:b w:val="false"/>
          <w:i w:val="false"/>
          <w:color w:val="000000"/>
          <w:sz w:val="28"/>
        </w:rPr>
        <w:t>
      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pPr>
        <w:spacing w:after="0"/>
        <w:ind w:left="0"/>
        <w:jc w:val="both"/>
      </w:pPr>
      <w:r>
        <w:rPr>
          <w:rFonts w:ascii="Times New Roman"/>
          <w:b w:val="false"/>
          <w:i w:val="false"/>
          <w:color w:val="000000"/>
          <w:sz w:val="28"/>
        </w:rPr>
        <w:t>
      6) расходы на страхование в связи с операциями, указанными в подпунктах 4) и 5) настоящего пункта;</w:t>
      </w:r>
    </w:p>
    <w:p>
      <w:pPr>
        <w:spacing w:after="0"/>
        <w:ind w:left="0"/>
        <w:jc w:val="both"/>
      </w:pPr>
      <w:r>
        <w:rPr>
          <w:rFonts w:ascii="Times New Roman"/>
          <w:b w:val="false"/>
          <w:i w:val="false"/>
          <w:color w:val="000000"/>
          <w:sz w:val="28"/>
        </w:rPr>
        <w:t>
      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эти товары.</w:t>
      </w:r>
    </w:p>
    <w:p>
      <w:pPr>
        <w:spacing w:after="0"/>
        <w:ind w:left="0"/>
        <w:jc w:val="both"/>
      </w:pPr>
      <w:r>
        <w:rPr>
          <w:rFonts w:ascii="Times New Roman"/>
          <w:b w:val="false"/>
          <w:i w:val="false"/>
          <w:color w:val="000000"/>
          <w:sz w:val="28"/>
        </w:rPr>
        <w:t>
      При определении таможенной стоимости ввозимых товаров не должны добавляться к цене, фактически уплаченной или подлежащей уплате:</w:t>
      </w:r>
    </w:p>
    <w:p>
      <w:pPr>
        <w:spacing w:after="0"/>
        <w:ind w:left="0"/>
        <w:jc w:val="both"/>
      </w:pPr>
      <w:r>
        <w:rPr>
          <w:rFonts w:ascii="Times New Roman"/>
          <w:b w:val="false"/>
          <w:i w:val="false"/>
          <w:color w:val="000000"/>
          <w:sz w:val="28"/>
        </w:rPr>
        <w:t>
      а) платежи за право на воспроизведение (тиражирование) ввозимых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Евразийского экономического союза.</w:t>
      </w:r>
    </w:p>
    <w:p>
      <w:pPr>
        <w:spacing w:after="0"/>
        <w:ind w:left="0"/>
        <w:jc w:val="both"/>
      </w:pPr>
      <w:r>
        <w:rPr>
          <w:rFonts w:ascii="Times New Roman"/>
          <w:b w:val="false"/>
          <w:i w:val="false"/>
          <w:color w:val="000000"/>
          <w:sz w:val="28"/>
        </w:rPr>
        <w:t>
      2. Таможенная стоимость ввозимых товаров не должна включать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pPr>
        <w:spacing w:after="0"/>
        <w:ind w:left="0"/>
        <w:jc w:val="both"/>
      </w:pPr>
      <w:r>
        <w:rPr>
          <w:rFonts w:ascii="Times New Roman"/>
          <w:b w:val="false"/>
          <w:i w:val="false"/>
          <w:color w:val="000000"/>
          <w:sz w:val="28"/>
        </w:rPr>
        <w:t>
      1) расходы на производимые после ввоза товаров на таможенную территорию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pPr>
        <w:spacing w:after="0"/>
        <w:ind w:left="0"/>
        <w:jc w:val="both"/>
      </w:pPr>
      <w:r>
        <w:rPr>
          <w:rFonts w:ascii="Times New Roman"/>
          <w:b w:val="false"/>
          <w:i w:val="false"/>
          <w:color w:val="000000"/>
          <w:sz w:val="28"/>
        </w:rPr>
        <w:t>
      2) расходы на перевозку (транспортировку) ввозимых товаров по таможенной территории Евразийского экономического союза от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pPr>
        <w:spacing w:after="0"/>
        <w:ind w:left="0"/>
        <w:jc w:val="both"/>
      </w:pPr>
      <w:r>
        <w:rPr>
          <w:rFonts w:ascii="Times New Roman"/>
          <w:b w:val="false"/>
          <w:i w:val="false"/>
          <w:color w:val="000000"/>
          <w:sz w:val="28"/>
        </w:rPr>
        <w:t>
      3) пошлины, налоги и сборы, уплачиваемые в связи с ввозом товаров на таможенную территорию Евразийского экономического союза или продажей ввозимых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pPr>
        <w:spacing w:after="0"/>
        <w:ind w:left="0"/>
        <w:jc w:val="both"/>
      </w:pPr>
      <w:r>
        <w:rPr>
          <w:rFonts w:ascii="Times New Roman"/>
          <w:b w:val="false"/>
          <w:i w:val="false"/>
          <w:color w:val="000000"/>
          <w:sz w:val="28"/>
        </w:rPr>
        <w:t>
      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p>
      <w:pPr>
        <w:spacing w:after="0"/>
        <w:ind w:left="0"/>
        <w:jc w:val="both"/>
      </w:pPr>
      <w:r>
        <w:rPr>
          <w:rFonts w:ascii="Times New Roman"/>
          <w:b w:val="false"/>
          <w:i w:val="false"/>
          <w:color w:val="000000"/>
          <w:sz w:val="28"/>
        </w:rPr>
        <w:t>
      5. При осуществлении дополнительных начислений к цене, фактически уплаченной или подлежащей уплате за ввозимые товары:</w:t>
      </w:r>
    </w:p>
    <w:p>
      <w:pPr>
        <w:spacing w:after="0"/>
        <w:ind w:left="0"/>
        <w:jc w:val="both"/>
      </w:pPr>
      <w:r>
        <w:rPr>
          <w:rFonts w:ascii="Times New Roman"/>
          <w:b w:val="false"/>
          <w:i w:val="false"/>
          <w:color w:val="000000"/>
          <w:sz w:val="28"/>
        </w:rPr>
        <w:t>
      1) распределение стоимости товаров, указанных в абзаце третьем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pPr>
        <w:spacing w:after="0"/>
        <w:ind w:left="0"/>
        <w:jc w:val="both"/>
      </w:pPr>
      <w:r>
        <w:rPr>
          <w:rFonts w:ascii="Times New Roman"/>
          <w:b w:val="false"/>
          <w:i w:val="false"/>
          <w:color w:val="000000"/>
          <w:sz w:val="28"/>
        </w:rPr>
        <w:t>
      2) в отношении предоставленных покупателем и указанных в абзаце пятом подпункта 2) пункта 1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частной собственности, дополнительные начисления осуществляются в части стоимости (издержек) получения копий таких товаров.</w:t>
      </w:r>
    </w:p>
    <w:p>
      <w:pPr>
        <w:spacing w:after="0"/>
        <w:ind w:left="0"/>
        <w:jc w:val="both"/>
      </w:pPr>
      <w:r>
        <w:rPr>
          <w:rFonts w:ascii="Times New Roman"/>
          <w:b w:val="false"/>
          <w:i w:val="false"/>
          <w:color w:val="000000"/>
          <w:sz w:val="28"/>
        </w:rPr>
        <w:t>
      6. При осуществлении дополнительных начислений, указанных в подпункте 2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pPr>
        <w:spacing w:after="0"/>
        <w:ind w:left="0"/>
        <w:jc w:val="both"/>
      </w:pPr>
      <w:r>
        <w:rPr>
          <w:rFonts w:ascii="Times New Roman"/>
          <w:b/>
          <w:i w:val="false"/>
          <w:color w:val="000000"/>
          <w:sz w:val="28"/>
        </w:rPr>
        <w:t>Статья 68. Метод по стоимости сделки с идентичными товарами (метод 2)</w:t>
      </w:r>
    </w:p>
    <w:p>
      <w:pPr>
        <w:spacing w:after="0"/>
        <w:ind w:left="0"/>
        <w:jc w:val="both"/>
      </w:pPr>
      <w:r>
        <w:rPr>
          <w:rFonts w:ascii="Times New Roman"/>
          <w:b w:val="false"/>
          <w:i w:val="false"/>
          <w:color w:val="000000"/>
          <w:sz w:val="28"/>
        </w:rPr>
        <w:t>
      1. В случае, если таможенная стоимость ввозимых товаров не может быть определена в соответствии со статьей 66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девяноста календарных дней до ввоза на таможенную территорию Евразийского экономического союза оцениваемых товаров.</w:t>
      </w:r>
    </w:p>
    <w:p>
      <w:pPr>
        <w:spacing w:after="0"/>
        <w:ind w:left="0"/>
        <w:jc w:val="both"/>
      </w:pPr>
      <w:r>
        <w:rPr>
          <w:rFonts w:ascii="Times New Roman"/>
          <w:b w:val="false"/>
          <w:i w:val="false"/>
          <w:color w:val="000000"/>
          <w:sz w:val="28"/>
        </w:rPr>
        <w:t>
      Стоимостью сделки с идентичными товарами является таможенная стоимость этих товаров, определенная в соответствии со статьей 66 настоящего Кодекса и принятая таможенным органом.</w:t>
      </w:r>
    </w:p>
    <w:p>
      <w:pPr>
        <w:spacing w:after="0"/>
        <w:ind w:left="0"/>
        <w:jc w:val="both"/>
      </w:pPr>
      <w:r>
        <w:rPr>
          <w:rFonts w:ascii="Times New Roman"/>
          <w:b w:val="false"/>
          <w:i w:val="false"/>
          <w:color w:val="000000"/>
          <w:sz w:val="28"/>
        </w:rPr>
        <w:t>
      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pPr>
        <w:spacing w:after="0"/>
        <w:ind w:left="0"/>
        <w:jc w:val="both"/>
      </w:pPr>
      <w:r>
        <w:rPr>
          <w:rFonts w:ascii="Times New Roman"/>
          <w:b w:val="false"/>
          <w:i w:val="false"/>
          <w:color w:val="000000"/>
          <w:sz w:val="28"/>
        </w:rPr>
        <w:t>
      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pPr>
        <w:spacing w:after="0"/>
        <w:ind w:left="0"/>
        <w:jc w:val="both"/>
      </w:pPr>
      <w:r>
        <w:rPr>
          <w:rFonts w:ascii="Times New Roman"/>
          <w:b w:val="false"/>
          <w:i w:val="false"/>
          <w:color w:val="000000"/>
          <w:sz w:val="28"/>
        </w:rPr>
        <w:t xml:space="preserve">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w:t>
      </w:r>
    </w:p>
    <w:p>
      <w:pPr>
        <w:spacing w:after="0"/>
        <w:ind w:left="0"/>
        <w:jc w:val="both"/>
      </w:pPr>
      <w:r>
        <w:rPr>
          <w:rFonts w:ascii="Times New Roman"/>
          <w:b w:val="false"/>
          <w:i w:val="false"/>
          <w:color w:val="000000"/>
          <w:sz w:val="28"/>
        </w:rPr>
        <w:t>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pPr>
        <w:spacing w:after="0"/>
        <w:ind w:left="0"/>
        <w:jc w:val="both"/>
      </w:pPr>
      <w:r>
        <w:rPr>
          <w:rFonts w:ascii="Times New Roman"/>
          <w:b w:val="false"/>
          <w:i w:val="false"/>
          <w:color w:val="000000"/>
          <w:sz w:val="28"/>
        </w:rPr>
        <w:t>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5) и 6) пункта 1 статьи 67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pPr>
        <w:spacing w:after="0"/>
        <w:ind w:left="0"/>
        <w:jc w:val="both"/>
      </w:pPr>
      <w:r>
        <w:rPr>
          <w:rFonts w:ascii="Times New Roman"/>
          <w:b w:val="false"/>
          <w:i w:val="false"/>
          <w:color w:val="000000"/>
          <w:sz w:val="28"/>
        </w:rPr>
        <w:t>
      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pPr>
        <w:spacing w:after="0"/>
        <w:ind w:left="0"/>
        <w:jc w:val="both"/>
      </w:pPr>
      <w:r>
        <w:rPr>
          <w:rFonts w:ascii="Times New Roman"/>
          <w:b/>
          <w:i w:val="false"/>
          <w:color w:val="000000"/>
          <w:sz w:val="28"/>
        </w:rPr>
        <w:t>Статья 69. Метод по стоимости сделки с однородными товарами (метод 3)</w:t>
      </w:r>
    </w:p>
    <w:p>
      <w:pPr>
        <w:spacing w:after="0"/>
        <w:ind w:left="0"/>
        <w:jc w:val="both"/>
      </w:pPr>
      <w:r>
        <w:rPr>
          <w:rFonts w:ascii="Times New Roman"/>
          <w:b w:val="false"/>
          <w:i w:val="false"/>
          <w:color w:val="000000"/>
          <w:sz w:val="28"/>
        </w:rPr>
        <w:t>
      1. В случае, если таможенная стоимость ввозимых товаров не может быть определена в соответствии со статьями 66 и 68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девяноста календарных дней до ввоза на таможенную территорию Евразийского экономического союза оцениваемых товаров.</w:t>
      </w:r>
    </w:p>
    <w:p>
      <w:pPr>
        <w:spacing w:after="0"/>
        <w:ind w:left="0"/>
        <w:jc w:val="both"/>
      </w:pPr>
      <w:r>
        <w:rPr>
          <w:rFonts w:ascii="Times New Roman"/>
          <w:b w:val="false"/>
          <w:i w:val="false"/>
          <w:color w:val="000000"/>
          <w:sz w:val="28"/>
        </w:rPr>
        <w:t>
      Стоимостью сделки с однородными товарами является таможенная стоимость этих товаров, определенная в соответствии со статьей 66 настоящего Кодекса и принятая таможенным органом.</w:t>
      </w:r>
    </w:p>
    <w:p>
      <w:pPr>
        <w:spacing w:after="0"/>
        <w:ind w:left="0"/>
        <w:jc w:val="both"/>
      </w:pPr>
      <w:r>
        <w:rPr>
          <w:rFonts w:ascii="Times New Roman"/>
          <w:b w:val="false"/>
          <w:i w:val="false"/>
          <w:color w:val="000000"/>
          <w:sz w:val="28"/>
        </w:rPr>
        <w:t>
      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pPr>
        <w:spacing w:after="0"/>
        <w:ind w:left="0"/>
        <w:jc w:val="both"/>
      </w:pPr>
      <w:r>
        <w:rPr>
          <w:rFonts w:ascii="Times New Roman"/>
          <w:b w:val="false"/>
          <w:i w:val="false"/>
          <w:color w:val="000000"/>
          <w:sz w:val="28"/>
        </w:rPr>
        <w:t>
      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pPr>
        <w:spacing w:after="0"/>
        <w:ind w:left="0"/>
        <w:jc w:val="both"/>
      </w:pPr>
      <w:r>
        <w:rPr>
          <w:rFonts w:ascii="Times New Roman"/>
          <w:b w:val="false"/>
          <w:i w:val="false"/>
          <w:color w:val="000000"/>
          <w:sz w:val="28"/>
        </w:rPr>
        <w:t>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pPr>
        <w:spacing w:after="0"/>
        <w:ind w:left="0"/>
        <w:jc w:val="both"/>
      </w:pPr>
      <w:r>
        <w:rPr>
          <w:rFonts w:ascii="Times New Roman"/>
          <w:b w:val="false"/>
          <w:i w:val="false"/>
          <w:color w:val="000000"/>
          <w:sz w:val="28"/>
        </w:rPr>
        <w:t>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5 и 6 пункта 1 статьи 67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pPr>
        <w:spacing w:after="0"/>
        <w:ind w:left="0"/>
        <w:jc w:val="both"/>
      </w:pPr>
      <w:r>
        <w:rPr>
          <w:rFonts w:ascii="Times New Roman"/>
          <w:b w:val="false"/>
          <w:i w:val="false"/>
          <w:color w:val="000000"/>
          <w:sz w:val="28"/>
        </w:rPr>
        <w:t>
      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pPr>
        <w:spacing w:after="0"/>
        <w:ind w:left="0"/>
        <w:jc w:val="both"/>
      </w:pPr>
      <w:r>
        <w:rPr>
          <w:rFonts w:ascii="Times New Roman"/>
          <w:b/>
          <w:i w:val="false"/>
          <w:color w:val="000000"/>
          <w:sz w:val="28"/>
        </w:rPr>
        <w:t>Статья 70. Метод вычитания (метод 4)</w:t>
      </w:r>
    </w:p>
    <w:p>
      <w:pPr>
        <w:spacing w:after="0"/>
        <w:ind w:left="0"/>
        <w:jc w:val="both"/>
      </w:pPr>
      <w:r>
        <w:rPr>
          <w:rFonts w:ascii="Times New Roman"/>
          <w:b w:val="false"/>
          <w:i w:val="false"/>
          <w:color w:val="000000"/>
          <w:sz w:val="28"/>
        </w:rPr>
        <w:t>
      1. В случае, если таможенная стоимость ввозимых товаров не может быть определена в соответствии со статьями 66, 68 и 69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статьи 71 настоящего Кодекса может быть изменена.</w:t>
      </w:r>
    </w:p>
    <w:p>
      <w:pPr>
        <w:spacing w:after="0"/>
        <w:ind w:left="0"/>
        <w:jc w:val="both"/>
      </w:pPr>
      <w:r>
        <w:rPr>
          <w:rFonts w:ascii="Times New Roman"/>
          <w:b w:val="false"/>
          <w:i w:val="false"/>
          <w:color w:val="000000"/>
          <w:sz w:val="28"/>
        </w:rPr>
        <w:t>
      2. В случае, если оцениваемые товары либо идентичные или однородные с оцениваемыми товары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при условии вычета следующих сумм:</w:t>
      </w:r>
    </w:p>
    <w:p>
      <w:pPr>
        <w:spacing w:after="0"/>
        <w:ind w:left="0"/>
        <w:jc w:val="both"/>
      </w:pPr>
      <w:r>
        <w:rPr>
          <w:rFonts w:ascii="Times New Roman"/>
          <w:b w:val="false"/>
          <w:i w:val="false"/>
          <w:color w:val="000000"/>
          <w:sz w:val="28"/>
        </w:rPr>
        <w:t>
      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Евразийского экономического союза товаров того же класса или вида;</w:t>
      </w:r>
    </w:p>
    <w:p>
      <w:pPr>
        <w:spacing w:after="0"/>
        <w:ind w:left="0"/>
        <w:jc w:val="both"/>
      </w:pPr>
      <w:r>
        <w:rPr>
          <w:rFonts w:ascii="Times New Roman"/>
          <w:b w:val="false"/>
          <w:i w:val="false"/>
          <w:color w:val="000000"/>
          <w:sz w:val="28"/>
        </w:rPr>
        <w:t>
      2) обычные расходы на осуществленные на таможенной территории Евразийского экономического союза перевозку (транспортировку), страхование и иные связанные с такими операциями расходы;</w:t>
      </w:r>
    </w:p>
    <w:p>
      <w:pPr>
        <w:spacing w:after="0"/>
        <w:ind w:left="0"/>
        <w:jc w:val="both"/>
      </w:pPr>
      <w:r>
        <w:rPr>
          <w:rFonts w:ascii="Times New Roman"/>
          <w:b w:val="false"/>
          <w:i w:val="false"/>
          <w:color w:val="000000"/>
          <w:sz w:val="28"/>
        </w:rPr>
        <w:t>
      3) таможенные платежи, налоги и другие обязательные платежи в бюджет, установленные настоящим Кодексом и налоговым законодательством Республики Казахстан, подлежащие уплате в связи с ввозом и (или) продажей товаров на территории Республики Казахстан.</w:t>
      </w:r>
    </w:p>
    <w:p>
      <w:pPr>
        <w:spacing w:after="0"/>
        <w:ind w:left="0"/>
        <w:jc w:val="both"/>
      </w:pPr>
      <w:r>
        <w:rPr>
          <w:rFonts w:ascii="Times New Roman"/>
          <w:b w:val="false"/>
          <w:i w:val="false"/>
          <w:color w:val="000000"/>
          <w:sz w:val="28"/>
        </w:rPr>
        <w:t>
      3. В случае, если ни оцениваемые, ни идентичные с оцениваемыми, ни однородные с оцениваемыми товары не продаются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Евразийского экономического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Евразийского экономического союза, но не позднее чем по истечении девяноста календарных дней после этой даты.</w:t>
      </w:r>
    </w:p>
    <w:p>
      <w:pPr>
        <w:spacing w:after="0"/>
        <w:ind w:left="0"/>
        <w:jc w:val="both"/>
      </w:pPr>
      <w:r>
        <w:rPr>
          <w:rFonts w:ascii="Times New Roman"/>
          <w:b w:val="false"/>
          <w:i w:val="false"/>
          <w:color w:val="000000"/>
          <w:sz w:val="28"/>
        </w:rPr>
        <w:t>
      4. В случае, если ни оцениваемые, ни идентичные с оцениваемыми, ни однородные с оцениваемыми товары не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Евразийского экономического союза, при условии вычета стоимости, добавленной в результате переработки (обработки), и сумм, указанных в пункте 2 настоящей статьи.</w:t>
      </w:r>
    </w:p>
    <w:p>
      <w:pPr>
        <w:spacing w:after="0"/>
        <w:ind w:left="0"/>
        <w:jc w:val="both"/>
      </w:pPr>
      <w:r>
        <w:rPr>
          <w:rFonts w:ascii="Times New Roman"/>
          <w:b w:val="false"/>
          <w:i w:val="false"/>
          <w:color w:val="000000"/>
          <w:sz w:val="28"/>
        </w:rPr>
        <w:t>
      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pPr>
        <w:spacing w:after="0"/>
        <w:ind w:left="0"/>
        <w:jc w:val="both"/>
      </w:pPr>
      <w:r>
        <w:rPr>
          <w:rFonts w:ascii="Times New Roman"/>
          <w:b w:val="false"/>
          <w:i w:val="false"/>
          <w:color w:val="000000"/>
          <w:sz w:val="28"/>
        </w:rPr>
        <w:t>
      5. Положения пункта 4 настоящей статьи не применяются для определения таможенной стоимости ввозимых товаров в следующих случаях:</w:t>
      </w:r>
    </w:p>
    <w:p>
      <w:pPr>
        <w:spacing w:after="0"/>
        <w:ind w:left="0"/>
        <w:jc w:val="both"/>
      </w:pPr>
      <w:r>
        <w:rPr>
          <w:rFonts w:ascii="Times New Roman"/>
          <w:b w:val="false"/>
          <w:i w:val="false"/>
          <w:color w:val="000000"/>
          <w:sz w:val="28"/>
        </w:rPr>
        <w:t>
      1) 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pPr>
        <w:spacing w:after="0"/>
        <w:ind w:left="0"/>
        <w:jc w:val="both"/>
      </w:pPr>
      <w:r>
        <w:rPr>
          <w:rFonts w:ascii="Times New Roman"/>
          <w:b w:val="false"/>
          <w:i w:val="false"/>
          <w:color w:val="000000"/>
          <w:sz w:val="28"/>
        </w:rPr>
        <w:t>
      2) 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Евразийского экономического союза, что стоимость оцениваемых товаров не оказывает существенного влияния на стоимость продаваемых товаров.</w:t>
      </w:r>
    </w:p>
    <w:p>
      <w:pPr>
        <w:spacing w:after="0"/>
        <w:ind w:left="0"/>
        <w:jc w:val="both"/>
      </w:pPr>
      <w:r>
        <w:rPr>
          <w:rFonts w:ascii="Times New Roman"/>
          <w:b w:val="false"/>
          <w:i w:val="false"/>
          <w:color w:val="000000"/>
          <w:sz w:val="28"/>
        </w:rPr>
        <w:t>
      Возможность применения пункта 4 настоящей статьи определяется в каждом отдельном случае в зависимости от конкретных обстоятельств.</w:t>
      </w:r>
    </w:p>
    <w:p>
      <w:pPr>
        <w:spacing w:after="0"/>
        <w:ind w:left="0"/>
        <w:jc w:val="both"/>
      </w:pPr>
      <w:r>
        <w:rPr>
          <w:rFonts w:ascii="Times New Roman"/>
          <w:b w:val="false"/>
          <w:i w:val="false"/>
          <w:color w:val="000000"/>
          <w:sz w:val="28"/>
        </w:rPr>
        <w:t>
      6. При рассмотрении продаж оцениваемых товаров либо идентичных или однородных с оцениваемыми товаров на таможенной территории Евразийского экономического союза не принимаются в расчет продажи лицу, которое в связи с производством и поставкой для вывоза на таможенную территорию Евразийского экономического союза оцениваемых товаров прямо или косвенно, бесплатно или по сниженной цене предоставляет для использования товары и услуги, указанные в подпункте 2) пункта 1 статьи 67 настоящего Кодекса.</w:t>
      </w:r>
    </w:p>
    <w:p>
      <w:pPr>
        <w:spacing w:after="0"/>
        <w:ind w:left="0"/>
        <w:jc w:val="both"/>
      </w:pPr>
      <w:r>
        <w:rPr>
          <w:rFonts w:ascii="Times New Roman"/>
          <w:b w:val="false"/>
          <w:i w:val="false"/>
          <w:color w:val="000000"/>
          <w:sz w:val="28"/>
        </w:rPr>
        <w:t>
      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pPr>
        <w:spacing w:after="0"/>
        <w:ind w:left="0"/>
        <w:jc w:val="both"/>
      </w:pPr>
      <w:r>
        <w:rPr>
          <w:rFonts w:ascii="Times New Roman"/>
          <w:b w:val="false"/>
          <w:i w:val="false"/>
          <w:color w:val="000000"/>
          <w:sz w:val="28"/>
        </w:rPr>
        <w:t>
      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Евразийского экономического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pPr>
        <w:spacing w:after="0"/>
        <w:ind w:left="0"/>
        <w:jc w:val="both"/>
      </w:pPr>
      <w:r>
        <w:rPr>
          <w:rFonts w:ascii="Times New Roman"/>
          <w:b w:val="false"/>
          <w:i w:val="false"/>
          <w:color w:val="000000"/>
          <w:sz w:val="28"/>
        </w:rPr>
        <w:t>
      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Евразийского экономического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pPr>
        <w:spacing w:after="0"/>
        <w:ind w:left="0"/>
        <w:jc w:val="both"/>
      </w:pPr>
      <w:r>
        <w:rPr>
          <w:rFonts w:ascii="Times New Roman"/>
          <w:b w:val="false"/>
          <w:i w:val="false"/>
          <w:color w:val="000000"/>
          <w:sz w:val="28"/>
        </w:rPr>
        <w:t>
      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spacing w:after="0"/>
        <w:ind w:left="0"/>
        <w:jc w:val="both"/>
      </w:pPr>
      <w:r>
        <w:rPr>
          <w:rFonts w:ascii="Times New Roman"/>
          <w:b/>
          <w:i w:val="false"/>
          <w:color w:val="000000"/>
          <w:sz w:val="28"/>
        </w:rPr>
        <w:t>Статья 71. Метод сложения (метод 5)</w:t>
      </w:r>
    </w:p>
    <w:p>
      <w:pPr>
        <w:spacing w:after="0"/>
        <w:ind w:left="0"/>
        <w:jc w:val="both"/>
      </w:pPr>
      <w:r>
        <w:rPr>
          <w:rFonts w:ascii="Times New Roman"/>
          <w:b w:val="false"/>
          <w:i w:val="false"/>
          <w:color w:val="000000"/>
          <w:sz w:val="28"/>
        </w:rPr>
        <w:t>
      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pPr>
        <w:spacing w:after="0"/>
        <w:ind w:left="0"/>
        <w:jc w:val="both"/>
      </w:pPr>
      <w:r>
        <w:rPr>
          <w:rFonts w:ascii="Times New Roman"/>
          <w:b w:val="false"/>
          <w:i w:val="false"/>
          <w:color w:val="000000"/>
          <w:sz w:val="28"/>
        </w:rPr>
        <w:t>
      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pPr>
        <w:spacing w:after="0"/>
        <w:ind w:left="0"/>
        <w:jc w:val="both"/>
      </w:pPr>
      <w:r>
        <w:rPr>
          <w:rFonts w:ascii="Times New Roman"/>
          <w:b w:val="false"/>
          <w:i w:val="false"/>
          <w:color w:val="000000"/>
          <w:sz w:val="28"/>
        </w:rPr>
        <w:t>
      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Евразийского экономического союза;</w:t>
      </w:r>
    </w:p>
    <w:p>
      <w:pPr>
        <w:spacing w:after="0"/>
        <w:ind w:left="0"/>
        <w:jc w:val="both"/>
      </w:pPr>
      <w:r>
        <w:rPr>
          <w:rFonts w:ascii="Times New Roman"/>
          <w:b w:val="false"/>
          <w:i w:val="false"/>
          <w:color w:val="000000"/>
          <w:sz w:val="28"/>
        </w:rPr>
        <w:t>
      3) расходов, указанных в подпунктах 4), 5) и 6) пункта 1 статьи 67 настоящего Кодекса.</w:t>
      </w:r>
    </w:p>
    <w:p>
      <w:pPr>
        <w:spacing w:after="0"/>
        <w:ind w:left="0"/>
        <w:jc w:val="both"/>
      </w:pPr>
      <w:r>
        <w:rPr>
          <w:rFonts w:ascii="Times New Roman"/>
          <w:b w:val="false"/>
          <w:i w:val="false"/>
          <w:color w:val="000000"/>
          <w:sz w:val="28"/>
        </w:rPr>
        <w:t>
      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pPr>
        <w:spacing w:after="0"/>
        <w:ind w:left="0"/>
        <w:jc w:val="both"/>
      </w:pPr>
      <w:r>
        <w:rPr>
          <w:rFonts w:ascii="Times New Roman"/>
          <w:b w:val="false"/>
          <w:i w:val="false"/>
          <w:color w:val="000000"/>
          <w:sz w:val="28"/>
        </w:rPr>
        <w:t>
      3. Расходы, указанные в подпункте 1) пункта 1 настоящей статьи, должны включать расходы, указанные в абзацах третьем и четвертом подпункта 1) пункта 1 статьи 67 настоящего Кодекса, и распределенную в соответствии с подпунктом 1) пункта 5 статьи 67 настоящего Кодекса стоимость товаров и услуг, указанных в подпункте 2) пункта 1 статьи 67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абзаце пятом подпункта 2) пункта 1 статьи 67 настоящего Кодекса, произведенных (оказанных) на таможенной территории Евразийского экономического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pPr>
        <w:spacing w:after="0"/>
        <w:ind w:left="0"/>
        <w:jc w:val="both"/>
      </w:pPr>
      <w:r>
        <w:rPr>
          <w:rFonts w:ascii="Times New Roman"/>
          <w:b w:val="false"/>
          <w:i w:val="false"/>
          <w:color w:val="000000"/>
          <w:sz w:val="28"/>
        </w:rPr>
        <w:t>
      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Евразийского экономического союза, которые не указаны в подпункте 1) пункта 1 настоящей статьи.</w:t>
      </w:r>
    </w:p>
    <w:p>
      <w:pPr>
        <w:spacing w:after="0"/>
        <w:ind w:left="0"/>
        <w:jc w:val="both"/>
      </w:pPr>
      <w:r>
        <w:rPr>
          <w:rFonts w:ascii="Times New Roman"/>
          <w:b w:val="false"/>
          <w:i w:val="false"/>
          <w:color w:val="000000"/>
          <w:sz w:val="28"/>
        </w:rPr>
        <w:t>
      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органа государственных доходов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Евразийского экономического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pPr>
        <w:spacing w:after="0"/>
        <w:ind w:left="0"/>
        <w:jc w:val="both"/>
      </w:pPr>
      <w:r>
        <w:rPr>
          <w:rFonts w:ascii="Times New Roman"/>
          <w:b w:val="false"/>
          <w:i w:val="false"/>
          <w:color w:val="000000"/>
          <w:sz w:val="28"/>
        </w:rPr>
        <w:t>
      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Евразийского экономического союза возможно более узкой группы или ряда товаров того же класса или вида, в отношении которых может быть предоставлена информация.</w:t>
      </w:r>
    </w:p>
    <w:p>
      <w:pPr>
        <w:spacing w:after="0"/>
        <w:ind w:left="0"/>
        <w:jc w:val="both"/>
      </w:pPr>
      <w:r>
        <w:rPr>
          <w:rFonts w:ascii="Times New Roman"/>
          <w:b w:val="false"/>
          <w:i w:val="false"/>
          <w:color w:val="000000"/>
          <w:sz w:val="28"/>
        </w:rPr>
        <w:t>
      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таможенным законодательством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w:t>
      </w:r>
    </w:p>
    <w:p>
      <w:pPr>
        <w:spacing w:after="0"/>
        <w:ind w:left="0"/>
        <w:jc w:val="both"/>
      </w:pPr>
      <w:r>
        <w:rPr>
          <w:rFonts w:ascii="Times New Roman"/>
          <w:b w:val="false"/>
          <w:i w:val="false"/>
          <w:color w:val="000000"/>
          <w:sz w:val="28"/>
        </w:rPr>
        <w:t>
      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уполномоченными органами Республики Казахстан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Республики Казахстан в соответствии с международными договорами, участником которых является Республика Казахстан.</w:t>
      </w:r>
    </w:p>
    <w:p>
      <w:pPr>
        <w:spacing w:after="0"/>
        <w:ind w:left="0"/>
        <w:jc w:val="both"/>
      </w:pPr>
      <w:r>
        <w:rPr>
          <w:rFonts w:ascii="Times New Roman"/>
          <w:b w:val="false"/>
          <w:i w:val="false"/>
          <w:color w:val="000000"/>
          <w:sz w:val="28"/>
        </w:rPr>
        <w:t>
      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spacing w:after="0"/>
        <w:ind w:left="0"/>
        <w:jc w:val="both"/>
      </w:pPr>
      <w:r>
        <w:rPr>
          <w:rFonts w:ascii="Times New Roman"/>
          <w:b/>
          <w:i w:val="false"/>
          <w:color w:val="000000"/>
          <w:sz w:val="28"/>
        </w:rPr>
        <w:t>Статья 72. Резервный метод (метод 6)</w:t>
      </w:r>
    </w:p>
    <w:p>
      <w:pPr>
        <w:spacing w:after="0"/>
        <w:ind w:left="0"/>
        <w:jc w:val="both"/>
      </w:pPr>
      <w:r>
        <w:rPr>
          <w:rFonts w:ascii="Times New Roman"/>
          <w:b w:val="false"/>
          <w:i w:val="false"/>
          <w:color w:val="000000"/>
          <w:sz w:val="28"/>
        </w:rPr>
        <w:t>
      1. В случае, если таможенная стоимость ввозимых товаров не может быть определена в соответствии со статьями 66, 68, 69, 70 и 71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Евразийского экономического союза.</w:t>
      </w:r>
    </w:p>
    <w:p>
      <w:pPr>
        <w:spacing w:after="0"/>
        <w:ind w:left="0"/>
        <w:jc w:val="both"/>
      </w:pPr>
      <w:r>
        <w:rPr>
          <w:rFonts w:ascii="Times New Roman"/>
          <w:b w:val="false"/>
          <w:i w:val="false"/>
          <w:color w:val="000000"/>
          <w:sz w:val="28"/>
        </w:rPr>
        <w:t>
      2. Методы определения таможенной стоимости товаров, используемые в соответствии с настоящей статьей, являются теми же, что и предусмотренные статьями 66, 68, 69, 70 и 71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pPr>
        <w:spacing w:after="0"/>
        <w:ind w:left="0"/>
        <w:jc w:val="both"/>
      </w:pPr>
      <w:r>
        <w:rPr>
          <w:rFonts w:ascii="Times New Roman"/>
          <w:b w:val="false"/>
          <w:i w:val="false"/>
          <w:color w:val="000000"/>
          <w:sz w:val="28"/>
        </w:rPr>
        <w:t>
      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pPr>
        <w:spacing w:after="0"/>
        <w:ind w:left="0"/>
        <w:jc w:val="both"/>
      </w:pPr>
      <w:r>
        <w:rPr>
          <w:rFonts w:ascii="Times New Roman"/>
          <w:b w:val="false"/>
          <w:i w:val="false"/>
          <w:color w:val="000000"/>
          <w:sz w:val="28"/>
        </w:rPr>
        <w:t>
      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68 и 69 настоящего Кодекса требований о том, что идентичные или однородные товары должны быть проданы для вывоза на таможенную территорию Евразийского экономического союза и ввезены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девяноста календарных дней до ввоза на таможенную территорию Евразийского экономического союза оцениваемых товаров;</w:t>
      </w:r>
    </w:p>
    <w:p>
      <w:pPr>
        <w:spacing w:after="0"/>
        <w:ind w:left="0"/>
        <w:jc w:val="both"/>
      </w:pPr>
      <w:r>
        <w:rPr>
          <w:rFonts w:ascii="Times New Roman"/>
          <w:b w:val="false"/>
          <w:i w:val="false"/>
          <w:color w:val="000000"/>
          <w:sz w:val="28"/>
        </w:rPr>
        <w:t>
      3) для определения таможенной стоимости оцениваемых товаров за основу может быть принята таможенная стоимость идентичных или однородных с оцениваемыми товаров, определенная в соответствии со статьями 70 и 71 настоящего Кодекса;</w:t>
      </w:r>
    </w:p>
    <w:p>
      <w:pPr>
        <w:spacing w:after="0"/>
        <w:ind w:left="0"/>
        <w:jc w:val="both"/>
      </w:pPr>
      <w:r>
        <w:rPr>
          <w:rFonts w:ascii="Times New Roman"/>
          <w:b w:val="false"/>
          <w:i w:val="false"/>
          <w:color w:val="000000"/>
          <w:sz w:val="28"/>
        </w:rPr>
        <w:t>
      4) при определении таможенной стоимости оцениваемых товаров в соответствии со статьей 70 настоящего Кодекса допускается отклонение от срока, установленного пунктом 3 статьи 70 настоящего Кодекса.</w:t>
      </w:r>
    </w:p>
    <w:p>
      <w:pPr>
        <w:spacing w:after="0"/>
        <w:ind w:left="0"/>
        <w:jc w:val="both"/>
      </w:pPr>
      <w:r>
        <w:rPr>
          <w:rFonts w:ascii="Times New Roman"/>
          <w:b w:val="false"/>
          <w:i w:val="false"/>
          <w:color w:val="000000"/>
          <w:sz w:val="28"/>
        </w:rPr>
        <w:t>
      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p>
      <w:pPr>
        <w:spacing w:after="0"/>
        <w:ind w:left="0"/>
        <w:jc w:val="both"/>
      </w:pPr>
      <w:r>
        <w:rPr>
          <w:rFonts w:ascii="Times New Roman"/>
          <w:b w:val="false"/>
          <w:i w:val="false"/>
          <w:color w:val="000000"/>
          <w:sz w:val="28"/>
        </w:rPr>
        <w:t>
      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pPr>
        <w:spacing w:after="0"/>
        <w:ind w:left="0"/>
        <w:jc w:val="both"/>
      </w:pPr>
      <w:r>
        <w:rPr>
          <w:rFonts w:ascii="Times New Roman"/>
          <w:b w:val="false"/>
          <w:i w:val="false"/>
          <w:color w:val="000000"/>
          <w:sz w:val="28"/>
        </w:rPr>
        <w:t>
      5. Таможенная стоимость ввозимых товаров в соответствии с настоящей статьей не должна определяться на основе:</w:t>
      </w:r>
    </w:p>
    <w:p>
      <w:pPr>
        <w:spacing w:after="0"/>
        <w:ind w:left="0"/>
        <w:jc w:val="both"/>
      </w:pPr>
      <w:r>
        <w:rPr>
          <w:rFonts w:ascii="Times New Roman"/>
          <w:b w:val="false"/>
          <w:i w:val="false"/>
          <w:color w:val="000000"/>
          <w:sz w:val="28"/>
        </w:rPr>
        <w:t>
      1) цены на внутреннем рынке Евразийского экономического союза на товары, произведенные на таможенной территории Евразийского экономического союза;</w:t>
      </w:r>
    </w:p>
    <w:p>
      <w:pPr>
        <w:spacing w:after="0"/>
        <w:ind w:left="0"/>
        <w:jc w:val="both"/>
      </w:pPr>
      <w:r>
        <w:rPr>
          <w:rFonts w:ascii="Times New Roman"/>
          <w:b w:val="false"/>
          <w:i w:val="false"/>
          <w:color w:val="000000"/>
          <w:sz w:val="28"/>
        </w:rPr>
        <w:t>
      2) системы, предусматривающей принятие для таможенных целей более высокой из двух альтернативных стоимостей;</w:t>
      </w:r>
    </w:p>
    <w:p>
      <w:pPr>
        <w:spacing w:after="0"/>
        <w:ind w:left="0"/>
        <w:jc w:val="both"/>
      </w:pPr>
      <w:r>
        <w:rPr>
          <w:rFonts w:ascii="Times New Roman"/>
          <w:b w:val="false"/>
          <w:i w:val="false"/>
          <w:color w:val="000000"/>
          <w:sz w:val="28"/>
        </w:rPr>
        <w:t>
      3) цены на товары на внутреннем рынке страны вывоза;</w:t>
      </w:r>
    </w:p>
    <w:p>
      <w:pPr>
        <w:spacing w:after="0"/>
        <w:ind w:left="0"/>
        <w:jc w:val="both"/>
      </w:pPr>
      <w:r>
        <w:rPr>
          <w:rFonts w:ascii="Times New Roman"/>
          <w:b w:val="false"/>
          <w:i w:val="false"/>
          <w:color w:val="000000"/>
          <w:sz w:val="28"/>
        </w:rPr>
        <w:t>
      4) иных расходов, чем расходы, включенные в расчетную стоимость, которая была определена для идентичных или однородных товаров в соответствии со статьей 71 настоящего Кодекса;</w:t>
      </w:r>
    </w:p>
    <w:p>
      <w:pPr>
        <w:spacing w:after="0"/>
        <w:ind w:left="0"/>
        <w:jc w:val="both"/>
      </w:pPr>
      <w:r>
        <w:rPr>
          <w:rFonts w:ascii="Times New Roman"/>
          <w:b w:val="false"/>
          <w:i w:val="false"/>
          <w:color w:val="000000"/>
          <w:sz w:val="28"/>
        </w:rPr>
        <w:t>
      5) цены на товары, поставляемые из страны их вывоза в государства, не являющиеся членами Евразийского экономического союза;</w:t>
      </w:r>
    </w:p>
    <w:p>
      <w:pPr>
        <w:spacing w:after="0"/>
        <w:ind w:left="0"/>
        <w:jc w:val="both"/>
      </w:pPr>
      <w:r>
        <w:rPr>
          <w:rFonts w:ascii="Times New Roman"/>
          <w:b w:val="false"/>
          <w:i w:val="false"/>
          <w:color w:val="000000"/>
          <w:sz w:val="28"/>
        </w:rPr>
        <w:t>
      6) минимальной таможенной стоимости товаров;</w:t>
      </w:r>
    </w:p>
    <w:p>
      <w:pPr>
        <w:spacing w:after="0"/>
        <w:ind w:left="0"/>
        <w:jc w:val="both"/>
      </w:pPr>
      <w:r>
        <w:rPr>
          <w:rFonts w:ascii="Times New Roman"/>
          <w:b w:val="false"/>
          <w:i w:val="false"/>
          <w:color w:val="000000"/>
          <w:sz w:val="28"/>
        </w:rPr>
        <w:t>
      7) произвольной или фиктивной стоимости.</w:t>
      </w:r>
    </w:p>
    <w:p>
      <w:pPr>
        <w:spacing w:after="0"/>
        <w:ind w:left="0"/>
        <w:jc w:val="both"/>
      </w:pPr>
      <w:r>
        <w:rPr>
          <w:rFonts w:ascii="Times New Roman"/>
          <w:b w:val="false"/>
          <w:i w:val="false"/>
          <w:color w:val="000000"/>
          <w:sz w:val="28"/>
        </w:rPr>
        <w:t>
      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spacing w:after="0"/>
        <w:ind w:left="0"/>
        <w:jc w:val="both"/>
      </w:pPr>
      <w:r>
        <w:rPr>
          <w:rFonts w:ascii="Times New Roman"/>
          <w:b/>
          <w:i w:val="false"/>
          <w:color w:val="000000"/>
          <w:sz w:val="28"/>
        </w:rPr>
        <w:t>Статья 73. Определение таможенной стоимости товаров, вывозимых с таможенной территории Евразийского экономического союза</w:t>
      </w:r>
    </w:p>
    <w:p>
      <w:pPr>
        <w:spacing w:after="0"/>
        <w:ind w:left="0"/>
        <w:jc w:val="both"/>
      </w:pPr>
      <w:r>
        <w:rPr>
          <w:rFonts w:ascii="Times New Roman"/>
          <w:b w:val="false"/>
          <w:i w:val="false"/>
          <w:color w:val="000000"/>
          <w:sz w:val="28"/>
        </w:rPr>
        <w:t>
      1. Таможенная стоимость товаров, вывозимых с таможенной территории Евразийского экономического союза, определяется в соответствии с настоящей главой, если при вывозе с таможенной территории Евразийского экономического союза товары пересекли таможенную границу Евразийского экономического союза и в отношении таких товаров впервые заявляется таможенная процедура, в том числе в случае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2. Таможенная стоимость вывозимых с таможенной территории Евразийского экономического союза товаров определяется на основе стоимости сделки, то есть цены, фактически уплаченной или подлежащей уплате за эти товары при их продаже для вывоза с таможенной территории Евразийского экономического союза и дополненной в соответствии с пунктом 3 настоящей статьи Кодекса.</w:t>
      </w:r>
    </w:p>
    <w:p>
      <w:pPr>
        <w:spacing w:after="0"/>
        <w:ind w:left="0"/>
        <w:jc w:val="both"/>
      </w:pPr>
      <w:r>
        <w:rPr>
          <w:rFonts w:ascii="Times New Roman"/>
          <w:b w:val="false"/>
          <w:i w:val="false"/>
          <w:color w:val="000000"/>
          <w:sz w:val="28"/>
        </w:rPr>
        <w:t>
      3. При определении таможенной стоимости вывозимых товаров к цене, фактически уплаченной или подлежащей уплате за эти товары, добавляются следующие дополнительные начисления, если они не были ранее включены:</w:t>
      </w:r>
    </w:p>
    <w:p>
      <w:pPr>
        <w:spacing w:after="0"/>
        <w:ind w:left="0"/>
        <w:jc w:val="both"/>
      </w:pPr>
      <w:r>
        <w:rPr>
          <w:rFonts w:ascii="Times New Roman"/>
          <w:b w:val="false"/>
          <w:i w:val="false"/>
          <w:color w:val="000000"/>
          <w:sz w:val="28"/>
        </w:rPr>
        <w:t>
      1) расходы в размере, в котором они осуществлены или подлежат осуществлению продавцом, но не включены в цену, фактически уплаченную или подлежащую уплате за вывозимые товары, к которым относятся:</w:t>
      </w:r>
    </w:p>
    <w:p>
      <w:pPr>
        <w:spacing w:after="0"/>
        <w:ind w:left="0"/>
        <w:jc w:val="both"/>
      </w:pPr>
      <w:r>
        <w:rPr>
          <w:rFonts w:ascii="Times New Roman"/>
          <w:b w:val="false"/>
          <w:i w:val="false"/>
          <w:color w:val="000000"/>
          <w:sz w:val="28"/>
        </w:rPr>
        <w:t>
      а) вознаграждение посредникам (агентам) и вознаграждение брокерам;</w:t>
      </w:r>
    </w:p>
    <w:p>
      <w:pPr>
        <w:spacing w:after="0"/>
        <w:ind w:left="0"/>
        <w:jc w:val="both"/>
      </w:pPr>
      <w:r>
        <w:rPr>
          <w:rFonts w:ascii="Times New Roman"/>
          <w:b w:val="false"/>
          <w:i w:val="false"/>
          <w:color w:val="000000"/>
          <w:sz w:val="28"/>
        </w:rPr>
        <w:t>
      б) расходы на тару, если для таможенных целей она рассматривается как единое целое с вывозимыми товарами;</w:t>
      </w:r>
    </w:p>
    <w:p>
      <w:pPr>
        <w:spacing w:after="0"/>
        <w:ind w:left="0"/>
        <w:jc w:val="both"/>
      </w:pPr>
      <w:r>
        <w:rPr>
          <w:rFonts w:ascii="Times New Roman"/>
          <w:b w:val="false"/>
          <w:i w:val="false"/>
          <w:color w:val="000000"/>
          <w:sz w:val="28"/>
        </w:rPr>
        <w:t>
      в) расходы на упаковку вывозимых товаров, в том числе стоимость упаковочных материалов и работ по упаковке;</w:t>
      </w:r>
    </w:p>
    <w:p>
      <w:pPr>
        <w:spacing w:after="0"/>
        <w:ind w:left="0"/>
        <w:jc w:val="both"/>
      </w:pPr>
      <w:r>
        <w:rPr>
          <w:rFonts w:ascii="Times New Roman"/>
          <w:b w:val="false"/>
          <w:i w:val="false"/>
          <w:color w:val="000000"/>
          <w:sz w:val="28"/>
        </w:rPr>
        <w:t>
      2) расходы на погрузку, разгрузку или перегрузку вывозимых товаров и проведение иных операций, связанных с их перевозкой (транспортировкой) до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вывозимых товаров, и особенностей их перевозки (транспортировки) определены иные места, – до места, определенного Комиссией;</w:t>
      </w:r>
    </w:p>
    <w:p>
      <w:pPr>
        <w:spacing w:after="0"/>
        <w:ind w:left="0"/>
        <w:jc w:val="both"/>
      </w:pPr>
      <w:r>
        <w:rPr>
          <w:rFonts w:ascii="Times New Roman"/>
          <w:b w:val="false"/>
          <w:i w:val="false"/>
          <w:color w:val="000000"/>
          <w:sz w:val="28"/>
        </w:rPr>
        <w:t>
      3) расходы на страхование в связи с операциями, указанными в подпункте 2) настоящего пункта;</w:t>
      </w:r>
    </w:p>
    <w:p>
      <w:pPr>
        <w:spacing w:after="0"/>
        <w:ind w:left="0"/>
        <w:jc w:val="both"/>
      </w:pPr>
      <w:r>
        <w:rPr>
          <w:rFonts w:ascii="Times New Roman"/>
          <w:b w:val="false"/>
          <w:i w:val="false"/>
          <w:color w:val="000000"/>
          <w:sz w:val="28"/>
        </w:rPr>
        <w:t>
      4) лицензионные и иные подобные платежи за использование объектов интеллектуальной собственности (за исключением платежей за право воспроизведения вывозимых товаров вне таможенной территории Евразийского экономического союза), которые относятся к вывозимым товарам и которые покупатель прямо или косвенно должен уплатить в качестве условия продажи таких товаров, при условии, что указанные платежи относятся к вывозимым товарам.</w:t>
      </w:r>
    </w:p>
    <w:p>
      <w:pPr>
        <w:spacing w:after="0"/>
        <w:ind w:left="0"/>
        <w:jc w:val="both"/>
      </w:pPr>
      <w:r>
        <w:rPr>
          <w:rFonts w:ascii="Times New Roman"/>
          <w:b w:val="false"/>
          <w:i w:val="false"/>
          <w:color w:val="000000"/>
          <w:sz w:val="28"/>
        </w:rPr>
        <w:t>
      4. Таможенная стоимость вывозимых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pPr>
        <w:spacing w:after="0"/>
        <w:ind w:left="0"/>
        <w:jc w:val="both"/>
      </w:pPr>
      <w:r>
        <w:rPr>
          <w:rFonts w:ascii="Times New Roman"/>
          <w:b w:val="false"/>
          <w:i w:val="false"/>
          <w:color w:val="000000"/>
          <w:sz w:val="28"/>
        </w:rPr>
        <w:t>
      1) расходы на производимые после вывоза товаров с таможенной территории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pPr>
        <w:spacing w:after="0"/>
        <w:ind w:left="0"/>
        <w:jc w:val="both"/>
      </w:pPr>
      <w:r>
        <w:rPr>
          <w:rFonts w:ascii="Times New Roman"/>
          <w:b w:val="false"/>
          <w:i w:val="false"/>
          <w:color w:val="000000"/>
          <w:sz w:val="28"/>
        </w:rPr>
        <w:t>
      2) расходы на перевозку (транспортировку) вывозимых товаров после вывоза товаров с таможенной территории Евразийского экономического союза от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pPr>
        <w:spacing w:after="0"/>
        <w:ind w:left="0"/>
        <w:jc w:val="both"/>
      </w:pPr>
      <w:r>
        <w:rPr>
          <w:rFonts w:ascii="Times New Roman"/>
          <w:b w:val="false"/>
          <w:i w:val="false"/>
          <w:color w:val="000000"/>
          <w:sz w:val="28"/>
        </w:rPr>
        <w:t>
      3) пошлины, налоги и сборы, уплачиваемые в связи с вывозом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5. Указанные в пункте 3 настоящей статьи дополнительные начисления к цене, фактически уплаченной или подлежащей уплате за вывозимые товары, производятся на основании достоверной, количественно определяемой и документально подтвержденной информации.</w:t>
      </w:r>
    </w:p>
    <w:p>
      <w:pPr>
        <w:spacing w:after="0"/>
        <w:ind w:left="0"/>
        <w:jc w:val="both"/>
      </w:pPr>
      <w:r>
        <w:rPr>
          <w:rFonts w:ascii="Times New Roman"/>
          <w:b w:val="false"/>
          <w:i w:val="false"/>
          <w:color w:val="000000"/>
          <w:sz w:val="28"/>
        </w:rPr>
        <w:t>
      6. При определении таможенной стоимости вывозимых товаров дополнительные начисления к цене, фактически уплаченной или подлежащей уплате за такие товары, кроме указанных в пункте 3 настоящей статьи, не производятся.</w:t>
      </w:r>
    </w:p>
    <w:p>
      <w:pPr>
        <w:spacing w:after="0"/>
        <w:ind w:left="0"/>
        <w:jc w:val="both"/>
      </w:pPr>
      <w:r>
        <w:rPr>
          <w:rFonts w:ascii="Times New Roman"/>
          <w:b w:val="false"/>
          <w:i w:val="false"/>
          <w:color w:val="000000"/>
          <w:sz w:val="28"/>
        </w:rPr>
        <w:t>
      7. При отсутствии стоимости сделки таможенная стоимость вывозимых товаров определяется исходя из представленной декларантом выписки из бухгалтерской документации продавца-экспортера о затратах, связанных с производством или приобретением, хранением и транспортировкой вывозимого товара. При этом также учитываются расходы, перечисленные в пункте 3 настоящей статьи.</w:t>
      </w:r>
    </w:p>
    <w:p>
      <w:pPr>
        <w:spacing w:after="0"/>
        <w:ind w:left="0"/>
        <w:jc w:val="both"/>
      </w:pPr>
      <w:r>
        <w:rPr>
          <w:rFonts w:ascii="Times New Roman"/>
          <w:b w:val="false"/>
          <w:i w:val="false"/>
          <w:color w:val="000000"/>
          <w:sz w:val="28"/>
        </w:rPr>
        <w:t>
      8. В случае отсутствия сведений, подтверждающих заявленную таможенную стоимость вывозимого товара, таможенная стоимость такого товара определяется таможенным органом на основании имеющихся в его распоряжении сведений по вывезенным с таможенной территории Евразийского экономического союза аналогичным товарам либо на основании результатов независимой экспертизы.</w:t>
      </w:r>
    </w:p>
    <w:p>
      <w:pPr>
        <w:spacing w:after="0"/>
        <w:ind w:left="0"/>
        <w:jc w:val="both"/>
      </w:pPr>
      <w:r>
        <w:rPr>
          <w:rFonts w:ascii="Times New Roman"/>
          <w:b w:val="false"/>
          <w:i w:val="false"/>
          <w:color w:val="000000"/>
          <w:sz w:val="28"/>
        </w:rPr>
        <w:t>
      Для целей настоящей статьи под "аналогичными товарами" понимаются товары,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а также вывезенные с таможенной территории Евразийского экономического союза в тот же или в соответствующий ему период времени, что и вывозимые товары, но не ранее чем за 180 календарных дней до вывоза с таможенной территории Евразийского экономического союза оцениваемых товаров.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w:t>
      </w:r>
    </w:p>
    <w:p>
      <w:pPr>
        <w:spacing w:after="0"/>
        <w:ind w:left="0"/>
        <w:jc w:val="left"/>
      </w:pPr>
      <w:r>
        <w:rPr>
          <w:rFonts w:ascii="Times New Roman"/>
          <w:b/>
          <w:i w:val="false"/>
          <w:color w:val="000000"/>
        </w:rPr>
        <w:t xml:space="preserve"> РАЗДЕЛ 2. ТАМОЖЕННЫЕ ПЛАТЕЖИ, НАЛОГИ, СПЕЦИАЛЬНЫЕ, АНТИДЕМПИНГОВЫЕ, КОМПЕНСАЦИОННЫЕ ПОШЛИНЫ Глава 7. Общие положения о таможенных платежах, налогах</w:t>
      </w:r>
    </w:p>
    <w:p>
      <w:pPr>
        <w:spacing w:after="0"/>
        <w:ind w:left="0"/>
        <w:jc w:val="both"/>
      </w:pPr>
      <w:r>
        <w:rPr>
          <w:rFonts w:ascii="Times New Roman"/>
          <w:b/>
          <w:i w:val="false"/>
          <w:color w:val="000000"/>
          <w:sz w:val="28"/>
        </w:rPr>
        <w:t>Статья 74. Таможенные платежи, налоги</w:t>
      </w:r>
    </w:p>
    <w:p>
      <w:pPr>
        <w:spacing w:after="0"/>
        <w:ind w:left="0"/>
        <w:jc w:val="both"/>
      </w:pPr>
      <w:r>
        <w:rPr>
          <w:rFonts w:ascii="Times New Roman"/>
          <w:b w:val="false"/>
          <w:i w:val="false"/>
          <w:color w:val="000000"/>
          <w:sz w:val="28"/>
        </w:rPr>
        <w:t>
      1. К таможенным платежам, налогам относятся:</w:t>
      </w:r>
    </w:p>
    <w:p>
      <w:pPr>
        <w:spacing w:after="0"/>
        <w:ind w:left="0"/>
        <w:jc w:val="both"/>
      </w:pPr>
      <w:r>
        <w:rPr>
          <w:rFonts w:ascii="Times New Roman"/>
          <w:b w:val="false"/>
          <w:i w:val="false"/>
          <w:color w:val="000000"/>
          <w:sz w:val="28"/>
        </w:rPr>
        <w:t>
      1) ввозная таможенная пошлина;</w:t>
      </w:r>
    </w:p>
    <w:p>
      <w:pPr>
        <w:spacing w:after="0"/>
        <w:ind w:left="0"/>
        <w:jc w:val="both"/>
      </w:pPr>
      <w:r>
        <w:rPr>
          <w:rFonts w:ascii="Times New Roman"/>
          <w:b w:val="false"/>
          <w:i w:val="false"/>
          <w:color w:val="000000"/>
          <w:sz w:val="28"/>
        </w:rPr>
        <w:t>
      2) вывозная таможенная пошлина;</w:t>
      </w:r>
    </w:p>
    <w:p>
      <w:pPr>
        <w:spacing w:after="0"/>
        <w:ind w:left="0"/>
        <w:jc w:val="both"/>
      </w:pPr>
      <w:r>
        <w:rPr>
          <w:rFonts w:ascii="Times New Roman"/>
          <w:b w:val="false"/>
          <w:i w:val="false"/>
          <w:color w:val="000000"/>
          <w:sz w:val="28"/>
        </w:rPr>
        <w:t>
      3) налог на добавленную стоимость, взимаемый при ввозе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4) акциз (акцизы), взимаемый (взимаемые) при ввозе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5) таможенные сборы.</w:t>
      </w:r>
    </w:p>
    <w:p>
      <w:pPr>
        <w:spacing w:after="0"/>
        <w:ind w:left="0"/>
        <w:jc w:val="both"/>
      </w:pPr>
      <w:r>
        <w:rPr>
          <w:rFonts w:ascii="Times New Roman"/>
          <w:b w:val="false"/>
          <w:i w:val="false"/>
          <w:color w:val="000000"/>
          <w:sz w:val="28"/>
        </w:rPr>
        <w:t>
      2. Плательщики, порядок исчисления и сроки уплаты, зачета (возврата) и взыскания, начисления, а также льготы по уплате определяются:</w:t>
      </w:r>
    </w:p>
    <w:p>
      <w:pPr>
        <w:spacing w:after="0"/>
        <w:ind w:left="0"/>
        <w:jc w:val="both"/>
      </w:pPr>
      <w:r>
        <w:rPr>
          <w:rFonts w:ascii="Times New Roman"/>
          <w:b w:val="false"/>
          <w:i w:val="false"/>
          <w:color w:val="000000"/>
          <w:sz w:val="28"/>
        </w:rPr>
        <w:t>
      1) в отношении таможенных пошлин - Договором о Союзе,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2) в отношении налога на добавленную стоимость и акцизов, взимаемых таможенными органами при перемещении товаров через таможенную границу Евразийского экономического союза – настоящим Кодексом и налоговым законодательством Республики Казахстан.</w:t>
      </w:r>
    </w:p>
    <w:p>
      <w:pPr>
        <w:spacing w:after="0"/>
        <w:ind w:left="0"/>
        <w:jc w:val="both"/>
      </w:pPr>
      <w:r>
        <w:rPr>
          <w:rFonts w:ascii="Times New Roman"/>
          <w:b w:val="false"/>
          <w:i w:val="false"/>
          <w:color w:val="000000"/>
          <w:sz w:val="28"/>
        </w:rPr>
        <w:t>
      3.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главой 39 настоящего Кодекса. Положения настоящей главы и глав 8, 9, 10, 11 и 12 настоящего Кодекса применяются в случаях, предусмотренных главой 39 настоящего Кодекса.</w:t>
      </w:r>
    </w:p>
    <w:p>
      <w:pPr>
        <w:spacing w:after="0"/>
        <w:ind w:left="0"/>
        <w:jc w:val="both"/>
      </w:pPr>
      <w:r>
        <w:rPr>
          <w:rFonts w:ascii="Times New Roman"/>
          <w:b/>
          <w:i w:val="false"/>
          <w:color w:val="000000"/>
          <w:sz w:val="28"/>
        </w:rPr>
        <w:t>Статья 75. Виды ставок таможенных пошлин</w:t>
      </w:r>
    </w:p>
    <w:p>
      <w:pPr>
        <w:spacing w:after="0"/>
        <w:ind w:left="0"/>
        <w:jc w:val="both"/>
      </w:pPr>
      <w:r>
        <w:rPr>
          <w:rFonts w:ascii="Times New Roman"/>
          <w:b w:val="false"/>
          <w:i w:val="false"/>
          <w:color w:val="000000"/>
          <w:sz w:val="28"/>
        </w:rPr>
        <w:t>
      Ставки таможенных пошлин подразделяются на следующие виды:</w:t>
      </w:r>
    </w:p>
    <w:p>
      <w:pPr>
        <w:spacing w:after="0"/>
        <w:ind w:left="0"/>
        <w:jc w:val="both"/>
      </w:pPr>
      <w:r>
        <w:rPr>
          <w:rFonts w:ascii="Times New Roman"/>
          <w:b w:val="false"/>
          <w:i w:val="false"/>
          <w:color w:val="000000"/>
          <w:sz w:val="28"/>
        </w:rPr>
        <w:t>
      1) адвалорные, устанавливаемые в процентах от таможенной стоимости облагаемых товаров;</w:t>
      </w:r>
    </w:p>
    <w:p>
      <w:pPr>
        <w:spacing w:after="0"/>
        <w:ind w:left="0"/>
        <w:jc w:val="both"/>
      </w:pPr>
      <w:r>
        <w:rPr>
          <w:rFonts w:ascii="Times New Roman"/>
          <w:b w:val="false"/>
          <w:i w:val="false"/>
          <w:color w:val="000000"/>
          <w:sz w:val="28"/>
        </w:rPr>
        <w:t>
      2) специфические, установленные в зависимости от физических характеристик в натуральном выражении (количества, массы, объема или иных характеристик);</w:t>
      </w:r>
    </w:p>
    <w:p>
      <w:pPr>
        <w:spacing w:after="0"/>
        <w:ind w:left="0"/>
        <w:jc w:val="both"/>
      </w:pPr>
      <w:r>
        <w:rPr>
          <w:rFonts w:ascii="Times New Roman"/>
          <w:b w:val="false"/>
          <w:i w:val="false"/>
          <w:color w:val="000000"/>
          <w:sz w:val="28"/>
        </w:rPr>
        <w:t>
      3) комбинированные, сочетающие виды, указанные в подпунктах 1) и 2) настоящей статьи.</w:t>
      </w:r>
    </w:p>
    <w:p>
      <w:pPr>
        <w:spacing w:after="0"/>
        <w:ind w:left="0"/>
        <w:jc w:val="both"/>
      </w:pPr>
      <w:r>
        <w:rPr>
          <w:rFonts w:ascii="Times New Roman"/>
          <w:b/>
          <w:i w:val="false"/>
          <w:color w:val="000000"/>
          <w:sz w:val="28"/>
        </w:rPr>
        <w:t>Статья 76. Таможенные сборы</w:t>
      </w:r>
    </w:p>
    <w:p>
      <w:pPr>
        <w:spacing w:after="0"/>
        <w:ind w:left="0"/>
        <w:jc w:val="both"/>
      </w:pPr>
      <w:r>
        <w:rPr>
          <w:rFonts w:ascii="Times New Roman"/>
          <w:b w:val="false"/>
          <w:i w:val="false"/>
          <w:color w:val="000000"/>
          <w:sz w:val="28"/>
        </w:rPr>
        <w:t>
      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w:t>
      </w:r>
    </w:p>
    <w:p>
      <w:pPr>
        <w:spacing w:after="0"/>
        <w:ind w:left="0"/>
        <w:jc w:val="both"/>
      </w:pPr>
      <w:r>
        <w:rPr>
          <w:rFonts w:ascii="Times New Roman"/>
          <w:b w:val="false"/>
          <w:i w:val="false"/>
          <w:color w:val="000000"/>
          <w:sz w:val="28"/>
        </w:rPr>
        <w:t>
      2. Ставки таможенных сборов устанавливаются Правительством Республики Казахстан.</w:t>
      </w:r>
    </w:p>
    <w:p>
      <w:pPr>
        <w:spacing w:after="0"/>
        <w:ind w:left="0"/>
        <w:jc w:val="both"/>
      </w:pPr>
      <w:r>
        <w:rPr>
          <w:rFonts w:ascii="Times New Roman"/>
          <w:b w:val="false"/>
          <w:i w:val="false"/>
          <w:color w:val="000000"/>
          <w:sz w:val="28"/>
        </w:rPr>
        <w:t>
      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pPr>
        <w:spacing w:after="0"/>
        <w:ind w:left="0"/>
        <w:jc w:val="both"/>
      </w:pPr>
      <w:r>
        <w:rPr>
          <w:rFonts w:ascii="Times New Roman"/>
          <w:b w:val="false"/>
          <w:i w:val="false"/>
          <w:color w:val="000000"/>
          <w:sz w:val="28"/>
        </w:rPr>
        <w:t>
      4. Плательщики таможенных сборов, сроки и порядок уплаты таможенных сборов, взыскания и зачета (возврата), льготы по уплате таможенных сборов, а также случаи, когда таможенные сборы не уплачиваются, устанавливаются настоящим Кодексом.</w:t>
      </w:r>
    </w:p>
    <w:p>
      <w:pPr>
        <w:spacing w:after="0"/>
        <w:ind w:left="0"/>
        <w:jc w:val="both"/>
      </w:pPr>
      <w:r>
        <w:rPr>
          <w:rFonts w:ascii="Times New Roman"/>
          <w:b/>
          <w:i w:val="false"/>
          <w:color w:val="000000"/>
          <w:sz w:val="28"/>
        </w:rPr>
        <w:t>Статья 77. Виды, сроки и порядок уплаты таможенных сборов</w:t>
      </w:r>
    </w:p>
    <w:p>
      <w:pPr>
        <w:spacing w:after="0"/>
        <w:ind w:left="0"/>
        <w:jc w:val="both"/>
      </w:pPr>
      <w:r>
        <w:rPr>
          <w:rFonts w:ascii="Times New Roman"/>
          <w:b w:val="false"/>
          <w:i w:val="false"/>
          <w:color w:val="000000"/>
          <w:sz w:val="28"/>
        </w:rPr>
        <w:t>
      1. К таможенным сборам относятся:</w:t>
      </w:r>
    </w:p>
    <w:p>
      <w:pPr>
        <w:spacing w:after="0"/>
        <w:ind w:left="0"/>
        <w:jc w:val="both"/>
      </w:pPr>
      <w:r>
        <w:rPr>
          <w:rFonts w:ascii="Times New Roman"/>
          <w:b w:val="false"/>
          <w:i w:val="false"/>
          <w:color w:val="000000"/>
          <w:sz w:val="28"/>
        </w:rPr>
        <w:t>
      1) таможенный сбор за таможенное декларирование товаров;</w:t>
      </w:r>
    </w:p>
    <w:p>
      <w:pPr>
        <w:spacing w:after="0"/>
        <w:ind w:left="0"/>
        <w:jc w:val="both"/>
      </w:pPr>
      <w:r>
        <w:rPr>
          <w:rFonts w:ascii="Times New Roman"/>
          <w:b w:val="false"/>
          <w:i w:val="false"/>
          <w:color w:val="000000"/>
          <w:sz w:val="28"/>
        </w:rPr>
        <w:t>
      2) таможенный сбор за таможенное сопровождение. При таможенном сопровождении товаров, перемещаемых несколькими автомобильными транспортными средствами, сумма таможенного сбора делится пропорционально количеству указанных транспортных средств;</w:t>
      </w:r>
    </w:p>
    <w:p>
      <w:pPr>
        <w:spacing w:after="0"/>
        <w:ind w:left="0"/>
        <w:jc w:val="both"/>
      </w:pPr>
      <w:r>
        <w:rPr>
          <w:rFonts w:ascii="Times New Roman"/>
          <w:b w:val="false"/>
          <w:i w:val="false"/>
          <w:color w:val="000000"/>
          <w:sz w:val="28"/>
        </w:rPr>
        <w:t>
      3) таможенный сбор за принятие предварительного решения.</w:t>
      </w:r>
    </w:p>
    <w:p>
      <w:pPr>
        <w:spacing w:after="0"/>
        <w:ind w:left="0"/>
        <w:jc w:val="both"/>
      </w:pPr>
      <w:r>
        <w:rPr>
          <w:rFonts w:ascii="Times New Roman"/>
          <w:b w:val="false"/>
          <w:i w:val="false"/>
          <w:color w:val="000000"/>
          <w:sz w:val="28"/>
        </w:rPr>
        <w:t>
      2. Таможенный сбор за таможенное декларирование товаров уплачивается плательщиком до или одновременно с подачей таможенной декларации, за исключением случаев, указанных в пункте 5 настоящей статьи.</w:t>
      </w:r>
    </w:p>
    <w:p>
      <w:pPr>
        <w:spacing w:after="0"/>
        <w:ind w:left="0"/>
        <w:jc w:val="both"/>
      </w:pPr>
      <w:r>
        <w:rPr>
          <w:rFonts w:ascii="Times New Roman"/>
          <w:b w:val="false"/>
          <w:i w:val="false"/>
          <w:color w:val="000000"/>
          <w:sz w:val="28"/>
        </w:rPr>
        <w:t>
       Для исчисления таможенных сборов за таможенное декларирование применяются ставки, действующие на день регистрации таможенным органом таможенной декларации, если иное не установлено настоящим Кодексом.</w:t>
      </w:r>
    </w:p>
    <w:p>
      <w:pPr>
        <w:spacing w:after="0"/>
        <w:ind w:left="0"/>
        <w:jc w:val="both"/>
      </w:pPr>
      <w:r>
        <w:rPr>
          <w:rFonts w:ascii="Times New Roman"/>
          <w:b w:val="false"/>
          <w:i w:val="false"/>
          <w:color w:val="000000"/>
          <w:sz w:val="28"/>
        </w:rPr>
        <w:t>
      3. Таможенный сбор за таможенное сопровождение уплачивается плательщиком после принятия таможенным органом решения о таможенном сопровождении, но не позднее дня начала организации таможенного сопровождения, включая день принятия таможенным органом такого решения.</w:t>
      </w:r>
    </w:p>
    <w:p>
      <w:pPr>
        <w:spacing w:after="0"/>
        <w:ind w:left="0"/>
        <w:jc w:val="both"/>
      </w:pPr>
      <w:r>
        <w:rPr>
          <w:rFonts w:ascii="Times New Roman"/>
          <w:b w:val="false"/>
          <w:i w:val="false"/>
          <w:color w:val="000000"/>
          <w:sz w:val="28"/>
        </w:rPr>
        <w:t>
      4. Таможенный сбор за принятие таможенным органом предварительного решения уплачивается плательщиком не позднее дня подачи в таможенный орган заявления о принятии предварительного решения, включая день подачи такого заявления.</w:t>
      </w:r>
    </w:p>
    <w:p>
      <w:pPr>
        <w:spacing w:after="0"/>
        <w:ind w:left="0"/>
        <w:jc w:val="both"/>
      </w:pPr>
      <w:r>
        <w:rPr>
          <w:rFonts w:ascii="Times New Roman"/>
          <w:b w:val="false"/>
          <w:i w:val="false"/>
          <w:color w:val="000000"/>
          <w:sz w:val="28"/>
        </w:rPr>
        <w:t>
      5. Сроком уплаты таможенного сбора за таможенное декларирование товаров при предоставлении льгот по их уплате считается день, когда лицом были нарушены ограничения по пользованию и распоряжению товарами. Если день нарушения установить невозможно, сроком уплаты таможенного сбора за таможенное декларирование считается дата регистрации таможенной декларации.</w:t>
      </w:r>
    </w:p>
    <w:p>
      <w:pPr>
        <w:spacing w:after="0"/>
        <w:ind w:left="0"/>
        <w:jc w:val="both"/>
      </w:pPr>
      <w:r>
        <w:rPr>
          <w:rFonts w:ascii="Times New Roman"/>
          <w:b w:val="false"/>
          <w:i w:val="false"/>
          <w:color w:val="000000"/>
          <w:sz w:val="28"/>
        </w:rPr>
        <w:t>
      Сроком уплаты таможенного сбора за таможенное декларирование товаров при незаконном перемещении товаров через таможенную границу Евразийского экономического союза считается день перемещения товаров через таможенную границу Евразийского экономического союза. Если день незаконного перемещения товаров установить невозможно, сроком уплаты таможенного сбора за таможенное декларирование считается день выявления факта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6. Таможенные сборы уплачиваются (взыскиваются):</w:t>
      </w:r>
    </w:p>
    <w:p>
      <w:pPr>
        <w:spacing w:after="0"/>
        <w:ind w:left="0"/>
        <w:jc w:val="both"/>
      </w:pPr>
      <w:r>
        <w:rPr>
          <w:rFonts w:ascii="Times New Roman"/>
          <w:b w:val="false"/>
          <w:i w:val="false"/>
          <w:color w:val="000000"/>
          <w:sz w:val="28"/>
        </w:rPr>
        <w:t>
      таможенный сбор за таможенное декларирование - в таможенном органе, в котором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таможенный сбор за таможенное сопровождение - в таможенном органе, в котором принято решение о таможенном сопровождении;</w:t>
      </w:r>
    </w:p>
    <w:p>
      <w:pPr>
        <w:spacing w:after="0"/>
        <w:ind w:left="0"/>
        <w:jc w:val="both"/>
      </w:pPr>
      <w:r>
        <w:rPr>
          <w:rFonts w:ascii="Times New Roman"/>
          <w:b w:val="false"/>
          <w:i w:val="false"/>
          <w:color w:val="000000"/>
          <w:sz w:val="28"/>
        </w:rPr>
        <w:t>
      таможенный сбор за принятие предварительного решения - в таможенном органе, в котором принято такое решение.</w:t>
      </w:r>
    </w:p>
    <w:p>
      <w:pPr>
        <w:spacing w:after="0"/>
        <w:ind w:left="0"/>
        <w:jc w:val="both"/>
      </w:pPr>
      <w:r>
        <w:rPr>
          <w:rFonts w:ascii="Times New Roman"/>
          <w:b w:val="false"/>
          <w:i w:val="false"/>
          <w:color w:val="000000"/>
          <w:sz w:val="28"/>
        </w:rPr>
        <w:t>
      7. Уплата таможенных сборов в бюджет осуществляется в порядке, предусмотренном настоящим Кодексом для уплаты таможенных пошлин, налогов и пеней.</w:t>
      </w:r>
    </w:p>
    <w:p>
      <w:pPr>
        <w:spacing w:after="0"/>
        <w:ind w:left="0"/>
        <w:jc w:val="both"/>
      </w:pPr>
      <w:r>
        <w:rPr>
          <w:rFonts w:ascii="Times New Roman"/>
          <w:b w:val="false"/>
          <w:i w:val="false"/>
          <w:color w:val="000000"/>
          <w:sz w:val="28"/>
        </w:rPr>
        <w:t>
      8. В случае несвоевременной или неполной уплаты таможенных сборов в установленный настоящим Кодексом срок плательщиком уплачиваются пени в порядке, установленном для уплаты пеней по таможенным пошлинам, налогам.</w:t>
      </w:r>
    </w:p>
    <w:p>
      <w:pPr>
        <w:spacing w:after="0"/>
        <w:ind w:left="0"/>
        <w:jc w:val="both"/>
      </w:pPr>
      <w:r>
        <w:rPr>
          <w:rFonts w:ascii="Times New Roman"/>
          <w:b/>
          <w:i w:val="false"/>
          <w:color w:val="000000"/>
          <w:sz w:val="28"/>
        </w:rPr>
        <w:t>Статья 78. Авансовые платежи</w:t>
      </w:r>
    </w:p>
    <w:p>
      <w:pPr>
        <w:spacing w:after="0"/>
        <w:ind w:left="0"/>
        <w:jc w:val="both"/>
      </w:pPr>
      <w:r>
        <w:rPr>
          <w:rFonts w:ascii="Times New Roman"/>
          <w:b w:val="false"/>
          <w:i w:val="false"/>
          <w:color w:val="000000"/>
          <w:sz w:val="28"/>
        </w:rPr>
        <w:t>
      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w:t>
      </w:r>
    </w:p>
    <w:p>
      <w:pPr>
        <w:spacing w:after="0"/>
        <w:ind w:left="0"/>
        <w:jc w:val="both"/>
      </w:pPr>
      <w:r>
        <w:rPr>
          <w:rFonts w:ascii="Times New Roman"/>
          <w:b w:val="false"/>
          <w:i w:val="false"/>
          <w:color w:val="000000"/>
          <w:sz w:val="28"/>
        </w:rPr>
        <w:t>
      Авансовые платежи могут использоваться в счет уплаты пеней, процентов.</w:t>
      </w:r>
    </w:p>
    <w:p>
      <w:pPr>
        <w:spacing w:after="0"/>
        <w:ind w:left="0"/>
        <w:jc w:val="both"/>
      </w:pPr>
      <w:r>
        <w:rPr>
          <w:rFonts w:ascii="Times New Roman"/>
          <w:b w:val="false"/>
          <w:i w:val="false"/>
          <w:color w:val="000000"/>
          <w:sz w:val="28"/>
        </w:rPr>
        <w:t>
      2. Авансовые платежи, уплачиваемые на территории Республики Казахстан, вносятся в национальной валюте Республики Казахстан, а в случаях, когда международными договорами в рамках Евразийского экономического союза и (или) двусторонними международными договорами Республики Казахстан предусмотрена уплата таможенных платежей, налогов, специальных, антидемпинговых, компенсационных пошлин в иной валюте, чем национальная валюта – в валюте, определенной такими международными договорами.</w:t>
      </w:r>
    </w:p>
    <w:p>
      <w:pPr>
        <w:spacing w:after="0"/>
        <w:ind w:left="0"/>
        <w:jc w:val="both"/>
      </w:pPr>
      <w:r>
        <w:rPr>
          <w:rFonts w:ascii="Times New Roman"/>
          <w:b w:val="false"/>
          <w:i w:val="false"/>
          <w:color w:val="000000"/>
          <w:sz w:val="28"/>
        </w:rPr>
        <w:t>
      3.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налогов, специальных, антидемпинговых, компенсационных пошлин, пеней, процентов,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Республики Казахстан иных действий, свидетельствующих о намерении этого лица использовать свои денежные средства (деньги) в качестве таможенных платежей, налогов, специальных, антидемпинговых, компенсационных пошлин, пеней, процентов,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Порядок применения авансовых платежей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с применением способа, предусмотренного подпунктом 1) пункта 1 статьи 97 и пункта 1 статьи 139 настоящего Кодекса, устанавливается в соответствии со статьей 98 настоящего Кодекса.</w:t>
      </w:r>
    </w:p>
    <w:p>
      <w:pPr>
        <w:spacing w:after="0"/>
        <w:ind w:left="0"/>
        <w:jc w:val="both"/>
      </w:pPr>
      <w:r>
        <w:rPr>
          <w:rFonts w:ascii="Times New Roman"/>
          <w:b w:val="false"/>
          <w:i w:val="false"/>
          <w:color w:val="000000"/>
          <w:sz w:val="28"/>
        </w:rPr>
        <w:t>
      4. Таможенный орган на основании обращения лица, внесшего авансовые платежи, представляет указанному лицу отчет о расходовании денежных средств (денег), внесенных в качестве авансовых платежей, за период, не превышающий срок исковой давности, установленный настоящим Кодексом для возврата авансовых платежей.</w:t>
      </w:r>
    </w:p>
    <w:p>
      <w:pPr>
        <w:spacing w:after="0"/>
        <w:ind w:left="0"/>
        <w:jc w:val="both"/>
      </w:pPr>
      <w:r>
        <w:rPr>
          <w:rFonts w:ascii="Times New Roman"/>
          <w:b w:val="false"/>
          <w:i w:val="false"/>
          <w:color w:val="000000"/>
          <w:sz w:val="28"/>
        </w:rPr>
        <w:t>
      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утверждаются уполномоченным органом.</w:t>
      </w:r>
    </w:p>
    <w:p>
      <w:pPr>
        <w:spacing w:after="0"/>
        <w:ind w:left="0"/>
        <w:jc w:val="both"/>
      </w:pPr>
      <w:r>
        <w:rPr>
          <w:rFonts w:ascii="Times New Roman"/>
          <w:b w:val="false"/>
          <w:i w:val="false"/>
          <w:color w:val="000000"/>
          <w:sz w:val="28"/>
        </w:rPr>
        <w:t>
      5. Зачет (возврат) сумм авансовых платежей осуществляется в соответствии со статьями 109 и 113 настоящего Кодекса.</w:t>
      </w:r>
    </w:p>
    <w:p>
      <w:pPr>
        <w:spacing w:after="0"/>
        <w:ind w:left="0"/>
        <w:jc w:val="both"/>
      </w:pPr>
      <w:r>
        <w:rPr>
          <w:rFonts w:ascii="Times New Roman"/>
          <w:b w:val="false"/>
          <w:i w:val="false"/>
          <w:color w:val="000000"/>
          <w:sz w:val="28"/>
        </w:rPr>
        <w:t>
      6. Распоряжение невостребованными суммами авансовых платежей производится по истечении срока исковой давности, установленного статьей 89 настоящего Кодекса, в соответствии с законодательством Республики Казахстан.</w:t>
      </w:r>
    </w:p>
    <w:p>
      <w:pPr>
        <w:spacing w:after="0"/>
        <w:ind w:left="0"/>
        <w:jc w:val="both"/>
      </w:pPr>
      <w:r>
        <w:rPr>
          <w:rFonts w:ascii="Times New Roman"/>
          <w:b w:val="false"/>
          <w:i w:val="false"/>
          <w:color w:val="000000"/>
          <w:sz w:val="28"/>
        </w:rPr>
        <w:t>
      7. Порядок и формы внесения авансовых платежей утверждаются уполномоченным органом.</w:t>
      </w:r>
    </w:p>
    <w:p>
      <w:pPr>
        <w:spacing w:after="0"/>
        <w:ind w:left="0"/>
        <w:jc w:val="both"/>
      </w:pPr>
      <w:r>
        <w:rPr>
          <w:rFonts w:ascii="Times New Roman"/>
          <w:b/>
          <w:i w:val="false"/>
          <w:color w:val="000000"/>
          <w:sz w:val="28"/>
        </w:rPr>
        <w:t>Статья 79. Льготы по уплате таможенных платежей, налогов и тарифные преференции</w:t>
      </w:r>
    </w:p>
    <w:p>
      <w:pPr>
        <w:spacing w:after="0"/>
        <w:ind w:left="0"/>
        <w:jc w:val="both"/>
      </w:pPr>
      <w:r>
        <w:rPr>
          <w:rFonts w:ascii="Times New Roman"/>
          <w:b w:val="false"/>
          <w:i w:val="false"/>
          <w:color w:val="000000"/>
          <w:sz w:val="28"/>
        </w:rPr>
        <w:t>
      1. В настоящем Кодексе под льготами по уплате таможенных платежей, налогов понимаются:</w:t>
      </w:r>
    </w:p>
    <w:p>
      <w:pPr>
        <w:spacing w:after="0"/>
        <w:ind w:left="0"/>
        <w:jc w:val="both"/>
      </w:pPr>
      <w:r>
        <w:rPr>
          <w:rFonts w:ascii="Times New Roman"/>
          <w:b w:val="false"/>
          <w:i w:val="false"/>
          <w:color w:val="000000"/>
          <w:sz w:val="28"/>
        </w:rPr>
        <w:t>
      1) льготы по уплате ввозных таможенных пошлин (тарифные льготы);</w:t>
      </w:r>
    </w:p>
    <w:p>
      <w:pPr>
        <w:spacing w:after="0"/>
        <w:ind w:left="0"/>
        <w:jc w:val="both"/>
      </w:pPr>
      <w:r>
        <w:rPr>
          <w:rFonts w:ascii="Times New Roman"/>
          <w:b w:val="false"/>
          <w:i w:val="false"/>
          <w:color w:val="000000"/>
          <w:sz w:val="28"/>
        </w:rPr>
        <w:t>
      2) льготы по уплате вывозных таможенных пошлин;</w:t>
      </w:r>
    </w:p>
    <w:p>
      <w:pPr>
        <w:spacing w:after="0"/>
        <w:ind w:left="0"/>
        <w:jc w:val="both"/>
      </w:pPr>
      <w:r>
        <w:rPr>
          <w:rFonts w:ascii="Times New Roman"/>
          <w:b w:val="false"/>
          <w:i w:val="false"/>
          <w:color w:val="000000"/>
          <w:sz w:val="28"/>
        </w:rPr>
        <w:t>
      3) льготы по уплате налогов;</w:t>
      </w:r>
    </w:p>
    <w:p>
      <w:pPr>
        <w:spacing w:after="0"/>
        <w:ind w:left="0"/>
        <w:jc w:val="both"/>
      </w:pPr>
      <w:r>
        <w:rPr>
          <w:rFonts w:ascii="Times New Roman"/>
          <w:b w:val="false"/>
          <w:i w:val="false"/>
          <w:color w:val="000000"/>
          <w:sz w:val="28"/>
        </w:rPr>
        <w:t>
      4) льготы по уплате таможенных сборов. Под льготами по уплате таможенных сборов понимаются льготы по уплате таможенных сборов за таможенное декларирование товаров.</w:t>
      </w:r>
    </w:p>
    <w:p>
      <w:pPr>
        <w:spacing w:after="0"/>
        <w:ind w:left="0"/>
        <w:jc w:val="both"/>
      </w:pPr>
      <w:r>
        <w:rPr>
          <w:rFonts w:ascii="Times New Roman"/>
          <w:b w:val="false"/>
          <w:i w:val="false"/>
          <w:color w:val="000000"/>
          <w:sz w:val="28"/>
        </w:rPr>
        <w:t>
      2. Случаи и условия предоставления льгот по уплате ввозных таможенных пошлин (тарифных льгот), а также порядок их применения определяются в соответствии с Договором о Союзе.</w:t>
      </w:r>
    </w:p>
    <w:p>
      <w:pPr>
        <w:spacing w:after="0"/>
        <w:ind w:left="0"/>
        <w:jc w:val="both"/>
      </w:pPr>
      <w:r>
        <w:rPr>
          <w:rFonts w:ascii="Times New Roman"/>
          <w:b w:val="false"/>
          <w:i w:val="false"/>
          <w:color w:val="000000"/>
          <w:sz w:val="28"/>
        </w:rPr>
        <w:t>
      При установлении в соответствии со статьей 43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pPr>
        <w:spacing w:after="0"/>
        <w:ind w:left="0"/>
        <w:jc w:val="both"/>
      </w:pPr>
      <w:r>
        <w:rPr>
          <w:rFonts w:ascii="Times New Roman"/>
          <w:b w:val="false"/>
          <w:i w:val="false"/>
          <w:color w:val="000000"/>
          <w:sz w:val="28"/>
        </w:rPr>
        <w:t>
      3. Льготы по уплате вывозных таможенных пошлин, предоставляются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4. Льготы по уплате таможенных сборов за таможенное декларирование товаров, а также случаи, когда таможенные сборы не уплачиваются (далее в настоящей главе – льготы по уплате таможенных сборов) устанавливаются в соответствии со статьей 80 настоящего Кодекса. </w:t>
      </w:r>
    </w:p>
    <w:p>
      <w:pPr>
        <w:spacing w:after="0"/>
        <w:ind w:left="0"/>
        <w:jc w:val="both"/>
      </w:pPr>
      <w:r>
        <w:rPr>
          <w:rFonts w:ascii="Times New Roman"/>
          <w:b w:val="false"/>
          <w:i w:val="false"/>
          <w:color w:val="000000"/>
          <w:sz w:val="28"/>
        </w:rPr>
        <w:t>
      Льготы, предусмотренные настоящим пунктом, не могут носить индивидуальный характер.</w:t>
      </w:r>
    </w:p>
    <w:p>
      <w:pPr>
        <w:spacing w:after="0"/>
        <w:ind w:left="0"/>
        <w:jc w:val="both"/>
      </w:pPr>
      <w:r>
        <w:rPr>
          <w:rFonts w:ascii="Times New Roman"/>
          <w:b w:val="false"/>
          <w:i w:val="false"/>
          <w:color w:val="000000"/>
          <w:sz w:val="28"/>
        </w:rPr>
        <w:t>
      5. Льготы по уплате налогов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6. В целях предоставления льгот по уплате таможенных платежей, налогов таможенные органы взаимодействуют с иными государственными органами в порядке, определяемом совместными актами с соответствующими государственными органами Республики Казахстан.</w:t>
      </w:r>
    </w:p>
    <w:p>
      <w:pPr>
        <w:spacing w:after="0"/>
        <w:ind w:left="0"/>
        <w:jc w:val="both"/>
      </w:pPr>
      <w:r>
        <w:rPr>
          <w:rFonts w:ascii="Times New Roman"/>
          <w:b w:val="false"/>
          <w:i w:val="false"/>
          <w:color w:val="000000"/>
          <w:sz w:val="28"/>
        </w:rPr>
        <w:t>
      7. Тарифные преференции предоставляются в соответствии с Договором о Союзе и предусматривающие применение режима свободной торговли международными договорами Евразийского экономического союза с третьей стороной. Тарифные преференции восстанавливаются в случаях и при соблюдении условий, которые определяются Комиссией.</w:t>
      </w:r>
    </w:p>
    <w:p>
      <w:pPr>
        <w:spacing w:after="0"/>
        <w:ind w:left="0"/>
        <w:jc w:val="both"/>
      </w:pPr>
      <w:r>
        <w:rPr>
          <w:rFonts w:ascii="Times New Roman"/>
          <w:b/>
          <w:i w:val="false"/>
          <w:color w:val="000000"/>
          <w:sz w:val="28"/>
        </w:rPr>
        <w:t>Статья 80. Льготы по уплате таможенных сборов, а также случаи, когда таможенные сборы не уплачиваются</w:t>
      </w:r>
    </w:p>
    <w:p>
      <w:pPr>
        <w:spacing w:after="0"/>
        <w:ind w:left="0"/>
        <w:jc w:val="both"/>
      </w:pPr>
      <w:r>
        <w:rPr>
          <w:rFonts w:ascii="Times New Roman"/>
          <w:b w:val="false"/>
          <w:i w:val="false"/>
          <w:color w:val="000000"/>
          <w:sz w:val="28"/>
        </w:rPr>
        <w:t>
      1. От уплаты таможенных сборов освобождаются:</w:t>
      </w:r>
    </w:p>
    <w:p>
      <w:pPr>
        <w:spacing w:after="0"/>
        <w:ind w:left="0"/>
        <w:jc w:val="both"/>
      </w:pPr>
      <w:r>
        <w:rPr>
          <w:rFonts w:ascii="Times New Roman"/>
          <w:b w:val="false"/>
          <w:i w:val="false"/>
          <w:color w:val="000000"/>
          <w:sz w:val="28"/>
        </w:rPr>
        <w:t>
      1) 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w:t>
      </w:r>
    </w:p>
    <w:p>
      <w:pPr>
        <w:spacing w:after="0"/>
        <w:ind w:left="0"/>
        <w:jc w:val="both"/>
      </w:pPr>
      <w:r>
        <w:rPr>
          <w:rFonts w:ascii="Times New Roman"/>
          <w:b w:val="false"/>
          <w:i w:val="false"/>
          <w:color w:val="000000"/>
          <w:sz w:val="28"/>
        </w:rPr>
        <w:t>
      2) предметы материально-технического снабжения, снаряжение, топливо, продовольствие и другое имущество, вывозимые за пределы таможенной территории Евразийского экономического союза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продукция их промысла, ввозимая на территорию Республики Казахстан;</w:t>
      </w:r>
    </w:p>
    <w:p>
      <w:pPr>
        <w:spacing w:after="0"/>
        <w:ind w:left="0"/>
        <w:jc w:val="both"/>
      </w:pPr>
      <w:r>
        <w:rPr>
          <w:rFonts w:ascii="Times New Roman"/>
          <w:b w:val="false"/>
          <w:i w:val="false"/>
          <w:color w:val="000000"/>
          <w:sz w:val="28"/>
        </w:rPr>
        <w:t>
      3) банкноты и монеты национальной и иностранной валюты (кроме банкнот и монет, представляющих собой культурно-историческую ценность), а также ценные бумаги;</w:t>
      </w:r>
    </w:p>
    <w:p>
      <w:pPr>
        <w:spacing w:after="0"/>
        <w:ind w:left="0"/>
        <w:jc w:val="both"/>
      </w:pPr>
      <w:r>
        <w:rPr>
          <w:rFonts w:ascii="Times New Roman"/>
          <w:b w:val="false"/>
          <w:i w:val="false"/>
          <w:color w:val="000000"/>
          <w:sz w:val="28"/>
        </w:rPr>
        <w:t>
      4) товары, за исключением подакцизных, ввозимые в качестве гуманитарной помощи;</w:t>
      </w:r>
    </w:p>
    <w:p>
      <w:pPr>
        <w:spacing w:after="0"/>
        <w:ind w:left="0"/>
        <w:jc w:val="both"/>
      </w:pPr>
      <w:r>
        <w:rPr>
          <w:rFonts w:ascii="Times New Roman"/>
          <w:b w:val="false"/>
          <w:i w:val="false"/>
          <w:color w:val="000000"/>
          <w:sz w:val="28"/>
        </w:rPr>
        <w:t>
      5) товары, за исключением подакцизных (кроме легковых автомобилей, специально предназначенных для медицинских целей), ввозимых в целях благотворительной помощи по линии государств, правительств государств, международных организаций, включая оказание технического содействия;</w:t>
      </w:r>
    </w:p>
    <w:p>
      <w:pPr>
        <w:spacing w:after="0"/>
        <w:ind w:left="0"/>
        <w:jc w:val="both"/>
      </w:pPr>
      <w:r>
        <w:rPr>
          <w:rFonts w:ascii="Times New Roman"/>
          <w:b w:val="false"/>
          <w:i w:val="false"/>
          <w:color w:val="000000"/>
          <w:sz w:val="28"/>
        </w:rPr>
        <w:t>
      6) сырье, ввозимое Национальным Банком Республики Казахстан и его филиалами, представительствами и организациями для производства денежных знаков;</w:t>
      </w:r>
    </w:p>
    <w:p>
      <w:pPr>
        <w:spacing w:after="0"/>
        <w:ind w:left="0"/>
        <w:jc w:val="both"/>
      </w:pPr>
      <w:r>
        <w:rPr>
          <w:rFonts w:ascii="Times New Roman"/>
          <w:b w:val="false"/>
          <w:i w:val="false"/>
          <w:color w:val="000000"/>
          <w:sz w:val="28"/>
        </w:rPr>
        <w:t>
      7) товары, ввозимые и вывозимые для официального пользования иностранными дипломатическими и приравненными к ним представительствами, консульскими учреждениями,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не являющихся гражданами Республики Казахстан и освобождаемых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8) товары, приобретаемые за счет средств грантов, предоставленных по линии государств, правительств государств, а также международных организаций, определенных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2. При помещении товаров под таможенную процедуру отказа в пользу государства таможенный сбор за таможенное декларирование не уплачивается.</w:t>
      </w:r>
    </w:p>
    <w:p>
      <w:pPr>
        <w:spacing w:after="0"/>
        <w:ind w:left="0"/>
        <w:jc w:val="both"/>
      </w:pPr>
      <w:r>
        <w:rPr>
          <w:rFonts w:ascii="Times New Roman"/>
          <w:b w:val="false"/>
          <w:i w:val="false"/>
          <w:color w:val="000000"/>
          <w:sz w:val="28"/>
        </w:rPr>
        <w:t>
      3. Порядок представления документов для освобождения от обложения таможенными сборами, указанными в настоящей статье, определяется уполномоченным органом.</w:t>
      </w:r>
    </w:p>
    <w:p>
      <w:pPr>
        <w:spacing w:after="0"/>
        <w:ind w:left="0"/>
        <w:jc w:val="both"/>
      </w:pPr>
      <w:r>
        <w:rPr>
          <w:rFonts w:ascii="Times New Roman"/>
          <w:b/>
          <w:i w:val="false"/>
          <w:color w:val="000000"/>
          <w:sz w:val="28"/>
        </w:rPr>
        <w:t>Статья 81. Плательщики таможенных пошлин, таможенных сборов, налогов</w:t>
      </w:r>
    </w:p>
    <w:p>
      <w:pPr>
        <w:spacing w:after="0"/>
        <w:ind w:left="0"/>
        <w:jc w:val="both"/>
      </w:pPr>
      <w:r>
        <w:rPr>
          <w:rFonts w:ascii="Times New Roman"/>
          <w:b w:val="false"/>
          <w:i w:val="false"/>
          <w:color w:val="000000"/>
          <w:sz w:val="28"/>
        </w:rPr>
        <w:t>
      Плательщиками таможенных пошлин, налогов являются декларант или иные лица, у которых возникла обязанность по уплате таможенных пошлин, налогов.</w:t>
      </w:r>
    </w:p>
    <w:p>
      <w:pPr>
        <w:spacing w:after="0"/>
        <w:ind w:left="0"/>
        <w:jc w:val="both"/>
      </w:pPr>
      <w:r>
        <w:rPr>
          <w:rFonts w:ascii="Times New Roman"/>
          <w:b w:val="false"/>
          <w:i w:val="false"/>
          <w:color w:val="000000"/>
          <w:sz w:val="28"/>
        </w:rPr>
        <w:t>
      Плательщиком таможенного сбора за таможенное декларирование являются плательщик таможенных пошлин, налогов.</w:t>
      </w:r>
    </w:p>
    <w:p>
      <w:pPr>
        <w:spacing w:after="0"/>
        <w:ind w:left="0"/>
        <w:jc w:val="both"/>
      </w:pPr>
      <w:r>
        <w:rPr>
          <w:rFonts w:ascii="Times New Roman"/>
          <w:b w:val="false"/>
          <w:i w:val="false"/>
          <w:color w:val="000000"/>
          <w:sz w:val="28"/>
        </w:rPr>
        <w:t>
      Плательщиком таможенного сбора за таможенное сопровождение является лицо, в отношении которого принято решение о таможенном сопровождении.</w:t>
      </w:r>
    </w:p>
    <w:p>
      <w:pPr>
        <w:spacing w:after="0"/>
        <w:ind w:left="0"/>
        <w:jc w:val="both"/>
      </w:pPr>
      <w:r>
        <w:rPr>
          <w:rFonts w:ascii="Times New Roman"/>
          <w:b w:val="false"/>
          <w:i w:val="false"/>
          <w:color w:val="000000"/>
          <w:sz w:val="28"/>
        </w:rPr>
        <w:t>
      Плательщиком таможенного сбора за принятие предварительного решения является лицо, подавшее заявление о принятии предварительного решения.</w:t>
      </w:r>
    </w:p>
    <w:p>
      <w:pPr>
        <w:spacing w:after="0"/>
        <w:ind w:left="0"/>
        <w:jc w:val="left"/>
      </w:pPr>
      <w:r>
        <w:rPr>
          <w:rFonts w:ascii="Times New Roman"/>
          <w:b/>
          <w:i w:val="false"/>
          <w:color w:val="000000"/>
        </w:rPr>
        <w:t xml:space="preserve"> Глава 8. Исчисление таможенных пошлин, налогов</w:t>
      </w:r>
    </w:p>
    <w:p>
      <w:pPr>
        <w:spacing w:after="0"/>
        <w:ind w:left="0"/>
        <w:jc w:val="both"/>
      </w:pPr>
      <w:r>
        <w:rPr>
          <w:rFonts w:ascii="Times New Roman"/>
          <w:b/>
          <w:i w:val="false"/>
          <w:color w:val="000000"/>
          <w:sz w:val="28"/>
        </w:rPr>
        <w:t>Статья 82. Объект обложения таможенными пошлинами, налогами и база для исчисления таможенных пошлин, налогов</w:t>
      </w:r>
    </w:p>
    <w:p>
      <w:pPr>
        <w:spacing w:after="0"/>
        <w:ind w:left="0"/>
        <w:jc w:val="both"/>
      </w:pPr>
      <w:r>
        <w:rPr>
          <w:rFonts w:ascii="Times New Roman"/>
          <w:b w:val="false"/>
          <w:i w:val="false"/>
          <w:color w:val="000000"/>
          <w:sz w:val="28"/>
        </w:rPr>
        <w:t>
      1. Объектом обложения таможенными пошлинами, налогами являются товары, перемещаемые через таможенную границу Евразийского экономического союза, а также иные товары в случаях, предусмотренных настоящим Кодексом.</w:t>
      </w:r>
    </w:p>
    <w:p>
      <w:pPr>
        <w:spacing w:after="0"/>
        <w:ind w:left="0"/>
        <w:jc w:val="both"/>
      </w:pPr>
      <w:r>
        <w:rPr>
          <w:rFonts w:ascii="Times New Roman"/>
          <w:b w:val="false"/>
          <w:i w:val="false"/>
          <w:color w:val="000000"/>
          <w:sz w:val="28"/>
        </w:rPr>
        <w:t>
      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pPr>
        <w:spacing w:after="0"/>
        <w:ind w:left="0"/>
        <w:jc w:val="both"/>
      </w:pPr>
      <w:r>
        <w:rPr>
          <w:rFonts w:ascii="Times New Roman"/>
          <w:b w:val="false"/>
          <w:i w:val="false"/>
          <w:color w:val="000000"/>
          <w:sz w:val="28"/>
        </w:rPr>
        <w:t>
      3. База для исчисления налогов определяется в соответствии с налоговым законодательством Республики Казахстан</w:t>
      </w:r>
      <w:r>
        <w:rPr>
          <w:rFonts w:ascii="Times New Roman"/>
          <w:b w:val="false"/>
          <w:i/>
          <w:color w:val="000000"/>
          <w:sz w:val="28"/>
        </w:rPr>
        <w:t>.</w:t>
      </w:r>
    </w:p>
    <w:p>
      <w:pPr>
        <w:spacing w:after="0"/>
        <w:ind w:left="0"/>
        <w:jc w:val="both"/>
      </w:pPr>
      <w:r>
        <w:rPr>
          <w:rFonts w:ascii="Times New Roman"/>
          <w:b/>
          <w:i w:val="false"/>
          <w:color w:val="000000"/>
          <w:sz w:val="28"/>
        </w:rPr>
        <w:t>Статья 83. Исчисление таможенных пошлин, налогов</w:t>
      </w:r>
    </w:p>
    <w:p>
      <w:pPr>
        <w:spacing w:after="0"/>
        <w:ind w:left="0"/>
        <w:jc w:val="both"/>
      </w:pPr>
      <w:r>
        <w:rPr>
          <w:rFonts w:ascii="Times New Roman"/>
          <w:b w:val="false"/>
          <w:i w:val="false"/>
          <w:color w:val="000000"/>
          <w:sz w:val="28"/>
        </w:rPr>
        <w:t>
      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pPr>
        <w:spacing w:after="0"/>
        <w:ind w:left="0"/>
        <w:jc w:val="both"/>
      </w:pPr>
      <w:r>
        <w:rPr>
          <w:rFonts w:ascii="Times New Roman"/>
          <w:b w:val="false"/>
          <w:i w:val="false"/>
          <w:color w:val="000000"/>
          <w:sz w:val="28"/>
        </w:rPr>
        <w:t>
      2. Таможенные пошлины, налоги исчисляются таможенным органом:</w:t>
      </w:r>
    </w:p>
    <w:p>
      <w:pPr>
        <w:spacing w:after="0"/>
        <w:ind w:left="0"/>
        <w:jc w:val="both"/>
      </w:pPr>
      <w:r>
        <w:rPr>
          <w:rFonts w:ascii="Times New Roman"/>
          <w:b w:val="false"/>
          <w:i w:val="false"/>
          <w:color w:val="000000"/>
          <w:sz w:val="28"/>
        </w:rPr>
        <w:t>
      1) по результатам проведения таможенного контроля после выпуска товаров, в случае выявления неверного исчисления таможенных пошлин, налогов;</w:t>
      </w:r>
    </w:p>
    <w:p>
      <w:pPr>
        <w:spacing w:after="0"/>
        <w:ind w:left="0"/>
        <w:jc w:val="both"/>
      </w:pPr>
      <w:r>
        <w:rPr>
          <w:rFonts w:ascii="Times New Roman"/>
          <w:b w:val="false"/>
          <w:i w:val="false"/>
          <w:color w:val="000000"/>
          <w:sz w:val="28"/>
        </w:rPr>
        <w:t>
      2) при исчислении таможенных пошлин, налогов, подлежащих уплате в соответствии со статьей 88 настоящего Кодекса;</w:t>
      </w:r>
    </w:p>
    <w:p>
      <w:pPr>
        <w:spacing w:after="0"/>
        <w:ind w:left="0"/>
        <w:jc w:val="both"/>
      </w:pPr>
      <w:r>
        <w:rPr>
          <w:rFonts w:ascii="Times New Roman"/>
          <w:b w:val="false"/>
          <w:i w:val="false"/>
          <w:color w:val="000000"/>
          <w:sz w:val="28"/>
        </w:rPr>
        <w:t>
      3) при наступлении обстоятельств, указанных в пункте 4 статьи 157, пункте 3 статьи 163, пункте 4 статьи 174, пункте 5 статьи 233, пункте 6 статьи 242</w:t>
      </w:r>
      <w:r>
        <w:rPr>
          <w:rFonts w:ascii="Times New Roman"/>
          <w:b w:val="false"/>
          <w:i/>
          <w:color w:val="000000"/>
          <w:sz w:val="28"/>
        </w:rPr>
        <w:t>,</w:t>
      </w:r>
      <w:r>
        <w:rPr>
          <w:rFonts w:ascii="Times New Roman"/>
          <w:b w:val="false"/>
          <w:i w:val="false"/>
          <w:color w:val="000000"/>
          <w:sz w:val="28"/>
        </w:rPr>
        <w:t xml:space="preserve"> пункте 3 статьи 322, пункте 8 статьи 362, пункте 4 статьи 363, пункте 4 статьи 367, пункте 4 статьи 371, пунктах 3 и 8 статьи 378 и пункте 3 статьи 392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pPr>
        <w:spacing w:after="0"/>
        <w:ind w:left="0"/>
        <w:jc w:val="both"/>
      </w:pPr>
      <w:r>
        <w:rPr>
          <w:rFonts w:ascii="Times New Roman"/>
          <w:b w:val="false"/>
          <w:i w:val="false"/>
          <w:color w:val="000000"/>
          <w:sz w:val="28"/>
        </w:rPr>
        <w:t>
      4) при несовершении декларантом действий, указанных в пункте 8 статьи 190 настоящего Кодекса;</w:t>
      </w:r>
    </w:p>
    <w:p>
      <w:pPr>
        <w:spacing w:after="0"/>
        <w:ind w:left="0"/>
        <w:jc w:val="both"/>
      </w:pPr>
      <w:r>
        <w:rPr>
          <w:rFonts w:ascii="Times New Roman"/>
          <w:b w:val="false"/>
          <w:i w:val="false"/>
          <w:color w:val="000000"/>
          <w:sz w:val="28"/>
        </w:rPr>
        <w:t>
      5) при наступлении обстоятельств, указанных в пункте 7 статьи 288 настоящего Кодекса, в случаях, когда обязанность по уплате таможенных пошлин, налогов, подлежит исполнению лицами, указанными в пункте 3 статьи 288 настоящего Кодекса;</w:t>
      </w:r>
    </w:p>
    <w:p>
      <w:pPr>
        <w:spacing w:after="0"/>
        <w:ind w:left="0"/>
        <w:jc w:val="both"/>
      </w:pPr>
      <w:r>
        <w:rPr>
          <w:rFonts w:ascii="Times New Roman"/>
          <w:b w:val="false"/>
          <w:i w:val="false"/>
          <w:color w:val="000000"/>
          <w:sz w:val="28"/>
        </w:rPr>
        <w:t>
      6) при исчислении таможенных пошлин, налогов в соответствии с пунктом 9 статьи 288 и пунктом 6 статьи 297 настоящего Кодекса;</w:t>
      </w:r>
    </w:p>
    <w:p>
      <w:pPr>
        <w:spacing w:after="0"/>
        <w:ind w:left="0"/>
        <w:jc w:val="both"/>
      </w:pPr>
      <w:r>
        <w:rPr>
          <w:rFonts w:ascii="Times New Roman"/>
          <w:b w:val="false"/>
          <w:i w:val="false"/>
          <w:color w:val="000000"/>
          <w:sz w:val="28"/>
        </w:rPr>
        <w:t>
      7) при наступлении обстоятельств, определенных в соответствии со статьей 337 настоящего Кодекса Комиссией и Правительством Республики Казахстан в случаях, предусмотренных Комиссией, при которых обязанность по уплате таможенных пошлин, налогов подлежит исполнению;</w:t>
      </w:r>
    </w:p>
    <w:p>
      <w:pPr>
        <w:spacing w:after="0"/>
        <w:ind w:left="0"/>
        <w:jc w:val="both"/>
      </w:pPr>
      <w:r>
        <w:rPr>
          <w:rFonts w:ascii="Times New Roman"/>
          <w:b w:val="false"/>
          <w:i w:val="false"/>
          <w:color w:val="000000"/>
          <w:sz w:val="28"/>
        </w:rPr>
        <w:t>
      8) по результатам проведения таможенного контроля в случаях, указанных в пункте 1 статьи 399 настоящего Кодекса;</w:t>
      </w:r>
    </w:p>
    <w:p>
      <w:pPr>
        <w:spacing w:after="0"/>
        <w:ind w:left="0"/>
        <w:jc w:val="both"/>
      </w:pPr>
      <w:r>
        <w:rPr>
          <w:rFonts w:ascii="Times New Roman"/>
          <w:b w:val="false"/>
          <w:i w:val="false"/>
          <w:color w:val="000000"/>
          <w:sz w:val="28"/>
        </w:rPr>
        <w:t>
      9) по результатам проведения таможенного контроля в случаях, предусмотренных пунктами 17 и 18 статьи 410 настоящего Кодекса;</w:t>
      </w:r>
    </w:p>
    <w:p>
      <w:pPr>
        <w:spacing w:after="0"/>
        <w:ind w:left="0"/>
        <w:jc w:val="both"/>
      </w:pPr>
      <w:r>
        <w:rPr>
          <w:rFonts w:ascii="Times New Roman"/>
          <w:b w:val="false"/>
          <w:i w:val="false"/>
          <w:color w:val="000000"/>
          <w:sz w:val="28"/>
        </w:rPr>
        <w:t>
      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pPr>
        <w:spacing w:after="0"/>
        <w:ind w:left="0"/>
        <w:jc w:val="both"/>
      </w:pPr>
      <w:r>
        <w:rPr>
          <w:rFonts w:ascii="Times New Roman"/>
          <w:b w:val="false"/>
          <w:i w:val="false"/>
          <w:color w:val="000000"/>
          <w:sz w:val="28"/>
        </w:rPr>
        <w:t>
      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pPr>
        <w:spacing w:after="0"/>
        <w:ind w:left="0"/>
        <w:jc w:val="both"/>
      </w:pPr>
      <w:r>
        <w:rPr>
          <w:rFonts w:ascii="Times New Roman"/>
          <w:b w:val="false"/>
          <w:i w:val="false"/>
          <w:color w:val="000000"/>
          <w:sz w:val="28"/>
        </w:rPr>
        <w:t>
      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пунктом 24 статьи 349 настоящего Кодекса, таможенном документе, указанном в абзаце втором пункта 4 статьи 360 настоящего Кодекса, или таможенном документе, указанном в пункте 4 настоящей статьи.</w:t>
      </w:r>
    </w:p>
    <w:p>
      <w:pPr>
        <w:spacing w:after="0"/>
        <w:ind w:left="0"/>
        <w:jc w:val="both"/>
      </w:pPr>
      <w:r>
        <w:rPr>
          <w:rFonts w:ascii="Times New Roman"/>
          <w:b w:val="false"/>
          <w:i w:val="false"/>
          <w:color w:val="000000"/>
          <w:sz w:val="28"/>
        </w:rPr>
        <w:t>
      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pPr>
        <w:spacing w:after="0"/>
        <w:ind w:left="0"/>
        <w:jc w:val="both"/>
      </w:pPr>
      <w:r>
        <w:rPr>
          <w:rFonts w:ascii="Times New Roman"/>
          <w:b w:val="false"/>
          <w:i w:val="false"/>
          <w:color w:val="000000"/>
          <w:sz w:val="28"/>
        </w:rPr>
        <w:t>
      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pPr>
        <w:spacing w:after="0"/>
        <w:ind w:left="0"/>
        <w:jc w:val="both"/>
      </w:pPr>
      <w:r>
        <w:rPr>
          <w:rFonts w:ascii="Times New Roman"/>
          <w:b w:val="false"/>
          <w:i w:val="false"/>
          <w:color w:val="000000"/>
          <w:sz w:val="28"/>
        </w:rPr>
        <w:t>
      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пунктом 24 статьи 349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пунктом 24 статьи 349 настоящего Кодекса.</w:t>
      </w:r>
    </w:p>
    <w:p>
      <w:pPr>
        <w:spacing w:after="0"/>
        <w:ind w:left="0"/>
        <w:jc w:val="both"/>
      </w:pPr>
      <w:r>
        <w:rPr>
          <w:rFonts w:ascii="Times New Roman"/>
          <w:b w:val="false"/>
          <w:i w:val="false"/>
          <w:color w:val="000000"/>
          <w:sz w:val="28"/>
        </w:rPr>
        <w:t>
      Форма таможенного приходного ордера либо иного таможенного документа, определенного Комиссией в соответствии с пунктом 24 статьи 349 настоящего Кодекса, порядок их заполнения и внесения в них изменений (дополнений) определяются Комиссией.</w:t>
      </w:r>
    </w:p>
    <w:p>
      <w:pPr>
        <w:spacing w:after="0"/>
        <w:ind w:left="0"/>
        <w:jc w:val="both"/>
      </w:pPr>
      <w:r>
        <w:rPr>
          <w:rFonts w:ascii="Times New Roman"/>
          <w:b w:val="false"/>
          <w:i w:val="false"/>
          <w:color w:val="000000"/>
          <w:sz w:val="28"/>
        </w:rPr>
        <w:t>
      При заполнении таможенного приходного ордера либо иного таможенного документа, определенного Комиссией в соответствии с пунктом 24 статьи 349 настоящего Кодекса, на бумажном носителе должностным лицом таможенного органа формируется электронный вид таких документов.</w:t>
      </w:r>
    </w:p>
    <w:p>
      <w:pPr>
        <w:spacing w:after="0"/>
        <w:ind w:left="0"/>
        <w:jc w:val="both"/>
      </w:pPr>
      <w:r>
        <w:rPr>
          <w:rFonts w:ascii="Times New Roman"/>
          <w:b w:val="false"/>
          <w:i w:val="false"/>
          <w:color w:val="000000"/>
          <w:sz w:val="28"/>
        </w:rPr>
        <w:t>
      6. Таможенные пошлины, налоги, подлежащие уплате на территории Республики Казахстан, исчисляются в национальной валюте Республики Казахстан, за исключением случаев, предусмотренных международными договорами в рамках Евразийского экономического союза и (или) двусторонними международными договорами Республики Казахстан, когда таможенные пошлины, налоги исчисляются в иной валюте.</w:t>
      </w:r>
    </w:p>
    <w:p>
      <w:pPr>
        <w:spacing w:after="0"/>
        <w:ind w:left="0"/>
        <w:jc w:val="both"/>
      </w:pPr>
      <w:r>
        <w:rPr>
          <w:rFonts w:ascii="Times New Roman"/>
          <w:b w:val="false"/>
          <w:i w:val="false"/>
          <w:color w:val="000000"/>
          <w:sz w:val="28"/>
        </w:rPr>
        <w:t>
      Если для исчисления таможенных пошлин, налогов требуется произвести пересчет иностранной валюты в национальную валюту Республики Казахстан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pPr>
        <w:spacing w:after="0"/>
        <w:ind w:left="0"/>
        <w:jc w:val="both"/>
      </w:pPr>
      <w:r>
        <w:rPr>
          <w:rFonts w:ascii="Times New Roman"/>
          <w:b w:val="false"/>
          <w:i w:val="false"/>
          <w:color w:val="000000"/>
          <w:sz w:val="28"/>
        </w:rPr>
        <w:t>
      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pPr>
        <w:spacing w:after="0"/>
        <w:ind w:left="0"/>
        <w:jc w:val="both"/>
      </w:pPr>
      <w:r>
        <w:rPr>
          <w:rFonts w:ascii="Times New Roman"/>
          <w:b w:val="false"/>
          <w:i w:val="false"/>
          <w:color w:val="000000"/>
          <w:sz w:val="28"/>
        </w:rPr>
        <w:t>
      Налоги, подлежащие уплате на территории Республики Казахстан, исчисляются в соответствии с налоговым законодательством Республики Казахстан.</w:t>
      </w:r>
    </w:p>
    <w:p>
      <w:pPr>
        <w:spacing w:after="0"/>
        <w:ind w:left="0"/>
        <w:jc w:val="both"/>
      </w:pPr>
      <w:r>
        <w:rPr>
          <w:rFonts w:ascii="Times New Roman"/>
          <w:b/>
          <w:i w:val="false"/>
          <w:color w:val="000000"/>
          <w:sz w:val="28"/>
        </w:rPr>
        <w:t>Статья 84. Ставки таможенных пошлин, налогов, применяемые для исчисления таможенных пошлин, налогов</w:t>
      </w:r>
    </w:p>
    <w:p>
      <w:pPr>
        <w:spacing w:after="0"/>
        <w:ind w:left="0"/>
        <w:jc w:val="both"/>
      </w:pPr>
      <w:r>
        <w:rPr>
          <w:rFonts w:ascii="Times New Roman"/>
          <w:b w:val="false"/>
          <w:i w:val="false"/>
          <w:color w:val="000000"/>
          <w:sz w:val="28"/>
        </w:rPr>
        <w:t>
      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pPr>
        <w:spacing w:after="0"/>
        <w:ind w:left="0"/>
        <w:jc w:val="both"/>
      </w:pPr>
      <w:r>
        <w:rPr>
          <w:rFonts w:ascii="Times New Roman"/>
          <w:b w:val="false"/>
          <w:i w:val="false"/>
          <w:color w:val="000000"/>
          <w:sz w:val="28"/>
        </w:rPr>
        <w:t>
      При временном таможенном декларировании товаров в соответствии со статей 189 настоящего Кодекса для исчисления вывозных таможенных пошлин, применяются ставки, действующие на день, установленный в соответствии со статьей 189 и главой 43 настоящего Кодекса.</w:t>
      </w:r>
    </w:p>
    <w:p>
      <w:pPr>
        <w:spacing w:after="0"/>
        <w:ind w:left="0"/>
        <w:jc w:val="both"/>
      </w:pPr>
      <w:r>
        <w:rPr>
          <w:rFonts w:ascii="Times New Roman"/>
          <w:b w:val="false"/>
          <w:i w:val="false"/>
          <w:color w:val="000000"/>
          <w:sz w:val="28"/>
        </w:rPr>
        <w:t xml:space="preserve">
      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когда в соответствии с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 </w:t>
      </w:r>
    </w:p>
    <w:p>
      <w:pPr>
        <w:spacing w:after="0"/>
        <w:ind w:left="0"/>
        <w:jc w:val="both"/>
      </w:pPr>
      <w:r>
        <w:rPr>
          <w:rFonts w:ascii="Times New Roman"/>
          <w:b w:val="false"/>
          <w:i w:val="false"/>
          <w:color w:val="000000"/>
          <w:sz w:val="28"/>
        </w:rPr>
        <w:t>
      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pPr>
        <w:spacing w:after="0"/>
        <w:ind w:left="0"/>
        <w:jc w:val="both"/>
      </w:pPr>
      <w:r>
        <w:rPr>
          <w:rFonts w:ascii="Times New Roman"/>
          <w:b w:val="false"/>
          <w:i w:val="false"/>
          <w:color w:val="000000"/>
          <w:sz w:val="28"/>
        </w:rPr>
        <w:t>
      3. Для исчисления вывозных таможенных пошлин, подлежащих уплате в Республике Казахстан, применяются ставки, установленные уполномоченным органом в области регулирования торговой деятельности, если иное не установлено международными договорами в рамках Евразийского экономического союза и (или) двусторонними международными договорами Республики Казахстан.</w:t>
      </w:r>
    </w:p>
    <w:p>
      <w:pPr>
        <w:spacing w:after="0"/>
        <w:ind w:left="0"/>
        <w:jc w:val="both"/>
      </w:pPr>
      <w:r>
        <w:rPr>
          <w:rFonts w:ascii="Times New Roman"/>
          <w:b w:val="false"/>
          <w:i w:val="false"/>
          <w:color w:val="000000"/>
          <w:sz w:val="28"/>
        </w:rPr>
        <w:t>
      4. Для исчисления налогов, подлежащих уплате в Республике Казахстан, применяются ставки, установленные налоговым законодательством Республике Казахстан.</w:t>
      </w:r>
    </w:p>
    <w:p>
      <w:pPr>
        <w:spacing w:after="0"/>
        <w:ind w:left="0"/>
        <w:jc w:val="both"/>
      </w:pPr>
      <w:r>
        <w:rPr>
          <w:rFonts w:ascii="Times New Roman"/>
          <w:b w:val="false"/>
          <w:i w:val="false"/>
          <w:color w:val="000000"/>
          <w:sz w:val="28"/>
        </w:rPr>
        <w:t>
      Комиссия формирует общий перечень ставок налогов, применяемых в отношении товаров в государствах-членах Евразийского экономического союза, на основании сведений, представленных уполномоченными государственными органами государств-членов Евразийского экономического союза, и размещает его на официальном сайте Евразийского экономического союза.</w:t>
      </w:r>
    </w:p>
    <w:p>
      <w:pPr>
        <w:spacing w:after="0"/>
        <w:ind w:left="0"/>
        <w:jc w:val="both"/>
      </w:pPr>
      <w:r>
        <w:rPr>
          <w:rFonts w:ascii="Times New Roman"/>
          <w:b w:val="false"/>
          <w:i w:val="false"/>
          <w:color w:val="000000"/>
          <w:sz w:val="28"/>
        </w:rPr>
        <w:t>
      Формат общего перечня ставок налогов, применяемых в отношении товаров в государствах-членах Евразийского экономического союза,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pPr>
        <w:spacing w:after="0"/>
        <w:ind w:left="0"/>
        <w:jc w:val="both"/>
      </w:pPr>
      <w:r>
        <w:rPr>
          <w:rFonts w:ascii="Times New Roman"/>
          <w:b/>
          <w:i w:val="false"/>
          <w:color w:val="000000"/>
          <w:sz w:val="28"/>
        </w:rPr>
        <w:t>Статья 85. Возникновение и прекращение обязанности по уплате таможенных пошлин, налогов. Случаи, когда таможенные пошлины, налоги не уплачиваются</w:t>
      </w:r>
    </w:p>
    <w:p>
      <w:pPr>
        <w:spacing w:after="0"/>
        <w:ind w:left="0"/>
        <w:jc w:val="both"/>
      </w:pPr>
      <w:r>
        <w:rPr>
          <w:rFonts w:ascii="Times New Roman"/>
          <w:b w:val="false"/>
          <w:i w:val="false"/>
          <w:color w:val="000000"/>
          <w:sz w:val="28"/>
        </w:rPr>
        <w:t>
      1. Обязанность по уплате таможенных пошлин, налогов возникает в соответствии со статьями 88, 157, 163, 174, 216, 217, 221, 233, 242, 254, 265, 278, 288, 297, 306, 313, 322, 328, пунктом 4 статьи 360, статьями 362, 363, 367, 371, 378 и 392 настоящего Кодекса, а также при наступлении обстоятельств, определенных в соответствии со статьей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2. Обязанность по уплате таможенных пошлин, налогов прекращается:</w:t>
      </w:r>
    </w:p>
    <w:p>
      <w:pPr>
        <w:spacing w:after="0"/>
        <w:ind w:left="0"/>
        <w:jc w:val="both"/>
      </w:pPr>
      <w:r>
        <w:rPr>
          <w:rFonts w:ascii="Times New Roman"/>
          <w:b w:val="false"/>
          <w:i w:val="false"/>
          <w:color w:val="000000"/>
          <w:sz w:val="28"/>
        </w:rPr>
        <w:t>
      1) при наступлении обстоятельств и при соблюдении условий, связанных с прекращением обязанности по уплате таможенных пошлин, налогов, предусмотренных статьями 88, 157, 163, 174, 216, 217, 221, 233, 242, 254, 265, 278, 288, 297, 306, 313, 322, 328, пунктом 4 статьи 360, статьями 362, 363, 367, 371, 378 и 392 настоящего Кодекса;</w:t>
      </w:r>
    </w:p>
    <w:p>
      <w:pPr>
        <w:spacing w:after="0"/>
        <w:ind w:left="0"/>
        <w:jc w:val="both"/>
      </w:pPr>
      <w:r>
        <w:rPr>
          <w:rFonts w:ascii="Times New Roman"/>
          <w:b w:val="false"/>
          <w:i w:val="false"/>
          <w:color w:val="000000"/>
          <w:sz w:val="28"/>
        </w:rPr>
        <w:t>
      2) при наступлении обстоятельств, определенных в соответствии со статьями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3) в случаях, указанных в пункте 9 статьи 86 настоящего Кодекса;</w:t>
      </w:r>
    </w:p>
    <w:p>
      <w:pPr>
        <w:spacing w:after="0"/>
        <w:ind w:left="0"/>
        <w:jc w:val="both"/>
      </w:pPr>
      <w:r>
        <w:rPr>
          <w:rFonts w:ascii="Times New Roman"/>
          <w:b w:val="false"/>
          <w:i w:val="false"/>
          <w:color w:val="000000"/>
          <w:sz w:val="28"/>
        </w:rPr>
        <w:t>
      4) в случае, когда меры по взысканию таможенных пошлин, налогов не принимаются в соответствии с подпунктом 4 пункта 10 статьи 116 настоящего Кодекса в отношении суммы таможенных пошлин, налогов, признанной в соответствии с настоящим Кодексом безнадежной к взысканию.</w:t>
      </w:r>
    </w:p>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государстве-члене Евразийского экономического союза, а также порядок взаимодействия таможенных органов по подтверждению наступления таких обстоятельств.</w:t>
      </w:r>
    </w:p>
    <w:p>
      <w:pPr>
        <w:spacing w:after="0"/>
        <w:ind w:left="0"/>
        <w:jc w:val="both"/>
      </w:pPr>
      <w:r>
        <w:rPr>
          <w:rFonts w:ascii="Times New Roman"/>
          <w:b w:val="false"/>
          <w:i w:val="false"/>
          <w:color w:val="000000"/>
          <w:sz w:val="28"/>
        </w:rPr>
        <w:t>
      4. Таможенные пошлины, налоги не уплачиваются:</w:t>
      </w:r>
    </w:p>
    <w:p>
      <w:pPr>
        <w:spacing w:after="0"/>
        <w:ind w:left="0"/>
        <w:jc w:val="both"/>
      </w:pPr>
      <w:r>
        <w:rPr>
          <w:rFonts w:ascii="Times New Roman"/>
          <w:b w:val="false"/>
          <w:i w:val="false"/>
          <w:color w:val="000000"/>
          <w:sz w:val="28"/>
        </w:rPr>
        <w:t>
      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ее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pPr>
        <w:spacing w:after="0"/>
        <w:ind w:left="0"/>
        <w:jc w:val="both"/>
      </w:pPr>
      <w:r>
        <w:rPr>
          <w:rFonts w:ascii="Times New Roman"/>
          <w:b w:val="false"/>
          <w:i w:val="false"/>
          <w:color w:val="000000"/>
          <w:sz w:val="28"/>
        </w:rPr>
        <w:t>
      2) в отношении отдельных категорий товаров, не подлежащих в соответствии с пунктом 4 статьи 355 и пунктом 2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pPr>
        <w:spacing w:after="0"/>
        <w:ind w:left="0"/>
        <w:jc w:val="both"/>
      </w:pPr>
      <w:r>
        <w:rPr>
          <w:rFonts w:ascii="Times New Roman"/>
          <w:b w:val="false"/>
          <w:i w:val="false"/>
          <w:color w:val="000000"/>
          <w:sz w:val="28"/>
        </w:rPr>
        <w:t>
      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ее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pPr>
        <w:spacing w:after="0"/>
        <w:ind w:left="0"/>
        <w:jc w:val="both"/>
      </w:pPr>
      <w:r>
        <w:rPr>
          <w:rFonts w:ascii="Times New Roman"/>
          <w:b w:val="false"/>
          <w:i w:val="false"/>
          <w:color w:val="000000"/>
          <w:sz w:val="28"/>
        </w:rPr>
        <w:t>
      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pPr>
        <w:spacing w:after="0"/>
        <w:ind w:left="0"/>
        <w:jc w:val="both"/>
      </w:pPr>
      <w:r>
        <w:rPr>
          <w:rFonts w:ascii="Times New Roman"/>
          <w:b/>
          <w:i w:val="false"/>
          <w:color w:val="000000"/>
          <w:sz w:val="28"/>
        </w:rPr>
        <w:t>Статья 86. Исполнение обязанности по уплате таможенных пошлин, налогов</w:t>
      </w:r>
    </w:p>
    <w:p>
      <w:pPr>
        <w:spacing w:after="0"/>
        <w:ind w:left="0"/>
        <w:jc w:val="both"/>
      </w:pPr>
      <w:r>
        <w:rPr>
          <w:rFonts w:ascii="Times New Roman"/>
          <w:b w:val="false"/>
          <w:i w:val="false"/>
          <w:color w:val="000000"/>
          <w:sz w:val="28"/>
        </w:rPr>
        <w:t>
      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p>
      <w:pPr>
        <w:spacing w:after="0"/>
        <w:ind w:left="0"/>
        <w:jc w:val="both"/>
      </w:pPr>
      <w:r>
        <w:rPr>
          <w:rFonts w:ascii="Times New Roman"/>
          <w:b w:val="false"/>
          <w:i w:val="false"/>
          <w:color w:val="000000"/>
          <w:sz w:val="28"/>
        </w:rPr>
        <w:t>
      Обязанность по уплате таможенных пошлин, налогов может исполняться третьим лицом, в порядке, установленном пунктом 11 статьи 94 настоящего Кодекса.</w:t>
      </w:r>
    </w:p>
    <w:p>
      <w:pPr>
        <w:spacing w:after="0"/>
        <w:ind w:left="0"/>
        <w:jc w:val="both"/>
      </w:pPr>
      <w:r>
        <w:rPr>
          <w:rFonts w:ascii="Times New Roman"/>
          <w:b w:val="false"/>
          <w:i w:val="false"/>
          <w:color w:val="000000"/>
          <w:sz w:val="28"/>
        </w:rPr>
        <w:t>
      Обязанность по уплате таможенных пошлин, налогов исполняется таможенным представителем с учетом статьи 494 настоящего Кодекса.</w:t>
      </w:r>
    </w:p>
    <w:p>
      <w:pPr>
        <w:spacing w:after="0"/>
        <w:ind w:left="0"/>
        <w:jc w:val="both"/>
      </w:pPr>
      <w:r>
        <w:rPr>
          <w:rFonts w:ascii="Times New Roman"/>
          <w:b w:val="false"/>
          <w:i w:val="false"/>
          <w:color w:val="000000"/>
          <w:sz w:val="28"/>
        </w:rPr>
        <w:t>
      2. Обязанность по уплате таможенных пошлин, налогов исполняется путем их уплаты в порядке и сроки, которые установлены статьями 90, 91, 92, 93 и 94 настоящего Кодекса, в размерах сумм, исчисленных и подлежащих уплате в соответствии с настоящим Кодексом.</w:t>
      </w:r>
    </w:p>
    <w:p>
      <w:pPr>
        <w:spacing w:after="0"/>
        <w:ind w:left="0"/>
        <w:jc w:val="both"/>
      </w:pPr>
      <w:r>
        <w:rPr>
          <w:rFonts w:ascii="Times New Roman"/>
          <w:b w:val="false"/>
          <w:i w:val="false"/>
          <w:color w:val="000000"/>
          <w:sz w:val="28"/>
        </w:rPr>
        <w:t>
      3. В случаях, когда в соответствии со статьями 91, 194 настоящего Кодекса исполнение обязанности по уплате таможенных пошлин, налогов обеспечивается способами, предусмотренными главой 10 настоящего Кодекса, таможенный орган не позднее пяти рабочих дней до наступления срока исполнения обязанности по уплате таможенных пошлин, налогов, процентов направляет плательщику извещение о наступлении срока исполнения обязанности по уплате таможенных пошлин, налогов, процентов в произвольной форме.</w:t>
      </w:r>
    </w:p>
    <w:p>
      <w:pPr>
        <w:spacing w:after="0"/>
        <w:ind w:left="0"/>
        <w:jc w:val="both"/>
      </w:pPr>
      <w:r>
        <w:rPr>
          <w:rFonts w:ascii="Times New Roman"/>
          <w:b w:val="false"/>
          <w:i w:val="false"/>
          <w:color w:val="000000"/>
          <w:sz w:val="28"/>
        </w:rPr>
        <w:t>
      По истечении срока исполнения обязанности по уплате таможенных пошлин, налогов, процентов в случаях, установленных абзацем первым настоящего пункта, а также в иных случаях, когда исполнение обязанности по уплате таможенных пошлин, налогов, пеней обеспечивается способами, предусмотренными главой 10 настоящего Кодекса, таможенным органом направляется требование об уплате причитающихся сумм таможенных пошлин, налогов, пеней, процентов в порядке, установленном главой 10 настоящего Кодекса.</w:t>
      </w:r>
    </w:p>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таможенных пошлин, налогов таможенный орган в течение десяти рабочих дней со дня наступления срока уплаты таможенных пошлин, налогов, процентов направляет уведомление о неуплаченных в установленный срок суммах таможенных пошлин, налогов, пеней, процентов одновременно плательщику и лицам, которые в соответствии с настоящим Кодексом несут с плательщиком солидарную обязанность по уплате таможенных пошлин, налогов, пеней, процентов, за исключением случаев: </w:t>
      </w:r>
    </w:p>
    <w:p>
      <w:pPr>
        <w:spacing w:after="0"/>
        <w:ind w:left="0"/>
        <w:jc w:val="both"/>
      </w:pPr>
      <w:r>
        <w:rPr>
          <w:rFonts w:ascii="Times New Roman"/>
          <w:b w:val="false"/>
          <w:i w:val="false"/>
          <w:color w:val="000000"/>
          <w:sz w:val="28"/>
        </w:rPr>
        <w:t>
      1) предусмотренных пунктом 3 настоящей статьи;</w:t>
      </w:r>
    </w:p>
    <w:p>
      <w:pPr>
        <w:spacing w:after="0"/>
        <w:ind w:left="0"/>
        <w:jc w:val="both"/>
      </w:pPr>
      <w:r>
        <w:rPr>
          <w:rFonts w:ascii="Times New Roman"/>
          <w:b w:val="false"/>
          <w:i w:val="false"/>
          <w:color w:val="000000"/>
          <w:sz w:val="28"/>
        </w:rPr>
        <w:t>
      2) когда исполнение обязанности по уплате таможенных пошлин, налогов обеспечивается способами, предусмотренными главой 10 настоящего Кодекса.</w:t>
      </w:r>
    </w:p>
    <w:p>
      <w:pPr>
        <w:spacing w:after="0"/>
        <w:ind w:left="0"/>
        <w:jc w:val="both"/>
      </w:pPr>
      <w:r>
        <w:rPr>
          <w:rFonts w:ascii="Times New Roman"/>
          <w:b w:val="false"/>
          <w:i w:val="false"/>
          <w:color w:val="000000"/>
          <w:sz w:val="28"/>
        </w:rPr>
        <w:t>
      5. Начисление пеней производится в порядке, предусмотренном статьей 124 настоящего Кодекса.</w:t>
      </w:r>
    </w:p>
    <w:p>
      <w:pPr>
        <w:spacing w:after="0"/>
        <w:ind w:left="0"/>
        <w:jc w:val="both"/>
      </w:pPr>
      <w:r>
        <w:rPr>
          <w:rFonts w:ascii="Times New Roman"/>
          <w:b w:val="false"/>
          <w:i w:val="false"/>
          <w:color w:val="000000"/>
          <w:sz w:val="28"/>
        </w:rPr>
        <w:t xml:space="preserve">
      6. Уведомление о неуплаченных в установленный срок суммах таможенных пошлин, налогов, пеней, процентов подлежит исполнению в срок, не позднее десяти рабочих дней со дня его вручения. Форма уведомления о неуплаченных в срок суммах таможенных пошлин, налогов, пеней, процентов, утверждается уполномоченным органом. При этом указанная форма уведомления включает также сведения о неуплаченных в установленный срок суммах специальных, антидемпинговых, компенсационных пошлин в соответствии со статьей 137 настоящего Кодекса. </w:t>
      </w:r>
    </w:p>
    <w:p>
      <w:pPr>
        <w:spacing w:after="0"/>
        <w:ind w:left="0"/>
        <w:jc w:val="both"/>
      </w:pPr>
      <w:r>
        <w:rPr>
          <w:rFonts w:ascii="Times New Roman"/>
          <w:b w:val="false"/>
          <w:i w:val="false"/>
          <w:color w:val="000000"/>
          <w:sz w:val="28"/>
        </w:rPr>
        <w:t xml:space="preserve">
      Порядок вручения указанного уведомления производится в порядке, установленном в соответствии со статьей 87 настоящего Кодекса. </w:t>
      </w:r>
    </w:p>
    <w:p>
      <w:pPr>
        <w:spacing w:after="0"/>
        <w:ind w:left="0"/>
        <w:jc w:val="both"/>
      </w:pPr>
      <w:r>
        <w:rPr>
          <w:rFonts w:ascii="Times New Roman"/>
          <w:b w:val="false"/>
          <w:i w:val="false"/>
          <w:color w:val="000000"/>
          <w:sz w:val="28"/>
        </w:rPr>
        <w:t>
      7. При исполнении плательщиком требований, указанных в уведомлении о неуплаченных в установленный срок суммах таможенных пошлин, налогов, пеней, процентов, без уплаты пеней, подлежащих начислению за период с даты регистрации такого уведомления о неуплаченных в установленный срок суммах таможенных пошлин, налогов, пеней, процентов до даты исполнения таких требований включительно, таможенным органом направляется дополнение к ранее выставленному уведомлению о неуплаченных в установленный срок суммах таможенных пошлин, налогов, пеней, процентов.</w:t>
      </w:r>
    </w:p>
    <w:p>
      <w:pPr>
        <w:spacing w:after="0"/>
        <w:ind w:left="0"/>
        <w:jc w:val="both"/>
      </w:pPr>
      <w:r>
        <w:rPr>
          <w:rFonts w:ascii="Times New Roman"/>
          <w:b w:val="false"/>
          <w:i w:val="false"/>
          <w:color w:val="000000"/>
          <w:sz w:val="28"/>
        </w:rPr>
        <w:t>
      8. В случае выявления обоснованных фактов, повлекших изменение суммы таможенных пошлин, налогов, пеней, процентов, указанных в уведомлении о неуплаченных в установленный срок суммах таможенных пошлин, налогов, пеней, процентов, таможенный орган направляет новое уведомление о неуплаченных в установленный срок суммах таможенных пошлин, налогов, пеней, процентов, с одновременным отзывом первоначально направленного уведомления о неуплаченных в установленный срок суммах таможенных пошлин, налогов, пеней, процентов.</w:t>
      </w:r>
    </w:p>
    <w:p>
      <w:pPr>
        <w:spacing w:after="0"/>
        <w:ind w:left="0"/>
        <w:jc w:val="both"/>
      </w:pPr>
      <w:r>
        <w:rPr>
          <w:rFonts w:ascii="Times New Roman"/>
          <w:b w:val="false"/>
          <w:i w:val="false"/>
          <w:color w:val="000000"/>
          <w:sz w:val="28"/>
        </w:rPr>
        <w:t>
      9. Таможенный орган не направляет указанное в пункте 4 настоящей статьи уведомление в случаях:</w:t>
      </w:r>
    </w:p>
    <w:p>
      <w:pPr>
        <w:spacing w:after="0"/>
        <w:ind w:left="0"/>
        <w:jc w:val="both"/>
      </w:pPr>
      <w:r>
        <w:rPr>
          <w:rFonts w:ascii="Times New Roman"/>
          <w:b w:val="false"/>
          <w:i w:val="false"/>
          <w:color w:val="000000"/>
          <w:sz w:val="28"/>
        </w:rPr>
        <w:t>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194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spacing w:after="0"/>
        <w:ind w:left="0"/>
        <w:jc w:val="both"/>
      </w:pPr>
      <w:r>
        <w:rPr>
          <w:rFonts w:ascii="Times New Roman"/>
          <w:b w:val="false"/>
          <w:i w:val="false"/>
          <w:color w:val="000000"/>
          <w:sz w:val="28"/>
        </w:rPr>
        <w:t>
      2) выявление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83 настоящего Кодекса, или в одном таможенном документе, указанном в абзаце втором пункта 4 статьи 360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spacing w:after="0"/>
        <w:ind w:left="0"/>
        <w:jc w:val="both"/>
      </w:pPr>
      <w:r>
        <w:rPr>
          <w:rFonts w:ascii="Times New Roman"/>
          <w:b w:val="false"/>
          <w:i w:val="false"/>
          <w:color w:val="000000"/>
          <w:sz w:val="28"/>
        </w:rPr>
        <w:t>
      10. В случаях, указанных в пункте 9 настоящей статьи, обязанность по уплате таможенных пошлин, налогов прекращается.</w:t>
      </w:r>
    </w:p>
    <w:p>
      <w:pPr>
        <w:spacing w:after="0"/>
        <w:ind w:left="0"/>
        <w:jc w:val="both"/>
      </w:pPr>
      <w:r>
        <w:rPr>
          <w:rFonts w:ascii="Times New Roman"/>
          <w:b w:val="false"/>
          <w:i w:val="false"/>
          <w:color w:val="000000"/>
          <w:sz w:val="28"/>
        </w:rPr>
        <w:t xml:space="preserve">
      11. В случаях неисполнения или ненадлежащего исполнения обязанности по уплате таможенных пошлин, налогов в срок, указанный в пункте 6 настоящей статьи, таможенный орган, осуществляющий взыскание таможенных пошлин, налогов, пеней, процентов принимает меры по взысканию таможенных пошлин, налогов, пеней, процентов в соответствии с главой 12 настоящего Кодекса. </w:t>
      </w:r>
    </w:p>
    <w:p>
      <w:pPr>
        <w:spacing w:after="0"/>
        <w:ind w:left="0"/>
        <w:jc w:val="both"/>
      </w:pPr>
      <w:r>
        <w:rPr>
          <w:rFonts w:ascii="Times New Roman"/>
          <w:b w:val="false"/>
          <w:i w:val="false"/>
          <w:color w:val="000000"/>
          <w:sz w:val="28"/>
        </w:rPr>
        <w:t>
      12.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pPr>
        <w:spacing w:after="0"/>
        <w:ind w:left="0"/>
        <w:jc w:val="both"/>
      </w:pPr>
      <w:r>
        <w:rPr>
          <w:rFonts w:ascii="Times New Roman"/>
          <w:b/>
          <w:i w:val="false"/>
          <w:color w:val="000000"/>
          <w:sz w:val="28"/>
        </w:rPr>
        <w:t xml:space="preserve">Статья 87. Порядок вручения уведомления о неуплаченных в установленный срок суммах таможенных пошлин, налогов, пеней, процентов </w:t>
      </w:r>
    </w:p>
    <w:p>
      <w:pPr>
        <w:spacing w:after="0"/>
        <w:ind w:left="0"/>
        <w:jc w:val="both"/>
      </w:pPr>
      <w:r>
        <w:rPr>
          <w:rFonts w:ascii="Times New Roman"/>
          <w:b w:val="false"/>
          <w:i w:val="false"/>
          <w:color w:val="000000"/>
          <w:sz w:val="28"/>
        </w:rPr>
        <w:t>
      1. Уведомление о неуплаченных в установленный срок суммах таможенных пошлин, налогов,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почтовой или иной организации связи;</w:t>
      </w:r>
    </w:p>
    <w:p>
      <w:pPr>
        <w:spacing w:after="0"/>
        <w:ind w:left="0"/>
        <w:jc w:val="both"/>
      </w:pPr>
      <w:r>
        <w:rPr>
          <w:rFonts w:ascii="Times New Roman"/>
          <w:b w:val="false"/>
          <w:i w:val="false"/>
          <w:color w:val="000000"/>
          <w:sz w:val="28"/>
        </w:rPr>
        <w:t xml:space="preserve">
      2) электронным способом – с даты доставки уведомления в веб-приложение. </w:t>
      </w:r>
    </w:p>
    <w:p>
      <w:pPr>
        <w:spacing w:after="0"/>
        <w:ind w:left="0"/>
        <w:jc w:val="both"/>
      </w:pPr>
      <w:r>
        <w:rPr>
          <w:rFonts w:ascii="Times New Roman"/>
          <w:b w:val="false"/>
          <w:i w:val="false"/>
          <w:color w:val="000000"/>
          <w:sz w:val="28"/>
        </w:rPr>
        <w:t>
      Указанный способ распространяется на плательщика:</w:t>
      </w:r>
    </w:p>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утвержденном уполномоченным органом;</w:t>
      </w:r>
    </w:p>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2. В случае возврата почтовой или иной организацией связи уведомления о неуплаченных в установленный срок суммах таможенных пошлин, налогов, пеней, процентов, по причине отсутствия плательщика по месту нахождения, которое направлено таможенным органом по почте заказным письмом с уведомлением, таможенным органом по месту нахождения плательщика проводится обследование в срок не позднее десяти рабочих дней со дня получения уведомления почтовой или иной организации связи, по результатам которого составляется акт обследования.</w:t>
      </w:r>
    </w:p>
    <w:p>
      <w:pPr>
        <w:spacing w:after="0"/>
        <w:ind w:left="0"/>
        <w:jc w:val="both"/>
      </w:pPr>
      <w:r>
        <w:rPr>
          <w:rFonts w:ascii="Times New Roman"/>
          <w:b w:val="false"/>
          <w:i w:val="false"/>
          <w:color w:val="000000"/>
          <w:sz w:val="28"/>
        </w:rPr>
        <w:t>
      3. В акте обследования указываются: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плательщика,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Акт обследования оформляется с участием понятых.</w:t>
      </w:r>
    </w:p>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и работников, учредителей плательщика.</w:t>
      </w:r>
    </w:p>
    <w:p>
      <w:pPr>
        <w:spacing w:after="0"/>
        <w:ind w:left="0"/>
        <w:jc w:val="both"/>
      </w:pPr>
      <w:r>
        <w:rPr>
          <w:rFonts w:ascii="Times New Roman"/>
          <w:b w:val="false"/>
          <w:i w:val="false"/>
          <w:color w:val="000000"/>
          <w:sz w:val="28"/>
        </w:rPr>
        <w:t>
      4. В случае обжалования уведомления о неуплаченных в установленный срок суммах таможенных пошлин, налогов, пеней, процентов, направленного в соответствии с пунктом 4 статьи 86 настоящего Кодекса, срок исполнения требований таможенного органа, указанных в таком уведомлении, приостанавливается до вынесения решения по результатам рассмотрения жалобы. При этом обжалование не приостанавливает начисления пеней.</w:t>
      </w:r>
    </w:p>
    <w:p>
      <w:pPr>
        <w:spacing w:after="0"/>
        <w:ind w:left="0"/>
        <w:jc w:val="both"/>
      </w:pPr>
      <w:r>
        <w:rPr>
          <w:rFonts w:ascii="Times New Roman"/>
          <w:b/>
          <w:i w:val="false"/>
          <w:color w:val="000000"/>
          <w:sz w:val="28"/>
        </w:rPr>
        <w:t>Статья 88. Возникновение и прекращение обязанности по уплате таможенных пошлин, налогов при незаконном перемещении товаров через таможенную границу Евразийского экономического союза, срок их уплаты и особенности исчисления</w:t>
      </w:r>
    </w:p>
    <w:p>
      <w:pPr>
        <w:spacing w:after="0"/>
        <w:ind w:left="0"/>
        <w:jc w:val="both"/>
      </w:pPr>
      <w:r>
        <w:rPr>
          <w:rFonts w:ascii="Times New Roman"/>
          <w:b w:val="false"/>
          <w:i w:val="false"/>
          <w:color w:val="000000"/>
          <w:sz w:val="28"/>
        </w:rPr>
        <w:t>
      1. Обязанность по уплате ввозных таможенных пошлин, налогов при незаконном перемещении товаров через таможенную границу Евразийского экономического союза возникает при ввозе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Обязанность по уплате вывозных таможенных пошлин при незаконном перемещении товаров через таможенную границу Евразийского экономического союза возникает при вывозе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2. Обязанность по уплате таможенных пошлин, налогов при незаконном перемещении товаров через таможенную границу Евразийского экономического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Евразийского экономического союза – также лица, которые приобрели в собственность или во владение незаконно ввезенные товары</w:t>
      </w:r>
      <w:r>
        <w:rPr>
          <w:rFonts w:ascii="Times New Roman"/>
          <w:b w:val="false"/>
          <w:i/>
          <w:color w:val="000000"/>
          <w:sz w:val="28"/>
        </w:rPr>
        <w:t>,</w:t>
      </w:r>
      <w:r>
        <w:rPr>
          <w:rFonts w:ascii="Times New Roman"/>
          <w:b w:val="false"/>
          <w:i w:val="false"/>
          <w:color w:val="000000"/>
          <w:sz w:val="28"/>
        </w:rPr>
        <w:t xml:space="preserve"> если в момент приобретения они знали или должны были знать о незаконности их ввоза на таможенную территорию Евразийского экономического союза, несут солидарную обязанность по уплате таможенных пошлин, налогов с лицами, незаконно перемещающими товары.</w:t>
      </w:r>
    </w:p>
    <w:p>
      <w:pPr>
        <w:spacing w:after="0"/>
        <w:ind w:left="0"/>
        <w:jc w:val="both"/>
      </w:pPr>
      <w:r>
        <w:rPr>
          <w:rFonts w:ascii="Times New Roman"/>
          <w:b w:val="false"/>
          <w:i w:val="false"/>
          <w:color w:val="000000"/>
          <w:sz w:val="28"/>
        </w:rPr>
        <w:t>
      3. Обязанность по уплате таможенных пошлин, налогов при незаконном перемещении товаров через таможенную границу Евразийского экономического союза прекращается у лиц, указанных в пункте 2 настоящей статьи,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их взыскание в размерах, исчисленных и подлежащих уплате в соответствии с пунктами 5, 6, 7 и 8 настоящей статьи;</w:t>
      </w:r>
    </w:p>
    <w:p>
      <w:pPr>
        <w:spacing w:after="0"/>
        <w:ind w:left="0"/>
        <w:jc w:val="both"/>
      </w:pPr>
      <w:r>
        <w:rPr>
          <w:rFonts w:ascii="Times New Roman"/>
          <w:b w:val="false"/>
          <w:i w:val="false"/>
          <w:color w:val="000000"/>
          <w:sz w:val="28"/>
        </w:rPr>
        <w:t>
      2) помещение товаров под таможенные процедуры в соответствии с настоящим Кодексом;</w:t>
      </w:r>
    </w:p>
    <w:p>
      <w:pPr>
        <w:spacing w:after="0"/>
        <w:ind w:left="0"/>
        <w:jc w:val="both"/>
      </w:pPr>
      <w:r>
        <w:rPr>
          <w:rFonts w:ascii="Times New Roman"/>
          <w:b w:val="false"/>
          <w:i w:val="false"/>
          <w:color w:val="000000"/>
          <w:sz w:val="28"/>
        </w:rPr>
        <w:t>
      3)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pPr>
        <w:spacing w:after="0"/>
        <w:ind w:left="0"/>
        <w:jc w:val="both"/>
      </w:pPr>
      <w:r>
        <w:rPr>
          <w:rFonts w:ascii="Times New Roman"/>
          <w:b w:val="false"/>
          <w:i w:val="false"/>
          <w:color w:val="000000"/>
          <w:sz w:val="28"/>
        </w:rPr>
        <w:t>
      4)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6)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4. При незаконном перемещении товаров через таможенную границу Евразийского экономического союза сроком уплаты таможенных пошлин, налогов считается день пересечения товарами таможенной границы Евразийского экономического союза, а если этот день не установлен, – день выявления факта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5. При незаконном перемещении товаров через таможенную границу Евразийского экономического союза таможенные пошлины, налоги подлежат уплате в размере, как если бы товары помещались под следующие таможенные процедуры:</w:t>
      </w:r>
    </w:p>
    <w:p>
      <w:pPr>
        <w:spacing w:after="0"/>
        <w:ind w:left="0"/>
        <w:jc w:val="both"/>
      </w:pPr>
      <w:r>
        <w:rPr>
          <w:rFonts w:ascii="Times New Roman"/>
          <w:b w:val="false"/>
          <w:i w:val="false"/>
          <w:color w:val="000000"/>
          <w:sz w:val="28"/>
        </w:rPr>
        <w:t>
      1) при ввозе товаров на таможенную территорию Евразийского экономического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2) при вывозе товаров Евразийского экономического союза с таможенной территории Евразийского экономического союза – таможенная процедура экспорта без применения льгот по уплате вывозных таможенных пошлин.</w:t>
      </w:r>
    </w:p>
    <w:p>
      <w:pPr>
        <w:spacing w:after="0"/>
        <w:ind w:left="0"/>
        <w:jc w:val="both"/>
      </w:pPr>
      <w:r>
        <w:rPr>
          <w:rFonts w:ascii="Times New Roman"/>
          <w:b w:val="false"/>
          <w:i w:val="false"/>
          <w:color w:val="000000"/>
          <w:sz w:val="28"/>
        </w:rPr>
        <w:t>
      6. Таможенные пошлины, налоги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p>
      <w:pPr>
        <w:spacing w:after="0"/>
        <w:ind w:left="0"/>
        <w:jc w:val="both"/>
      </w:pPr>
      <w:r>
        <w:rPr>
          <w:rFonts w:ascii="Times New Roman"/>
          <w:b w:val="false"/>
          <w:i w:val="false"/>
          <w:color w:val="000000"/>
          <w:sz w:val="28"/>
        </w:rPr>
        <w:t>
      7. Для исчисления таможенных пошлин, налогов применяются ставки таможенных пошлин, налогов,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менее десяти знаков:</w:t>
      </w:r>
    </w:p>
    <w:p>
      <w:pPr>
        <w:spacing w:after="0"/>
        <w:ind w:left="0"/>
        <w:jc w:val="both"/>
      </w:pPr>
      <w:r>
        <w:rPr>
          <w:rFonts w:ascii="Times New Roman"/>
          <w:b w:val="false"/>
          <w:i w:val="false"/>
          <w:color w:val="000000"/>
          <w:sz w:val="28"/>
        </w:rPr>
        <w:t xml:space="preserve">
      для исчисления таможенных пошлин применяется наибольшая из ставок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таможенные пошлины, налоги исчисляются исходя из таких точных сведений, и осуществляется зачет (возврат) сумм излишне уплаченных и (или) излишне взысканных таможенных пошлин, налогов в соответствии с главой 11 настоящего Кодекса, либо осуществляются действия в соответствии со статьей 87 настоящего Кодекса, взыскание неуплаченных сумм в соответствии с главой 12 настоящего Кодекса. </w:t>
      </w:r>
    </w:p>
    <w:p>
      <w:pPr>
        <w:spacing w:after="0"/>
        <w:ind w:left="0"/>
        <w:jc w:val="both"/>
      </w:pPr>
      <w:r>
        <w:rPr>
          <w:rFonts w:ascii="Times New Roman"/>
          <w:b w:val="false"/>
          <w:i w:val="false"/>
          <w:color w:val="000000"/>
          <w:sz w:val="28"/>
        </w:rPr>
        <w:t>
      9. В случаях конфискации или обращения товаров в собственность государства в соответствии с законодательством Республики Казахстан, задержания таможенными органами товаров в соответствии с главой 52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зачету (возврату) в соответствии с главой 11 настоящего Кодекса.</w:t>
      </w:r>
    </w:p>
    <w:p>
      <w:pPr>
        <w:spacing w:after="0"/>
        <w:ind w:left="0"/>
        <w:jc w:val="both"/>
      </w:pPr>
      <w:r>
        <w:rPr>
          <w:rFonts w:ascii="Times New Roman"/>
          <w:b w:val="false"/>
          <w:i w:val="false"/>
          <w:color w:val="000000"/>
          <w:sz w:val="28"/>
        </w:rPr>
        <w:t>
      10. Положения пунктов 1, 2, 3, 4, 5, 6, 7, 8 и 9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зачету (возврату) в соответствии с настоящим Кодексом.</w:t>
      </w:r>
    </w:p>
    <w:p>
      <w:pPr>
        <w:spacing w:after="0"/>
        <w:ind w:left="0"/>
        <w:jc w:val="both"/>
      </w:pPr>
      <w:r>
        <w:rPr>
          <w:rFonts w:ascii="Times New Roman"/>
          <w:b/>
          <w:i w:val="false"/>
          <w:color w:val="000000"/>
          <w:sz w:val="28"/>
        </w:rPr>
        <w:t>Статья 89. Срок исковой давности по таможенным пошлинам, таможенным сборам, налогам, пеням, процентам</w:t>
      </w:r>
    </w:p>
    <w:p>
      <w:pPr>
        <w:spacing w:after="0"/>
        <w:ind w:left="0"/>
        <w:jc w:val="both"/>
      </w:pPr>
      <w:r>
        <w:rPr>
          <w:rFonts w:ascii="Times New Roman"/>
          <w:b w:val="false"/>
          <w:i w:val="false"/>
          <w:color w:val="000000"/>
          <w:sz w:val="28"/>
        </w:rPr>
        <w:t>
      1. Исковая давность по требованиям таможенных органов или по требованию плательщика является периодом времени, в течение которого:</w:t>
      </w:r>
    </w:p>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3) плательщик вправе потребовать от таможенных органов вернуть и (или) перечислить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денежные средства (деньги) внесенные на счет временного размещения денег таможенного органа;</w:t>
      </w:r>
    </w:p>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таможенных пошлин, налогов, таможенных сборов, пеней, процентов;</w:t>
      </w:r>
    </w:p>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три года, если иное не предусмотрено настоящей статьей.</w:t>
      </w:r>
    </w:p>
    <w:p>
      <w:pPr>
        <w:spacing w:after="0"/>
        <w:ind w:left="0"/>
        <w:jc w:val="both"/>
      </w:pPr>
      <w:r>
        <w:rPr>
          <w:rFonts w:ascii="Times New Roman"/>
          <w:b w:val="false"/>
          <w:i w:val="false"/>
          <w:color w:val="000000"/>
          <w:sz w:val="28"/>
        </w:rPr>
        <w:t>
      Для следующих категорий плательщиков срок исковой давности по требованиям таможенных органов и плательщиков составляет пять лет:</w:t>
      </w:r>
    </w:p>
    <w:p>
      <w:pPr>
        <w:spacing w:after="0"/>
        <w:ind w:left="0"/>
        <w:jc w:val="both"/>
      </w:pPr>
      <w:r>
        <w:rPr>
          <w:rFonts w:ascii="Times New Roman"/>
          <w:b w:val="false"/>
          <w:i w:val="false"/>
          <w:color w:val="000000"/>
          <w:sz w:val="28"/>
        </w:rPr>
        <w:t xml:space="preserve">
      1) подлежащих налоговому мониторингу в соответствии с Налоговым кодексом Республики Казахстан; </w:t>
      </w:r>
    </w:p>
    <w:p>
      <w:pPr>
        <w:spacing w:after="0"/>
        <w:ind w:left="0"/>
        <w:jc w:val="both"/>
      </w:pPr>
      <w:r>
        <w:rPr>
          <w:rFonts w:ascii="Times New Roman"/>
          <w:b w:val="false"/>
          <w:i w:val="false"/>
          <w:color w:val="000000"/>
          <w:sz w:val="28"/>
        </w:rPr>
        <w:t>
      2) осуществляющих деятельность в сфере недропользования (топливно-энергетического сектора);</w:t>
      </w:r>
    </w:p>
    <w:p>
      <w:pPr>
        <w:spacing w:after="0"/>
        <w:ind w:left="0"/>
        <w:jc w:val="both"/>
      </w:pPr>
      <w:r>
        <w:rPr>
          <w:rFonts w:ascii="Times New Roman"/>
          <w:b w:val="false"/>
          <w:i w:val="false"/>
          <w:color w:val="000000"/>
          <w:sz w:val="28"/>
        </w:rPr>
        <w:t>
      3) включенных в реестр уполномоченных экономических операторов.</w:t>
      </w:r>
    </w:p>
    <w:p>
      <w:pPr>
        <w:spacing w:after="0"/>
        <w:ind w:left="0"/>
        <w:jc w:val="both"/>
      </w:pPr>
      <w:r>
        <w:rPr>
          <w:rFonts w:ascii="Times New Roman"/>
          <w:b w:val="false"/>
          <w:i w:val="false"/>
          <w:color w:val="000000"/>
          <w:sz w:val="28"/>
        </w:rPr>
        <w:t>
      3. Срок исковой давности по требованиям таможенных органов и плательщиков составляет пять лет вне зависимости от категорий плательщиков, указанных в пункте 2 настоящей статьи, в отношении товаров, помещенных под таможенную процедуру выпуска для внутреннего потребления, в отношении которых:</w:t>
      </w:r>
    </w:p>
    <w:p>
      <w:pPr>
        <w:spacing w:after="0"/>
        <w:ind w:left="0"/>
        <w:jc w:val="both"/>
      </w:pPr>
      <w:r>
        <w:rPr>
          <w:rFonts w:ascii="Times New Roman"/>
          <w:b w:val="false"/>
          <w:i w:val="false"/>
          <w:color w:val="000000"/>
          <w:sz w:val="28"/>
        </w:rPr>
        <w:t>
      применены льготы по уплате ввозных таможенных пошлин, налогов, сопряженных с ограничениями по пользованию и (или) распоряжению этими товарами в соответствии с подпунктом 1) пункта 1 статьи 202 настоящего Кодекса;</w:t>
      </w:r>
    </w:p>
    <w:p>
      <w:pPr>
        <w:spacing w:after="0"/>
        <w:ind w:left="0"/>
        <w:jc w:val="both"/>
      </w:pPr>
      <w:r>
        <w:rPr>
          <w:rFonts w:ascii="Times New Roman"/>
          <w:b w:val="false"/>
          <w:i w:val="false"/>
          <w:color w:val="000000"/>
          <w:sz w:val="28"/>
        </w:rPr>
        <w:t>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применены более низкие ставки ввозных таможенных пошлин, чем установленные Единым таможенным тарифом Евразийского экономического союза в соответствии с подпунктом 3) пункта 1 статьи 202 настоящего Кодекса.</w:t>
      </w:r>
    </w:p>
    <w:p>
      <w:pPr>
        <w:spacing w:after="0"/>
        <w:ind w:left="0"/>
        <w:jc w:val="both"/>
      </w:pPr>
      <w:r>
        <w:rPr>
          <w:rFonts w:ascii="Times New Roman"/>
          <w:b w:val="false"/>
          <w:i w:val="false"/>
          <w:color w:val="000000"/>
          <w:sz w:val="28"/>
        </w:rPr>
        <w:t>
      4. Срок исковой давности по требованиям таможенных органов и плательщиков исчисляется с даты:</w:t>
      </w:r>
    </w:p>
    <w:p>
      <w:pPr>
        <w:spacing w:after="0"/>
        <w:ind w:left="0"/>
        <w:jc w:val="both"/>
      </w:pPr>
      <w:r>
        <w:rPr>
          <w:rFonts w:ascii="Times New Roman"/>
          <w:b w:val="false"/>
          <w:i w:val="false"/>
          <w:color w:val="000000"/>
          <w:sz w:val="28"/>
        </w:rPr>
        <w:t>
      1) завершения таможенного декларирования и выпуска товаров, за исключением случаев, предусмотренных пунктом 5 настоящей статьи;</w:t>
      </w:r>
    </w:p>
    <w:p>
      <w:pPr>
        <w:spacing w:after="0"/>
        <w:ind w:left="0"/>
        <w:jc w:val="both"/>
      </w:pPr>
      <w:r>
        <w:rPr>
          <w:rFonts w:ascii="Times New Roman"/>
          <w:b w:val="false"/>
          <w:i w:val="false"/>
          <w:color w:val="000000"/>
          <w:sz w:val="28"/>
        </w:rPr>
        <w:t>
      2) регистрации в таможенном органе обеспечения исполнения обязанности по уплате таможенных пошлин, налогов денежными средствами (деньгами), в том числе за счет авансовых платежей;</w:t>
      </w:r>
    </w:p>
    <w:p>
      <w:pPr>
        <w:spacing w:after="0"/>
        <w:ind w:left="0"/>
        <w:jc w:val="both"/>
      </w:pPr>
      <w:r>
        <w:rPr>
          <w:rFonts w:ascii="Times New Roman"/>
          <w:b w:val="false"/>
          <w:i w:val="false"/>
          <w:color w:val="000000"/>
          <w:sz w:val="28"/>
        </w:rPr>
        <w:t>
      3) принятия таможенным органом предварительных решений, предусмотренных настоящим Кодексом;</w:t>
      </w:r>
    </w:p>
    <w:p>
      <w:pPr>
        <w:spacing w:after="0"/>
        <w:ind w:left="0"/>
        <w:jc w:val="both"/>
      </w:pPr>
      <w:r>
        <w:rPr>
          <w:rFonts w:ascii="Times New Roman"/>
          <w:b w:val="false"/>
          <w:i w:val="false"/>
          <w:color w:val="000000"/>
          <w:sz w:val="28"/>
        </w:rPr>
        <w:t>
      4) принятия таможенным органом решения о таможенном сопровождении.</w:t>
      </w:r>
    </w:p>
    <w:p>
      <w:pPr>
        <w:spacing w:after="0"/>
        <w:ind w:left="0"/>
        <w:jc w:val="both"/>
      </w:pPr>
      <w:r>
        <w:rPr>
          <w:rFonts w:ascii="Times New Roman"/>
          <w:b w:val="false"/>
          <w:i w:val="false"/>
          <w:color w:val="000000"/>
          <w:sz w:val="28"/>
        </w:rPr>
        <w:t>
      5.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трех лет, за исключением, если иной срок не установлен пунктами 2 и 3 настоящей статьи - после окончания срока нахождения товаров под таможенным контролем.</w:t>
      </w:r>
    </w:p>
    <w:p>
      <w:pPr>
        <w:spacing w:after="0"/>
        <w:ind w:left="0"/>
        <w:jc w:val="both"/>
      </w:pPr>
      <w:r>
        <w:rPr>
          <w:rFonts w:ascii="Times New Roman"/>
          <w:b w:val="false"/>
          <w:i w:val="false"/>
          <w:color w:val="000000"/>
          <w:sz w:val="28"/>
        </w:rPr>
        <w:t>
      6. В случае истечения срока исковой давности по требованиям, установленным пунктом 1 настоящей статьи:</w:t>
      </w:r>
    </w:p>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pPr>
        <w:spacing w:after="0"/>
        <w:ind w:left="0"/>
        <w:jc w:val="left"/>
      </w:pPr>
      <w:r>
        <w:rPr>
          <w:rFonts w:ascii="Times New Roman"/>
          <w:b/>
          <w:i w:val="false"/>
          <w:color w:val="000000"/>
        </w:rPr>
        <w:t xml:space="preserve"> Глава 9. Сроки и порядок уплаты таможенных пошлин, налогов</w:t>
      </w:r>
    </w:p>
    <w:p>
      <w:pPr>
        <w:spacing w:after="0"/>
        <w:ind w:left="0"/>
        <w:jc w:val="both"/>
      </w:pPr>
      <w:r>
        <w:rPr>
          <w:rFonts w:ascii="Times New Roman"/>
          <w:b/>
          <w:i w:val="false"/>
          <w:color w:val="000000"/>
          <w:sz w:val="28"/>
        </w:rPr>
        <w:t>Статья 90. Сроки уплаты таможенных пошлин, налогов</w:t>
      </w:r>
    </w:p>
    <w:p>
      <w:pPr>
        <w:spacing w:after="0"/>
        <w:ind w:left="0"/>
        <w:jc w:val="both"/>
      </w:pPr>
      <w:r>
        <w:rPr>
          <w:rFonts w:ascii="Times New Roman"/>
          <w:b w:val="false"/>
          <w:i w:val="false"/>
          <w:color w:val="000000"/>
          <w:sz w:val="28"/>
        </w:rPr>
        <w:t>
      1. Сроки уплаты таможенных пошлин, налогов определяются в соответствии со статьями со статьями 88, 91, 157, 163, 174, 216, 217, 221, 233, 242, 254, 265, 278, 288, 297, 306, 313, 322, 328, пунктом 4 статьи 360, статьями 362, 363, 367, 371, 378 и 392 настоящего Кодекса.</w:t>
      </w:r>
    </w:p>
    <w:p>
      <w:pPr>
        <w:spacing w:after="0"/>
        <w:ind w:left="0"/>
        <w:jc w:val="both"/>
      </w:pPr>
      <w:r>
        <w:rPr>
          <w:rFonts w:ascii="Times New Roman"/>
          <w:b w:val="false"/>
          <w:i w:val="false"/>
          <w:color w:val="000000"/>
          <w:sz w:val="28"/>
        </w:rPr>
        <w:t>
      2. В отношении товаров, особенности таможенного декларирования которых установлены статьей 189 и главой 43 настоящего Кодекса, сроки уплаты таможенных пошлин, налогов определяются такими статьей и главой настоящего Кодекса.</w:t>
      </w:r>
    </w:p>
    <w:p>
      <w:pPr>
        <w:spacing w:after="0"/>
        <w:ind w:left="0"/>
        <w:jc w:val="both"/>
      </w:pPr>
      <w:r>
        <w:rPr>
          <w:rFonts w:ascii="Times New Roman"/>
          <w:b w:val="false"/>
          <w:i w:val="false"/>
          <w:color w:val="000000"/>
          <w:sz w:val="28"/>
        </w:rPr>
        <w:t>
      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статьей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4.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 за исключением случая, указанного в абзаце третьем настоящего пункта.</w:t>
      </w:r>
    </w:p>
    <w:p>
      <w:pPr>
        <w:spacing w:after="0"/>
        <w:ind w:left="0"/>
        <w:jc w:val="both"/>
      </w:pPr>
      <w:r>
        <w:rPr>
          <w:rFonts w:ascii="Times New Roman"/>
          <w:b w:val="false"/>
          <w:i w:val="false"/>
          <w:color w:val="000000"/>
          <w:sz w:val="28"/>
        </w:rPr>
        <w:t>
      Уплата или взыскание, а также зачет (возврат) пеней осуществляются в порядке, предусмотренном настоящим Кодексом применительно к уплате или взысканию, а также зачету (возврату) сумм соответствующих таможенных пошлин, таможенных сборов, налогов.</w:t>
      </w:r>
    </w:p>
    <w:p>
      <w:pPr>
        <w:spacing w:after="0"/>
        <w:ind w:left="0"/>
        <w:jc w:val="both"/>
      </w:pPr>
      <w:r>
        <w:rPr>
          <w:rFonts w:ascii="Times New Roman"/>
          <w:b w:val="false"/>
          <w:i w:val="false"/>
          <w:color w:val="000000"/>
          <w:sz w:val="28"/>
        </w:rPr>
        <w:t>
      Пени не уплачиваются, когда таможенным органом, осуществляющим взыскание таможенных пошлин, налогов, в порядке, определенном Комиссией в соответствии с пунктом 3 статьи 85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pPr>
        <w:spacing w:after="0"/>
        <w:ind w:left="0"/>
        <w:jc w:val="both"/>
      </w:pPr>
      <w:r>
        <w:rPr>
          <w:rFonts w:ascii="Times New Roman"/>
          <w:b w:val="false"/>
          <w:i w:val="false"/>
          <w:color w:val="000000"/>
          <w:sz w:val="28"/>
        </w:rPr>
        <w:t>
      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были предоставлены отсрочка или рассрочка их уплаты, такие проценты начисляются и уплачиваются в порядке, установленном статьей 93 настоящего Кодекса для начисления и уплаты процентов за отсрочку или рассрочку уплаты ввозных таможенных пошлин.</w:t>
      </w:r>
    </w:p>
    <w:p>
      <w:pPr>
        <w:spacing w:after="0"/>
        <w:ind w:left="0"/>
        <w:jc w:val="both"/>
      </w:pPr>
      <w:r>
        <w:rPr>
          <w:rFonts w:ascii="Times New Roman"/>
          <w:b/>
          <w:i w:val="false"/>
          <w:color w:val="000000"/>
          <w:sz w:val="28"/>
        </w:rPr>
        <w:t>Статья 91. Изменение сроков уплаты ввозных таможенных пошлин, налогов</w:t>
      </w:r>
    </w:p>
    <w:p>
      <w:pPr>
        <w:spacing w:after="0"/>
        <w:ind w:left="0"/>
        <w:jc w:val="both"/>
      </w:pPr>
      <w:r>
        <w:rPr>
          <w:rFonts w:ascii="Times New Roman"/>
          <w:b w:val="false"/>
          <w:i w:val="false"/>
          <w:color w:val="000000"/>
          <w:sz w:val="28"/>
        </w:rPr>
        <w:t>
      1. Изменение сроков уплаты ввозных таможенных пошлин, налогов осуществляется в форме отсрочки или рассрочки.</w:t>
      </w:r>
    </w:p>
    <w:p>
      <w:pPr>
        <w:spacing w:after="0"/>
        <w:ind w:left="0"/>
        <w:jc w:val="both"/>
      </w:pPr>
      <w:r>
        <w:rPr>
          <w:rFonts w:ascii="Times New Roman"/>
          <w:b w:val="false"/>
          <w:i w:val="false"/>
          <w:color w:val="000000"/>
          <w:sz w:val="28"/>
        </w:rPr>
        <w:t>
      2. Основания для изменения сроков уплаты налогов, а также условия и порядок их изменения устанавливаются налоговым законодательством Республики Казахстан.</w:t>
      </w:r>
    </w:p>
    <w:p>
      <w:pPr>
        <w:spacing w:after="0"/>
        <w:ind w:left="0"/>
        <w:jc w:val="both"/>
      </w:pPr>
      <w:r>
        <w:rPr>
          <w:rFonts w:ascii="Times New Roman"/>
          <w:b w:val="false"/>
          <w:i w:val="false"/>
          <w:color w:val="000000"/>
          <w:sz w:val="28"/>
        </w:rPr>
        <w:t>
      3. Отсрочка или рассрочка уплаты ввозных таможенных пошлин предоставляются в отношении товаров, помещаемых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xml:space="preserve">
      4. Отсрочка или рассрочка уплаты ввозных таможенных пошлин представляют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 </w:t>
      </w:r>
    </w:p>
    <w:p>
      <w:pPr>
        <w:spacing w:after="0"/>
        <w:ind w:left="0"/>
        <w:jc w:val="both"/>
      </w:pPr>
      <w:r>
        <w:rPr>
          <w:rFonts w:ascii="Times New Roman"/>
          <w:b w:val="false"/>
          <w:i w:val="false"/>
          <w:color w:val="000000"/>
          <w:sz w:val="28"/>
        </w:rPr>
        <w:t xml:space="preserve">
      5. Отсрочка или рассрочка уплаты ввозных таможенных пошлин предоставляется в отношении всей суммы, подлежащей уплате, либо в отношении части этой суммы. </w:t>
      </w:r>
    </w:p>
    <w:p>
      <w:pPr>
        <w:spacing w:after="0"/>
        <w:ind w:left="0"/>
        <w:jc w:val="both"/>
      </w:pPr>
      <w:r>
        <w:rPr>
          <w:rFonts w:ascii="Times New Roman"/>
          <w:b w:val="false"/>
          <w:i w:val="false"/>
          <w:color w:val="000000"/>
          <w:sz w:val="28"/>
        </w:rPr>
        <w:t>
      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pPr>
        <w:spacing w:after="0"/>
        <w:ind w:left="0"/>
        <w:jc w:val="both"/>
      </w:pPr>
      <w:r>
        <w:rPr>
          <w:rFonts w:ascii="Times New Roman"/>
          <w:b w:val="false"/>
          <w:i w:val="false"/>
          <w:color w:val="000000"/>
          <w:sz w:val="28"/>
        </w:rPr>
        <w:t>
      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pPr>
        <w:spacing w:after="0"/>
        <w:ind w:left="0"/>
        <w:jc w:val="both"/>
      </w:pPr>
      <w:r>
        <w:rPr>
          <w:rFonts w:ascii="Times New Roman"/>
          <w:b w:val="false"/>
          <w:i w:val="false"/>
          <w:color w:val="000000"/>
          <w:sz w:val="28"/>
        </w:rPr>
        <w:t>
      7. Отсрочка или рассрочка уплаты ввозных таможенных пошлин предоставляются при условии обеспечения исполнения обязанности по уплате ввозных таможенных пошлин, если иное не установлено настоящим Кодексом.</w:t>
      </w:r>
    </w:p>
    <w:p>
      <w:pPr>
        <w:spacing w:after="0"/>
        <w:ind w:left="0"/>
        <w:jc w:val="both"/>
      </w:pPr>
      <w:r>
        <w:rPr>
          <w:rFonts w:ascii="Times New Roman"/>
          <w:b w:val="false"/>
          <w:i w:val="false"/>
          <w:color w:val="000000"/>
          <w:sz w:val="28"/>
        </w:rPr>
        <w:t>
      Обеспечение исполнения обязанности по уплате ввозных таможенных пошлин предоставляется в соответствии с главой 10 настоящего Кодекса.</w:t>
      </w:r>
    </w:p>
    <w:p>
      <w:pPr>
        <w:spacing w:after="0"/>
        <w:ind w:left="0"/>
        <w:jc w:val="both"/>
      </w:pPr>
      <w:r>
        <w:rPr>
          <w:rFonts w:ascii="Times New Roman"/>
          <w:b/>
          <w:i w:val="false"/>
          <w:color w:val="000000"/>
          <w:sz w:val="28"/>
        </w:rPr>
        <w:t>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pPr>
        <w:spacing w:after="0"/>
        <w:ind w:left="0"/>
        <w:jc w:val="both"/>
      </w:pPr>
      <w:r>
        <w:rPr>
          <w:rFonts w:ascii="Times New Roman"/>
          <w:b w:val="false"/>
          <w:i w:val="false"/>
          <w:color w:val="000000"/>
          <w:sz w:val="28"/>
        </w:rPr>
        <w:t>
      1. Отсрочка уплаты ввозных таможенных пошлин с уплатой процентов за отсрочку уплаты ввозных таможенных пошлин в соответствии со статьей 93 настоящего Кодекса предоставляется на срок не более одного месяца со дня, следующего за днем выпуска товаров в соответствии с таможенной процедурой выпуска для внутреннего потребления.</w:t>
      </w:r>
    </w:p>
    <w:p>
      <w:pPr>
        <w:spacing w:after="0"/>
        <w:ind w:left="0"/>
        <w:jc w:val="both"/>
      </w:pPr>
      <w:r>
        <w:rPr>
          <w:rFonts w:ascii="Times New Roman"/>
          <w:b w:val="false"/>
          <w:i w:val="false"/>
          <w:color w:val="000000"/>
          <w:sz w:val="28"/>
        </w:rPr>
        <w:t>
      2. Отсрочка или рассрочка уплаты ввозных таможенных пошлин без уплаты процентов за отсрочку или рассрочку уплаты ввозных таможенных пошлин предоставляются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pPr>
        <w:spacing w:after="0"/>
        <w:ind w:left="0"/>
        <w:jc w:val="both"/>
      </w:pPr>
      <w:r>
        <w:rPr>
          <w:rFonts w:ascii="Times New Roman"/>
          <w:b w:val="false"/>
          <w:i w:val="false"/>
          <w:color w:val="000000"/>
          <w:sz w:val="28"/>
        </w:rPr>
        <w:t>
      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pPr>
        <w:spacing w:after="0"/>
        <w:ind w:left="0"/>
        <w:jc w:val="both"/>
      </w:pPr>
      <w:r>
        <w:rPr>
          <w:rFonts w:ascii="Times New Roman"/>
          <w:b w:val="false"/>
          <w:i w:val="false"/>
          <w:color w:val="000000"/>
          <w:sz w:val="28"/>
        </w:rPr>
        <w:t>
      2) 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w:t>
      </w:r>
    </w:p>
    <w:p>
      <w:pPr>
        <w:spacing w:after="0"/>
        <w:ind w:left="0"/>
        <w:jc w:val="both"/>
      </w:pPr>
      <w:r>
        <w:rPr>
          <w:rFonts w:ascii="Times New Roman"/>
          <w:b w:val="false"/>
          <w:i w:val="false"/>
          <w:color w:val="000000"/>
          <w:sz w:val="28"/>
        </w:rPr>
        <w:t xml:space="preserve">
      3) осуществление поставок в рамках международных договоров, одной из сторон которых является Республика Казахстан; </w:t>
      </w:r>
    </w:p>
    <w:p>
      <w:pPr>
        <w:spacing w:after="0"/>
        <w:ind w:left="0"/>
        <w:jc w:val="both"/>
      </w:pPr>
      <w:r>
        <w:rPr>
          <w:rFonts w:ascii="Times New Roman"/>
          <w:b w:val="false"/>
          <w:i w:val="false"/>
          <w:color w:val="000000"/>
          <w:sz w:val="28"/>
        </w:rPr>
        <w:t>
      4) ввоз на таможенную территорию Евразийского экономического союза организациями государств-членов Евразийского экономического союза,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p>
      <w:pPr>
        <w:spacing w:after="0"/>
        <w:ind w:left="0"/>
        <w:jc w:val="both"/>
      </w:pPr>
      <w:r>
        <w:rPr>
          <w:rFonts w:ascii="Times New Roman"/>
          <w:b w:val="false"/>
          <w:i w:val="false"/>
          <w:color w:val="000000"/>
          <w:sz w:val="28"/>
        </w:rPr>
        <w:t>
      5) иные основания, определяемые Комиссией.</w:t>
      </w:r>
    </w:p>
    <w:p>
      <w:pPr>
        <w:spacing w:after="0"/>
        <w:ind w:left="0"/>
        <w:jc w:val="both"/>
      </w:pPr>
      <w:r>
        <w:rPr>
          <w:rFonts w:ascii="Times New Roman"/>
          <w:b w:val="false"/>
          <w:i w:val="false"/>
          <w:color w:val="000000"/>
          <w:sz w:val="28"/>
        </w:rPr>
        <w:t>
      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93 настоящего Кодекса предоставляются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Евразийского экономического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четырех знаков. Перечень указанных товаров, в отношении которых могут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pPr>
        <w:spacing w:after="0"/>
        <w:ind w:left="0"/>
        <w:jc w:val="both"/>
      </w:pPr>
      <w:r>
        <w:rPr>
          <w:rFonts w:ascii="Times New Roman"/>
          <w:b w:val="false"/>
          <w:i w:val="false"/>
          <w:color w:val="000000"/>
          <w:sz w:val="28"/>
        </w:rPr>
        <w:t>
      4. Наличие оснований, указанных в пунктах 2 и 3 настоящей статьи, должно быть подтверждено плательщиком ввозных таможенных пошлин в порядке, установленном уполномоченным органом.</w:t>
      </w:r>
    </w:p>
    <w:p>
      <w:pPr>
        <w:spacing w:after="0"/>
        <w:ind w:left="0"/>
        <w:jc w:val="both"/>
      </w:pPr>
      <w:r>
        <w:rPr>
          <w:rFonts w:ascii="Times New Roman"/>
          <w:b w:val="false"/>
          <w:i w:val="false"/>
          <w:color w:val="000000"/>
          <w:sz w:val="28"/>
        </w:rPr>
        <w:t>
      5. Отсрочка или рассрочка уплаты ввозных таможенных пошлин предоставляются на основании заявления плательщика ввозных таможенных пошлин по решению таможенного органа.</w:t>
      </w:r>
    </w:p>
    <w:p>
      <w:pPr>
        <w:spacing w:after="0"/>
        <w:ind w:left="0"/>
        <w:jc w:val="both"/>
      </w:pPr>
      <w:r>
        <w:rPr>
          <w:rFonts w:ascii="Times New Roman"/>
          <w:b w:val="false"/>
          <w:i w:val="false"/>
          <w:color w:val="000000"/>
          <w:sz w:val="28"/>
        </w:rPr>
        <w:t>
      Решение о предоставлении отсрочки или рассрочки уплаты ввозных таможенных пошлин принимается таможенным органом, которым будет производиться выпуск товаров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В решении таможенного органа о предоставлении отсрочки или рассрочки уплаты ввозных таможенных пошлин указываются срок, на который предоставляются отсрочка или рассрочка уплаты ввозных таможенных пошлин, сумма ввозных таможенных пошлин, в отношении уплаты которой предоставляются отсрочка или рассрочка, и иные сведения, необходимые для применения этого решения при выпуске товаров.</w:t>
      </w:r>
    </w:p>
    <w:p>
      <w:pPr>
        <w:spacing w:after="0"/>
        <w:ind w:left="0"/>
        <w:jc w:val="both"/>
      </w:pPr>
      <w:r>
        <w:rPr>
          <w:rFonts w:ascii="Times New Roman"/>
          <w:b w:val="false"/>
          <w:i w:val="false"/>
          <w:color w:val="000000"/>
          <w:sz w:val="28"/>
        </w:rPr>
        <w:t>
      6.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органом или таможней на основании заявления плательщика, поданного по форме, утвержденной уполномоченным органом в виде электронного документа или документа на бумажном носителе.</w:t>
      </w:r>
    </w:p>
    <w:p>
      <w:pPr>
        <w:spacing w:after="0"/>
        <w:ind w:left="0"/>
        <w:jc w:val="both"/>
      </w:pPr>
      <w:r>
        <w:rPr>
          <w:rFonts w:ascii="Times New Roman"/>
          <w:b w:val="false"/>
          <w:i w:val="false"/>
          <w:color w:val="000000"/>
          <w:sz w:val="28"/>
        </w:rPr>
        <w:t>
      Решение таможенного органа о предоставлении отсрочки или рассрочки уплаты ввозных таможенных пошлин является документом, свидетельствующим о фактах, имеющих юридическое значение, если таможенное декларирование товаров, в отношении которых принято такое решение, произведено в течение трех месяцев со дня его принятия.</w:t>
      </w:r>
    </w:p>
    <w:p>
      <w:pPr>
        <w:spacing w:after="0"/>
        <w:ind w:left="0"/>
        <w:jc w:val="both"/>
      </w:pPr>
      <w:r>
        <w:rPr>
          <w:rFonts w:ascii="Times New Roman"/>
          <w:b w:val="false"/>
          <w:i w:val="false"/>
          <w:color w:val="000000"/>
          <w:sz w:val="28"/>
        </w:rPr>
        <w:t xml:space="preserve">
      Для предоставления отсрочки или рассрочки уплаты ввозных таможенных пошлин, предоставляемой в соответствии с пунктами 2 и 3 настоящей статьи, к заявлению прилагаются: </w:t>
      </w:r>
    </w:p>
    <w:p>
      <w:pPr>
        <w:spacing w:after="0"/>
        <w:ind w:left="0"/>
        <w:jc w:val="both"/>
      </w:pPr>
      <w:r>
        <w:rPr>
          <w:rFonts w:ascii="Times New Roman"/>
          <w:b w:val="false"/>
          <w:i w:val="false"/>
          <w:color w:val="000000"/>
          <w:sz w:val="28"/>
        </w:rPr>
        <w:t>
      документы, подтверждающие наличие оснований, указанных в пунктах 2 и 3 настоящей статьи, перечень которых утверждается уполномоченным органом;</w:t>
      </w:r>
    </w:p>
    <w:p>
      <w:pPr>
        <w:spacing w:after="0"/>
        <w:ind w:left="0"/>
        <w:jc w:val="both"/>
      </w:pPr>
      <w:r>
        <w:rPr>
          <w:rFonts w:ascii="Times New Roman"/>
          <w:b w:val="false"/>
          <w:i w:val="false"/>
          <w:color w:val="000000"/>
          <w:sz w:val="28"/>
        </w:rPr>
        <w:t xml:space="preserve">
      график поэтапной уплаты ввозных таможенных пошлин, составленный плательщиком, при рассрочке уплаты ввозных таможенных пошлин. </w:t>
      </w:r>
    </w:p>
    <w:p>
      <w:pPr>
        <w:spacing w:after="0"/>
        <w:ind w:left="0"/>
        <w:jc w:val="both"/>
      </w:pPr>
      <w:r>
        <w:rPr>
          <w:rFonts w:ascii="Times New Roman"/>
          <w:b w:val="false"/>
          <w:i w:val="false"/>
          <w:color w:val="000000"/>
          <w:sz w:val="28"/>
        </w:rPr>
        <w:t xml:space="preserve">
      Рассмотрение заявления о предоставлении отсрочки или рассрочки уплаты ввозных таможенных пошлин либо отказе в ее предоставлении осуществляется таможенным органом в срок, не превышающий пять рабочих дней со дня регистрации в таможенном органе заявления плательщика. </w:t>
      </w:r>
    </w:p>
    <w:p>
      <w:pPr>
        <w:spacing w:after="0"/>
        <w:ind w:left="0"/>
        <w:jc w:val="both"/>
      </w:pPr>
      <w:r>
        <w:rPr>
          <w:rFonts w:ascii="Times New Roman"/>
          <w:b w:val="false"/>
          <w:i w:val="false"/>
          <w:color w:val="000000"/>
          <w:sz w:val="28"/>
        </w:rPr>
        <w:t>
      Форма решения о предоставлении отсрочки или рассрочки уплаты ввозных таможенных пошлин либо отказе в ее предоставлении, утверждается уполномоченным органом.</w:t>
      </w:r>
    </w:p>
    <w:p>
      <w:pPr>
        <w:spacing w:after="0"/>
        <w:ind w:left="0"/>
        <w:jc w:val="both"/>
      </w:pPr>
      <w:r>
        <w:rPr>
          <w:rFonts w:ascii="Times New Roman"/>
          <w:b w:val="false"/>
          <w:i w:val="false"/>
          <w:color w:val="000000"/>
          <w:sz w:val="28"/>
        </w:rPr>
        <w:t>
      К решению о предоставлении рассрочки уплаты ввозных таможенных пошлин прилагается график поэтапной уплаты ввозных таможенных пошлин, утвержденный таможенным органом. Указанный график устанавливает сроки поэтапной уплаты ввозных таможенных пошлин и является неотъемлемой частью данного решения.</w:t>
      </w:r>
    </w:p>
    <w:p>
      <w:pPr>
        <w:spacing w:after="0"/>
        <w:ind w:left="0"/>
        <w:jc w:val="both"/>
      </w:pPr>
      <w:r>
        <w:rPr>
          <w:rFonts w:ascii="Times New Roman"/>
          <w:b w:val="false"/>
          <w:i w:val="false"/>
          <w:color w:val="000000"/>
          <w:sz w:val="28"/>
        </w:rPr>
        <w:t>
      По мотивированному обращению плательщика график поэтапной уплаты сумм ввозных таможенных пошлин может быть изменен.</w:t>
      </w:r>
    </w:p>
    <w:p>
      <w:pPr>
        <w:spacing w:after="0"/>
        <w:ind w:left="0"/>
        <w:jc w:val="both"/>
      </w:pPr>
      <w:r>
        <w:rPr>
          <w:rFonts w:ascii="Times New Roman"/>
          <w:b w:val="false"/>
          <w:i w:val="false"/>
          <w:color w:val="000000"/>
          <w:sz w:val="28"/>
        </w:rPr>
        <w:t>
      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пунктом 1 и 3 статьи 104 настоящего Кодекса. При этом в размер такого обеспечения включаются суммы процентов за отсрочку или рассрочку ввозных таможенных пошлин.</w:t>
      </w:r>
    </w:p>
    <w:p>
      <w:pPr>
        <w:spacing w:after="0"/>
        <w:ind w:left="0"/>
        <w:jc w:val="both"/>
      </w:pPr>
      <w:r>
        <w:rPr>
          <w:rFonts w:ascii="Times New Roman"/>
          <w:b w:val="false"/>
          <w:i w:val="false"/>
          <w:color w:val="000000"/>
          <w:sz w:val="28"/>
        </w:rPr>
        <w:t>
      Для определения суммы ввозных таможенных пошлин, исходя из которой определяется размер обеспечения исполнения обязанности по уплате ввозных таможенных пошлин, применяются курс валют, устанавливаемый в соответствии с налоговым законодательством Республики Казахстан, ставки ввозных таможенных пошлин, действующие на день регистрации заявления в таможенном органе о предоставлении отсрочки или рассрочки по уплате ввозных таможенных пошлин.</w:t>
      </w:r>
    </w:p>
    <w:p>
      <w:pPr>
        <w:spacing w:after="0"/>
        <w:ind w:left="0"/>
        <w:jc w:val="both"/>
      </w:pPr>
      <w:r>
        <w:rPr>
          <w:rFonts w:ascii="Times New Roman"/>
          <w:b w:val="false"/>
          <w:i w:val="false"/>
          <w:color w:val="000000"/>
          <w:sz w:val="28"/>
        </w:rPr>
        <w:t>
      Решение об отказе в предоставлении отсрочки или рассрочки по уплате ввозных таможенных пошлин должно содержать сведения о причине такого отказа.</w:t>
      </w:r>
    </w:p>
    <w:p>
      <w:pPr>
        <w:spacing w:after="0"/>
        <w:ind w:left="0"/>
        <w:jc w:val="both"/>
      </w:pPr>
      <w:r>
        <w:rPr>
          <w:rFonts w:ascii="Times New Roman"/>
          <w:b w:val="false"/>
          <w:i w:val="false"/>
          <w:color w:val="000000"/>
          <w:sz w:val="28"/>
        </w:rPr>
        <w:t>
      Решение об отказе в предоставлении отсрочки или рассрочки по уплате ввозных таможенных пошлин таможенным органом принимается по следующим основаниям:</w:t>
      </w:r>
    </w:p>
    <w:p>
      <w:pPr>
        <w:spacing w:after="0"/>
        <w:ind w:left="0"/>
        <w:jc w:val="both"/>
      </w:pPr>
      <w:r>
        <w:rPr>
          <w:rFonts w:ascii="Times New Roman"/>
          <w:b w:val="false"/>
          <w:i w:val="false"/>
          <w:color w:val="000000"/>
          <w:sz w:val="28"/>
        </w:rPr>
        <w:t>
      плательщиком не представлены таможенному органу документы, указанные в абзаце втором настоящего пункта;</w:t>
      </w:r>
    </w:p>
    <w:p>
      <w:pPr>
        <w:spacing w:after="0"/>
        <w:ind w:left="0"/>
        <w:jc w:val="both"/>
      </w:pPr>
      <w:r>
        <w:rPr>
          <w:rFonts w:ascii="Times New Roman"/>
          <w:b w:val="false"/>
          <w:i w:val="false"/>
          <w:color w:val="000000"/>
          <w:sz w:val="28"/>
        </w:rPr>
        <w:t>
      плательщик имеет задолженность по уплате таможенных пошлин, таможенных сборов, налогов, специальных, антидемпинговых, компенсационных пошлин, пеней, процентов за отсрочку или рассрочку уплаты ввозных таможенных пошлин;</w:t>
      </w:r>
    </w:p>
    <w:p>
      <w:pPr>
        <w:spacing w:after="0"/>
        <w:ind w:left="0"/>
        <w:jc w:val="both"/>
      </w:pPr>
      <w:r>
        <w:rPr>
          <w:rFonts w:ascii="Times New Roman"/>
          <w:b w:val="false"/>
          <w:i w:val="false"/>
          <w:color w:val="000000"/>
          <w:sz w:val="28"/>
        </w:rPr>
        <w:t>
      в отношении плательщика возбуждена процедура банкротства или возбуждено уголовное дело по признакам уголовного правонарушения.</w:t>
      </w:r>
    </w:p>
    <w:p>
      <w:pPr>
        <w:spacing w:after="0"/>
        <w:ind w:left="0"/>
        <w:jc w:val="both"/>
      </w:pPr>
      <w:r>
        <w:rPr>
          <w:rFonts w:ascii="Times New Roman"/>
          <w:b w:val="false"/>
          <w:i w:val="false"/>
          <w:color w:val="000000"/>
          <w:sz w:val="28"/>
        </w:rPr>
        <w:t>
      Решение о предоставлении отсрочки или рассрочки по уплате ввозных таможенных пошлин подлежит аннулированию до фактического предоставления отсрочки или рассрочки уплаты ввозных таможенных пошлин (до подачи декларации на товары) по следующим основаниям:</w:t>
      </w:r>
    </w:p>
    <w:p>
      <w:pPr>
        <w:spacing w:after="0"/>
        <w:ind w:left="0"/>
        <w:jc w:val="both"/>
      </w:pPr>
      <w:r>
        <w:rPr>
          <w:rFonts w:ascii="Times New Roman"/>
          <w:b w:val="false"/>
          <w:i w:val="false"/>
          <w:color w:val="000000"/>
          <w:sz w:val="28"/>
        </w:rPr>
        <w:t>
      по заявлению плательщика;</w:t>
      </w:r>
    </w:p>
    <w:p>
      <w:pPr>
        <w:spacing w:after="0"/>
        <w:ind w:left="0"/>
        <w:jc w:val="both"/>
      </w:pPr>
      <w:r>
        <w:rPr>
          <w:rFonts w:ascii="Times New Roman"/>
          <w:b w:val="false"/>
          <w:i w:val="false"/>
          <w:color w:val="000000"/>
          <w:sz w:val="28"/>
        </w:rPr>
        <w:t>
      при получении таможенным органом информации, подтверждающей основания для отказа в предоставлении отсрочки или рассрочки по уплате ввозных таможенных пошлин.</w:t>
      </w:r>
    </w:p>
    <w:p>
      <w:pPr>
        <w:spacing w:after="0"/>
        <w:ind w:left="0"/>
        <w:jc w:val="both"/>
      </w:pPr>
      <w:r>
        <w:rPr>
          <w:rFonts w:ascii="Times New Roman"/>
          <w:b w:val="false"/>
          <w:i w:val="false"/>
          <w:color w:val="000000"/>
          <w:sz w:val="28"/>
        </w:rPr>
        <w:t xml:space="preserve">
      7. В случаях неисполнения или ненадлежащего исполнения плательщиком обязанности по уплате ввозных таможенных пошлин в срок, установленный в решении о предоставлении отсрочки или рассрочки уплаты ввозных таможенных пошлин, таможенный орган осуществляет одно или несколько действий, установленных пунктом 6 статьи 98, пунктом 4 статьи 99, пунктом </w:t>
      </w:r>
      <w:r>
        <w:br/>
      </w:r>
      <w:r>
        <w:rPr>
          <w:rFonts w:ascii="Times New Roman"/>
          <w:b w:val="false"/>
          <w:i w:val="false"/>
          <w:color w:val="000000"/>
          <w:sz w:val="28"/>
        </w:rPr>
        <w:t>5 статьи 100, пунктом 10 статьи 101, пунктом 4 статьи 102 настоящего Кодекса.</w:t>
      </w:r>
    </w:p>
    <w:p>
      <w:pPr>
        <w:spacing w:after="0"/>
        <w:ind w:left="0"/>
        <w:jc w:val="both"/>
      </w:pPr>
      <w:r>
        <w:rPr>
          <w:rFonts w:ascii="Times New Roman"/>
          <w:b w:val="false"/>
          <w:i w:val="false"/>
          <w:color w:val="000000"/>
          <w:sz w:val="28"/>
        </w:rPr>
        <w:t>
      8. Решение о предоставлении отсрочки или рассрочки уплаты ввозных таможенных пошлин прекращает свое действие:</w:t>
      </w:r>
    </w:p>
    <w:p>
      <w:pPr>
        <w:spacing w:after="0"/>
        <w:ind w:left="0"/>
        <w:jc w:val="both"/>
      </w:pPr>
      <w:r>
        <w:rPr>
          <w:rFonts w:ascii="Times New Roman"/>
          <w:b w:val="false"/>
          <w:i w:val="false"/>
          <w:color w:val="000000"/>
          <w:sz w:val="28"/>
        </w:rPr>
        <w:t>
      1)      по окончании срока, на который была предоставлена отсрочка или рассрочка уплаты ввозных таможенных пошлин;</w:t>
      </w:r>
    </w:p>
    <w:p>
      <w:pPr>
        <w:spacing w:after="0"/>
        <w:ind w:left="0"/>
        <w:jc w:val="both"/>
      </w:pPr>
      <w:r>
        <w:rPr>
          <w:rFonts w:ascii="Times New Roman"/>
          <w:b w:val="false"/>
          <w:i w:val="false"/>
          <w:color w:val="000000"/>
          <w:sz w:val="28"/>
        </w:rPr>
        <w:t>
      2)      по окончании срока, указанного в абзаце втором пункта 6 статьи 92 настоящего Кодекса;</w:t>
      </w:r>
    </w:p>
    <w:p>
      <w:pPr>
        <w:spacing w:after="0"/>
        <w:ind w:left="0"/>
        <w:jc w:val="both"/>
      </w:pPr>
      <w:r>
        <w:rPr>
          <w:rFonts w:ascii="Times New Roman"/>
          <w:b w:val="false"/>
          <w:i w:val="false"/>
          <w:color w:val="000000"/>
          <w:sz w:val="28"/>
        </w:rPr>
        <w:t>
      3)      при исполнении обязанности по уплате ввозных таможенных пошлин, по которым была предоставлена отсрочка или рассрочка.</w:t>
      </w:r>
    </w:p>
    <w:p>
      <w:pPr>
        <w:spacing w:after="0"/>
        <w:ind w:left="0"/>
        <w:jc w:val="both"/>
      </w:pPr>
      <w:r>
        <w:rPr>
          <w:rFonts w:ascii="Times New Roman"/>
          <w:b/>
          <w:i w:val="false"/>
          <w:color w:val="000000"/>
          <w:sz w:val="28"/>
        </w:rPr>
        <w:t>Статья 93. Проценты за отсрочку или рассрочку уплаты ввозных таможенных пошлин</w:t>
      </w:r>
    </w:p>
    <w:p>
      <w:pPr>
        <w:spacing w:after="0"/>
        <w:ind w:left="0"/>
        <w:jc w:val="both"/>
      </w:pPr>
      <w:r>
        <w:rPr>
          <w:rFonts w:ascii="Times New Roman"/>
          <w:b w:val="false"/>
          <w:i w:val="false"/>
          <w:color w:val="000000"/>
          <w:sz w:val="28"/>
        </w:rPr>
        <w:t>
      1. За каждый день пользования отсрочкой или рассрочкой уплаты ввозных таможенных пошлин, предоставленной в соответствии с пунктами 1 и 3 статьи 92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pPr>
        <w:spacing w:after="0"/>
        <w:ind w:left="0"/>
        <w:jc w:val="both"/>
      </w:pPr>
      <w:r>
        <w:rPr>
          <w:rFonts w:ascii="Times New Roman"/>
          <w:b w:val="false"/>
          <w:i w:val="false"/>
          <w:color w:val="000000"/>
          <w:sz w:val="28"/>
        </w:rPr>
        <w:t>
      2. Проценты за отсрочку или рассрочку уплаты ввозных таможенных пошлин подлежат уплате в размере 1/360 от официальной ставки рефинансирования, устанавливаемой Национальным Банком Республики Казахстан и применяемой для начисления процентов. Для начисления процентов за отсрочку или рассрочку уплаты ввозных таможенных пошлин применяется официальная ставка рефинансирования, действующая в соответствующие периоды фактического пользования отсрочкой или рассрочкой, а также курс валют, устанавливаемый в соответствии с налоговым законодательством Республики Казахстан, действующий на день регистрации заявления в таможенном органе о предоставлении отсрочки или рассрочки по уплате ввозных таможенных пошлин.</w:t>
      </w:r>
    </w:p>
    <w:p>
      <w:pPr>
        <w:spacing w:after="0"/>
        <w:ind w:left="0"/>
        <w:jc w:val="both"/>
      </w:pPr>
      <w:r>
        <w:rPr>
          <w:rFonts w:ascii="Times New Roman"/>
          <w:b w:val="false"/>
          <w:i w:val="false"/>
          <w:color w:val="000000"/>
          <w:sz w:val="28"/>
        </w:rPr>
        <w:t>
      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pPr>
        <w:spacing w:after="0"/>
        <w:ind w:left="0"/>
        <w:jc w:val="both"/>
      </w:pPr>
      <w:r>
        <w:rPr>
          <w:rFonts w:ascii="Times New Roman"/>
          <w:b w:val="false"/>
          <w:i w:val="false"/>
          <w:color w:val="000000"/>
          <w:sz w:val="28"/>
        </w:rPr>
        <w:t>
      4. Уплата или взыскание, а также зачет (возврат)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зачету (возврату) сумм ввозных таможенных пошлин.</w:t>
      </w:r>
    </w:p>
    <w:p>
      <w:pPr>
        <w:spacing w:after="0"/>
        <w:ind w:left="0"/>
        <w:jc w:val="both"/>
      </w:pPr>
      <w:r>
        <w:rPr>
          <w:rFonts w:ascii="Times New Roman"/>
          <w:b/>
          <w:i w:val="false"/>
          <w:color w:val="000000"/>
          <w:sz w:val="28"/>
        </w:rPr>
        <w:t>Статья 94. Порядок уплаты таможенных пошлин, налогов</w:t>
      </w:r>
    </w:p>
    <w:p>
      <w:pPr>
        <w:spacing w:after="0"/>
        <w:ind w:left="0"/>
        <w:jc w:val="both"/>
      </w:pPr>
      <w:r>
        <w:rPr>
          <w:rFonts w:ascii="Times New Roman"/>
          <w:b w:val="false"/>
          <w:i w:val="false"/>
          <w:color w:val="000000"/>
          <w:sz w:val="28"/>
        </w:rPr>
        <w:t>
      1. Таможенные пошлины, налоги, подлежащие уплате в Республике Казахстан, уплачиваются по месту выпуска товаров в порядке, утвержденном уполномоченным органом,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главой 40 настоящего Кодекса, либо при выявлении обстоятельств, указанных в пункте 4 статьи 157, пункте 3 статьи 163, пункте 4 статьи 174, пункте 8 статьи 362, пункте 4 статьи 363 и пункте 4 статьи 371 настоящего Кодекса, либо на территории государства-члена Евразийского экономического союза, на территории которого выявлен факт незаконного перемещения товаров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w:t>
      </w:r>
    </w:p>
    <w:p>
      <w:pPr>
        <w:spacing w:after="0"/>
        <w:ind w:left="0"/>
        <w:jc w:val="both"/>
      </w:pPr>
      <w:r>
        <w:rPr>
          <w:rFonts w:ascii="Times New Roman"/>
          <w:b w:val="false"/>
          <w:i w:val="false"/>
          <w:color w:val="000000"/>
          <w:sz w:val="28"/>
        </w:rPr>
        <w:t>
      В отношении условно выпущенных товаров, указанных в подпункте 3 пункта 1 статьи 202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могут быть уплачены в государстве-члене Евразийского экономического союза, отличном от государства-члена Евразийского экономического союза, таможенным органом которого производится выпуск товаров, если это предусмотрено международными договорами в рамках Евразийского экономического союза и (или) международными договорами Евразийского экономического союза с третьей стороной.</w:t>
      </w:r>
    </w:p>
    <w:p>
      <w:pPr>
        <w:spacing w:after="0"/>
        <w:ind w:left="0"/>
        <w:jc w:val="both"/>
      </w:pPr>
      <w:r>
        <w:rPr>
          <w:rFonts w:ascii="Times New Roman"/>
          <w:b w:val="false"/>
          <w:i w:val="false"/>
          <w:color w:val="000000"/>
          <w:sz w:val="28"/>
        </w:rPr>
        <w:t>
      2. При наступлении обстоятельства, указанного в пункте 5 статьи 233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если иное не установлено абзацем вторым настоящего пункта и пунктом 3 настоящей статьи.</w:t>
      </w:r>
    </w:p>
    <w:p>
      <w:pPr>
        <w:spacing w:after="0"/>
        <w:ind w:left="0"/>
        <w:jc w:val="both"/>
      </w:pPr>
      <w:r>
        <w:rPr>
          <w:rFonts w:ascii="Times New Roman"/>
          <w:b w:val="false"/>
          <w:i w:val="false"/>
          <w:color w:val="000000"/>
          <w:sz w:val="28"/>
        </w:rPr>
        <w:t>
      При наступлении обстоятельства, указанного в пункте 5 статьи 233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Евразийского экономического союза, в котором находится таможенный орган назначения.</w:t>
      </w:r>
    </w:p>
    <w:p>
      <w:pPr>
        <w:spacing w:after="0"/>
        <w:ind w:left="0"/>
        <w:jc w:val="both"/>
      </w:pPr>
      <w:r>
        <w:rPr>
          <w:rFonts w:ascii="Times New Roman"/>
          <w:b w:val="false"/>
          <w:i w:val="false"/>
          <w:color w:val="000000"/>
          <w:sz w:val="28"/>
        </w:rPr>
        <w:t>
      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Евразийского экономического союза, чем государство-член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Евразийского экономического союза, на территории которого находятся такие товары, если иное не установлено международными договорами Республики Казахстан</w:t>
      </w:r>
    </w:p>
    <w:p>
      <w:pPr>
        <w:spacing w:after="0"/>
        <w:ind w:left="0"/>
        <w:jc w:val="both"/>
      </w:pPr>
      <w:r>
        <w:rPr>
          <w:rFonts w:ascii="Times New Roman"/>
          <w:b w:val="false"/>
          <w:i w:val="false"/>
          <w:color w:val="000000"/>
          <w:sz w:val="28"/>
        </w:rPr>
        <w:t>
      В случае, если не установлено (не подтверждено) нахождение товаров на территории иного государства-члена Евразийского экономического союза, чем государство-член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Евразийского экономического союза и ввезены на территорию другого государства-члена Евразийского экономического союза, то ввозные таможенные пошлины, налоги подлежат уплате в государстве-члене Евразийского экономического союза, ввоз на территорию которого был установлен (подтвержден), если иное не установлено международными договорами Республики Казахстан.</w:t>
      </w:r>
    </w:p>
    <w:p>
      <w:pPr>
        <w:spacing w:after="0"/>
        <w:ind w:left="0"/>
        <w:jc w:val="both"/>
      </w:pPr>
      <w:r>
        <w:rPr>
          <w:rFonts w:ascii="Times New Roman"/>
          <w:b w:val="false"/>
          <w:i w:val="false"/>
          <w:color w:val="000000"/>
          <w:sz w:val="28"/>
        </w:rPr>
        <w:t>
      Нахождение товаров на территории государства-члена Евразийского экономического союза или их ввоз на территорию государства-члена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расследования по уголовным делам либо проверки, ведение (проведение) которых осуществляется в соответствии с законодательством Республики Казахстан службой экономических расследований или иными государственными органами Республики Казахстан.</w:t>
      </w:r>
    </w:p>
    <w:p>
      <w:pPr>
        <w:spacing w:after="0"/>
        <w:ind w:left="0"/>
        <w:jc w:val="both"/>
      </w:pPr>
      <w:r>
        <w:rPr>
          <w:rFonts w:ascii="Times New Roman"/>
          <w:b w:val="false"/>
          <w:i w:val="false"/>
          <w:color w:val="000000"/>
          <w:sz w:val="28"/>
        </w:rPr>
        <w:t>
      4. При наступлении обстоятельства, указанного в пункте 3 статьи 392 настоящего Кодекса, вывозные таможенные пошлины в отношении товаров Евразийского экономического союза, помещенных под таможенную процедуру таможенного транзита, подлежат уплате в государстве-члене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5. Ввозные таможенные пошлины, подлежащие уплате в Республике Казахстан, уплачиваются в национальной валюте, если иное не установлено Договором о Союзе.</w:t>
      </w:r>
    </w:p>
    <w:p>
      <w:pPr>
        <w:spacing w:after="0"/>
        <w:ind w:left="0"/>
        <w:jc w:val="both"/>
      </w:pPr>
      <w:r>
        <w:rPr>
          <w:rFonts w:ascii="Times New Roman"/>
          <w:b w:val="false"/>
          <w:i w:val="false"/>
          <w:color w:val="000000"/>
          <w:sz w:val="28"/>
        </w:rPr>
        <w:t>
      Вывозные таможенные пошлины, налоги, подлежащие уплате в Республике Казахстан, уплачиваются в национальной валюте, если иное не установлено международными договорами в рамках Евразийского экономического союза, двусторонними международными договорами Республики Казахстан и (или) законодательством Республики Казахстан.</w:t>
      </w:r>
    </w:p>
    <w:p>
      <w:pPr>
        <w:spacing w:after="0"/>
        <w:ind w:left="0"/>
        <w:jc w:val="both"/>
      </w:pPr>
      <w:r>
        <w:rPr>
          <w:rFonts w:ascii="Times New Roman"/>
          <w:b w:val="false"/>
          <w:i w:val="false"/>
          <w:color w:val="000000"/>
          <w:sz w:val="28"/>
        </w:rPr>
        <w:t>
      6. Формы и способы уплаты таможенных пошлин, налогов, подлежащих уплате в Республике Казахстан, а также момент исполнения обязанности по их уплате (дата уплаты) устанавливаются настоящим Кодексом.</w:t>
      </w:r>
    </w:p>
    <w:p>
      <w:pPr>
        <w:spacing w:after="0"/>
        <w:ind w:left="0"/>
        <w:jc w:val="both"/>
      </w:pPr>
      <w:r>
        <w:rPr>
          <w:rFonts w:ascii="Times New Roman"/>
          <w:b w:val="false"/>
          <w:i w:val="false"/>
          <w:color w:val="000000"/>
          <w:sz w:val="28"/>
        </w:rPr>
        <w:t>
      7. Ввозные таможенные пошлины уплачиваются на счета, определяемые в соответствии с Договором о Союзе.</w:t>
      </w:r>
    </w:p>
    <w:p>
      <w:pPr>
        <w:spacing w:after="0"/>
        <w:ind w:left="0"/>
        <w:jc w:val="both"/>
      </w:pPr>
      <w:r>
        <w:rPr>
          <w:rFonts w:ascii="Times New Roman"/>
          <w:b w:val="false"/>
          <w:i w:val="false"/>
          <w:color w:val="000000"/>
          <w:sz w:val="28"/>
        </w:rPr>
        <w:t xml:space="preserve">
      Вывозные таможенные пошлины, налоги уплачиваются на счета, определяемые уполномоченным органом по исполнению бюджета. </w:t>
      </w:r>
    </w:p>
    <w:p>
      <w:pPr>
        <w:spacing w:after="0"/>
        <w:ind w:left="0"/>
        <w:jc w:val="both"/>
      </w:pPr>
      <w:r>
        <w:rPr>
          <w:rFonts w:ascii="Times New Roman"/>
          <w:b w:val="false"/>
          <w:i w:val="false"/>
          <w:color w:val="000000"/>
          <w:sz w:val="28"/>
        </w:rPr>
        <w:t>
      8. Таможенные пошлины, налоги уплачиваются в бюджет плательщиком или третьими лицами по поручению плательщика наличным и безналичным способом, а также путем проведения зачетов в порядке, установленном настоящим Кодексом.</w:t>
      </w:r>
    </w:p>
    <w:p>
      <w:pPr>
        <w:spacing w:after="0"/>
        <w:ind w:left="0"/>
        <w:jc w:val="both"/>
      </w:pPr>
      <w:r>
        <w:rPr>
          <w:rFonts w:ascii="Times New Roman"/>
          <w:b w:val="false"/>
          <w:i w:val="false"/>
          <w:color w:val="000000"/>
          <w:sz w:val="28"/>
        </w:rPr>
        <w:t>
      9. Уплата таможенных пошлин, налогов производится по соответствующему коду доходов единой бюджетной классификации доходов Республики Казахстан (далее - коды бюджетной классификации) в соответствии с видом таможенных пошлин, налогов.</w:t>
      </w:r>
    </w:p>
    <w:p>
      <w:pPr>
        <w:spacing w:after="0"/>
        <w:ind w:left="0"/>
        <w:jc w:val="both"/>
      </w:pPr>
      <w:r>
        <w:rPr>
          <w:rFonts w:ascii="Times New Roman"/>
          <w:b w:val="false"/>
          <w:i w:val="false"/>
          <w:color w:val="000000"/>
          <w:sz w:val="28"/>
        </w:rPr>
        <w:t>
      10. Уплата таможенных пошлин, налогов производится плательщиками или третьими лицами по поручению плательщика через банки второго уровня, а также организации, осуществляющие отдельные виды банковских операций. В платежных документах на уплату таможенных пошлин, налогов плательщиком указываются реквизиты органа-бенефициара, определяемого уполномоченным органом.</w:t>
      </w:r>
    </w:p>
    <w:p>
      <w:pPr>
        <w:spacing w:after="0"/>
        <w:ind w:left="0"/>
        <w:jc w:val="both"/>
      </w:pPr>
      <w:r>
        <w:rPr>
          <w:rFonts w:ascii="Times New Roman"/>
          <w:b w:val="false"/>
          <w:i w:val="false"/>
          <w:color w:val="000000"/>
          <w:sz w:val="28"/>
        </w:rPr>
        <w:t>
      11. При уплате таможенных пошлин, налогов третьими лицами по поручению плательщика в назначении платежа платежного документа дополнительно указываются полное наименование плательщика, за которого производится уплата таможенных пошлин, налогов, а также его идентификационный номер.</w:t>
      </w:r>
    </w:p>
    <w:p>
      <w:pPr>
        <w:spacing w:after="0"/>
        <w:ind w:left="0"/>
        <w:jc w:val="both"/>
      </w:pPr>
      <w:r>
        <w:rPr>
          <w:rFonts w:ascii="Times New Roman"/>
          <w:b w:val="false"/>
          <w:i w:val="false"/>
          <w:color w:val="000000"/>
          <w:sz w:val="28"/>
        </w:rPr>
        <w:t>
      12. При уплате плательщиком или третьими лицами по поручению плательщика таможенных пошлин, налогов подтверждением их уплаты для выпуска товаров являются одно или несколько из следующих сведений и документов:</w:t>
      </w:r>
    </w:p>
    <w:p>
      <w:pPr>
        <w:spacing w:after="0"/>
        <w:ind w:left="0"/>
        <w:jc w:val="both"/>
      </w:pPr>
      <w:r>
        <w:rPr>
          <w:rFonts w:ascii="Times New Roman"/>
          <w:b w:val="false"/>
          <w:i w:val="false"/>
          <w:color w:val="000000"/>
          <w:sz w:val="28"/>
        </w:rPr>
        <w:t>
      1) данные по формам отчетности поступлений по кодам бюджетной классификации, ежедневно предоставляемые органами казначейства таможенному органу;</w:t>
      </w:r>
    </w:p>
    <w:p>
      <w:pPr>
        <w:spacing w:after="0"/>
        <w:ind w:left="0"/>
        <w:jc w:val="both"/>
      </w:pPr>
      <w:r>
        <w:rPr>
          <w:rFonts w:ascii="Times New Roman"/>
          <w:b w:val="false"/>
          <w:i w:val="false"/>
          <w:color w:val="000000"/>
          <w:sz w:val="28"/>
        </w:rPr>
        <w:t>
      2) сведения и информация, переданная банками и организациями, осуществляющими отдельные виды банковских операций, через платежный шлюз "электронного правительства" об уплаченных суммах таможенных пошлин и налогов;</w:t>
      </w:r>
    </w:p>
    <w:p>
      <w:pPr>
        <w:spacing w:after="0"/>
        <w:ind w:left="0"/>
        <w:jc w:val="both"/>
      </w:pPr>
      <w:r>
        <w:rPr>
          <w:rFonts w:ascii="Times New Roman"/>
          <w:b w:val="false"/>
          <w:i w:val="false"/>
          <w:color w:val="000000"/>
          <w:sz w:val="28"/>
        </w:rPr>
        <w:t>
      3) электронный чек, формируемый в системе "электронного правительства", – в случае уплаты через платежный шлюз "электронного правительства";</w:t>
      </w:r>
    </w:p>
    <w:p>
      <w:pPr>
        <w:spacing w:after="0"/>
        <w:ind w:left="0"/>
        <w:jc w:val="both"/>
      </w:pPr>
      <w:r>
        <w:rPr>
          <w:rFonts w:ascii="Times New Roman"/>
          <w:b w:val="false"/>
          <w:i w:val="false"/>
          <w:color w:val="000000"/>
          <w:sz w:val="28"/>
        </w:rPr>
        <w:t>
      4) чек, выдаваемый электронным терминалом банка или организации, осуществляющей отдельные виды банковских операций, – в случае уплаты через электронные терминалы банка или организации, осуществляющей отдельные виды банковских операций, расположенные в зданиях таможенных органов;</w:t>
      </w:r>
    </w:p>
    <w:p>
      <w:pPr>
        <w:spacing w:after="0"/>
        <w:ind w:left="0"/>
        <w:jc w:val="both"/>
      </w:pPr>
      <w:r>
        <w:rPr>
          <w:rFonts w:ascii="Times New Roman"/>
          <w:b w:val="false"/>
          <w:i w:val="false"/>
          <w:color w:val="000000"/>
          <w:sz w:val="28"/>
        </w:rPr>
        <w:t>
      5) квитанция кассы банка или организации, осуществляющей отдельные виды банковских операций, – в случае уплаты через кассы банка или организации, осуществляющей отдельные виды банковских операций, расположенные в зданиях таможенных органов.</w:t>
      </w:r>
    </w:p>
    <w:p>
      <w:pPr>
        <w:spacing w:after="0"/>
        <w:ind w:left="0"/>
        <w:jc w:val="both"/>
      </w:pPr>
      <w:r>
        <w:rPr>
          <w:rFonts w:ascii="Times New Roman"/>
          <w:b w:val="false"/>
          <w:i w:val="false"/>
          <w:color w:val="000000"/>
          <w:sz w:val="28"/>
        </w:rPr>
        <w:t>
      При этом документы, указанные в подпунктах 3), 4) и 5) части первой настоящего пункта, требуются только в случае отсутствия у таможенных органов сведений и информации, указанных в подпункте 2) части первой настоящего пункта.</w:t>
      </w:r>
    </w:p>
    <w:p>
      <w:pPr>
        <w:spacing w:after="0"/>
        <w:ind w:left="0"/>
        <w:jc w:val="both"/>
      </w:pPr>
      <w:r>
        <w:rPr>
          <w:rFonts w:ascii="Times New Roman"/>
          <w:b w:val="false"/>
          <w:i w:val="false"/>
          <w:color w:val="000000"/>
          <w:sz w:val="28"/>
        </w:rPr>
        <w:t>
      Банки и организации, осуществляющие отдельные виды банковских операций, перечисленные в подпунктах 4) и 5) части первой настоящего пункта, должны иметь соответствующие договоры, заключенные с таможенными органами.</w:t>
      </w:r>
    </w:p>
    <w:p>
      <w:pPr>
        <w:spacing w:after="0"/>
        <w:ind w:left="0"/>
        <w:jc w:val="both"/>
      </w:pPr>
      <w:r>
        <w:rPr>
          <w:rFonts w:ascii="Times New Roman"/>
          <w:b w:val="false"/>
          <w:i w:val="false"/>
          <w:color w:val="000000"/>
          <w:sz w:val="28"/>
        </w:rPr>
        <w:t>
      В случае, если плательщиком таможенных пошлин, налогов является Национальный Банк Республики Казахстан или его филиалы для целей выпуска товаров подтверждением уплаты таможенных пошлин, налогов в бюджет являются платежные документы Национального Банка Республики Казахстан.</w:t>
      </w:r>
    </w:p>
    <w:p>
      <w:pPr>
        <w:spacing w:after="0"/>
        <w:ind w:left="0"/>
        <w:jc w:val="both"/>
      </w:pPr>
      <w:r>
        <w:rPr>
          <w:rFonts w:ascii="Times New Roman"/>
          <w:b w:val="false"/>
          <w:i w:val="false"/>
          <w:color w:val="000000"/>
          <w:sz w:val="28"/>
        </w:rPr>
        <w:t>
      13. Датой уплаты (момент исполнения обязанности по уплате) таможенных пошлин, налогов для выпуска товаров являются:</w:t>
      </w:r>
    </w:p>
    <w:p>
      <w:pPr>
        <w:spacing w:after="0"/>
        <w:ind w:left="0"/>
        <w:jc w:val="both"/>
      </w:pPr>
      <w:r>
        <w:rPr>
          <w:rFonts w:ascii="Times New Roman"/>
          <w:b w:val="false"/>
          <w:i w:val="false"/>
          <w:color w:val="000000"/>
          <w:sz w:val="28"/>
        </w:rPr>
        <w:t>
      1) день списания денег банками или организациями, осуществляющими отдельные виды банковских операций, с банковского счета плательщика или день осуществления платежа плательщиком через банкоматы или иные электронные устройства, в случаях, когда подтверждением уплаты таможенных пошлин, налогов является документ и (или) сведения указанные в подпунктах 2), 3) и 4) пункта 12 настоящей статьи;</w:t>
      </w:r>
    </w:p>
    <w:p>
      <w:pPr>
        <w:spacing w:after="0"/>
        <w:ind w:left="0"/>
        <w:jc w:val="both"/>
      </w:pPr>
      <w:r>
        <w:rPr>
          <w:rFonts w:ascii="Times New Roman"/>
          <w:b w:val="false"/>
          <w:i w:val="false"/>
          <w:color w:val="000000"/>
          <w:sz w:val="28"/>
        </w:rPr>
        <w:t>
      2) день внесения плательщиком наличных денег в банк или организацию, осуществляющую отдельные виды банковских операций, в случаях, когда подтверждением уплаты таможенных пошлин, налогов является документ, указанный в подпункте 5) пункта 12 настоящей статьи;</w:t>
      </w:r>
    </w:p>
    <w:p>
      <w:pPr>
        <w:spacing w:after="0"/>
        <w:ind w:left="0"/>
        <w:jc w:val="both"/>
      </w:pPr>
      <w:r>
        <w:rPr>
          <w:rFonts w:ascii="Times New Roman"/>
          <w:b w:val="false"/>
          <w:i w:val="false"/>
          <w:color w:val="000000"/>
          <w:sz w:val="28"/>
        </w:rPr>
        <w:t>
      3) дата получения таможенным органом формы отчетности поступлений по кодам бюджетной классификации, ежедневно предоставляемой органами казначейства таможенному органу, в случае, если уплата не подтверждена документами и (или) сведениями, предусмотренными подпунктами 2) и 3) пункта 12 настоящей статьи.</w:t>
      </w:r>
    </w:p>
    <w:p>
      <w:pPr>
        <w:spacing w:after="0"/>
        <w:ind w:left="0"/>
        <w:jc w:val="both"/>
      </w:pPr>
      <w:r>
        <w:rPr>
          <w:rFonts w:ascii="Times New Roman"/>
          <w:b w:val="false"/>
          <w:i w:val="false"/>
          <w:color w:val="000000"/>
          <w:sz w:val="28"/>
        </w:rPr>
        <w:t>
      14. Особенности уплаты вывозных таможенных пошлин могут устанавливаться международными договорами в рамках Евразийского экономического союза и (или) двусторонними международными договорами Республики Казахстан.</w:t>
      </w:r>
    </w:p>
    <w:p>
      <w:pPr>
        <w:spacing w:after="0"/>
        <w:ind w:left="0"/>
        <w:jc w:val="both"/>
      </w:pPr>
      <w:r>
        <w:rPr>
          <w:rFonts w:ascii="Times New Roman"/>
          <w:b/>
          <w:i w:val="false"/>
          <w:color w:val="000000"/>
          <w:sz w:val="28"/>
        </w:rPr>
        <w:t>Статья 95. Обязанности банков второго уровня и организаций, осуществляющих отдельные виды банковских операций, в части перечисления таможенных пошлин, налогов, таможенных сборов, пеней, процентов в бюджет</w:t>
      </w:r>
    </w:p>
    <w:p>
      <w:pPr>
        <w:spacing w:after="0"/>
        <w:ind w:left="0"/>
        <w:jc w:val="both"/>
      </w:pPr>
      <w:r>
        <w:rPr>
          <w:rFonts w:ascii="Times New Roman"/>
          <w:b w:val="false"/>
          <w:i w:val="false"/>
          <w:color w:val="000000"/>
          <w:sz w:val="28"/>
        </w:rPr>
        <w:t>
      Банки и организации, осуществляющие отдельные виды банковских операций, обязаны:</w:t>
      </w:r>
    </w:p>
    <w:p>
      <w:pPr>
        <w:spacing w:after="0"/>
        <w:ind w:left="0"/>
        <w:jc w:val="both"/>
      </w:pPr>
      <w:r>
        <w:rPr>
          <w:rFonts w:ascii="Times New Roman"/>
          <w:b w:val="false"/>
          <w:i w:val="false"/>
          <w:color w:val="000000"/>
          <w:sz w:val="28"/>
        </w:rPr>
        <w:t>
      1) при приеме от 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идентификационного номера плательщика в соответствии с правилами формирования идентификационного номера и данными уполномоченного государственного органа Республики Казахстан, осуществляющего формирование идентификационных номеров и ведение национальных реестров идентификационных номеров;</w:t>
      </w:r>
    </w:p>
    <w:p>
      <w:pPr>
        <w:spacing w:after="0"/>
        <w:ind w:left="0"/>
        <w:jc w:val="both"/>
      </w:pPr>
      <w:r>
        <w:rPr>
          <w:rFonts w:ascii="Times New Roman"/>
          <w:b w:val="false"/>
          <w:i w:val="false"/>
          <w:color w:val="000000"/>
          <w:sz w:val="28"/>
        </w:rPr>
        <w:t>
      2) при приеме от нерезидентов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документов, подтверждающих личность, и иных документов, установленных законодательством Республики Казахстан;</w:t>
      </w:r>
    </w:p>
    <w:p>
      <w:pPr>
        <w:spacing w:after="0"/>
        <w:ind w:left="0"/>
        <w:jc w:val="both"/>
      </w:pPr>
      <w:r>
        <w:rPr>
          <w:rFonts w:ascii="Times New Roman"/>
          <w:b w:val="false"/>
          <w:i w:val="false"/>
          <w:color w:val="000000"/>
          <w:sz w:val="28"/>
        </w:rPr>
        <w:t>
      3) при достаточности денег на банковских счетах плательщика не задерживать исполнение поручения плательщика на перечисление сумм таможенных пошлин, налогов, таможенных сборов, пеней, процентов и выполнить указанное поручение в день его инициирования плательщиком;</w:t>
      </w:r>
    </w:p>
    <w:p>
      <w:pPr>
        <w:spacing w:after="0"/>
        <w:ind w:left="0"/>
        <w:jc w:val="both"/>
      </w:pPr>
      <w:r>
        <w:rPr>
          <w:rFonts w:ascii="Times New Roman"/>
          <w:b w:val="false"/>
          <w:i w:val="false"/>
          <w:color w:val="000000"/>
          <w:sz w:val="28"/>
        </w:rPr>
        <w:t>
      4) перечислять таможенные пошлины, налоги, таможенные сборы, пени, проценты в течение операционного дня, но не позднее следующего операционного дня со дня внесения плательщиком наличных денег в банк или организацию, осуществляющую отдельные виды банковских операций;</w:t>
      </w:r>
    </w:p>
    <w:p>
      <w:pPr>
        <w:spacing w:after="0"/>
        <w:ind w:left="0"/>
        <w:jc w:val="both"/>
      </w:pPr>
      <w:r>
        <w:rPr>
          <w:rFonts w:ascii="Times New Roman"/>
          <w:b w:val="false"/>
          <w:i w:val="false"/>
          <w:color w:val="000000"/>
          <w:sz w:val="28"/>
        </w:rPr>
        <w:t xml:space="preserve">
      5) перечислять таможенные пошлины, налоги, таможенные сборы и пени в течение операционного дня, но не позднее следующего операционного дня со дня списания денег с банковского счета плательщика в случаях, когда их уплата производится с использованием платежных карточек через электронные терминалы банков второго уровня. </w:t>
      </w:r>
    </w:p>
    <w:p>
      <w:pPr>
        <w:spacing w:after="0"/>
        <w:ind w:left="0"/>
        <w:jc w:val="left"/>
      </w:pPr>
      <w:r>
        <w:rPr>
          <w:rFonts w:ascii="Times New Roman"/>
          <w:b/>
          <w:i w:val="false"/>
          <w:color w:val="000000"/>
        </w:rPr>
        <w:t xml:space="preserve"> Глава 10. Обеспечение исполнения обязанности по уплате таможенных пошлин, налогов</w:t>
      </w:r>
    </w:p>
    <w:p>
      <w:pPr>
        <w:spacing w:after="0"/>
        <w:ind w:left="0"/>
        <w:jc w:val="both"/>
      </w:pPr>
      <w:r>
        <w:rPr>
          <w:rFonts w:ascii="Times New Roman"/>
          <w:b/>
          <w:i w:val="false"/>
          <w:color w:val="000000"/>
          <w:sz w:val="28"/>
        </w:rPr>
        <w:t>Статья 96. Общие условия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обеспечивается в случаях, предусмотренных статьями 91, 194, 195, 196, 223, 257 и 387 настоящего Кодекса, если иное не установлено в соответствии с указанными статьями, а также установленных пунктом 2 настоящей статьи.</w:t>
      </w:r>
    </w:p>
    <w:p>
      <w:pPr>
        <w:spacing w:after="0"/>
        <w:ind w:left="0"/>
        <w:jc w:val="both"/>
      </w:pPr>
      <w:r>
        <w:rPr>
          <w:rFonts w:ascii="Times New Roman"/>
          <w:b w:val="false"/>
          <w:i w:val="false"/>
          <w:color w:val="000000"/>
          <w:sz w:val="28"/>
        </w:rPr>
        <w:t>
      2. Исполнение обязанности по уплате таможенных пошлин, налогов обеспечивается также в случаях:</w:t>
      </w:r>
    </w:p>
    <w:p>
      <w:pPr>
        <w:spacing w:after="0"/>
        <w:ind w:left="0"/>
        <w:jc w:val="both"/>
      </w:pPr>
      <w:r>
        <w:rPr>
          <w:rFonts w:ascii="Times New Roman"/>
          <w:b w:val="false"/>
          <w:i w:val="false"/>
          <w:color w:val="000000"/>
          <w:sz w:val="28"/>
        </w:rPr>
        <w:t>
      1) помещения товаров под таможенную процедуру таможенного склада без фактического помещения на таможенный склад, за исключением случаев, когда декларантом выступает уполномоченный экономический оператор;</w:t>
      </w:r>
    </w:p>
    <w:p>
      <w:pPr>
        <w:spacing w:after="0"/>
        <w:ind w:left="0"/>
        <w:jc w:val="both"/>
      </w:pPr>
      <w:r>
        <w:rPr>
          <w:rFonts w:ascii="Times New Roman"/>
          <w:b w:val="false"/>
          <w:i w:val="false"/>
          <w:color w:val="000000"/>
          <w:sz w:val="28"/>
        </w:rPr>
        <w:t>
      2) замены иностранных товаров, помещенных под таможенную процедуру переработки на таможенной территории, эквивалентными товарами, за исключением случаев, когда декларантом выступает уполномоченный экономический оператор;</w:t>
      </w:r>
    </w:p>
    <w:p>
      <w:pPr>
        <w:spacing w:after="0"/>
        <w:ind w:left="0"/>
        <w:jc w:val="both"/>
      </w:pPr>
      <w:r>
        <w:rPr>
          <w:rFonts w:ascii="Times New Roman"/>
          <w:b w:val="false"/>
          <w:i w:val="false"/>
          <w:color w:val="000000"/>
          <w:sz w:val="28"/>
        </w:rPr>
        <w:t xml:space="preserve">
      3) периодического таможенного декларирования, за исключением случаев, когда декларантом выступает уполномоченный экономический оператор; </w:t>
      </w:r>
    </w:p>
    <w:p>
      <w:pPr>
        <w:spacing w:after="0"/>
        <w:ind w:left="0"/>
        <w:jc w:val="both"/>
      </w:pPr>
      <w:r>
        <w:rPr>
          <w:rFonts w:ascii="Times New Roman"/>
          <w:b w:val="false"/>
          <w:i w:val="false"/>
          <w:color w:val="000000"/>
          <w:sz w:val="28"/>
        </w:rPr>
        <w:t>
      4) помещения товаров на временное хранение в места по заявлению лица, обладающего полномочиями в отношении товара, в соответствии статьей 170 настоящего Кодекса;</w:t>
      </w:r>
    </w:p>
    <w:p>
      <w:pPr>
        <w:spacing w:after="0"/>
        <w:ind w:left="0"/>
        <w:jc w:val="both"/>
      </w:pPr>
      <w:r>
        <w:rPr>
          <w:rFonts w:ascii="Times New Roman"/>
          <w:b w:val="false"/>
          <w:i w:val="false"/>
          <w:color w:val="000000"/>
          <w:sz w:val="28"/>
        </w:rPr>
        <w:t>
      5) обнаружения признаков того, что представленные документы оформлены ненадлежащим образом и (или) содержат недостоверные сведения в соответствии со статьей 397 настоящего Кодекса.</w:t>
      </w:r>
    </w:p>
    <w:p>
      <w:pPr>
        <w:spacing w:after="0"/>
        <w:ind w:left="0"/>
        <w:jc w:val="both"/>
      </w:pPr>
      <w:r>
        <w:rPr>
          <w:rFonts w:ascii="Times New Roman"/>
          <w:b w:val="false"/>
          <w:i w:val="false"/>
          <w:color w:val="000000"/>
          <w:sz w:val="28"/>
        </w:rPr>
        <w:t>
      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pPr>
        <w:spacing w:after="0"/>
        <w:ind w:left="0"/>
        <w:jc w:val="both"/>
      </w:pPr>
      <w:r>
        <w:rPr>
          <w:rFonts w:ascii="Times New Roman"/>
          <w:b w:val="false"/>
          <w:i w:val="false"/>
          <w:color w:val="000000"/>
          <w:sz w:val="28"/>
        </w:rPr>
        <w:t xml:space="preserve">
      В отношении товаров, помещаемых под таможенную процедуру таможенного транзита, исполнение обязанности по уплате таможенных пошлин, налогов может обеспечиваться экспедитором и (или) иным лицом за плательщика,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 </w:t>
      </w:r>
    </w:p>
    <w:p>
      <w:pPr>
        <w:spacing w:after="0"/>
        <w:ind w:left="0"/>
        <w:jc w:val="both"/>
      </w:pPr>
      <w:r>
        <w:rPr>
          <w:rFonts w:ascii="Times New Roman"/>
          <w:b w:val="false"/>
          <w:i w:val="false"/>
          <w:color w:val="000000"/>
          <w:sz w:val="28"/>
        </w:rPr>
        <w:t>
      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статьей 494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а также при соблюдении условий, предусмотренных пунктом 3 статьи 195, пунктом 3 статьи 196 настоящего Кодекса.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пункта 5 статьи 494 настоящего Кодекса.</w:t>
      </w:r>
    </w:p>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случая, указанного в статье 226 настоящего Кодекса. </w:t>
      </w:r>
    </w:p>
    <w:p>
      <w:pPr>
        <w:spacing w:after="0"/>
        <w:ind w:left="0"/>
        <w:jc w:val="both"/>
      </w:pPr>
      <w:r>
        <w:rPr>
          <w:rFonts w:ascii="Times New Roman"/>
          <w:b w:val="false"/>
          <w:i w:val="false"/>
          <w:color w:val="000000"/>
          <w:sz w:val="28"/>
        </w:rPr>
        <w:t>
      5. При запросе документов и (или) сведений в соответствии с пунктом 4 статьи 410 настоящего Кодекса расчет размера обеспечения исполнения обязанности по уплате таможенных пошлин, налогов, процентов, в случае начисления таких процентов за отсрочку или рассрочку уплаты ввозных таможенных пошлин, производится таможенным органом и направляется декларанту в соответствии с пунктом 6 статьи 410 настоящего Кодекса.</w:t>
      </w:r>
    </w:p>
    <w:p>
      <w:pPr>
        <w:spacing w:after="0"/>
        <w:ind w:left="0"/>
        <w:jc w:val="both"/>
      </w:pPr>
      <w:r>
        <w:rPr>
          <w:rFonts w:ascii="Times New Roman"/>
          <w:b w:val="false"/>
          <w:i w:val="false"/>
          <w:color w:val="000000"/>
          <w:sz w:val="28"/>
        </w:rPr>
        <w:t>
      6. Обеспечение исполнения обязанностей юридического лица, осуществляющего деятельность в сфере таможенного дела, а также исполнения обязанностей уполномоченного экономического оператора осуществляется в порядке, установленном статьями 486, 535 настоящего Кодекса соответственно.</w:t>
      </w:r>
    </w:p>
    <w:p>
      <w:pPr>
        <w:spacing w:after="0"/>
        <w:ind w:left="0"/>
        <w:jc w:val="both"/>
      </w:pPr>
      <w:r>
        <w:rPr>
          <w:rFonts w:ascii="Times New Roman"/>
          <w:b/>
          <w:i w:val="false"/>
          <w:color w:val="000000"/>
          <w:sz w:val="28"/>
        </w:rPr>
        <w:t>Статья 97. Способы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обеспечивается следующими способами:</w:t>
      </w:r>
    </w:p>
    <w:p>
      <w:pPr>
        <w:spacing w:after="0"/>
        <w:ind w:left="0"/>
        <w:jc w:val="both"/>
      </w:pPr>
      <w:r>
        <w:rPr>
          <w:rFonts w:ascii="Times New Roman"/>
          <w:b w:val="false"/>
          <w:i w:val="false"/>
          <w:color w:val="000000"/>
          <w:sz w:val="28"/>
        </w:rPr>
        <w:t>
      1) денежными средствами (деньгами);</w:t>
      </w:r>
    </w:p>
    <w:p>
      <w:pPr>
        <w:spacing w:after="0"/>
        <w:ind w:left="0"/>
        <w:jc w:val="both"/>
      </w:pPr>
      <w:r>
        <w:rPr>
          <w:rFonts w:ascii="Times New Roman"/>
          <w:b w:val="false"/>
          <w:i w:val="false"/>
          <w:color w:val="000000"/>
          <w:sz w:val="28"/>
        </w:rPr>
        <w:t>
      2) банковской гарантией;</w:t>
      </w:r>
    </w:p>
    <w:p>
      <w:pPr>
        <w:spacing w:after="0"/>
        <w:ind w:left="0"/>
        <w:jc w:val="both"/>
      </w:pPr>
      <w:r>
        <w:rPr>
          <w:rFonts w:ascii="Times New Roman"/>
          <w:b w:val="false"/>
          <w:i w:val="false"/>
          <w:color w:val="000000"/>
          <w:sz w:val="28"/>
        </w:rPr>
        <w:t>
      3) поручительством;</w:t>
      </w:r>
    </w:p>
    <w:p>
      <w:pPr>
        <w:spacing w:after="0"/>
        <w:ind w:left="0"/>
        <w:jc w:val="both"/>
      </w:pPr>
      <w:r>
        <w:rPr>
          <w:rFonts w:ascii="Times New Roman"/>
          <w:b w:val="false"/>
          <w:i w:val="false"/>
          <w:color w:val="000000"/>
          <w:sz w:val="28"/>
        </w:rPr>
        <w:t>
      4) залогом имущества;</w:t>
      </w:r>
    </w:p>
    <w:p>
      <w:pPr>
        <w:spacing w:after="0"/>
        <w:ind w:left="0"/>
        <w:jc w:val="both"/>
      </w:pPr>
      <w:r>
        <w:rPr>
          <w:rFonts w:ascii="Times New Roman"/>
          <w:b w:val="false"/>
          <w:i w:val="false"/>
          <w:color w:val="000000"/>
          <w:sz w:val="28"/>
        </w:rPr>
        <w:t>
      5) договором страхования.</w:t>
      </w:r>
    </w:p>
    <w:p>
      <w:pPr>
        <w:spacing w:after="0"/>
        <w:ind w:left="0"/>
        <w:jc w:val="both"/>
      </w:pPr>
      <w:r>
        <w:rPr>
          <w:rFonts w:ascii="Times New Roman"/>
          <w:b w:val="false"/>
          <w:i w:val="false"/>
          <w:color w:val="000000"/>
          <w:sz w:val="28"/>
        </w:rPr>
        <w:t>
      2. Исполнение обязанности по уплате таможенных пошлин, налогов обеспечивается любым из способов, указанных в пункте 1 настоящей статьи, с учетом положений пункта 3 настоящей статьи.</w:t>
      </w:r>
    </w:p>
    <w:p>
      <w:pPr>
        <w:spacing w:after="0"/>
        <w:ind w:left="0"/>
        <w:jc w:val="both"/>
      </w:pPr>
      <w:r>
        <w:rPr>
          <w:rFonts w:ascii="Times New Roman"/>
          <w:b w:val="false"/>
          <w:i w:val="false"/>
          <w:color w:val="000000"/>
          <w:sz w:val="28"/>
        </w:rPr>
        <w:t>
      3. Обеспечение исполнения обязанности по уплате таможенных пошлин, налогов в случае, указанном в пункте 5 статьи 535 настоящего Кодекса, предоставляется одним или несколькими способами, предусмотренными подпунктами 1), 2), 3) и 4) пункта 1 настоящей статьи.</w:t>
      </w:r>
    </w:p>
    <w:p>
      <w:pPr>
        <w:spacing w:after="0"/>
        <w:ind w:left="0"/>
        <w:jc w:val="both"/>
      </w:pPr>
      <w:r>
        <w:rPr>
          <w:rFonts w:ascii="Times New Roman"/>
          <w:b w:val="false"/>
          <w:i w:val="false"/>
          <w:color w:val="000000"/>
          <w:sz w:val="28"/>
        </w:rPr>
        <w:t>
      4. Исполнение обязанности по уплате таможенных пошлин, налогов может быть обеспечено несколькими способами по выбору лиц, указанных в пункте 3 статьи 96 настоящего Кодекса, с учетом положений пункта 3 настоящей статьи.</w:t>
      </w:r>
    </w:p>
    <w:p>
      <w:pPr>
        <w:spacing w:after="0"/>
        <w:ind w:left="0"/>
        <w:jc w:val="both"/>
      </w:pPr>
      <w:r>
        <w:rPr>
          <w:rFonts w:ascii="Times New Roman"/>
          <w:b w:val="false"/>
          <w:i w:val="false"/>
          <w:color w:val="000000"/>
          <w:sz w:val="28"/>
        </w:rPr>
        <w:t>
      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положений пункта 3 настоящей статьи, если на заменяемое обеспечение исполнения обязанности по уплате таможенных пошлин, налогов не обращено взыскание в соответствии с главой 12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5.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 </w:t>
      </w:r>
    </w:p>
    <w:p>
      <w:pPr>
        <w:spacing w:after="0"/>
        <w:ind w:left="0"/>
        <w:jc w:val="both"/>
      </w:pPr>
      <w:r>
        <w:rPr>
          <w:rFonts w:ascii="Times New Roman"/>
          <w:b w:val="false"/>
          <w:i w:val="false"/>
          <w:color w:val="000000"/>
          <w:sz w:val="28"/>
        </w:rPr>
        <w:t>
      6. Срок действия обеспечения исполнения обязанности по уплате таможенных пошлин, налогов, предоставляемого способами, указанными в подпунктах 2), 3), 4) и 5) пункта 1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pPr>
        <w:spacing w:after="0"/>
        <w:ind w:left="0"/>
        <w:jc w:val="both"/>
      </w:pPr>
      <w:r>
        <w:rPr>
          <w:rFonts w:ascii="Times New Roman"/>
          <w:b w:val="false"/>
          <w:i w:val="false"/>
          <w:color w:val="000000"/>
          <w:sz w:val="28"/>
        </w:rPr>
        <w:t>
      7. Обеспечение исполнения обязанности по уплате таможенных пошлин, налогов предоставляется в национальной валюте Республики Казахстан.</w:t>
      </w:r>
    </w:p>
    <w:p>
      <w:pPr>
        <w:spacing w:after="0"/>
        <w:ind w:left="0"/>
        <w:jc w:val="both"/>
      </w:pPr>
      <w:r>
        <w:rPr>
          <w:rFonts w:ascii="Times New Roman"/>
          <w:b w:val="false"/>
          <w:i w:val="false"/>
          <w:color w:val="000000"/>
          <w:sz w:val="28"/>
        </w:rPr>
        <w:t>
      8. Под способом обеспечения уплаты таможенных пошлин, налогов посредством денежных средств (денег) понимаются использование авансовых платежей в счет обеспечения исполнения обязанности уплаты таможенных пошлин, налогов и (или) внесение денежных средств (денег) на счет временного размещения денег таможенного органа.</w:t>
      </w:r>
    </w:p>
    <w:p>
      <w:pPr>
        <w:spacing w:after="0"/>
        <w:ind w:left="0"/>
        <w:jc w:val="both"/>
      </w:pPr>
      <w:r>
        <w:rPr>
          <w:rFonts w:ascii="Times New Roman"/>
          <w:b w:val="false"/>
          <w:i w:val="false"/>
          <w:color w:val="000000"/>
          <w:sz w:val="28"/>
        </w:rPr>
        <w:t>
      9. Способ обеспечения исполнения обязанности по уплате таможенных пошлин, налогов посредством денежных средств (денег) распространяется только на те обязательства, которые возникают у плательщика перед таможенным органом, принявшим такое обеспечение.</w:t>
      </w:r>
    </w:p>
    <w:p>
      <w:pPr>
        <w:spacing w:after="0"/>
        <w:ind w:left="0"/>
        <w:jc w:val="both"/>
      </w:pPr>
      <w:r>
        <w:rPr>
          <w:rFonts w:ascii="Times New Roman"/>
          <w:b w:val="false"/>
          <w:i w:val="false"/>
          <w:color w:val="000000"/>
          <w:sz w:val="28"/>
        </w:rPr>
        <w:t>
      Способ обеспечения исполнения обязанности по уплате таможенных пошлин, налогов в виде залога имущества распространяется только на те обязательства, которые возникают у плательщика перед таможенным органом, заключившим с этим плательщиком договор залога имущества.</w:t>
      </w:r>
    </w:p>
    <w:p>
      <w:pPr>
        <w:spacing w:after="0"/>
        <w:ind w:left="0"/>
        <w:jc w:val="both"/>
      </w:pPr>
      <w:r>
        <w:rPr>
          <w:rFonts w:ascii="Times New Roman"/>
          <w:b w:val="false"/>
          <w:i w:val="false"/>
          <w:color w:val="000000"/>
          <w:sz w:val="28"/>
        </w:rPr>
        <w:t>
      10. 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Евразийского экономического союза, предусмотренным пунктом 8 статьи 226 настоящего Кодекса.</w:t>
      </w:r>
    </w:p>
    <w:p>
      <w:pPr>
        <w:spacing w:after="0"/>
        <w:ind w:left="0"/>
        <w:jc w:val="both"/>
      </w:pPr>
      <w:r>
        <w:rPr>
          <w:rFonts w:ascii="Times New Roman"/>
          <w:b/>
          <w:i w:val="false"/>
          <w:color w:val="000000"/>
          <w:sz w:val="28"/>
        </w:rPr>
        <w:t>Статья 98. Использование денежных средств (денег)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Денежные средства (деньги) могут использоваться в качестве обеспечения исполнения обязанности по уплате таможенных пошлин, налогов путем внесения сумм обеспечения на счет временного размещения денег таможенного органа, либо путем применения авансовых платежей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2. Счет временного размещения денег открывается центральным уполномоченным органом по исполнению бюджета территориальным таможенным органам.</w:t>
      </w:r>
    </w:p>
    <w:p>
      <w:pPr>
        <w:spacing w:after="0"/>
        <w:ind w:left="0"/>
        <w:jc w:val="both"/>
      </w:pPr>
      <w:r>
        <w:rPr>
          <w:rFonts w:ascii="Times New Roman"/>
          <w:b w:val="false"/>
          <w:i w:val="false"/>
          <w:color w:val="000000"/>
          <w:sz w:val="28"/>
        </w:rPr>
        <w:t>
      3. Счет временного размещения денег таможенного органа предназначен для внесения плательщиком сумм обеспечения исполнения обязанности по уплате таможенных пошлин, налогов. Внесение сумм обеспечения исполнения обязанности по уплате таможенных пошлин, налогов на счет временного размещения денег производится в национальной валюте Республики Казахстан.</w:t>
      </w:r>
    </w:p>
    <w:p>
      <w:pPr>
        <w:spacing w:after="0"/>
        <w:ind w:left="0"/>
        <w:jc w:val="both"/>
      </w:pPr>
      <w:r>
        <w:rPr>
          <w:rFonts w:ascii="Times New Roman"/>
          <w:b w:val="false"/>
          <w:i w:val="false"/>
          <w:color w:val="000000"/>
          <w:sz w:val="28"/>
        </w:rPr>
        <w:t>
      4. Для использования денежных средств (денег) в качестве обеспечения исполнения обязанности по уплате таможенных пошлин, налогов плательщик или лицо, указанное в пункте 3 статьи 96 настоящего Кодекса, представляют в таможенный орган заявление по форме, утвержденной уполномоченным органом.</w:t>
      </w:r>
    </w:p>
    <w:p>
      <w:pPr>
        <w:spacing w:after="0"/>
        <w:ind w:left="0"/>
        <w:jc w:val="both"/>
      </w:pPr>
      <w:r>
        <w:rPr>
          <w:rFonts w:ascii="Times New Roman"/>
          <w:b w:val="false"/>
          <w:i w:val="false"/>
          <w:color w:val="000000"/>
          <w:sz w:val="28"/>
        </w:rPr>
        <w:t>
      При использовании авансовых платежей в качестве обеспечения исполнения обязанности по уплате таможенных пошлин, налогов к заявлению прилагаются документы, указанные в подпунктах 4) и 5) пункта 12 статьи 94 настоящего Кодекса. При этом датой подтверждения внесения обеспечения исполнения обязанности по уплате таможенных пошлин, налогов является соответствующая дата, указанная в пункте 13 статьи 94 настоящего Кодекса.</w:t>
      </w:r>
    </w:p>
    <w:p>
      <w:pPr>
        <w:spacing w:after="0"/>
        <w:ind w:left="0"/>
        <w:jc w:val="both"/>
      </w:pPr>
      <w:r>
        <w:rPr>
          <w:rFonts w:ascii="Times New Roman"/>
          <w:b w:val="false"/>
          <w:i w:val="false"/>
          <w:color w:val="000000"/>
          <w:sz w:val="28"/>
        </w:rPr>
        <w:t>
      При обеспечении исполнения обязанности по уплате таможенных пошлин, налогов путем внесения сумм обеспечения на счет временного размещения денег таможенного органа к заявлению прилагаются документы, подтверждающие внесение сумм обеспечения на указанный счет.</w:t>
      </w:r>
    </w:p>
    <w:p>
      <w:pPr>
        <w:spacing w:after="0"/>
        <w:ind w:left="0"/>
        <w:jc w:val="both"/>
      </w:pPr>
      <w:r>
        <w:rPr>
          <w:rFonts w:ascii="Times New Roman"/>
          <w:b w:val="false"/>
          <w:i w:val="false"/>
          <w:color w:val="000000"/>
          <w:sz w:val="28"/>
        </w:rPr>
        <w:t>
      5. Таможенный орган не позднее трех рабочих дней со дня регистрации указанного заявления регистрирует обеспечение уплаты таможенных пошлин, налогов или отказывает в его регистрации.</w:t>
      </w:r>
    </w:p>
    <w:p>
      <w:pPr>
        <w:spacing w:after="0"/>
        <w:ind w:left="0"/>
        <w:jc w:val="both"/>
      </w:pPr>
      <w:r>
        <w:rPr>
          <w:rFonts w:ascii="Times New Roman"/>
          <w:b w:val="false"/>
          <w:i w:val="false"/>
          <w:color w:val="000000"/>
          <w:sz w:val="28"/>
        </w:rPr>
        <w:t>
      Таможенный орган отказывает в принятии обеспечения исполнения обязанности по уплате таможенных пошлин, налогов в следующих случаях:</w:t>
      </w:r>
    </w:p>
    <w:p>
      <w:pPr>
        <w:spacing w:after="0"/>
        <w:ind w:left="0"/>
        <w:jc w:val="both"/>
      </w:pPr>
      <w:r>
        <w:rPr>
          <w:rFonts w:ascii="Times New Roman"/>
          <w:b w:val="false"/>
          <w:i w:val="false"/>
          <w:color w:val="000000"/>
          <w:sz w:val="28"/>
        </w:rPr>
        <w:t>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денежных средств (денег), превышает размер обеспечения исполнения обязанности по уплате таможенных пошлин, налогов, рассчитанный в соответствии со статьей 104 настоящего Кодекса, подтверждаемый платежным документом, указанным в абзацах втором или третьем пункта 4 настоящей статьи;</w:t>
      </w:r>
    </w:p>
    <w:p>
      <w:pPr>
        <w:spacing w:after="0"/>
        <w:ind w:left="0"/>
        <w:jc w:val="both"/>
      </w:pPr>
      <w:r>
        <w:rPr>
          <w:rFonts w:ascii="Times New Roman"/>
          <w:b w:val="false"/>
          <w:i w:val="false"/>
          <w:color w:val="000000"/>
          <w:sz w:val="28"/>
        </w:rPr>
        <w:t>
      не представлены документы, указанные в пункте 4 настоящей статьи.</w:t>
      </w:r>
    </w:p>
    <w:p>
      <w:pPr>
        <w:spacing w:after="0"/>
        <w:ind w:left="0"/>
        <w:jc w:val="both"/>
      </w:pPr>
      <w:r>
        <w:rPr>
          <w:rFonts w:ascii="Times New Roman"/>
          <w:b w:val="false"/>
          <w:i w:val="false"/>
          <w:color w:val="000000"/>
          <w:sz w:val="28"/>
        </w:rPr>
        <w:t>
      Таможенный орган не позднее одного рабочего дня со дня регистрации обеспечения уплаты таможенных пошлин, налогов или отказа в регистрации такого обеспечения уведомляет об этом плательщика или лицо, указанное в пункте 3 статьи 96 настоящего Кодекса, в письменной или электронной форме.</w:t>
      </w:r>
    </w:p>
    <w:p>
      <w:pPr>
        <w:spacing w:after="0"/>
        <w:ind w:left="0"/>
        <w:jc w:val="both"/>
      </w:pPr>
      <w:r>
        <w:rPr>
          <w:rFonts w:ascii="Times New Roman"/>
          <w:b w:val="false"/>
          <w:i w:val="false"/>
          <w:color w:val="000000"/>
          <w:sz w:val="28"/>
        </w:rPr>
        <w:t>
      6. При неисполнении или ненадлежащем исполнении плательщиком обязанности по уплате таможенных пошлин, налогов таможенный орган осуществляет одно из следующих действий без заявления плательщика в бесспорном порядке:</w:t>
      </w:r>
    </w:p>
    <w:p>
      <w:pPr>
        <w:spacing w:after="0"/>
        <w:ind w:left="0"/>
        <w:jc w:val="both"/>
      </w:pPr>
      <w:r>
        <w:rPr>
          <w:rFonts w:ascii="Times New Roman"/>
          <w:b w:val="false"/>
          <w:i w:val="false"/>
          <w:color w:val="000000"/>
          <w:sz w:val="28"/>
        </w:rPr>
        <w:t>
      в случае внесения сумм обеспечения исполнения обязанности по уплате таможенных пошлин, налогов на счет временного размещения денег таможенного органа - перечисляет со счета временного размещения денег в бюджет подлежащие уплате суммы таможенных пошлин, налогов, процентов, пеней в течение одного рабочих дней после окончания сроков исполнения обязанности по уплате таможенных пошлин, налогов;</w:t>
      </w:r>
    </w:p>
    <w:p>
      <w:pPr>
        <w:spacing w:after="0"/>
        <w:ind w:left="0"/>
        <w:jc w:val="both"/>
      </w:pPr>
      <w:r>
        <w:rPr>
          <w:rFonts w:ascii="Times New Roman"/>
          <w:b w:val="false"/>
          <w:i w:val="false"/>
          <w:color w:val="000000"/>
          <w:sz w:val="28"/>
        </w:rPr>
        <w:t>
      в случае применения авансовых платежей в качестве обеспечения исполнения обязанности по уплате таможенных пошлин, налогов - производит зачет денежных средств (денег), внесенных в качестве обеспечения исполнения обязанности по уплате таможенных пошлин, налогов, не позднее пяти рабочих дней, следующего за днем истечения срока исполнения обязанности по уплате таможенных пошлин, налогов, на соответствующие виды таможенных пошлин, налогов, пеней, процентов.</w:t>
      </w:r>
    </w:p>
    <w:p>
      <w:pPr>
        <w:spacing w:after="0"/>
        <w:ind w:left="0"/>
        <w:jc w:val="both"/>
      </w:pPr>
      <w:r>
        <w:rPr>
          <w:rFonts w:ascii="Times New Roman"/>
          <w:b w:val="false"/>
          <w:i w:val="false"/>
          <w:color w:val="000000"/>
          <w:sz w:val="28"/>
        </w:rPr>
        <w:t>
      Таможенный орган не позднее одного рабочего дня со дня, следующего за днем перечисления денежных средств (денег), внесенных в качестве обеспечения исполнения обязанности по уплате таможенных пошлин, налогов, со счета временного размещения денег в бюджет и (или) зачет таких денежных средств (денег) при использовании авансовых платежей уведомляет плательщика о таком перечислении и (или) зачета в письменной или электронной форме.</w:t>
      </w:r>
    </w:p>
    <w:p>
      <w:pPr>
        <w:spacing w:after="0"/>
        <w:ind w:left="0"/>
        <w:jc w:val="both"/>
      </w:pPr>
      <w:r>
        <w:rPr>
          <w:rFonts w:ascii="Times New Roman"/>
          <w:b/>
          <w:i w:val="false"/>
          <w:color w:val="000000"/>
          <w:sz w:val="28"/>
        </w:rPr>
        <w:t>Статья 99. Применение банковской гарантии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банковские гарантии, выданные банками второго уровня.</w:t>
      </w:r>
    </w:p>
    <w:p>
      <w:pPr>
        <w:spacing w:after="0"/>
        <w:ind w:left="0"/>
        <w:jc w:val="both"/>
      </w:pPr>
      <w:r>
        <w:rPr>
          <w:rFonts w:ascii="Times New Roman"/>
          <w:b w:val="false"/>
          <w:i w:val="false"/>
          <w:color w:val="000000"/>
          <w:sz w:val="28"/>
        </w:rPr>
        <w:t>
      Для принятия банковской гарантии плательщик или лицо, указанное в пункте 3 статьи 96 настоящего Кодекса, представляет в таможенный орган заявление по форме, утвержденной уполномоченным органом, с приложением договора банковской гарантии, заключенного между банком - гарантом и плательщиком, и банковской гарантии.</w:t>
      </w:r>
    </w:p>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заявления принимает банковскую гарантию в качестве обеспечения исполнения обязанности по уплате таможенных пошлин, налогов путем регистрации такого обеспечения или отказывает в ее приеме.</w:t>
      </w:r>
    </w:p>
    <w:p>
      <w:pPr>
        <w:spacing w:after="0"/>
        <w:ind w:left="0"/>
        <w:jc w:val="both"/>
      </w:pPr>
      <w:r>
        <w:rPr>
          <w:rFonts w:ascii="Times New Roman"/>
          <w:b w:val="false"/>
          <w:i w:val="false"/>
          <w:color w:val="000000"/>
          <w:sz w:val="28"/>
        </w:rPr>
        <w:t>
      2. Таможенный орган отказывает в принятии банковской гарантии в качестве обеспечения исполнения обязанности по уплате таможенных пошлин, налогов в одном из следующих случаев:</w:t>
      </w:r>
    </w:p>
    <w:p>
      <w:pPr>
        <w:spacing w:after="0"/>
        <w:ind w:left="0"/>
        <w:jc w:val="both"/>
      </w:pPr>
      <w:r>
        <w:rPr>
          <w:rFonts w:ascii="Times New Roman"/>
          <w:b w:val="false"/>
          <w:i w:val="false"/>
          <w:color w:val="000000"/>
          <w:sz w:val="28"/>
        </w:rPr>
        <w:t>
      1) предоставленные договор банковской гарантии и (или) банковская гарантия не соответствуют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2)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статьей 104 настоящего Кодекса с учетом положений пункта 3 настоящей статьи, подтверждаемый банковской гарантией;</w:t>
      </w:r>
    </w:p>
    <w:p>
      <w:pPr>
        <w:spacing w:after="0"/>
        <w:ind w:left="0"/>
        <w:jc w:val="both"/>
      </w:pPr>
      <w:r>
        <w:rPr>
          <w:rFonts w:ascii="Times New Roman"/>
          <w:b w:val="false"/>
          <w:i w:val="false"/>
          <w:color w:val="000000"/>
          <w:sz w:val="28"/>
        </w:rPr>
        <w:t>
      3) договор банковской гарантии и (или) банковская гарантия не соответствуют условиям, установленным пунктами 5 и 6 статьи 97 настоящего Кодекса.</w:t>
      </w:r>
    </w:p>
    <w:p>
      <w:pPr>
        <w:spacing w:after="0"/>
        <w:ind w:left="0"/>
        <w:jc w:val="both"/>
      </w:pPr>
      <w:r>
        <w:rPr>
          <w:rFonts w:ascii="Times New Roman"/>
          <w:b w:val="false"/>
          <w:i w:val="false"/>
          <w:color w:val="000000"/>
          <w:sz w:val="28"/>
        </w:rPr>
        <w:t>
      4) банк,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p>
      <w:pPr>
        <w:spacing w:after="0"/>
        <w:ind w:left="0"/>
        <w:jc w:val="both"/>
      </w:pPr>
      <w:r>
        <w:rPr>
          <w:rFonts w:ascii="Times New Roman"/>
          <w:b w:val="false"/>
          <w:i w:val="false"/>
          <w:color w:val="000000"/>
          <w:sz w:val="28"/>
        </w:rPr>
        <w:t>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пункте 3 статьи 96 настоящего Кодекса, в письменной или электронной форме.</w:t>
      </w:r>
    </w:p>
    <w:p>
      <w:pPr>
        <w:spacing w:after="0"/>
        <w:ind w:left="0"/>
        <w:jc w:val="both"/>
      </w:pPr>
      <w:r>
        <w:rPr>
          <w:rFonts w:ascii="Times New Roman"/>
          <w:b w:val="false"/>
          <w:i w:val="false"/>
          <w:color w:val="000000"/>
          <w:sz w:val="28"/>
        </w:rPr>
        <w:t>
      3. Банковская гарантия, применяемая в качестве обеспечения исполнения обязанности по уплате таможенных пошлин, налогов, должна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p>
      <w:pPr>
        <w:spacing w:after="0"/>
        <w:ind w:left="0"/>
        <w:jc w:val="both"/>
      </w:pPr>
      <w:r>
        <w:rPr>
          <w:rFonts w:ascii="Times New Roman"/>
          <w:b w:val="false"/>
          <w:i w:val="false"/>
          <w:color w:val="000000"/>
          <w:sz w:val="28"/>
        </w:rPr>
        <w:t>
      4. В случае неисполнения плательщиком обязанности по уплате таможенных пошлин, налогов таможенный орган направляет банку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банковской гарантией. При этом со дня, следующего за днем окончания сроков исполнения обязанности по уплате таможенных пошлин, налогов, начисляются пени.</w:t>
      </w:r>
    </w:p>
    <w:p>
      <w:pPr>
        <w:spacing w:after="0"/>
        <w:ind w:left="0"/>
        <w:jc w:val="both"/>
      </w:pPr>
      <w:r>
        <w:rPr>
          <w:rFonts w:ascii="Times New Roman"/>
          <w:b w:val="false"/>
          <w:i w:val="false"/>
          <w:color w:val="000000"/>
          <w:sz w:val="28"/>
        </w:rPr>
        <w:t>
      5. Требование таможенного органа об уплате причитающихся сумм таможенных пошлин, налогов, пеней, процентов в случае начисления таких процентов за отсрочку или рассрочку уплаты ввозных таможенных пошлин, подлежит безусловному и обязательному исполнению банком в течение двух рабочих дней со дня получения такого требования. Банк при неисполнении или нарушении сроков исполнения указанного требования несет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100. Применение договора поручительства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договор поручительства, заключенный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Для принятия такого договора поручительства плательщик или лицо, указанное в пункте 3 статьи 96 настоящего Кодекса, представляет в таможенный орган заявление по форме, утвержденной уполномоченным органом, с приложением договора поручительства, а также документов, подтверждающих обеспечение исполнения обязанности по уплате таможенных пошлин, налогов одним из способов, указанных в пункте 2 настоящей статьи.</w:t>
      </w:r>
    </w:p>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заявления принимает договор поручительства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p>
      <w:pPr>
        <w:spacing w:after="0"/>
        <w:ind w:left="0"/>
        <w:jc w:val="both"/>
      </w:pPr>
      <w:r>
        <w:rPr>
          <w:rFonts w:ascii="Times New Roman"/>
          <w:b w:val="false"/>
          <w:i w:val="false"/>
          <w:color w:val="000000"/>
          <w:sz w:val="28"/>
        </w:rPr>
        <w:t>
      2. В качестве поручителя могут выступать индивидуальные предприниматели, зарегистрированные в Республике Казахстан в соответствии с законодательством Республики Казахстан, а также юридические лица, созданные в соответствии с законодательством Республики Казахстан.</w:t>
      </w:r>
    </w:p>
    <w:p>
      <w:pPr>
        <w:spacing w:after="0"/>
        <w:ind w:left="0"/>
        <w:jc w:val="both"/>
      </w:pPr>
      <w:r>
        <w:rPr>
          <w:rFonts w:ascii="Times New Roman"/>
          <w:b w:val="false"/>
          <w:i w:val="false"/>
          <w:color w:val="000000"/>
          <w:sz w:val="28"/>
        </w:rPr>
        <w:t>
      Поручитель должен обеспечить исполнение обязанности по уплате таможенных пошлин, налогов одним из следующих способов:</w:t>
      </w:r>
    </w:p>
    <w:p>
      <w:pPr>
        <w:spacing w:after="0"/>
        <w:ind w:left="0"/>
        <w:jc w:val="both"/>
      </w:pPr>
      <w:r>
        <w:rPr>
          <w:rFonts w:ascii="Times New Roman"/>
          <w:b w:val="false"/>
          <w:i w:val="false"/>
          <w:color w:val="000000"/>
          <w:sz w:val="28"/>
        </w:rPr>
        <w:t>
      1) внесением сумм обеспечения на счет временного размещения денег и (или) использованием авансовых платежей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2) банковской гарантией;</w:t>
      </w:r>
    </w:p>
    <w:p>
      <w:pPr>
        <w:spacing w:after="0"/>
        <w:ind w:left="0"/>
        <w:jc w:val="both"/>
      </w:pPr>
      <w:r>
        <w:rPr>
          <w:rFonts w:ascii="Times New Roman"/>
          <w:b w:val="false"/>
          <w:i w:val="false"/>
          <w:color w:val="000000"/>
          <w:sz w:val="28"/>
        </w:rPr>
        <w:t>
      3) залогом имущества;</w:t>
      </w:r>
    </w:p>
    <w:p>
      <w:pPr>
        <w:spacing w:after="0"/>
        <w:ind w:left="0"/>
        <w:jc w:val="both"/>
      </w:pPr>
      <w:r>
        <w:rPr>
          <w:rFonts w:ascii="Times New Roman"/>
          <w:b w:val="false"/>
          <w:i w:val="false"/>
          <w:color w:val="000000"/>
          <w:sz w:val="28"/>
        </w:rPr>
        <w:t>
      4) договором страхования.</w:t>
      </w:r>
    </w:p>
    <w:p>
      <w:pPr>
        <w:spacing w:after="0"/>
        <w:ind w:left="0"/>
        <w:jc w:val="both"/>
      </w:pPr>
      <w:r>
        <w:rPr>
          <w:rFonts w:ascii="Times New Roman"/>
          <w:b w:val="false"/>
          <w:i w:val="false"/>
          <w:color w:val="000000"/>
          <w:sz w:val="28"/>
        </w:rPr>
        <w:t>
      Сумма обеспечения исполнения обязанности по уплате таможенных пошлин, налогов должна включать сумму пеней не менее чем за десять рабочих дней, которая может быть дополнительно начислена в случае неисполнения плательщиком обязательства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p>
      <w:pPr>
        <w:spacing w:after="0"/>
        <w:ind w:left="0"/>
        <w:jc w:val="both"/>
      </w:pPr>
      <w:r>
        <w:rPr>
          <w:rFonts w:ascii="Times New Roman"/>
          <w:b w:val="false"/>
          <w:i w:val="false"/>
          <w:color w:val="000000"/>
          <w:sz w:val="28"/>
        </w:rPr>
        <w:t>
      3.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pPr>
        <w:spacing w:after="0"/>
        <w:ind w:left="0"/>
        <w:jc w:val="both"/>
      </w:pPr>
      <w:r>
        <w:rPr>
          <w:rFonts w:ascii="Times New Roman"/>
          <w:b w:val="false"/>
          <w:i w:val="false"/>
          <w:color w:val="000000"/>
          <w:sz w:val="28"/>
        </w:rPr>
        <w:t>
      4. Таможенный орган отказывает в принятии договора поручительства в качестве обеспечения исполнения обязанности по уплате таможенных пошлин, налогов в одном из следующих случаев:</w:t>
      </w:r>
    </w:p>
    <w:p>
      <w:pPr>
        <w:spacing w:after="0"/>
        <w:ind w:left="0"/>
        <w:jc w:val="both"/>
      </w:pPr>
      <w:r>
        <w:rPr>
          <w:rFonts w:ascii="Times New Roman"/>
          <w:b w:val="false"/>
          <w:i w:val="false"/>
          <w:color w:val="000000"/>
          <w:sz w:val="28"/>
        </w:rPr>
        <w:t xml:space="preserve">
      1) представленный договор поручительства не соответствуют гражданскому законодательству Республики Казахстан; </w:t>
      </w:r>
    </w:p>
    <w:p>
      <w:pPr>
        <w:spacing w:after="0"/>
        <w:ind w:left="0"/>
        <w:jc w:val="both"/>
      </w:pPr>
      <w:r>
        <w:rPr>
          <w:rFonts w:ascii="Times New Roman"/>
          <w:b w:val="false"/>
          <w:i w:val="false"/>
          <w:color w:val="000000"/>
          <w:sz w:val="28"/>
        </w:rPr>
        <w:t>
      2) при наличии определенных пунктом 2 статьи 99 настоящего Кодекса оснований для отказа в принятии представленной к договору поручительства банковской гарантии;</w:t>
      </w:r>
    </w:p>
    <w:p>
      <w:pPr>
        <w:spacing w:after="0"/>
        <w:ind w:left="0"/>
        <w:jc w:val="both"/>
      </w:pPr>
      <w:r>
        <w:rPr>
          <w:rFonts w:ascii="Times New Roman"/>
          <w:b w:val="false"/>
          <w:i w:val="false"/>
          <w:color w:val="000000"/>
          <w:sz w:val="28"/>
        </w:rPr>
        <w:t>
      3) представленный к договору поручительства договор залога имущества не соответствует условиям заключения договора залога имущества, установленным пунктом 3 статьи 101 настоящего Кодекса;</w:t>
      </w:r>
    </w:p>
    <w:p>
      <w:pPr>
        <w:spacing w:after="0"/>
        <w:ind w:left="0"/>
        <w:jc w:val="both"/>
      </w:pPr>
      <w:r>
        <w:rPr>
          <w:rFonts w:ascii="Times New Roman"/>
          <w:b w:val="false"/>
          <w:i w:val="false"/>
          <w:color w:val="000000"/>
          <w:sz w:val="28"/>
        </w:rPr>
        <w:t>
      4) при наличии определенных пунктом 2 статьи 102 настоящего Кодекса оснований для отказа в принятии представленного к договору поручительства договора страхования;</w:t>
      </w:r>
    </w:p>
    <w:p>
      <w:pPr>
        <w:spacing w:after="0"/>
        <w:ind w:left="0"/>
        <w:jc w:val="both"/>
      </w:pPr>
      <w:r>
        <w:rPr>
          <w:rFonts w:ascii="Times New Roman"/>
          <w:b w:val="false"/>
          <w:i w:val="false"/>
          <w:color w:val="000000"/>
          <w:sz w:val="28"/>
        </w:rPr>
        <w:t>
      5) поручителем не обеспечено исполнение обязанности по уплате таможенных пошлин, налогов;</w:t>
      </w:r>
    </w:p>
    <w:p>
      <w:pPr>
        <w:spacing w:after="0"/>
        <w:ind w:left="0"/>
        <w:jc w:val="both"/>
      </w:pPr>
      <w:r>
        <w:rPr>
          <w:rFonts w:ascii="Times New Roman"/>
          <w:b w:val="false"/>
          <w:i w:val="false"/>
          <w:color w:val="000000"/>
          <w:sz w:val="28"/>
        </w:rPr>
        <w:t>
      6)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статьей 104 настоящего Кодекса с учетом положений абзаца седьмого пункта 2 настоящей статьи, подтверждаемый договором поручительства;</w:t>
      </w:r>
    </w:p>
    <w:p>
      <w:pPr>
        <w:spacing w:after="0"/>
        <w:ind w:left="0"/>
        <w:jc w:val="both"/>
      </w:pPr>
      <w:r>
        <w:rPr>
          <w:rFonts w:ascii="Times New Roman"/>
          <w:b w:val="false"/>
          <w:i w:val="false"/>
          <w:color w:val="000000"/>
          <w:sz w:val="28"/>
        </w:rPr>
        <w:t>
      7) не представлены документы, указанные в пункте 1 настоящей статьи.</w:t>
      </w:r>
    </w:p>
    <w:p>
      <w:pPr>
        <w:spacing w:after="0"/>
        <w:ind w:left="0"/>
        <w:jc w:val="both"/>
      </w:pPr>
      <w:r>
        <w:rPr>
          <w:rFonts w:ascii="Times New Roman"/>
          <w:b w:val="false"/>
          <w:i w:val="false"/>
          <w:color w:val="000000"/>
          <w:sz w:val="28"/>
        </w:rPr>
        <w:t>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пункте 3 статьи 96 настоящего Кодекса, в письменной или электронной форме.</w:t>
      </w:r>
    </w:p>
    <w:p>
      <w:pPr>
        <w:spacing w:after="0"/>
        <w:ind w:left="0"/>
        <w:jc w:val="both"/>
      </w:pPr>
      <w:r>
        <w:rPr>
          <w:rFonts w:ascii="Times New Roman"/>
          <w:b w:val="false"/>
          <w:i w:val="false"/>
          <w:color w:val="000000"/>
          <w:sz w:val="28"/>
        </w:rPr>
        <w:t>
      5. В случае неисполнения плательщиком обязанности по уплате таможенных пошлин, налогов таможенный орган направляет поручителю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обязательства, обеспеченных договором поручительства. При этом со дня, следующего за днем окончания сроков исполнения обязанности по уплате таможенных пошлин, налогов, начисляются пени.</w:t>
      </w:r>
    </w:p>
    <w:p>
      <w:pPr>
        <w:spacing w:after="0"/>
        <w:ind w:left="0"/>
        <w:jc w:val="both"/>
      </w:pPr>
      <w:r>
        <w:rPr>
          <w:rFonts w:ascii="Times New Roman"/>
          <w:b w:val="false"/>
          <w:i w:val="false"/>
          <w:color w:val="000000"/>
          <w:sz w:val="28"/>
        </w:rPr>
        <w:t>
      6.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поручителем в течение пяти рабочих дней со дня получения такого требования.</w:t>
      </w:r>
    </w:p>
    <w:p>
      <w:pPr>
        <w:spacing w:after="0"/>
        <w:ind w:left="0"/>
        <w:jc w:val="both"/>
      </w:pPr>
      <w:r>
        <w:rPr>
          <w:rFonts w:ascii="Times New Roman"/>
          <w:b w:val="false"/>
          <w:i w:val="false"/>
          <w:color w:val="000000"/>
          <w:sz w:val="28"/>
        </w:rPr>
        <w:t>
      7. Поручитель при неисполнении или нарушении сроков исполнения требования таможенного органа несет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101. Применение залога имущества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залог имущества на основании договора залога имущества.</w:t>
      </w:r>
    </w:p>
    <w:p>
      <w:pPr>
        <w:spacing w:after="0"/>
        <w:ind w:left="0"/>
        <w:jc w:val="both"/>
      </w:pPr>
      <w:r>
        <w:rPr>
          <w:rFonts w:ascii="Times New Roman"/>
          <w:b w:val="false"/>
          <w:i w:val="false"/>
          <w:color w:val="000000"/>
          <w:sz w:val="28"/>
        </w:rPr>
        <w:t>
      Для заключения договора залога имущества плательщик или лицо, указанное в пункте 3 статьи 96 настоящего Кодекса, представляют в таможенный орган заявление по форме, утвержденной уполномоченным органом, с приложением отчета оценщика об оценке рыночной стоимости залогового имущества.</w:t>
      </w:r>
    </w:p>
    <w:p>
      <w:pPr>
        <w:spacing w:after="0"/>
        <w:ind w:left="0"/>
        <w:jc w:val="both"/>
      </w:pPr>
      <w:r>
        <w:rPr>
          <w:rFonts w:ascii="Times New Roman"/>
          <w:b w:val="false"/>
          <w:i w:val="false"/>
          <w:color w:val="000000"/>
          <w:sz w:val="28"/>
        </w:rPr>
        <w:t>
      2. Договор залога имущества заключается между плательщиком и (или) третьим лицом и таможенным органом, указанным в пунктах 1 и (или) 2 статьи 105 настоящего Кодекса.</w:t>
      </w:r>
    </w:p>
    <w:p>
      <w:pPr>
        <w:spacing w:after="0"/>
        <w:ind w:left="0"/>
        <w:jc w:val="both"/>
      </w:pPr>
      <w:r>
        <w:rPr>
          <w:rFonts w:ascii="Times New Roman"/>
          <w:b w:val="false"/>
          <w:i w:val="false"/>
          <w:color w:val="000000"/>
          <w:sz w:val="28"/>
        </w:rPr>
        <w:t>
      Договор залога имущества заключается в течение десяти рабочих дней со дня письменного обращения плательщика о заключении договора залога имущества.</w:t>
      </w:r>
    </w:p>
    <w:p>
      <w:pPr>
        <w:spacing w:after="0"/>
        <w:ind w:left="0"/>
        <w:jc w:val="both"/>
      </w:pPr>
      <w:r>
        <w:rPr>
          <w:rFonts w:ascii="Times New Roman"/>
          <w:b w:val="false"/>
          <w:i w:val="false"/>
          <w:color w:val="000000"/>
          <w:sz w:val="28"/>
        </w:rPr>
        <w:t>
      Рыночной стоимостью предмета залога в целях обеспечения исполнения обязанности по уплате таможенных пошлин, налогов является стоимость, определенная в отчете об оценке, произведенной по договору между оценщиком и плательщиком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плательщиком письменного обращения в таможенный орган о заключении договора залога имущества.</w:t>
      </w:r>
    </w:p>
    <w:p>
      <w:pPr>
        <w:spacing w:after="0"/>
        <w:ind w:left="0"/>
        <w:jc w:val="both"/>
      </w:pPr>
      <w:r>
        <w:rPr>
          <w:rFonts w:ascii="Times New Roman"/>
          <w:b w:val="false"/>
          <w:i w:val="false"/>
          <w:color w:val="000000"/>
          <w:sz w:val="28"/>
        </w:rPr>
        <w:t>
      3. Договор залога имущества заключается при одновременном соблюдении следующих условий:</w:t>
      </w:r>
    </w:p>
    <w:p>
      <w:pPr>
        <w:spacing w:after="0"/>
        <w:ind w:left="0"/>
        <w:jc w:val="both"/>
      </w:pPr>
      <w:r>
        <w:rPr>
          <w:rFonts w:ascii="Times New Roman"/>
          <w:b w:val="false"/>
          <w:i w:val="false"/>
          <w:color w:val="000000"/>
          <w:sz w:val="28"/>
        </w:rPr>
        <w:t>
      1) договор залога имущества соответствует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2) имущество, предоставляемое в залог, должно быть ликвидным, застрахованным от утраты или повреждения;</w:t>
      </w:r>
    </w:p>
    <w:p>
      <w:pPr>
        <w:spacing w:after="0"/>
        <w:ind w:left="0"/>
        <w:jc w:val="both"/>
      </w:pPr>
      <w:r>
        <w:rPr>
          <w:rFonts w:ascii="Times New Roman"/>
          <w:b w:val="false"/>
          <w:i w:val="false"/>
          <w:color w:val="000000"/>
          <w:sz w:val="28"/>
        </w:rPr>
        <w:t>
      3) договор залога имущества соответствует условиям, установленным пунктом 5 статьи 97 настоящего Кодекса;</w:t>
      </w:r>
    </w:p>
    <w:p>
      <w:pPr>
        <w:spacing w:after="0"/>
        <w:ind w:left="0"/>
        <w:jc w:val="both"/>
      </w:pPr>
      <w:r>
        <w:rPr>
          <w:rFonts w:ascii="Times New Roman"/>
          <w:b w:val="false"/>
          <w:i w:val="false"/>
          <w:color w:val="000000"/>
          <w:sz w:val="28"/>
        </w:rPr>
        <w:t>
      4) представлены документы. указанные в пункте 1 настоящей статьи.</w:t>
      </w:r>
    </w:p>
    <w:p>
      <w:pPr>
        <w:spacing w:after="0"/>
        <w:ind w:left="0"/>
        <w:jc w:val="both"/>
      </w:pPr>
      <w:r>
        <w:rPr>
          <w:rFonts w:ascii="Times New Roman"/>
          <w:b w:val="false"/>
          <w:i w:val="false"/>
          <w:color w:val="000000"/>
          <w:sz w:val="28"/>
        </w:rPr>
        <w:t>
      При этом рыночная стоимость предмета залога имущества не может быть ниже размера суммы обеспечения исполнения обязанности по уплате таможенных пошлин, налогов, а также пеней не менее чем за десять рабочих дней, которые могут быть дополнительно начислены в случае неисполнения плательщиком обязанности по уплате таможенных пошлин, налогов, и (или) процентов в случае начисления таких процентов за отсрочку или рассрочку уплаты ввозных таможенных пошлин, а также расходов по реализации предмета залога имущества.</w:t>
      </w:r>
    </w:p>
    <w:p>
      <w:pPr>
        <w:spacing w:after="0"/>
        <w:ind w:left="0"/>
        <w:jc w:val="both"/>
      </w:pPr>
      <w:r>
        <w:rPr>
          <w:rFonts w:ascii="Times New Roman"/>
          <w:b w:val="false"/>
          <w:i w:val="false"/>
          <w:color w:val="000000"/>
          <w:sz w:val="28"/>
        </w:rPr>
        <w:t>
      4. Предметом залога в целях обеспечения исполнения обязанности по уплате таможенных пошлин, налогов может быть любое имущество, за исключением:</w:t>
      </w:r>
    </w:p>
    <w:p>
      <w:pPr>
        <w:spacing w:after="0"/>
        <w:ind w:left="0"/>
        <w:jc w:val="both"/>
      </w:pPr>
      <w:r>
        <w:rPr>
          <w:rFonts w:ascii="Times New Roman"/>
          <w:b w:val="false"/>
          <w:i w:val="false"/>
          <w:color w:val="000000"/>
          <w:sz w:val="28"/>
        </w:rPr>
        <w:t>
      1) объектов жизнеобеспечения;</w:t>
      </w:r>
    </w:p>
    <w:p>
      <w:pPr>
        <w:spacing w:after="0"/>
        <w:ind w:left="0"/>
        <w:jc w:val="both"/>
      </w:pPr>
      <w:r>
        <w:rPr>
          <w:rFonts w:ascii="Times New Roman"/>
          <w:b w:val="false"/>
          <w:i w:val="false"/>
          <w:color w:val="000000"/>
          <w:sz w:val="28"/>
        </w:rPr>
        <w:t>
      2) арестованного имущества;</w:t>
      </w:r>
    </w:p>
    <w:p>
      <w:pPr>
        <w:spacing w:after="0"/>
        <w:ind w:left="0"/>
        <w:jc w:val="both"/>
      </w:pPr>
      <w:r>
        <w:rPr>
          <w:rFonts w:ascii="Times New Roman"/>
          <w:b w:val="false"/>
          <w:i w:val="false"/>
          <w:color w:val="000000"/>
          <w:sz w:val="28"/>
        </w:rPr>
        <w:t>
      3) имущества, на которое государственными органами наложены ограничения;</w:t>
      </w:r>
    </w:p>
    <w:p>
      <w:pPr>
        <w:spacing w:after="0"/>
        <w:ind w:left="0"/>
        <w:jc w:val="both"/>
      </w:pPr>
      <w:r>
        <w:rPr>
          <w:rFonts w:ascii="Times New Roman"/>
          <w:b w:val="false"/>
          <w:i w:val="false"/>
          <w:color w:val="000000"/>
          <w:sz w:val="28"/>
        </w:rPr>
        <w:t>
      4) имущества, обремененного правами третьих лиц;</w:t>
      </w:r>
    </w:p>
    <w:p>
      <w:pPr>
        <w:spacing w:after="0"/>
        <w:ind w:left="0"/>
        <w:jc w:val="both"/>
      </w:pPr>
      <w:r>
        <w:rPr>
          <w:rFonts w:ascii="Times New Roman"/>
          <w:b w:val="false"/>
          <w:i w:val="false"/>
          <w:color w:val="000000"/>
          <w:sz w:val="28"/>
        </w:rPr>
        <w:t>
      5) имущества, изъятого из гражданского оборота в соответствии с законодательством Республики Казахстан;</w:t>
      </w:r>
    </w:p>
    <w:p>
      <w:pPr>
        <w:spacing w:after="0"/>
        <w:ind w:left="0"/>
        <w:jc w:val="both"/>
      </w:pPr>
      <w:r>
        <w:rPr>
          <w:rFonts w:ascii="Times New Roman"/>
          <w:b w:val="false"/>
          <w:i w:val="false"/>
          <w:color w:val="000000"/>
          <w:sz w:val="28"/>
        </w:rPr>
        <w:t>
      6) электрической, тепловой энергии и иных видов энергии;</w:t>
      </w:r>
    </w:p>
    <w:p>
      <w:pPr>
        <w:spacing w:after="0"/>
        <w:ind w:left="0"/>
        <w:jc w:val="both"/>
      </w:pPr>
      <w:r>
        <w:rPr>
          <w:rFonts w:ascii="Times New Roman"/>
          <w:b w:val="false"/>
          <w:i w:val="false"/>
          <w:color w:val="000000"/>
          <w:sz w:val="28"/>
        </w:rPr>
        <w:t>
      7) скоропортящихся товаров;</w:t>
      </w:r>
    </w:p>
    <w:p>
      <w:pPr>
        <w:spacing w:after="0"/>
        <w:ind w:left="0"/>
        <w:jc w:val="both"/>
      </w:pPr>
      <w:r>
        <w:rPr>
          <w:rFonts w:ascii="Times New Roman"/>
          <w:b w:val="false"/>
          <w:i w:val="false"/>
          <w:color w:val="000000"/>
          <w:sz w:val="28"/>
        </w:rPr>
        <w:t>
      8) имущественных прав;</w:t>
      </w:r>
    </w:p>
    <w:p>
      <w:pPr>
        <w:spacing w:after="0"/>
        <w:ind w:left="0"/>
        <w:jc w:val="both"/>
      </w:pPr>
      <w:r>
        <w:rPr>
          <w:rFonts w:ascii="Times New Roman"/>
          <w:b w:val="false"/>
          <w:i w:val="false"/>
          <w:color w:val="000000"/>
          <w:sz w:val="28"/>
        </w:rPr>
        <w:t>
      9) имущества, находящегося за пределами Республики Казахстан.</w:t>
      </w:r>
    </w:p>
    <w:p>
      <w:pPr>
        <w:spacing w:after="0"/>
        <w:ind w:left="0"/>
        <w:jc w:val="both"/>
      </w:pPr>
      <w:r>
        <w:rPr>
          <w:rFonts w:ascii="Times New Roman"/>
          <w:b w:val="false"/>
          <w:i w:val="false"/>
          <w:color w:val="000000"/>
          <w:sz w:val="28"/>
        </w:rPr>
        <w:t>
      5. При несоблюдении условий, установленных пунктами 3 и 4 настоящей статьи, таможенный орган отказывает в заключении договора залога имущества не позднее десяти рабочих дней с даты подачи заявления в таможенный орган на заключение договора залога имущества.</w:t>
      </w:r>
    </w:p>
    <w:p>
      <w:pPr>
        <w:spacing w:after="0"/>
        <w:ind w:left="0"/>
        <w:jc w:val="both"/>
      </w:pPr>
      <w:r>
        <w:rPr>
          <w:rFonts w:ascii="Times New Roman"/>
          <w:b w:val="false"/>
          <w:i w:val="false"/>
          <w:color w:val="000000"/>
          <w:sz w:val="28"/>
        </w:rPr>
        <w:t>
      Таможенный орган уведомляет об отказе в заключении договора залога имущества плательщика или лицо, указанное в пункте 3 статьи 96 настоящего Кодекса, не позднее одного рабочего дня со дня принятия такого решения.</w:t>
      </w:r>
    </w:p>
    <w:p>
      <w:pPr>
        <w:spacing w:after="0"/>
        <w:ind w:left="0"/>
        <w:jc w:val="both"/>
      </w:pPr>
      <w:r>
        <w:rPr>
          <w:rFonts w:ascii="Times New Roman"/>
          <w:b w:val="false"/>
          <w:i w:val="false"/>
          <w:color w:val="000000"/>
          <w:sz w:val="28"/>
        </w:rPr>
        <w:t>
      6. При залоге предмет залога остается у залогодателя, если таможенный орган не примет иного решения.</w:t>
      </w:r>
    </w:p>
    <w:p>
      <w:pPr>
        <w:spacing w:after="0"/>
        <w:ind w:left="0"/>
        <w:jc w:val="both"/>
      </w:pPr>
      <w:r>
        <w:rPr>
          <w:rFonts w:ascii="Times New Roman"/>
          <w:b w:val="false"/>
          <w:i w:val="false"/>
          <w:color w:val="000000"/>
          <w:sz w:val="28"/>
        </w:rPr>
        <w:t>
      Залогодатель не вправе распоряжаться предметом залога до исполнения плательщиком обязанности по уплате таможенных пошлин, налогов, обеспеченной договором залога имущества и (или) уплаты пеней, процентов за отсрочку или рассрочку уплаты ввозных таможенных пошлин в случае их начисления.</w:t>
      </w:r>
    </w:p>
    <w:p>
      <w:pPr>
        <w:spacing w:after="0"/>
        <w:ind w:left="0"/>
        <w:jc w:val="both"/>
      </w:pPr>
      <w:r>
        <w:rPr>
          <w:rFonts w:ascii="Times New Roman"/>
          <w:b w:val="false"/>
          <w:i w:val="false"/>
          <w:color w:val="000000"/>
          <w:sz w:val="28"/>
        </w:rPr>
        <w:t>
      7. Оформление залога осуществляется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8. Таможенный орган не позднее трех рабочих дней со дня заключения договора залога имущества регистрирует такой договор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9. Таможенный орган не позднее одного рабочего дня со дня регистрации обеспечения исполнения обязанности по уплате таможенных пошлин, налогов уведомляет об этом плательщика или лицо, указанное в пункте 3 статьи 96 настоящего Кодекса, в письменной или электронной форме.</w:t>
      </w:r>
    </w:p>
    <w:p>
      <w:pPr>
        <w:spacing w:after="0"/>
        <w:ind w:left="0"/>
        <w:jc w:val="both"/>
      </w:pPr>
      <w:r>
        <w:rPr>
          <w:rFonts w:ascii="Times New Roman"/>
          <w:b w:val="false"/>
          <w:i w:val="false"/>
          <w:color w:val="000000"/>
          <w:sz w:val="28"/>
        </w:rPr>
        <w:t>
      10. Обращение взыскания на предмет залога производится в соответствии с гражданским законодательством Республики Казахстан.</w:t>
      </w:r>
    </w:p>
    <w:p>
      <w:pPr>
        <w:spacing w:after="0"/>
        <w:ind w:left="0"/>
        <w:jc w:val="both"/>
      </w:pPr>
      <w:r>
        <w:rPr>
          <w:rFonts w:ascii="Times New Roman"/>
          <w:b/>
          <w:i w:val="false"/>
          <w:color w:val="000000"/>
          <w:sz w:val="28"/>
        </w:rPr>
        <w:t>Статья 102. Применение договора страхования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договоры, выданные страховыми организациями, включенными в реестр страховых организаций, имеющих лицензию на право осуществления страховой деятельности.</w:t>
      </w:r>
    </w:p>
    <w:p>
      <w:pPr>
        <w:spacing w:after="0"/>
        <w:ind w:left="0"/>
        <w:jc w:val="both"/>
      </w:pPr>
      <w:r>
        <w:rPr>
          <w:rFonts w:ascii="Times New Roman"/>
          <w:b w:val="false"/>
          <w:i w:val="false"/>
          <w:color w:val="000000"/>
          <w:sz w:val="28"/>
        </w:rPr>
        <w:t>
      Для принятия договора страхования плательщик или лицо, указанное в пункте 3 статьи 96 настоящего Кодекса, представляет в таможенный орган заявление по форме, утвержденной уполномоченным органом, с приложением договора страхования.</w:t>
      </w:r>
    </w:p>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заявления принимает договор страхования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p>
      <w:pPr>
        <w:spacing w:after="0"/>
        <w:ind w:left="0"/>
        <w:jc w:val="both"/>
      </w:pPr>
      <w:r>
        <w:rPr>
          <w:rFonts w:ascii="Times New Roman"/>
          <w:b w:val="false"/>
          <w:i w:val="false"/>
          <w:color w:val="000000"/>
          <w:sz w:val="28"/>
        </w:rPr>
        <w:t>
      2. Таможенный орган отказывает в принятии договора страхования в качестве обеспечения исполнения обязанности по уплате таможенных пошлин, налогов в одном из следующих случаев:</w:t>
      </w:r>
    </w:p>
    <w:p>
      <w:pPr>
        <w:spacing w:after="0"/>
        <w:ind w:left="0"/>
        <w:jc w:val="both"/>
      </w:pPr>
      <w:r>
        <w:rPr>
          <w:rFonts w:ascii="Times New Roman"/>
          <w:b w:val="false"/>
          <w:i w:val="false"/>
          <w:color w:val="000000"/>
          <w:sz w:val="28"/>
        </w:rPr>
        <w:t>
      1) страховая организация, выдавшая договор страхования, не включена в реестр страховых организаций, указанный в пункте 1 настоящей статьи;</w:t>
      </w:r>
    </w:p>
    <w:p>
      <w:pPr>
        <w:spacing w:after="0"/>
        <w:ind w:left="0"/>
        <w:jc w:val="both"/>
      </w:pPr>
      <w:r>
        <w:rPr>
          <w:rFonts w:ascii="Times New Roman"/>
          <w:b w:val="false"/>
          <w:i w:val="false"/>
          <w:color w:val="000000"/>
          <w:sz w:val="28"/>
        </w:rPr>
        <w:t>
      2) представленный договор страхования не соответствует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3)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настоящего Кодекса с учетом положений пункта 3 настоящей статьи, подтверждаемый договором страхования;</w:t>
      </w:r>
    </w:p>
    <w:p>
      <w:pPr>
        <w:spacing w:after="0"/>
        <w:ind w:left="0"/>
        <w:jc w:val="both"/>
      </w:pPr>
      <w:r>
        <w:rPr>
          <w:rFonts w:ascii="Times New Roman"/>
          <w:b w:val="false"/>
          <w:i w:val="false"/>
          <w:color w:val="000000"/>
          <w:sz w:val="28"/>
        </w:rPr>
        <w:t>
      4) договор страхования не соответствует условиям, установленным пунктами 5 и 6 статьи 97 настоящего Кодекса;</w:t>
      </w:r>
    </w:p>
    <w:p>
      <w:pPr>
        <w:spacing w:after="0"/>
        <w:ind w:left="0"/>
        <w:jc w:val="both"/>
      </w:pPr>
      <w:r>
        <w:rPr>
          <w:rFonts w:ascii="Times New Roman"/>
          <w:b w:val="false"/>
          <w:i w:val="false"/>
          <w:color w:val="000000"/>
          <w:sz w:val="28"/>
        </w:rPr>
        <w:t>
      5)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p>
      <w:pPr>
        <w:spacing w:after="0"/>
        <w:ind w:left="0"/>
        <w:jc w:val="both"/>
      </w:pPr>
      <w:r>
        <w:rPr>
          <w:rFonts w:ascii="Times New Roman"/>
          <w:b w:val="false"/>
          <w:i w:val="false"/>
          <w:color w:val="000000"/>
          <w:sz w:val="28"/>
        </w:rPr>
        <w:t>
      3. Договор страхования, применяемый в качестве обеспечения исполнения обязанности по уплате таможенных пошлин, налогов, должен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p>
      <w:pPr>
        <w:spacing w:after="0"/>
        <w:ind w:left="0"/>
        <w:jc w:val="both"/>
      </w:pPr>
      <w:r>
        <w:rPr>
          <w:rFonts w:ascii="Times New Roman"/>
          <w:b w:val="false"/>
          <w:i w:val="false"/>
          <w:color w:val="000000"/>
          <w:sz w:val="28"/>
        </w:rPr>
        <w:t>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пункте 3 статьи 96 настоящего Кодекса, в письменной или электронной форме.</w:t>
      </w:r>
    </w:p>
    <w:p>
      <w:pPr>
        <w:spacing w:after="0"/>
        <w:ind w:left="0"/>
        <w:jc w:val="both"/>
      </w:pPr>
      <w:r>
        <w:rPr>
          <w:rFonts w:ascii="Times New Roman"/>
          <w:b w:val="false"/>
          <w:i w:val="false"/>
          <w:color w:val="000000"/>
          <w:sz w:val="28"/>
        </w:rPr>
        <w:t>
      4. В случае неисполнения плательщиком обязанности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договором страхования. При этом со дня, следующего за днем окончания сроков исполнения обязанности по уплате таможенных пошлин, налогов, начисляются пени.</w:t>
      </w:r>
    </w:p>
    <w:p>
      <w:pPr>
        <w:spacing w:after="0"/>
        <w:ind w:left="0"/>
        <w:jc w:val="both"/>
      </w:pPr>
      <w:r>
        <w:rPr>
          <w:rFonts w:ascii="Times New Roman"/>
          <w:b w:val="false"/>
          <w:i w:val="false"/>
          <w:color w:val="000000"/>
          <w:sz w:val="28"/>
        </w:rP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103. Генеральное обеспечение исполнения обязанности по уплате таможенных пошлин, налогов</w:t>
      </w:r>
    </w:p>
    <w:p>
      <w:pPr>
        <w:spacing w:after="0"/>
        <w:ind w:left="0"/>
        <w:jc w:val="both"/>
      </w:pPr>
      <w:r>
        <w:rPr>
          <w:rFonts w:ascii="Times New Roman"/>
          <w:b w:val="false"/>
          <w:i w:val="false"/>
          <w:color w:val="000000"/>
          <w:sz w:val="28"/>
        </w:rPr>
        <w:t>
      1. В случае, если одним и тем же лицом в определенный период времени совершается несколько таможенных операций, для обеспечения исполнения обязанностей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 одним или несколькими способами, установленными пунктом 1 статьи 97 настоящего Кодекса.</w:t>
      </w:r>
    </w:p>
    <w:p>
      <w:pPr>
        <w:spacing w:after="0"/>
        <w:ind w:left="0"/>
        <w:jc w:val="both"/>
      </w:pPr>
      <w:r>
        <w:rPr>
          <w:rFonts w:ascii="Times New Roman"/>
          <w:b w:val="false"/>
          <w:i w:val="false"/>
          <w:color w:val="000000"/>
          <w:sz w:val="28"/>
        </w:rPr>
        <w:t>
      2. Генеральное обеспечение исполнения обязанности по уплате таможенных пошлин, налогов может применяться, если:</w:t>
      </w:r>
    </w:p>
    <w:p>
      <w:pPr>
        <w:spacing w:after="0"/>
        <w:ind w:left="0"/>
        <w:jc w:val="both"/>
      </w:pPr>
      <w:r>
        <w:rPr>
          <w:rFonts w:ascii="Times New Roman"/>
          <w:b w:val="false"/>
          <w:i w:val="false"/>
          <w:color w:val="000000"/>
          <w:sz w:val="28"/>
        </w:rPr>
        <w:t>
      1) все таможенные операции совершаются на территории Республики Казахстан;</w:t>
      </w:r>
    </w:p>
    <w:p>
      <w:pPr>
        <w:spacing w:after="0"/>
        <w:ind w:left="0"/>
        <w:jc w:val="both"/>
      </w:pPr>
      <w:r>
        <w:rPr>
          <w:rFonts w:ascii="Times New Roman"/>
          <w:b w:val="false"/>
          <w:i w:val="false"/>
          <w:color w:val="000000"/>
          <w:sz w:val="28"/>
        </w:rPr>
        <w:t>
      2) таможенные операции совершаются на территориях нескольких государств-членов Евразийского экономического союза при перевозке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статьей 119 настоящего Кодекса.</w:t>
      </w:r>
    </w:p>
    <w:p>
      <w:pPr>
        <w:spacing w:after="0"/>
        <w:ind w:left="0"/>
        <w:jc w:val="both"/>
      </w:pPr>
      <w:r>
        <w:rPr>
          <w:rFonts w:ascii="Times New Roman"/>
          <w:b w:val="false"/>
          <w:i w:val="false"/>
          <w:color w:val="000000"/>
          <w:sz w:val="28"/>
        </w:rPr>
        <w:t>
      4. По письменному заявлению плательщика таможенные органы принимают генеральное обеспечение уплаты таможенных пошлин, налогов, соответствующее одному или нескольким способам обеспечения исполнения обязанности по уплате таможенных пошлин, налогов, установленным пунктом 1 статьи 97 настоящего Кодекса.</w:t>
      </w:r>
    </w:p>
    <w:p>
      <w:pPr>
        <w:spacing w:after="0"/>
        <w:ind w:left="0"/>
        <w:jc w:val="both"/>
      </w:pPr>
      <w:r>
        <w:rPr>
          <w:rFonts w:ascii="Times New Roman"/>
          <w:b w:val="false"/>
          <w:i w:val="false"/>
          <w:color w:val="000000"/>
          <w:sz w:val="28"/>
        </w:rPr>
        <w:t>
      5. Генеральное обеспечение уплаты таможенных пошлин, налогов предоставляется плательщиком по одному или нескольким обязательствам по обеспечению уплаты таможенных пошлин, налогов, возникающим в случаях, установленных статьей 96 настоящего Кодекса.</w:t>
      </w:r>
    </w:p>
    <w:p>
      <w:pPr>
        <w:spacing w:after="0"/>
        <w:ind w:left="0"/>
        <w:jc w:val="both"/>
      </w:pPr>
      <w:r>
        <w:rPr>
          <w:rFonts w:ascii="Times New Roman"/>
          <w:b w:val="false"/>
          <w:i w:val="false"/>
          <w:color w:val="000000"/>
          <w:sz w:val="28"/>
        </w:rPr>
        <w:t>
      Указанное генеральное обеспечение уплаты таможенных пошлин, налогов принимается таможенными органами на срок, определенный в заявлении плательщика. При этом срок действия генерального обеспечения уплаты таможенных пошлин, налогов должен превышать сроки исполнения плательщиком обязательств по обеспечению уплаты таможенных пошлин, налогов, возникающих в течение периода, указанного в заявлении плательщика.</w:t>
      </w:r>
    </w:p>
    <w:p>
      <w:pPr>
        <w:spacing w:after="0"/>
        <w:ind w:left="0"/>
        <w:jc w:val="both"/>
      </w:pPr>
      <w:r>
        <w:rPr>
          <w:rFonts w:ascii="Times New Roman"/>
          <w:b w:val="false"/>
          <w:i w:val="false"/>
          <w:color w:val="000000"/>
          <w:sz w:val="28"/>
        </w:rPr>
        <w:t xml:space="preserve">
      6. Порядок применения генерального обеспечения уплаты таможенных пошлин, налогов утверждается уполномоченным органом. </w:t>
      </w:r>
    </w:p>
    <w:p>
      <w:pPr>
        <w:spacing w:after="0"/>
        <w:ind w:left="0"/>
        <w:jc w:val="both"/>
      </w:pPr>
      <w:r>
        <w:rPr>
          <w:rFonts w:ascii="Times New Roman"/>
          <w:b w:val="false"/>
          <w:i w:val="false"/>
          <w:color w:val="000000"/>
          <w:sz w:val="28"/>
        </w:rPr>
        <w:t>
      7. Суммарный размер таможенных пошлин, налогов, исполнение обязанности по уплате которых обеспечивается таким генеральным обеспечением, может превышать размер зарегистрированного генерального обеспечения на сумму, эквивалентную 200 евро по курсу валют, действующему на день совершения последней из таможенных операций, обеспечиваемой таким генеральным обеспечением.</w:t>
      </w:r>
    </w:p>
    <w:p>
      <w:pPr>
        <w:spacing w:after="0"/>
        <w:ind w:left="0"/>
        <w:jc w:val="both"/>
      </w:pPr>
      <w:r>
        <w:rPr>
          <w:rFonts w:ascii="Times New Roman"/>
          <w:b w:val="false"/>
          <w:i w:val="false"/>
          <w:color w:val="000000"/>
          <w:sz w:val="28"/>
        </w:rPr>
        <w:t>
      8.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Евразийского экономического союза при перевозке (транспортировке) товаров в соответствии с таможенной процедурой таможенного транзита, определяется в соответствии со статьями 226 и 227 настоящего Кодекса.</w:t>
      </w:r>
    </w:p>
    <w:p>
      <w:pPr>
        <w:spacing w:after="0"/>
        <w:ind w:left="0"/>
        <w:jc w:val="both"/>
      </w:pPr>
      <w:r>
        <w:rPr>
          <w:rFonts w:ascii="Times New Roman"/>
          <w:b/>
          <w:i w:val="false"/>
          <w:color w:val="000000"/>
          <w:sz w:val="28"/>
        </w:rPr>
        <w:t>Статья 104. Определение размера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Республике Казахстан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за исключением случаев, когда в соответствии с настоящей статьей, статьей 226 и пунктом 4 статьи 370 настоящего Кодекса исполнение обязанности по уплате таможенных пошлин, налогов обеспечивается в ином размере.</w:t>
      </w:r>
    </w:p>
    <w:p>
      <w:pPr>
        <w:spacing w:after="0"/>
        <w:ind w:left="0"/>
        <w:jc w:val="both"/>
      </w:pPr>
      <w:r>
        <w:rPr>
          <w:rFonts w:ascii="Times New Roman"/>
          <w:b w:val="false"/>
          <w:i w:val="false"/>
          <w:color w:val="000000"/>
          <w:sz w:val="28"/>
        </w:rPr>
        <w:t>
      2.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pPr>
        <w:spacing w:after="0"/>
        <w:ind w:left="0"/>
        <w:jc w:val="both"/>
      </w:pPr>
      <w:r>
        <w:rPr>
          <w:rFonts w:ascii="Times New Roman"/>
          <w:b w:val="false"/>
          <w:i w:val="false"/>
          <w:color w:val="000000"/>
          <w:sz w:val="28"/>
        </w:rPr>
        <w:t>
      3. При выпуске товаров с особенностями, предусмотренными статьями 195 и 196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2 и 4 настоящей статьи.</w:t>
      </w:r>
    </w:p>
    <w:p>
      <w:pPr>
        <w:spacing w:after="0"/>
        <w:ind w:left="0"/>
        <w:jc w:val="both"/>
      </w:pPr>
      <w:r>
        <w:rPr>
          <w:rFonts w:ascii="Times New Roman"/>
          <w:b w:val="false"/>
          <w:i w:val="false"/>
          <w:color w:val="000000"/>
          <w:sz w:val="28"/>
        </w:rPr>
        <w:t>
      4.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195 настоящего Кодекса, может быть, в частности, использована:</w:t>
      </w:r>
    </w:p>
    <w:p>
      <w:pPr>
        <w:spacing w:after="0"/>
        <w:ind w:left="0"/>
        <w:jc w:val="both"/>
      </w:pPr>
      <w:r>
        <w:rPr>
          <w:rFonts w:ascii="Times New Roman"/>
          <w:b w:val="false"/>
          <w:i w:val="false"/>
          <w:color w:val="000000"/>
          <w:sz w:val="28"/>
        </w:rPr>
        <w:t>
      1) информация о стоимости товаров того же класса или вида, имеющаяся в распоряжении таможенного органа;</w:t>
      </w:r>
    </w:p>
    <w:p>
      <w:pPr>
        <w:spacing w:after="0"/>
        <w:ind w:left="0"/>
        <w:jc w:val="both"/>
      </w:pPr>
      <w:r>
        <w:rPr>
          <w:rFonts w:ascii="Times New Roman"/>
          <w:b w:val="false"/>
          <w:i w:val="false"/>
          <w:color w:val="000000"/>
          <w:sz w:val="28"/>
        </w:rPr>
        <w:t>
      2) таможенная стоимость товаров без учета заявленных вычетов и скидок, если у таможенного органа имеются сомнения в их обоснованности;</w:t>
      </w:r>
    </w:p>
    <w:p>
      <w:pPr>
        <w:spacing w:after="0"/>
        <w:ind w:left="0"/>
        <w:jc w:val="both"/>
      </w:pPr>
      <w:r>
        <w:rPr>
          <w:rFonts w:ascii="Times New Roman"/>
          <w:b w:val="false"/>
          <w:i w:val="false"/>
          <w:color w:val="000000"/>
          <w:sz w:val="28"/>
        </w:rP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pPr>
        <w:spacing w:after="0"/>
        <w:ind w:left="0"/>
        <w:jc w:val="both"/>
      </w:pPr>
      <w:r>
        <w:rPr>
          <w:rFonts w:ascii="Times New Roman"/>
          <w:b w:val="false"/>
          <w:i w:val="false"/>
          <w:color w:val="000000"/>
          <w:sz w:val="28"/>
        </w:rPr>
        <w:t xml:space="preserve">
      5. В случае, когда в соответствии с подпунктом 3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1 и 2 настоящей статьи. </w:t>
      </w:r>
    </w:p>
    <w:p>
      <w:pPr>
        <w:spacing w:after="0"/>
        <w:ind w:left="0"/>
        <w:jc w:val="both"/>
      </w:pPr>
      <w:r>
        <w:rPr>
          <w:rFonts w:ascii="Times New Roman"/>
          <w:b w:val="false"/>
          <w:i w:val="false"/>
          <w:color w:val="000000"/>
          <w:sz w:val="28"/>
        </w:rPr>
        <w:t>
      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pPr>
        <w:spacing w:after="0"/>
        <w:ind w:left="0"/>
        <w:jc w:val="both"/>
      </w:pPr>
      <w:r>
        <w:rPr>
          <w:rFonts w:ascii="Times New Roman"/>
          <w:b w:val="false"/>
          <w:i w:val="false"/>
          <w:color w:val="000000"/>
          <w:sz w:val="28"/>
        </w:rPr>
        <w:t>
      В случае, если для определения указанной суммы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p>
      <w:pPr>
        <w:spacing w:after="0"/>
        <w:ind w:left="0"/>
        <w:jc w:val="both"/>
      </w:pPr>
      <w:r>
        <w:rPr>
          <w:rFonts w:ascii="Times New Roman"/>
          <w:b/>
          <w:i w:val="false"/>
          <w:color w:val="000000"/>
          <w:sz w:val="28"/>
        </w:rPr>
        <w:t>Статья 105. Регистрация обеспечения уплаты таможенных пошлин, налогов</w:t>
      </w:r>
    </w:p>
    <w:p>
      <w:pPr>
        <w:spacing w:after="0"/>
        <w:ind w:left="0"/>
        <w:jc w:val="both"/>
      </w:pPr>
      <w:r>
        <w:rPr>
          <w:rFonts w:ascii="Times New Roman"/>
          <w:b w:val="false"/>
          <w:i w:val="false"/>
          <w:color w:val="000000"/>
          <w:sz w:val="28"/>
        </w:rPr>
        <w:t>
      1. Регистрация обеспечения исполнения обязанности по уплате таможенных пошлин, налогов, за исключением генерального обеспечения уплаты таможенных пошлин, налогов и обеспечения исполнения обязанности по уплате уплаты таможенных пошлин, налогов в соответствии с таможенной процедурой таможенного транзита, производится в таможенном органе, который осуществляет контроль за исполнением обязанности по уплате таможенных пошлин, налогов плательщиком или иным лицом, представившим обеспечение исполнения обязанности по уплате таможенных пошлин, налогов в соответствии с пунктом 3 статьи 96 настоящего Кодекса.</w:t>
      </w:r>
    </w:p>
    <w:p>
      <w:pPr>
        <w:spacing w:after="0"/>
        <w:ind w:left="0"/>
        <w:jc w:val="both"/>
      </w:pPr>
      <w:r>
        <w:rPr>
          <w:rFonts w:ascii="Times New Roman"/>
          <w:b w:val="false"/>
          <w:i w:val="false"/>
          <w:color w:val="000000"/>
          <w:sz w:val="28"/>
        </w:rPr>
        <w:t>
      2. Регистрация генерального обеспечения уплаты таможенных пошлин, налогов производится в одном из таможенных органов, в которых осуществляются таможенные операции, требующие обеспечения уплаты таможенных пошлин, налогов.</w:t>
      </w:r>
    </w:p>
    <w:p>
      <w:pPr>
        <w:spacing w:after="0"/>
        <w:ind w:left="0"/>
        <w:jc w:val="both"/>
      </w:pPr>
      <w:r>
        <w:rPr>
          <w:rFonts w:ascii="Times New Roman"/>
          <w:b w:val="false"/>
          <w:i w:val="false"/>
          <w:color w:val="000000"/>
          <w:sz w:val="28"/>
        </w:rPr>
        <w:t xml:space="preserve">
      Регистрация обеспечения исполнения обязанности по уплате таможенных пошлин, налогов, в том числе генерального обеспечения уплаты таможенных пошлин, налогов, производится в сроки, установленные настоящей главой для регистрации соответствующего способа обеспечения исполнения обязанности по уплате таможенных пошлин, налогов, пеней, процентов. </w:t>
      </w:r>
    </w:p>
    <w:p>
      <w:pPr>
        <w:spacing w:after="0"/>
        <w:ind w:left="0"/>
        <w:jc w:val="both"/>
      </w:pPr>
      <w:r>
        <w:rPr>
          <w:rFonts w:ascii="Times New Roman"/>
          <w:b w:val="false"/>
          <w:i w:val="false"/>
          <w:color w:val="000000"/>
          <w:sz w:val="28"/>
        </w:rPr>
        <w:t>
      В случае обеспечения исполнения обязанности по уплате таможенных пошлин, налогов, пеней, процентов несколькими способами регистрация указанного обеспечения производится в сроки, установленные настоящей главой для регистрации соответствующего способа, по которому установлен наиболее продолжительный срок регистрации.</w:t>
      </w:r>
    </w:p>
    <w:p>
      <w:pPr>
        <w:spacing w:after="0"/>
        <w:ind w:left="0"/>
        <w:jc w:val="both"/>
      </w:pPr>
      <w:r>
        <w:rPr>
          <w:rFonts w:ascii="Times New Roman"/>
          <w:b w:val="false"/>
          <w:i w:val="false"/>
          <w:color w:val="000000"/>
          <w:sz w:val="28"/>
        </w:rPr>
        <w:t>
      3. Если обеспечение исполнения обязанности по уплате таможенных пошлин, налогов предоставляется в случае, предусмотренном статьей 195 настоящего Кодекса, регистрация такого обеспечения производится в сроки выпуска товаров, установленные статьей 193 настоящего Кодекса.</w:t>
      </w:r>
    </w:p>
    <w:p>
      <w:pPr>
        <w:spacing w:after="0"/>
        <w:ind w:left="0"/>
        <w:jc w:val="both"/>
      </w:pPr>
      <w:r>
        <w:rPr>
          <w:rFonts w:ascii="Times New Roman"/>
          <w:b w:val="false"/>
          <w:i w:val="false"/>
          <w:color w:val="000000"/>
          <w:sz w:val="28"/>
        </w:rPr>
        <w:t>
      4. Порядок учета в таможенных органах обеспечения исполнения обязанности по уплате таможенных пошлин, налогов утверждается уполномоченным органом.</w:t>
      </w:r>
    </w:p>
    <w:p>
      <w:pPr>
        <w:spacing w:after="0"/>
        <w:ind w:left="0"/>
        <w:jc w:val="left"/>
      </w:pPr>
      <w:r>
        <w:rPr>
          <w:rFonts w:ascii="Times New Roman"/>
          <w:b/>
          <w:i w:val="false"/>
          <w:color w:val="000000"/>
        </w:rPr>
        <w:t xml:space="preserve"> Глава 11. Учет исчисленных, начисленных, уплаченных сумм таможенных пошлин, таможенных сборов, налогов, пени, процентов и авансовых платежей. Зачет (возврат) уплаченных сумм таможенных пошлин, таможенных сборов, налогов, пени, процентов и сумм денежных средств (денег), внесенных в качестве обеспечения исполнения обязанности по уплате таможенных пошлин, налогов</w:t>
      </w:r>
    </w:p>
    <w:p>
      <w:pPr>
        <w:spacing w:after="0"/>
        <w:ind w:left="0"/>
        <w:jc w:val="both"/>
      </w:pPr>
      <w:r>
        <w:rPr>
          <w:rFonts w:ascii="Times New Roman"/>
          <w:b/>
          <w:i w:val="false"/>
          <w:color w:val="000000"/>
          <w:sz w:val="28"/>
        </w:rPr>
        <w:t>Статья 106. Учет исчисленных, начисленных, уплаченных сумм таможенных пошлин, таможенных сборов, налогов, пеней и процентов</w:t>
      </w:r>
    </w:p>
    <w:p>
      <w:pPr>
        <w:spacing w:after="0"/>
        <w:ind w:left="0"/>
        <w:jc w:val="both"/>
      </w:pPr>
      <w:r>
        <w:rPr>
          <w:rFonts w:ascii="Times New Roman"/>
          <w:b w:val="false"/>
          <w:i w:val="false"/>
          <w:color w:val="000000"/>
          <w:sz w:val="28"/>
        </w:rPr>
        <w:t>
      1. Учет авансовых платежей, исчисленных, начисленных, уплаченных сумм таможенных пошлин, таможенных сборов, пеней и процентов осуществляется таможенным органом путем ведения лицевого счета плательщика.</w:t>
      </w:r>
    </w:p>
    <w:p>
      <w:pPr>
        <w:spacing w:after="0"/>
        <w:ind w:left="0"/>
        <w:jc w:val="both"/>
      </w:pPr>
      <w:r>
        <w:rPr>
          <w:rFonts w:ascii="Times New Roman"/>
          <w:b w:val="false"/>
          <w:i w:val="false"/>
          <w:color w:val="000000"/>
          <w:sz w:val="28"/>
        </w:rPr>
        <w:t>
      2. Лицевым счетом плательщика является документ в электронном виде, в котором отражаются суммы таможенных пошлин, таможенных сборов, налогов, пеней, процентов, исчисленные, начисленные, уплаченные (с учетом зачтенных и возвращенных) в результате исполнения обязанности по уплате сумм таможенных пошлин, таможенных сборов, налогов, пеней, процентов.</w:t>
      </w:r>
    </w:p>
    <w:p>
      <w:pPr>
        <w:spacing w:after="0"/>
        <w:ind w:left="0"/>
        <w:jc w:val="both"/>
      </w:pPr>
      <w:r>
        <w:rPr>
          <w:rFonts w:ascii="Times New Roman"/>
          <w:b w:val="false"/>
          <w:i w:val="false"/>
          <w:color w:val="000000"/>
          <w:sz w:val="28"/>
        </w:rPr>
        <w:t>
      3. Порядок ведения лицевого счета плательщика утверждается уполномоченным органом.</w:t>
      </w:r>
    </w:p>
    <w:p>
      <w:pPr>
        <w:spacing w:after="0"/>
        <w:ind w:left="0"/>
        <w:jc w:val="both"/>
      </w:pPr>
      <w:r>
        <w:rPr>
          <w:rFonts w:ascii="Times New Roman"/>
          <w:b w:val="false"/>
          <w:i w:val="false"/>
          <w:color w:val="000000"/>
          <w:sz w:val="28"/>
        </w:rPr>
        <w:t>
      4. Лицевой счет плательщика ведется в национальной валюте.</w:t>
      </w:r>
    </w:p>
    <w:p>
      <w:pPr>
        <w:spacing w:after="0"/>
        <w:ind w:left="0"/>
        <w:jc w:val="both"/>
      </w:pPr>
      <w:r>
        <w:rPr>
          <w:rFonts w:ascii="Times New Roman"/>
          <w:b w:val="false"/>
          <w:i w:val="false"/>
          <w:color w:val="000000"/>
          <w:sz w:val="28"/>
        </w:rPr>
        <w:t>
      5. Исчисленной суммой таможенных пошлин, таможенных сборов, налогов, является сумма таможенных пошлин, таможенных сборов, налогов, в том числе включающая увеличение или уменьшение суммы таможенных пошлин, таможенных сборов, налогов определенная:</w:t>
      </w:r>
    </w:p>
    <w:p>
      <w:pPr>
        <w:spacing w:after="0"/>
        <w:ind w:left="0"/>
        <w:jc w:val="both"/>
      </w:pPr>
      <w:r>
        <w:rPr>
          <w:rFonts w:ascii="Times New Roman"/>
          <w:b w:val="false"/>
          <w:i w:val="false"/>
          <w:color w:val="000000"/>
          <w:sz w:val="28"/>
        </w:rPr>
        <w:t>
      1) плательщиком в декларации на товары или ином таможенном документе;</w:t>
      </w:r>
    </w:p>
    <w:p>
      <w:pPr>
        <w:spacing w:after="0"/>
        <w:ind w:left="0"/>
        <w:jc w:val="both"/>
      </w:pPr>
      <w:r>
        <w:rPr>
          <w:rFonts w:ascii="Times New Roman"/>
          <w:b w:val="false"/>
          <w:i w:val="false"/>
          <w:color w:val="000000"/>
          <w:sz w:val="28"/>
        </w:rPr>
        <w:t>
      2) таможенным органом в случаях, установленных статьями 83 и 399 настоящего Кодекса.</w:t>
      </w:r>
    </w:p>
    <w:p>
      <w:pPr>
        <w:spacing w:after="0"/>
        <w:ind w:left="0"/>
        <w:jc w:val="both"/>
      </w:pPr>
      <w:r>
        <w:rPr>
          <w:rFonts w:ascii="Times New Roman"/>
          <w:b w:val="false"/>
          <w:i w:val="false"/>
          <w:color w:val="000000"/>
          <w:sz w:val="28"/>
        </w:rPr>
        <w:t xml:space="preserve">
      6. Начисленной суммой таможенных пошлин, таможенных сборов, налогов, пеней, процентов является сумма таможенных пошлин, таможенных сборов, налогов, в том числе включающая увеличение или уменьшение суммы таможенных пошлин, таможенных сборов, налогов исчисленная таможенным органом: </w:t>
      </w:r>
    </w:p>
    <w:p>
      <w:pPr>
        <w:spacing w:after="0"/>
        <w:ind w:left="0"/>
        <w:jc w:val="both"/>
      </w:pPr>
      <w:r>
        <w:rPr>
          <w:rFonts w:ascii="Times New Roman"/>
          <w:b w:val="false"/>
          <w:i w:val="false"/>
          <w:color w:val="000000"/>
          <w:sz w:val="28"/>
        </w:rPr>
        <w:t>
      1) по результатам таможенного контроля;</w:t>
      </w:r>
    </w:p>
    <w:p>
      <w:pPr>
        <w:spacing w:after="0"/>
        <w:ind w:left="0"/>
        <w:jc w:val="both"/>
      </w:pPr>
      <w:r>
        <w:rPr>
          <w:rFonts w:ascii="Times New Roman"/>
          <w:b w:val="false"/>
          <w:i w:val="false"/>
          <w:color w:val="000000"/>
          <w:sz w:val="28"/>
        </w:rPr>
        <w:t>
      2) по итогам рассмотрения жалобы на:</w:t>
      </w:r>
    </w:p>
    <w:p>
      <w:pPr>
        <w:spacing w:after="0"/>
        <w:ind w:left="0"/>
        <w:jc w:val="both"/>
      </w:pPr>
      <w:r>
        <w:rPr>
          <w:rFonts w:ascii="Times New Roman"/>
          <w:b w:val="false"/>
          <w:i w:val="false"/>
          <w:color w:val="000000"/>
          <w:sz w:val="28"/>
        </w:rPr>
        <w:t>
      уведомление о результатах проверки или иное решение таможенного органа, принятое по результатам проведения таможенного контроля после выпуска товаров;</w:t>
      </w:r>
    </w:p>
    <w:p>
      <w:pPr>
        <w:spacing w:after="0"/>
        <w:ind w:left="0"/>
        <w:jc w:val="both"/>
      </w:pPr>
      <w:r>
        <w:rPr>
          <w:rFonts w:ascii="Times New Roman"/>
          <w:b w:val="false"/>
          <w:i w:val="false"/>
          <w:color w:val="000000"/>
          <w:sz w:val="28"/>
        </w:rPr>
        <w:t>
      на действия должностных лиц таможенного органа;</w:t>
      </w:r>
    </w:p>
    <w:p>
      <w:pPr>
        <w:spacing w:after="0"/>
        <w:ind w:left="0"/>
        <w:jc w:val="both"/>
      </w:pPr>
      <w:r>
        <w:rPr>
          <w:rFonts w:ascii="Times New Roman"/>
          <w:b w:val="false"/>
          <w:i w:val="false"/>
          <w:color w:val="000000"/>
          <w:sz w:val="28"/>
        </w:rPr>
        <w:t>
      3) при принятии предварительного решения;</w:t>
      </w:r>
    </w:p>
    <w:p>
      <w:pPr>
        <w:spacing w:after="0"/>
        <w:ind w:left="0"/>
        <w:jc w:val="both"/>
      </w:pPr>
      <w:r>
        <w:rPr>
          <w:rFonts w:ascii="Times New Roman"/>
          <w:b w:val="false"/>
          <w:i w:val="false"/>
          <w:color w:val="000000"/>
          <w:sz w:val="28"/>
        </w:rPr>
        <w:t>
      4) при принятии решения о таможенном сопровождении товаров.</w:t>
      </w:r>
    </w:p>
    <w:p>
      <w:pPr>
        <w:spacing w:after="0"/>
        <w:ind w:left="0"/>
        <w:jc w:val="both"/>
      </w:pPr>
      <w:r>
        <w:rPr>
          <w:rFonts w:ascii="Times New Roman"/>
          <w:b w:val="false"/>
          <w:i w:val="false"/>
          <w:color w:val="000000"/>
          <w:sz w:val="28"/>
        </w:rPr>
        <w:t>
      7. Сальдо расчетов в лицевом счете плательщика по таможенным пошлинам, таможенным сборам, налогам, пени и процентам исчисляется в порядке, утвержденном уполномоченным органом.</w:t>
      </w:r>
    </w:p>
    <w:p>
      <w:pPr>
        <w:spacing w:after="0"/>
        <w:ind w:left="0"/>
        <w:jc w:val="both"/>
      </w:pPr>
      <w:r>
        <w:rPr>
          <w:rFonts w:ascii="Times New Roman"/>
          <w:b w:val="false"/>
          <w:i w:val="false"/>
          <w:color w:val="000000"/>
          <w:sz w:val="28"/>
        </w:rPr>
        <w:t>
      8. Выписка из лицевого счета плательщика о состоянии расчетов с бюджетом по таможенным пошлинам, таможенным сборам, налогам, пеням, процентам или по определенным видам таможенных пошлин, таможенных сборов, налогов выдается таможенным органом по заявлению плательщика в течение одного рабочего дня со дня регистрации такого заявления в таможенном органе.</w:t>
      </w:r>
    </w:p>
    <w:p>
      <w:pPr>
        <w:spacing w:after="0"/>
        <w:ind w:left="0"/>
        <w:jc w:val="both"/>
      </w:pPr>
      <w:r>
        <w:rPr>
          <w:rFonts w:ascii="Times New Roman"/>
          <w:b/>
          <w:i w:val="false"/>
          <w:color w:val="000000"/>
          <w:sz w:val="28"/>
        </w:rPr>
        <w:t>Статья 107. Предоставление таможенными органами сведений об отсутствии (наличии) задолженности, учет по которой ведется в таможенном органе</w:t>
      </w:r>
    </w:p>
    <w:p>
      <w:pPr>
        <w:spacing w:after="0"/>
        <w:ind w:left="0"/>
        <w:jc w:val="both"/>
      </w:pPr>
      <w:r>
        <w:rPr>
          <w:rFonts w:ascii="Times New Roman"/>
          <w:b w:val="false"/>
          <w:i w:val="false"/>
          <w:color w:val="000000"/>
          <w:sz w:val="28"/>
        </w:rPr>
        <w:t>
      1. Таможенный орган на основании запроса о предоставлении сведений об отсутствии (наличии) задолженности, учет по которой ведется в таможенном органе, предоставляет такие сведения:</w:t>
      </w:r>
    </w:p>
    <w:p>
      <w:pPr>
        <w:spacing w:after="0"/>
        <w:ind w:left="0"/>
        <w:jc w:val="both"/>
      </w:pPr>
      <w:r>
        <w:rPr>
          <w:rFonts w:ascii="Times New Roman"/>
          <w:b w:val="false"/>
          <w:i w:val="false"/>
          <w:color w:val="000000"/>
          <w:sz w:val="28"/>
        </w:rPr>
        <w:t>
      1) органам юстиции - не позднее пяти рабочих дней со дня поступления запроса;</w:t>
      </w:r>
    </w:p>
    <w:p>
      <w:pPr>
        <w:spacing w:after="0"/>
        <w:ind w:left="0"/>
        <w:jc w:val="both"/>
      </w:pPr>
      <w:r>
        <w:rPr>
          <w:rFonts w:ascii="Times New Roman"/>
          <w:b w:val="false"/>
          <w:i w:val="false"/>
          <w:color w:val="000000"/>
          <w:sz w:val="28"/>
        </w:rPr>
        <w:t>
      2) плательщику, государственным органам, за исключением органов юстиции, и (или) лицам, предоставление которым предусмотрено законодательством Республики Казахстан, - не позднее одного рабочего дня со дня поступления запроса.</w:t>
      </w:r>
    </w:p>
    <w:p>
      <w:pPr>
        <w:spacing w:after="0"/>
        <w:ind w:left="0"/>
        <w:jc w:val="both"/>
      </w:pPr>
      <w:r>
        <w:rPr>
          <w:rFonts w:ascii="Times New Roman"/>
          <w:b w:val="false"/>
          <w:i w:val="false"/>
          <w:color w:val="000000"/>
          <w:sz w:val="28"/>
        </w:rPr>
        <w:t>
      Запрос и предоставление лицам, указанным в настоящем пункте, сведений об отсутствии (наличии) задолженности, учет по которой ведется в таможенном органе, осуществляются в электронной форме.</w:t>
      </w:r>
    </w:p>
    <w:p>
      <w:pPr>
        <w:spacing w:after="0"/>
        <w:ind w:left="0"/>
        <w:jc w:val="both"/>
      </w:pPr>
      <w:r>
        <w:rPr>
          <w:rFonts w:ascii="Times New Roman"/>
          <w:b w:val="false"/>
          <w:i w:val="false"/>
          <w:color w:val="000000"/>
          <w:sz w:val="28"/>
        </w:rPr>
        <w:t>
      2. Сведения об отсутствии (наличии) задолженности, учет по которой ведется в таможенном органе составляются в порядке, утвержденном уполномоченным органом.</w:t>
      </w:r>
    </w:p>
    <w:p>
      <w:pPr>
        <w:spacing w:after="0"/>
        <w:ind w:left="0"/>
        <w:jc w:val="both"/>
      </w:pPr>
      <w:r>
        <w:rPr>
          <w:rFonts w:ascii="Times New Roman"/>
          <w:b w:val="false"/>
          <w:i w:val="false"/>
          <w:color w:val="000000"/>
          <w:sz w:val="28"/>
        </w:rPr>
        <w:t>
      Сведения об отсутствии (наличии) задолженности, учет по которой ведется в таможенном органе, представляются с указанием непрекращенных обязательств по уплате таможенных платежей и налогов, специальных, антидемпинговых, компенсационных пошлин, пеней, процентов на день регистрации запроса в таможенном органе.</w:t>
      </w:r>
    </w:p>
    <w:p>
      <w:pPr>
        <w:spacing w:after="0"/>
        <w:ind w:left="0"/>
        <w:jc w:val="both"/>
      </w:pPr>
      <w:r>
        <w:rPr>
          <w:rFonts w:ascii="Times New Roman"/>
          <w:b/>
          <w:i w:val="false"/>
          <w:color w:val="000000"/>
          <w:sz w:val="28"/>
        </w:rPr>
        <w:t>Статья 108. Излишне уплаченные (взысканные) суммы таможенных пошлин, таможенных сборов, налогов, пени и процентов</w:t>
      </w:r>
    </w:p>
    <w:p>
      <w:pPr>
        <w:spacing w:after="0"/>
        <w:ind w:left="0"/>
        <w:jc w:val="both"/>
      </w:pPr>
      <w:r>
        <w:rPr>
          <w:rFonts w:ascii="Times New Roman"/>
          <w:b w:val="false"/>
          <w:i w:val="false"/>
          <w:color w:val="000000"/>
          <w:sz w:val="28"/>
        </w:rPr>
        <w:t>
      1. Излишне уплаченными или излишне взысканными таможенными пошлинами, таможенными сборами,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таможенных сборов,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Республики Казахстан.</w:t>
      </w:r>
    </w:p>
    <w:p>
      <w:pPr>
        <w:spacing w:after="0"/>
        <w:ind w:left="0"/>
        <w:jc w:val="both"/>
      </w:pPr>
      <w:r>
        <w:rPr>
          <w:rFonts w:ascii="Times New Roman"/>
          <w:b w:val="false"/>
          <w:i w:val="false"/>
          <w:color w:val="000000"/>
          <w:sz w:val="28"/>
        </w:rPr>
        <w:t>
      2. Зачет или возврат излишне уплаченной или излишне взысканной суммы таможенных пошлин, таможенных сборов, налогов (за исключением таможенных сборов, не подлежащих возврату), производятся в национальной валюте таможенным органом по месту ведения лицевых счетов по таможенной пошлине, таможенному сбору, налогу, пеням, процентам.</w:t>
      </w:r>
    </w:p>
    <w:p>
      <w:pPr>
        <w:spacing w:after="0"/>
        <w:ind w:left="0"/>
        <w:jc w:val="both"/>
      </w:pPr>
      <w:r>
        <w:rPr>
          <w:rFonts w:ascii="Times New Roman"/>
          <w:b w:val="false"/>
          <w:i w:val="false"/>
          <w:color w:val="000000"/>
          <w:sz w:val="28"/>
        </w:rPr>
        <w:t>
      3. Не подлежат:</w:t>
      </w:r>
    </w:p>
    <w:p>
      <w:pPr>
        <w:spacing w:after="0"/>
        <w:ind w:left="0"/>
        <w:jc w:val="both"/>
      </w:pPr>
      <w:r>
        <w:rPr>
          <w:rFonts w:ascii="Times New Roman"/>
          <w:b w:val="false"/>
          <w:i w:val="false"/>
          <w:color w:val="000000"/>
          <w:sz w:val="28"/>
        </w:rPr>
        <w:t>
      1) зачету излишне уплаченная (взысканная) сумма таможенных пошлин, таможенных сборов, налогов, в счет погашения задолженности по таможенным платежам, налогам, специальным, антидемпинговым, компенсационным пошлинам, пеням, процентам другого плательщика, кроме зачета между юридическим лицом и его структурным подразделением;</w:t>
      </w:r>
    </w:p>
    <w:p>
      <w:pPr>
        <w:spacing w:after="0"/>
        <w:ind w:left="0"/>
        <w:jc w:val="both"/>
      </w:pPr>
      <w:r>
        <w:rPr>
          <w:rFonts w:ascii="Times New Roman"/>
          <w:b w:val="false"/>
          <w:i w:val="false"/>
          <w:color w:val="000000"/>
          <w:sz w:val="28"/>
        </w:rPr>
        <w:t>
      2) возврату уплаченная сумма таможенного сбора.</w:t>
      </w:r>
    </w:p>
    <w:p>
      <w:pPr>
        <w:spacing w:after="0"/>
        <w:ind w:left="0"/>
        <w:jc w:val="both"/>
      </w:pPr>
      <w:r>
        <w:rPr>
          <w:rFonts w:ascii="Times New Roman"/>
          <w:b w:val="false"/>
          <w:i w:val="false"/>
          <w:color w:val="000000"/>
          <w:sz w:val="28"/>
        </w:rPr>
        <w:t>
      4. Зачет, возврат ошибочно уплаченных сумм таможенных пошлин, таможенных сборов, налогов производятся в соответствии со статьей 112 настоящего Кодекса.</w:t>
      </w:r>
    </w:p>
    <w:p>
      <w:pPr>
        <w:spacing w:after="0"/>
        <w:ind w:left="0"/>
        <w:jc w:val="both"/>
      </w:pPr>
      <w:r>
        <w:rPr>
          <w:rFonts w:ascii="Times New Roman"/>
          <w:b w:val="false"/>
          <w:i w:val="false"/>
          <w:color w:val="000000"/>
          <w:sz w:val="28"/>
        </w:rPr>
        <w:t>
      5. Порядок и сроки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утверждаются уполномоченным органом.</w:t>
      </w:r>
    </w:p>
    <w:p>
      <w:pPr>
        <w:spacing w:after="0"/>
        <w:ind w:left="0"/>
        <w:jc w:val="both"/>
      </w:pPr>
      <w:r>
        <w:rPr>
          <w:rFonts w:ascii="Times New Roman"/>
          <w:b/>
          <w:i w:val="false"/>
          <w:color w:val="000000"/>
          <w:sz w:val="28"/>
        </w:rPr>
        <w:t>Статья 109. Зачет, возврат сумм таможенных пошлин, таможенных сборов,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w:t>
      </w:r>
    </w:p>
    <w:p>
      <w:pPr>
        <w:spacing w:after="0"/>
        <w:ind w:left="0"/>
        <w:jc w:val="both"/>
      </w:pPr>
      <w:r>
        <w:rPr>
          <w:rFonts w:ascii="Times New Roman"/>
          <w:b w:val="false"/>
          <w:i w:val="false"/>
          <w:color w:val="000000"/>
          <w:sz w:val="28"/>
        </w:rPr>
        <w:t>
      1. Зачет, возврат сумм таможенных пошлин, налогов осуществляется в следующих случаях:</w:t>
      </w:r>
    </w:p>
    <w:p>
      <w:pPr>
        <w:spacing w:after="0"/>
        <w:ind w:left="0"/>
        <w:jc w:val="both"/>
      </w:pPr>
      <w:r>
        <w:rPr>
          <w:rFonts w:ascii="Times New Roman"/>
          <w:b w:val="false"/>
          <w:i w:val="false"/>
          <w:color w:val="000000"/>
          <w:sz w:val="28"/>
        </w:rPr>
        <w:t>
      1) суммы таможенных пошлин, налогов являются излишне уплаченными и (или) излишне взысканными в соответствии со статьей 108 настоящего Кодекса, ошибочно уплаченными в соответствии со статьей 112 настоящего Кодекса;</w:t>
      </w:r>
    </w:p>
    <w:p>
      <w:pPr>
        <w:spacing w:after="0"/>
        <w:ind w:left="0"/>
        <w:jc w:val="both"/>
      </w:pPr>
      <w:r>
        <w:rPr>
          <w:rFonts w:ascii="Times New Roman"/>
          <w:b w:val="false"/>
          <w:i w:val="false"/>
          <w:color w:val="000000"/>
          <w:sz w:val="28"/>
        </w:rPr>
        <w:t>
      2) суммы ввозной таможенной пошлины, уплаченные на счета, определенные в соответствии с Договором о Союзе, не идентифицированы в качестве сумм ввозных таможенных пошлин в отношении конкретных товаров;</w:t>
      </w:r>
    </w:p>
    <w:p>
      <w:pPr>
        <w:spacing w:after="0"/>
        <w:ind w:left="0"/>
        <w:jc w:val="both"/>
      </w:pPr>
      <w:r>
        <w:rPr>
          <w:rFonts w:ascii="Times New Roman"/>
          <w:b w:val="false"/>
          <w:i w:val="false"/>
          <w:color w:val="000000"/>
          <w:sz w:val="28"/>
        </w:rPr>
        <w:t>
      3) суммы вывозных таможенных пошлин, налогов, уплаченные в бюджет, не идентифицированы в качестве сумм вывозных таможенных пошлин, налогов в отношении конкретных товаров;</w:t>
      </w:r>
    </w:p>
    <w:p>
      <w:pPr>
        <w:spacing w:after="0"/>
        <w:ind w:left="0"/>
        <w:jc w:val="both"/>
      </w:pPr>
      <w:r>
        <w:rPr>
          <w:rFonts w:ascii="Times New Roman"/>
          <w:b w:val="false"/>
          <w:i w:val="false"/>
          <w:color w:val="000000"/>
          <w:sz w:val="28"/>
        </w:rPr>
        <w:t>
      4) товары конфискованы или обращены в собственность государства в соответствии с законодательством Республики Казахстан,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pPr>
        <w:spacing w:after="0"/>
        <w:ind w:left="0"/>
        <w:jc w:val="both"/>
      </w:pPr>
      <w:r>
        <w:rPr>
          <w:rFonts w:ascii="Times New Roman"/>
          <w:b w:val="false"/>
          <w:i w:val="false"/>
          <w:color w:val="000000"/>
          <w:sz w:val="28"/>
        </w:rPr>
        <w:t>
      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pPr>
        <w:spacing w:after="0"/>
        <w:ind w:left="0"/>
        <w:jc w:val="both"/>
      </w:pPr>
      <w:r>
        <w:rPr>
          <w:rFonts w:ascii="Times New Roman"/>
          <w:b w:val="false"/>
          <w:i w:val="false"/>
          <w:color w:val="000000"/>
          <w:sz w:val="28"/>
        </w:rPr>
        <w:t>
      6) таможенная декларация отозвана в соответствии со статьей 184 настоящего Кодекса, и (или) выпуск товаров аннулирован в соответствии с пунктом 5 статьи 192 настоящего Кодекса, если обязанность по уплате таможенных пошлин, налогов, возникшая при регистрации таможенной декларации, ранее была исполнена;</w:t>
      </w:r>
    </w:p>
    <w:p>
      <w:pPr>
        <w:spacing w:after="0"/>
        <w:ind w:left="0"/>
        <w:jc w:val="both"/>
      </w:pPr>
      <w:r>
        <w:rPr>
          <w:rFonts w:ascii="Times New Roman"/>
          <w:b w:val="false"/>
          <w:i w:val="false"/>
          <w:color w:val="000000"/>
          <w:sz w:val="28"/>
        </w:rPr>
        <w:t>
      7) случаи, предусмотренные статьями 318 и 323 настоящего Кодекса;</w:t>
      </w:r>
    </w:p>
    <w:p>
      <w:pPr>
        <w:spacing w:after="0"/>
        <w:ind w:left="0"/>
        <w:jc w:val="both"/>
      </w:pPr>
      <w:r>
        <w:rPr>
          <w:rFonts w:ascii="Times New Roman"/>
          <w:b w:val="false"/>
          <w:i w:val="false"/>
          <w:color w:val="000000"/>
          <w:sz w:val="28"/>
        </w:rPr>
        <w:t>
      8) случаи, предусмотренные настоящим Кодексом с применением особенностей таможенного декларирования в соответствии с пунктом 7 статьи 189 настоящего Кодекса;</w:t>
      </w:r>
    </w:p>
    <w:p>
      <w:pPr>
        <w:spacing w:after="0"/>
        <w:ind w:left="0"/>
        <w:jc w:val="both"/>
      </w:pPr>
      <w:r>
        <w:rPr>
          <w:rFonts w:ascii="Times New Roman"/>
          <w:b w:val="false"/>
          <w:i w:val="false"/>
          <w:color w:val="000000"/>
          <w:sz w:val="28"/>
        </w:rPr>
        <w:t>
      9) иные случаи, предусмотренные таможенным законодательством Евразийского экономического союза и (или)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Зачет, возврат сумм таможенных сборов осуществляются в случае, если суммы таможенных сборов являются излишне уплаченными и (или) излишне взысканными в соответствии со статьей 108 настоящего Кодекса, ошибочно уплаченными в соответствии со статьей 112 настоящего Кодекса.</w:t>
      </w:r>
    </w:p>
    <w:p>
      <w:pPr>
        <w:spacing w:after="0"/>
        <w:ind w:left="0"/>
        <w:jc w:val="both"/>
      </w:pPr>
      <w:r>
        <w:rPr>
          <w:rFonts w:ascii="Times New Roman"/>
          <w:b w:val="false"/>
          <w:i w:val="false"/>
          <w:color w:val="000000"/>
          <w:sz w:val="28"/>
        </w:rPr>
        <w:t>
      2. Зачет, возврат излишне уплаченных и (или) излишне взысканных сумм таможенных пошлин, таможенных сборов, налогов осуществляются таможенным органом, при условии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суммах таможенных пошлин, таможенных сборов, налогов в таможенном приходном ордере или в ином таможенном документе, определенном Комиссией в соответствии с пунктом 24 статьи 349 настоящего Кодекса, или в таможенных документах, указанных в пункте 4 статьи 83 и абзаце втором пункта 4 статьи 360 настоящего Кодекса, и при соблюдении иных условий, установленных настоящей главой.</w:t>
      </w:r>
    </w:p>
    <w:p>
      <w:pPr>
        <w:spacing w:after="0"/>
        <w:ind w:left="0"/>
        <w:jc w:val="both"/>
      </w:pPr>
      <w:r>
        <w:rPr>
          <w:rFonts w:ascii="Times New Roman"/>
          <w:b w:val="false"/>
          <w:i w:val="false"/>
          <w:color w:val="000000"/>
          <w:sz w:val="28"/>
        </w:rPr>
        <w:t>
      3. Зачет, возврат уплаченных и (или) взысканных сумм таможенных пошлин, налогов в случаях, указанных в подпунктах 4), 5), 6), 7), 8) и 9) пункта 1 настоящей статьи, осуществляются при подтверждении таможенному органу в порядке, утвержденном уполномоченным органом, наступления обстоятельств, влекущих за собой зачет, возврат уплаченных и (или) взысканных сумм таможенных пошлин, налогов и при соблюдении иных условий для зачета, возврата таможенных пошлин, налогов, установленных настоящей главой.</w:t>
      </w:r>
    </w:p>
    <w:p>
      <w:pPr>
        <w:spacing w:after="0"/>
        <w:ind w:left="0"/>
        <w:jc w:val="both"/>
      </w:pPr>
      <w:r>
        <w:rPr>
          <w:rFonts w:ascii="Times New Roman"/>
          <w:b w:val="false"/>
          <w:i w:val="false"/>
          <w:color w:val="000000"/>
          <w:sz w:val="28"/>
        </w:rPr>
        <w:t>
      4. Зачет, возврат сумм ввозных таможенных пошлин осуществляются в порядке и сроки, установленные настоящей главой, с учетом положений Договора о Союзе, а в части, не урегулированной настоящим Кодексом и Договором о Союзе, – в порядке, определяемом уполномоченным органом.</w:t>
      </w:r>
    </w:p>
    <w:p>
      <w:pPr>
        <w:spacing w:after="0"/>
        <w:ind w:left="0"/>
        <w:jc w:val="both"/>
      </w:pPr>
      <w:r>
        <w:rPr>
          <w:rFonts w:ascii="Times New Roman"/>
          <w:b w:val="false"/>
          <w:i w:val="false"/>
          <w:color w:val="000000"/>
          <w:sz w:val="28"/>
        </w:rPr>
        <w:t>
      5. Зачет, возврат сумм вывозных таможенных пошлин осуществляются в порядке и сроки, установленные настоящей главой, если иное не установлено международными договорами в рамках Евразийского экономического союза и (или) международными договорами Республики Казахстан, а в части, не урегулированной настоящим Кодексом, а также международными договорами в рамках Евразийского экономического союза и (или) международными договорами Республики Казахстан, – в порядке, определяемом уполномоченным органом.</w:t>
      </w:r>
    </w:p>
    <w:p>
      <w:pPr>
        <w:spacing w:after="0"/>
        <w:ind w:left="0"/>
        <w:jc w:val="both"/>
      </w:pPr>
      <w:r>
        <w:rPr>
          <w:rFonts w:ascii="Times New Roman"/>
          <w:b w:val="false"/>
          <w:i w:val="false"/>
          <w:color w:val="000000"/>
          <w:sz w:val="28"/>
        </w:rPr>
        <w:t>
      6. Зачет, возврат сумм налогов осуществляются в порядке и сроки, установленные настоящей главой, а в части, не урегулированной настоящим Кодексом, – в порядке, определяемом уполномоченным органом.</w:t>
      </w:r>
    </w:p>
    <w:p>
      <w:pPr>
        <w:spacing w:after="0"/>
        <w:ind w:left="0"/>
        <w:jc w:val="both"/>
      </w:pPr>
      <w:r>
        <w:rPr>
          <w:rFonts w:ascii="Times New Roman"/>
          <w:b w:val="false"/>
          <w:i w:val="false"/>
          <w:color w:val="000000"/>
          <w:sz w:val="28"/>
        </w:rPr>
        <w:t>
      7. Зачет, возврат сумм авансовых платежей, в том числе внесенных в качестве обеспечения исполнения обязанности по уплате таможенных пошлин, налогов, а также иных денежных средств (денег) осуществляются в порядке и сроки, предусмотренные уполномоченным органом.</w:t>
      </w:r>
    </w:p>
    <w:p>
      <w:pPr>
        <w:spacing w:after="0"/>
        <w:ind w:left="0"/>
        <w:jc w:val="both"/>
      </w:pPr>
      <w:r>
        <w:rPr>
          <w:rFonts w:ascii="Times New Roman"/>
          <w:b w:val="false"/>
          <w:i w:val="false"/>
          <w:color w:val="000000"/>
          <w:sz w:val="28"/>
        </w:rPr>
        <w:t>
      7-1. Зачет, возврат сумм денежных средств (денег), внесенных в качестве обеспечения исполнения обязанности по уплате таможенных пошлин, налогов на счета временного размещения денег производятся в соответствии со статьей 114 настоящего Кодекса.</w:t>
      </w:r>
    </w:p>
    <w:p>
      <w:pPr>
        <w:spacing w:after="0"/>
        <w:ind w:left="0"/>
        <w:jc w:val="both"/>
      </w:pPr>
      <w:r>
        <w:rPr>
          <w:rFonts w:ascii="Times New Roman"/>
          <w:b w:val="false"/>
          <w:i w:val="false"/>
          <w:color w:val="000000"/>
          <w:sz w:val="28"/>
        </w:rPr>
        <w:t xml:space="preserve">
      8.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а также в размере такой задолженности не осуществляется, за исключением зачета таких сумм таможенных пошлин, налогов, авансовых платежей, денежных средств (денег) в счет исполнения указанных обязанности, задолженности. </w:t>
      </w:r>
    </w:p>
    <w:p>
      <w:pPr>
        <w:spacing w:after="0"/>
        <w:ind w:left="0"/>
        <w:jc w:val="both"/>
      </w:pPr>
      <w:r>
        <w:rPr>
          <w:rFonts w:ascii="Times New Roman"/>
          <w:b w:val="false"/>
          <w:i w:val="false"/>
          <w:color w:val="000000"/>
          <w:sz w:val="28"/>
        </w:rPr>
        <w:t>
      Возврат уплаченных сумм ввозных таможенных пошлин, налогов, авансовых платежей не осуществляется при наличии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налогов, специальных, антидемпинговых, компенсационных пошлин, пеней, процентов в размере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пошлинам, таможенным сборам, налогам, специальным, антидемпинговым, компенсационным пошлинам, пеней, процентов.</w:t>
      </w:r>
    </w:p>
    <w:p>
      <w:pPr>
        <w:spacing w:after="0"/>
        <w:ind w:left="0"/>
        <w:jc w:val="both"/>
      </w:pPr>
      <w:r>
        <w:rPr>
          <w:rFonts w:ascii="Times New Roman"/>
          <w:b/>
          <w:i w:val="false"/>
          <w:color w:val="000000"/>
          <w:sz w:val="28"/>
        </w:rPr>
        <w:t>Статья 110. Зачет сумм таможенных пошлин, таможенных сборов, налогов</w:t>
      </w:r>
    </w:p>
    <w:p>
      <w:pPr>
        <w:spacing w:after="0"/>
        <w:ind w:left="0"/>
        <w:jc w:val="both"/>
      </w:pPr>
      <w:r>
        <w:rPr>
          <w:rFonts w:ascii="Times New Roman"/>
          <w:b w:val="false"/>
          <w:i w:val="false"/>
          <w:color w:val="000000"/>
          <w:sz w:val="28"/>
        </w:rPr>
        <w:t>
      1. Излишне уплаченная и (или) излишне взысканная сумма таможенных пошлин, таможенных сборов, налогов подлежит зачету при представлении плательщиком таможенной декларации либо совершение плательщиком иных действий, свидетельствующих о намерении этого плательщика использовать свои денежные средства (деньги) в качестве таможенных пошлин, таможенных сборов, налогов по данному виду таможенной пошлины, таможенного сбора, налога, при условии отсутствия задолженности по уплате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2. Излишне уплаченная и (или) излишне взысканная сумма таможенных пошлин, таможенных сборов, налогов подлежит зачету по заявлению плательщика в счет предстоящих платежей по другим видам таможенных пошлин, таможенных сборов, налогов, указанных в таком заявлении, при условии отсутствия задолженности по таможенным платежам, налогам, специальным, антидемпинговым, компенсационным пошлинам, пеням, процентам, а также с учетом положений пункта 3 и 4 настоящей статьи.</w:t>
      </w:r>
    </w:p>
    <w:p>
      <w:pPr>
        <w:spacing w:after="0"/>
        <w:ind w:left="0"/>
        <w:jc w:val="both"/>
      </w:pPr>
      <w:r>
        <w:rPr>
          <w:rFonts w:ascii="Times New Roman"/>
          <w:b w:val="false"/>
          <w:i w:val="false"/>
          <w:color w:val="000000"/>
          <w:sz w:val="28"/>
        </w:rPr>
        <w:t>
      3. При наличии задолженности по уплате таможенных пошлин, таможенных сборов, налогов, специальных, антидемпинговых, компенсационных пошлин, пеней, процентов излишне уплаченная и (или) излишне взысканная сумма таможенных пошлин, таможенных сборов, налогов, подлежит зачету в счет погашения такой задолженности по данному и (или) другим видам таможенных пошлин, таможенных сборов, налогов, специальных, антидемпинговых, компенсационных пошлин, таможенным органом в случаях, предусмотренных главой 12 настоящего Кодекса, без заявления плательщика.</w:t>
      </w:r>
    </w:p>
    <w:p>
      <w:pPr>
        <w:spacing w:after="0"/>
        <w:ind w:left="0"/>
        <w:jc w:val="both"/>
      </w:pPr>
      <w:r>
        <w:rPr>
          <w:rFonts w:ascii="Times New Roman"/>
          <w:b w:val="false"/>
          <w:i w:val="false"/>
          <w:color w:val="000000"/>
          <w:sz w:val="28"/>
        </w:rPr>
        <w:t>
      4. Зачет излишне уплаченной и (или) взысканной суммы ввозной таможенной пошлины производится таможенным органом с учетом положений, предусмотренных Договором о союзе.</w:t>
      </w:r>
    </w:p>
    <w:p>
      <w:pPr>
        <w:spacing w:after="0"/>
        <w:ind w:left="0"/>
        <w:jc w:val="both"/>
      </w:pPr>
      <w:r>
        <w:rPr>
          <w:rFonts w:ascii="Times New Roman"/>
          <w:b w:val="false"/>
          <w:i w:val="false"/>
          <w:color w:val="000000"/>
          <w:sz w:val="28"/>
        </w:rPr>
        <w:t>
      5. Зачет излишне уплаченной и (или) взысканной суммы таможенных пошлин, таможенных сборов, налогов производится таможенным органом в течение десяти рабочих дней со дня регистрации такого заявления в таможенном органе.</w:t>
      </w:r>
    </w:p>
    <w:p>
      <w:pPr>
        <w:spacing w:after="0"/>
        <w:ind w:left="0"/>
        <w:jc w:val="both"/>
      </w:pPr>
      <w:r>
        <w:rPr>
          <w:rFonts w:ascii="Times New Roman"/>
          <w:b/>
          <w:i w:val="false"/>
          <w:color w:val="000000"/>
          <w:sz w:val="28"/>
        </w:rPr>
        <w:t>Статья 111. Возврат излишне уплаченных и (или) взысканных сумм таможенных пошлин, таможенных сборов, налогов</w:t>
      </w:r>
    </w:p>
    <w:p>
      <w:pPr>
        <w:spacing w:after="0"/>
        <w:ind w:left="0"/>
        <w:jc w:val="both"/>
      </w:pPr>
      <w:r>
        <w:rPr>
          <w:rFonts w:ascii="Times New Roman"/>
          <w:b w:val="false"/>
          <w:i w:val="false"/>
          <w:color w:val="000000"/>
          <w:sz w:val="28"/>
        </w:rPr>
        <w:t>
      1. Возврат излишне уплаченной и (или) взысканной суммы таможенных пошлин, таможенных сборов, налогов производится таможенным органом на основании заявления плательщика при отсутствии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платежам, налогам, специальных, антидемпинговых, компенсационных пошлин, пеням, процентам с учетом положений пункта 2 статьи 109 настоящего Кодекса.</w:t>
      </w:r>
    </w:p>
    <w:p>
      <w:pPr>
        <w:spacing w:after="0"/>
        <w:ind w:left="0"/>
        <w:jc w:val="both"/>
      </w:pPr>
      <w:r>
        <w:rPr>
          <w:rFonts w:ascii="Times New Roman"/>
          <w:b w:val="false"/>
          <w:i w:val="false"/>
          <w:color w:val="000000"/>
          <w:sz w:val="28"/>
        </w:rPr>
        <w:t>
      2. Возврат излишне уплаченной и (или) взысканной суммы таможенных пошлин, таможенных сборов, налогов производится в течение десяти рабочих дней со дня регистрации в таможенный орган заявления плательщика.</w:t>
      </w:r>
    </w:p>
    <w:p>
      <w:pPr>
        <w:spacing w:after="0"/>
        <w:ind w:left="0"/>
        <w:jc w:val="both"/>
      </w:pPr>
      <w:r>
        <w:rPr>
          <w:rFonts w:ascii="Times New Roman"/>
          <w:b w:val="false"/>
          <w:i w:val="false"/>
          <w:color w:val="000000"/>
          <w:sz w:val="28"/>
        </w:rPr>
        <w:t>
      3. При нарушении таможенным органом срока проведения возврата излишне уплаченных и (или) взысканных сумм таможенных пошлин, таможенных сборов, налогов, пеней, процентов таможенный орган начисляет в пользу плательщика пеню. Пеня начисляется в размере 1,25 - 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проведения возврата, включая день проведения такого возврата.</w:t>
      </w:r>
    </w:p>
    <w:p>
      <w:pPr>
        <w:spacing w:after="0"/>
        <w:ind w:left="0"/>
        <w:jc w:val="both"/>
      </w:pPr>
      <w:r>
        <w:rPr>
          <w:rFonts w:ascii="Times New Roman"/>
          <w:b w:val="false"/>
          <w:i w:val="false"/>
          <w:color w:val="000000"/>
          <w:sz w:val="28"/>
        </w:rPr>
        <w:t>
      Начисленная сумма пени подлежит перечислению на банковский счет плательщика, указанный в заявлении, в день проведения возврата излишне уплаченной (взысканной) суммы налогов, других обязательных платежей в бюджет, за счет поступлений в бюджет по соответствующему коду бюджетной классификации.</w:t>
      </w:r>
    </w:p>
    <w:p>
      <w:pPr>
        <w:spacing w:after="0"/>
        <w:ind w:left="0"/>
        <w:jc w:val="both"/>
      </w:pPr>
      <w:r>
        <w:rPr>
          <w:rFonts w:ascii="Times New Roman"/>
          <w:b/>
          <w:i w:val="false"/>
          <w:color w:val="000000"/>
          <w:sz w:val="28"/>
        </w:rPr>
        <w:t>Статья 112. Зачет, возврат ошибочно уплаченной суммы таможенных пошлин, таможенных сборов, налогов, пени, процентов</w:t>
      </w:r>
    </w:p>
    <w:p>
      <w:pPr>
        <w:spacing w:after="0"/>
        <w:ind w:left="0"/>
        <w:jc w:val="both"/>
      </w:pPr>
      <w:r>
        <w:rPr>
          <w:rFonts w:ascii="Times New Roman"/>
          <w:b w:val="false"/>
          <w:i w:val="false"/>
          <w:color w:val="000000"/>
          <w:sz w:val="28"/>
        </w:rPr>
        <w:t>
      1. Ошибочно уплаченной суммой таможенных пошлин, таможенных сборов, налогов, пеней, процентов является сумма, при перечислении которой допущена любая из следующих ошибок:</w:t>
      </w:r>
    </w:p>
    <w:p>
      <w:pPr>
        <w:spacing w:after="0"/>
        <w:ind w:left="0"/>
        <w:jc w:val="both"/>
      </w:pPr>
      <w:r>
        <w:rPr>
          <w:rFonts w:ascii="Times New Roman"/>
          <w:b w:val="false"/>
          <w:i w:val="false"/>
          <w:color w:val="000000"/>
          <w:sz w:val="28"/>
        </w:rPr>
        <w:t>
      1) в платежном документе:</w:t>
      </w:r>
    </w:p>
    <w:p>
      <w:pPr>
        <w:spacing w:after="0"/>
        <w:ind w:left="0"/>
        <w:jc w:val="both"/>
      </w:pPr>
      <w:r>
        <w:rPr>
          <w:rFonts w:ascii="Times New Roman"/>
          <w:b w:val="false"/>
          <w:i w:val="false"/>
          <w:color w:val="000000"/>
          <w:sz w:val="28"/>
        </w:rPr>
        <w:t>
      неверно указан идентификационный номер плательщика:</w:t>
      </w:r>
    </w:p>
    <w:p>
      <w:pPr>
        <w:spacing w:after="0"/>
        <w:ind w:left="0"/>
        <w:jc w:val="both"/>
      </w:pPr>
      <w:r>
        <w:rPr>
          <w:rFonts w:ascii="Times New Roman"/>
          <w:b w:val="false"/>
          <w:i w:val="false"/>
          <w:color w:val="000000"/>
          <w:sz w:val="28"/>
        </w:rPr>
        <w:t xml:space="preserve">
      вместо идентификационного номера таможенного органа, по месту нахождения которого подлежит уплате сумма таможенных пошлин, таможенных сборов, налогов, пеней, процентов, указан идентификационный номер другого таможенного органа; </w:t>
      </w:r>
    </w:p>
    <w:p>
      <w:pPr>
        <w:spacing w:after="0"/>
        <w:ind w:left="0"/>
        <w:jc w:val="both"/>
      </w:pPr>
      <w:r>
        <w:rPr>
          <w:rFonts w:ascii="Times New Roman"/>
          <w:b w:val="false"/>
          <w:i w:val="false"/>
          <w:color w:val="000000"/>
          <w:sz w:val="28"/>
        </w:rPr>
        <w:t>
      текстовое назначение платежа не соответствует коду назначения платежа и (или) коду бюджетной классификации;</w:t>
      </w:r>
    </w:p>
    <w:p>
      <w:pPr>
        <w:spacing w:after="0"/>
        <w:ind w:left="0"/>
        <w:jc w:val="both"/>
      </w:pPr>
      <w:r>
        <w:rPr>
          <w:rFonts w:ascii="Times New Roman"/>
          <w:b w:val="false"/>
          <w:i w:val="false"/>
          <w:color w:val="000000"/>
          <w:sz w:val="28"/>
        </w:rPr>
        <w:t>
      2) ошибочное исполнение банком или организацией, осуществляющей отдельные виды банковских операций, платежного документа плательщика;</w:t>
      </w:r>
    </w:p>
    <w:p>
      <w:pPr>
        <w:spacing w:after="0"/>
        <w:ind w:left="0"/>
        <w:jc w:val="both"/>
      </w:pPr>
      <w:r>
        <w:rPr>
          <w:rFonts w:ascii="Times New Roman"/>
          <w:b w:val="false"/>
          <w:i w:val="false"/>
          <w:color w:val="000000"/>
          <w:sz w:val="28"/>
        </w:rPr>
        <w:t>
      3) плательщик - отправитель денег не является плательщиком по данному виду таможенных пошлин, таможенных сборов, налогов, пеней, процентов.</w:t>
      </w:r>
    </w:p>
    <w:p>
      <w:pPr>
        <w:spacing w:after="0"/>
        <w:ind w:left="0"/>
        <w:jc w:val="both"/>
      </w:pPr>
      <w:r>
        <w:rPr>
          <w:rFonts w:ascii="Times New Roman"/>
          <w:b w:val="false"/>
          <w:i w:val="false"/>
          <w:color w:val="000000"/>
          <w:sz w:val="28"/>
        </w:rPr>
        <w:t>
      4) плательщиком неверно выбран вид таможенной пошлины, налога, таможенного сбора;</w:t>
      </w:r>
    </w:p>
    <w:p>
      <w:pPr>
        <w:spacing w:after="0"/>
        <w:ind w:left="0"/>
        <w:jc w:val="both"/>
      </w:pPr>
      <w:r>
        <w:rPr>
          <w:rFonts w:ascii="Times New Roman"/>
          <w:b w:val="false"/>
          <w:i w:val="false"/>
          <w:color w:val="000000"/>
          <w:sz w:val="28"/>
        </w:rPr>
        <w:t>
      5) плательщиком неверно выбран вид таможенной пошлины, налога, таможенного сбора при уплате пени;</w:t>
      </w:r>
    </w:p>
    <w:p>
      <w:pPr>
        <w:spacing w:after="0"/>
        <w:ind w:left="0"/>
        <w:jc w:val="both"/>
      </w:pPr>
      <w:r>
        <w:rPr>
          <w:rFonts w:ascii="Times New Roman"/>
          <w:b w:val="false"/>
          <w:i w:val="false"/>
          <w:color w:val="000000"/>
          <w:sz w:val="28"/>
        </w:rPr>
        <w:t>
      6) иные ошибки, связанные с уплатой таможенных пошлин, налогов, таможенных сборов.</w:t>
      </w:r>
    </w:p>
    <w:p>
      <w:pPr>
        <w:spacing w:after="0"/>
        <w:ind w:left="0"/>
        <w:jc w:val="both"/>
      </w:pPr>
      <w:r>
        <w:rPr>
          <w:rFonts w:ascii="Times New Roman"/>
          <w:b w:val="false"/>
          <w:i w:val="false"/>
          <w:color w:val="000000"/>
          <w:sz w:val="28"/>
        </w:rPr>
        <w:t>
      2. Зачет, возврат ошибочно уплаченной суммы таможенных пошлин, таможенных сборов, налогов, пеней, процентов производится по:</w:t>
      </w:r>
    </w:p>
    <w:p>
      <w:pPr>
        <w:spacing w:after="0"/>
        <w:ind w:left="0"/>
        <w:jc w:val="both"/>
      </w:pPr>
      <w:r>
        <w:rPr>
          <w:rFonts w:ascii="Times New Roman"/>
          <w:b w:val="false"/>
          <w:i w:val="false"/>
          <w:color w:val="000000"/>
          <w:sz w:val="28"/>
        </w:rPr>
        <w:t>
      1) заявлению плательщика;</w:t>
      </w:r>
    </w:p>
    <w:p>
      <w:pPr>
        <w:spacing w:after="0"/>
        <w:ind w:left="0"/>
        <w:jc w:val="both"/>
      </w:pPr>
      <w:r>
        <w:rPr>
          <w:rFonts w:ascii="Times New Roman"/>
          <w:b w:val="false"/>
          <w:i w:val="false"/>
          <w:color w:val="000000"/>
          <w:sz w:val="28"/>
        </w:rPr>
        <w:t>
      2) заявлению банка или организации, осуществляющей отдельные виды банковских операций (далее в целях настоящей статьи - заявление банка);</w:t>
      </w:r>
    </w:p>
    <w:p>
      <w:pPr>
        <w:spacing w:after="0"/>
        <w:ind w:left="0"/>
        <w:jc w:val="both"/>
      </w:pPr>
      <w:r>
        <w:rPr>
          <w:rFonts w:ascii="Times New Roman"/>
          <w:b w:val="false"/>
          <w:i w:val="false"/>
          <w:color w:val="000000"/>
          <w:sz w:val="28"/>
        </w:rPr>
        <w:t>
      3) составленному таможенным органом протоколу о причинах возникновения ошибочно уплаченной суммы таможенных пошлин, таможенных сборов, налогов, пеней, процентов в случае выявления факта ошибки.</w:t>
      </w:r>
    </w:p>
    <w:p>
      <w:pPr>
        <w:spacing w:after="0"/>
        <w:ind w:left="0"/>
        <w:jc w:val="both"/>
      </w:pPr>
      <w:r>
        <w:rPr>
          <w:rFonts w:ascii="Times New Roman"/>
          <w:b w:val="false"/>
          <w:i w:val="false"/>
          <w:color w:val="000000"/>
          <w:sz w:val="28"/>
        </w:rPr>
        <w:t>
      3. Зачет, возврат ошибочно уплаченной суммы таможенных пошлин, таможенных сборов, налогов, пеней, процентов осуществляются в течение десяти рабочих дней со дня:</w:t>
      </w:r>
    </w:p>
    <w:p>
      <w:pPr>
        <w:spacing w:after="0"/>
        <w:ind w:left="0"/>
        <w:jc w:val="both"/>
      </w:pPr>
      <w:r>
        <w:rPr>
          <w:rFonts w:ascii="Times New Roman"/>
          <w:b w:val="false"/>
          <w:i w:val="false"/>
          <w:color w:val="000000"/>
          <w:sz w:val="28"/>
        </w:rPr>
        <w:t xml:space="preserve">
      регистрации заявления плательщика, заявления банка; </w:t>
      </w:r>
    </w:p>
    <w:p>
      <w:pPr>
        <w:spacing w:after="0"/>
        <w:ind w:left="0"/>
        <w:jc w:val="both"/>
      </w:pPr>
      <w:r>
        <w:rPr>
          <w:rFonts w:ascii="Times New Roman"/>
          <w:b w:val="false"/>
          <w:i w:val="false"/>
          <w:color w:val="000000"/>
          <w:sz w:val="28"/>
        </w:rPr>
        <w:t>
      поступления ошибочной суммы таможенных пошлин, таможенных сборов, налогов, пеней, процентов.</w:t>
      </w:r>
    </w:p>
    <w:p>
      <w:pPr>
        <w:spacing w:after="0"/>
        <w:ind w:left="0"/>
        <w:jc w:val="both"/>
      </w:pPr>
      <w:r>
        <w:rPr>
          <w:rFonts w:ascii="Times New Roman"/>
          <w:b w:val="false"/>
          <w:i w:val="false"/>
          <w:color w:val="000000"/>
          <w:sz w:val="28"/>
        </w:rPr>
        <w:t>
      4. Заявление плательщика, заявление банка представляются в таможенный орган, в котором ведется учет ошибочно уплаченной суммы таможенных пошлин, таможенных сборов, налогов, пени, процентов.</w:t>
      </w:r>
    </w:p>
    <w:p>
      <w:pPr>
        <w:spacing w:after="0"/>
        <w:ind w:left="0"/>
        <w:jc w:val="both"/>
      </w:pPr>
      <w:r>
        <w:rPr>
          <w:rFonts w:ascii="Times New Roman"/>
          <w:b w:val="false"/>
          <w:i w:val="false"/>
          <w:color w:val="000000"/>
          <w:sz w:val="28"/>
        </w:rPr>
        <w:t>
      5. В случае подтверждения таможенным органом наличия одной из указанных в пункте 1 настоящей статьи ошибки такой таможенный орган:</w:t>
      </w:r>
    </w:p>
    <w:p>
      <w:pPr>
        <w:spacing w:after="0"/>
        <w:ind w:left="0"/>
        <w:jc w:val="both"/>
      </w:pPr>
      <w:r>
        <w:rPr>
          <w:rFonts w:ascii="Times New Roman"/>
          <w:b w:val="false"/>
          <w:i w:val="false"/>
          <w:color w:val="000000"/>
          <w:sz w:val="28"/>
        </w:rPr>
        <w:t>
      1) проводит зачет ошибочно уплаченной суммы на надлежащий код бюджетной классификации и (или) в надлежащий таможенный орган;</w:t>
      </w:r>
    </w:p>
    <w:p>
      <w:pPr>
        <w:spacing w:after="0"/>
        <w:ind w:left="0"/>
        <w:jc w:val="both"/>
      </w:pPr>
      <w:r>
        <w:rPr>
          <w:rFonts w:ascii="Times New Roman"/>
          <w:b w:val="false"/>
          <w:i w:val="false"/>
          <w:color w:val="000000"/>
          <w:sz w:val="28"/>
        </w:rPr>
        <w:t>
      2) производит возврат на банковский счет плательщика.</w:t>
      </w:r>
    </w:p>
    <w:p>
      <w:pPr>
        <w:spacing w:after="0"/>
        <w:ind w:left="0"/>
        <w:jc w:val="both"/>
      </w:pPr>
      <w:r>
        <w:rPr>
          <w:rFonts w:ascii="Times New Roman"/>
          <w:b w:val="false"/>
          <w:i w:val="false"/>
          <w:color w:val="000000"/>
          <w:sz w:val="28"/>
        </w:rPr>
        <w:t>
      6. В случаях ошибочного исполнения банком или организацией, осуществляющей отдельные виды банковских операций, платежного документа плательщика, приведшего к повторному перечислению суммы таможенных пошлин, таможенных сборов, налогов, пеней, процентов по одному и тому же платежному документу, таможенный орган по заявлению банка осуществляет возврат ошибочно уплаченной суммы при подтверждении факта ошибки:</w:t>
      </w:r>
    </w:p>
    <w:p>
      <w:pPr>
        <w:spacing w:after="0"/>
        <w:ind w:left="0"/>
        <w:jc w:val="both"/>
      </w:pPr>
      <w:r>
        <w:rPr>
          <w:rFonts w:ascii="Times New Roman"/>
          <w:b w:val="false"/>
          <w:i w:val="false"/>
          <w:color w:val="000000"/>
          <w:sz w:val="28"/>
        </w:rPr>
        <w:t>
      в случае списания денег с банковского счета или осуществления платежа через банкоматы - на банковский счет плательщика;</w:t>
      </w:r>
    </w:p>
    <w:p>
      <w:pPr>
        <w:spacing w:after="0"/>
        <w:ind w:left="0"/>
        <w:jc w:val="both"/>
      </w:pPr>
      <w:r>
        <w:rPr>
          <w:rFonts w:ascii="Times New Roman"/>
          <w:b w:val="false"/>
          <w:i w:val="false"/>
          <w:color w:val="000000"/>
          <w:sz w:val="28"/>
        </w:rPr>
        <w:t>
      в случае внесения денег в банк наличными или осуществления платежа через иные электронные устройства - на банковский счет банка.</w:t>
      </w:r>
    </w:p>
    <w:p>
      <w:pPr>
        <w:spacing w:after="0"/>
        <w:ind w:left="0"/>
        <w:jc w:val="both"/>
      </w:pPr>
      <w:r>
        <w:rPr>
          <w:rFonts w:ascii="Times New Roman"/>
          <w:b w:val="false"/>
          <w:i w:val="false"/>
          <w:color w:val="000000"/>
          <w:sz w:val="28"/>
        </w:rPr>
        <w:t>
      7. Зачет ошибочно уплаченной суммы ввозной таможенной пошлины производится таможенным органом с учетом положений, предусмотренных Договором о союзе.</w:t>
      </w:r>
    </w:p>
    <w:p>
      <w:pPr>
        <w:spacing w:after="0"/>
        <w:ind w:left="0"/>
        <w:jc w:val="both"/>
      </w:pPr>
      <w:r>
        <w:rPr>
          <w:rFonts w:ascii="Times New Roman"/>
          <w:b w:val="false"/>
          <w:i w:val="false"/>
          <w:color w:val="000000"/>
          <w:sz w:val="28"/>
        </w:rPr>
        <w:t>
      8. При не подтверждении таможенным органом наличия ошибок, указанных в пункте 1 настоящей статьи, такой таможенный орган по основаниям, предусмотренным подпунктами 1) и 2) пункта 2 настоящей статьи, направляет плательщику письменное сообщение о не подтверждении ошибки.</w:t>
      </w:r>
    </w:p>
    <w:p>
      <w:pPr>
        <w:spacing w:after="0"/>
        <w:ind w:left="0"/>
        <w:jc w:val="both"/>
      </w:pPr>
      <w:r>
        <w:rPr>
          <w:rFonts w:ascii="Times New Roman"/>
          <w:b/>
          <w:i w:val="false"/>
          <w:color w:val="000000"/>
          <w:sz w:val="28"/>
        </w:rPr>
        <w:t>Статья 113. Зачет, возврат авансовых платежей,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При использовании авансовых платежей в качестве обеспечения уплаты таможенных пошлин, налогов их перечисление в бюджет в счет уплаты предстоящих таможенных пошлин, налогов, таможенных сборов, специальных, антидемпинговых, компенсационных пошлин, а также пеней, процентов, зачет (возврат) авансовых платежей осуществляется таможенным органом в случаях, когда:</w:t>
      </w:r>
    </w:p>
    <w:p>
      <w:pPr>
        <w:spacing w:after="0"/>
        <w:ind w:left="0"/>
        <w:jc w:val="both"/>
      </w:pPr>
      <w:r>
        <w:rPr>
          <w:rFonts w:ascii="Times New Roman"/>
          <w:b w:val="false"/>
          <w:i w:val="false"/>
          <w:color w:val="000000"/>
          <w:sz w:val="28"/>
        </w:rPr>
        <w:t>
      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pPr>
        <w:spacing w:after="0"/>
        <w:ind w:left="0"/>
        <w:jc w:val="both"/>
      </w:pPr>
      <w:r>
        <w:rPr>
          <w:rFonts w:ascii="Times New Roman"/>
          <w:b w:val="false"/>
          <w:i w:val="false"/>
          <w:color w:val="000000"/>
          <w:sz w:val="28"/>
        </w:rPr>
        <w:t>
      2) пени, проценты в случае начисления таких процентов уплачены в бюджет;</w:t>
      </w:r>
    </w:p>
    <w:p>
      <w:pPr>
        <w:spacing w:after="0"/>
        <w:ind w:left="0"/>
        <w:jc w:val="both"/>
      </w:pPr>
      <w:r>
        <w:rPr>
          <w:rFonts w:ascii="Times New Roman"/>
          <w:b w:val="false"/>
          <w:i w:val="false"/>
          <w:color w:val="000000"/>
          <w:sz w:val="28"/>
        </w:rPr>
        <w:t>
      3) взамен авансовых платежей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p>
      <w:pPr>
        <w:spacing w:after="0"/>
        <w:ind w:left="0"/>
        <w:jc w:val="both"/>
      </w:pPr>
      <w:r>
        <w:rPr>
          <w:rFonts w:ascii="Times New Roman"/>
          <w:b w:val="false"/>
          <w:i w:val="false"/>
          <w:color w:val="000000"/>
          <w:sz w:val="28"/>
        </w:rPr>
        <w:t>
      Зачет (возврат) сумм авансовых платежей, внесенных в качестве обеспечения исполнения обязанности по уплате таможенных пошлин, налогов, осуществляется не позднее пяти лет со дня, указанного в статье 89 настоящего Кодекса.</w:t>
      </w:r>
    </w:p>
    <w:p>
      <w:pPr>
        <w:spacing w:after="0"/>
        <w:ind w:left="0"/>
        <w:jc w:val="both"/>
      </w:pPr>
      <w:r>
        <w:rPr>
          <w:rFonts w:ascii="Times New Roman"/>
          <w:b w:val="false"/>
          <w:i w:val="false"/>
          <w:color w:val="000000"/>
          <w:sz w:val="28"/>
        </w:rPr>
        <w:t>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зачет сумм авансовых платежей, внесенных в качестве обеспечения исполнения обязанности по уплате таможенных пошлин. налогов, в размере такой неисполненной обязанности, а также в размере такой задолженности не осуществляется, за исключением зачета указанных сумм в счет исполнения указанных обязанности, задолженности.</w:t>
      </w:r>
    </w:p>
    <w:p>
      <w:pPr>
        <w:spacing w:after="0"/>
        <w:ind w:left="0"/>
        <w:jc w:val="both"/>
      </w:pPr>
      <w:r>
        <w:rPr>
          <w:rFonts w:ascii="Times New Roman"/>
          <w:b/>
          <w:i w:val="false"/>
          <w:color w:val="000000"/>
          <w:sz w:val="28"/>
        </w:rPr>
        <w:t>Статья 114. Зачет, возврат сумм денежных средств (денег),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При использовании денежных средств (денег) в качестве обеспечения уплаты таможенных пошлин, налогов их перечисление в бюджет в счет уплаты предстоящих таможенных пошлин, налогов, таможенных сборов, специальных, антидемпинговых, компенсационных пошлин, а также пеней, процентов, возврат со счета временного размещения денег указанных денежных средств (денег) осуществляется таможенным органом в случаях, когда:</w:t>
      </w:r>
    </w:p>
    <w:p>
      <w:pPr>
        <w:spacing w:after="0"/>
        <w:ind w:left="0"/>
        <w:jc w:val="both"/>
      </w:pPr>
      <w:r>
        <w:rPr>
          <w:rFonts w:ascii="Times New Roman"/>
          <w:b w:val="false"/>
          <w:i w:val="false"/>
          <w:color w:val="000000"/>
          <w:sz w:val="28"/>
        </w:rPr>
        <w:t>
      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pPr>
        <w:spacing w:after="0"/>
        <w:ind w:left="0"/>
        <w:jc w:val="both"/>
      </w:pPr>
      <w:r>
        <w:rPr>
          <w:rFonts w:ascii="Times New Roman"/>
          <w:b w:val="false"/>
          <w:i w:val="false"/>
          <w:color w:val="000000"/>
          <w:sz w:val="28"/>
        </w:rPr>
        <w:t>
      2) пени, проценты уплачены в бюджет;</w:t>
      </w:r>
    </w:p>
    <w:p>
      <w:pPr>
        <w:spacing w:after="0"/>
        <w:ind w:left="0"/>
        <w:jc w:val="both"/>
      </w:pPr>
      <w:r>
        <w:rPr>
          <w:rFonts w:ascii="Times New Roman"/>
          <w:b w:val="false"/>
          <w:i w:val="false"/>
          <w:color w:val="000000"/>
          <w:sz w:val="28"/>
        </w:rPr>
        <w:t>
      3) взамен денежных средств (денег)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p>
      <w:pPr>
        <w:spacing w:after="0"/>
        <w:ind w:left="0"/>
        <w:jc w:val="both"/>
      </w:pPr>
      <w:r>
        <w:rPr>
          <w:rFonts w:ascii="Times New Roman"/>
          <w:b w:val="false"/>
          <w:i w:val="false"/>
          <w:color w:val="000000"/>
          <w:sz w:val="28"/>
        </w:rPr>
        <w:t>
      2. Перечисление денежных средств (денег) в бюджет в счет уплаты предстоящих таможенных пошлин, налогов, таможенных сборов,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осуществляется в порядке, утвержденном уполномоченным органом по исполнению бюджета, но не позднее пяти лет со дня, указанного в статье 89 настоящего Кодекса.</w:t>
      </w:r>
    </w:p>
    <w:p>
      <w:pPr>
        <w:spacing w:after="0"/>
        <w:ind w:left="0"/>
        <w:jc w:val="both"/>
      </w:pPr>
      <w:r>
        <w:rPr>
          <w:rFonts w:ascii="Times New Roman"/>
          <w:b w:val="false"/>
          <w:i w:val="false"/>
          <w:color w:val="000000"/>
          <w:sz w:val="28"/>
        </w:rPr>
        <w:t xml:space="preserve">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перечисление денежных средств (денег) в бюджет в счет уплаты предстоящих таможенных пошлин, налогов, таможенных сборов,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осуществляется после проведения зачета указанных сумм в счет исполнения указанных обязанности, задолженности. </w:t>
      </w:r>
    </w:p>
    <w:p>
      <w:pPr>
        <w:spacing w:after="0"/>
        <w:ind w:left="0"/>
        <w:jc w:val="both"/>
      </w:pPr>
      <w:r>
        <w:rPr>
          <w:rFonts w:ascii="Times New Roman"/>
          <w:b w:val="false"/>
          <w:i w:val="false"/>
          <w:color w:val="000000"/>
          <w:sz w:val="28"/>
        </w:rPr>
        <w:t>
      2-1. При возврате суммы обеспечения исполнения обязанности по уплате таможенных пошлин, налогов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p>
      <w:pPr>
        <w:spacing w:after="0"/>
        <w:ind w:left="0"/>
        <w:jc w:val="both"/>
      </w:pPr>
      <w:r>
        <w:rPr>
          <w:rFonts w:ascii="Times New Roman"/>
          <w:b w:val="false"/>
          <w:i w:val="false"/>
          <w:color w:val="000000"/>
          <w:sz w:val="28"/>
        </w:rPr>
        <w:t>
      3.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таможенный орган перечисляет сумму обеспечения со счета временного размещения денег в бюджет в порядке, установленном уполномоченным органом по исполнению бюджета, при одновременном соблюдении следующих условий:</w:t>
      </w:r>
    </w:p>
    <w:p>
      <w:pPr>
        <w:spacing w:after="0"/>
        <w:ind w:left="0"/>
        <w:jc w:val="both"/>
      </w:pPr>
      <w:r>
        <w:rPr>
          <w:rFonts w:ascii="Times New Roman"/>
          <w:b w:val="false"/>
          <w:i w:val="false"/>
          <w:color w:val="000000"/>
          <w:sz w:val="28"/>
        </w:rP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окончания срока исковой давности, установленного статьей 89 настоящего Кодекса.</w:t>
      </w:r>
    </w:p>
    <w:p>
      <w:pPr>
        <w:spacing w:after="0"/>
        <w:ind w:left="0"/>
        <w:jc w:val="both"/>
      </w:pPr>
      <w:r>
        <w:rPr>
          <w:rFonts w:ascii="Times New Roman"/>
          <w:b/>
          <w:i w:val="false"/>
          <w:color w:val="000000"/>
          <w:sz w:val="28"/>
        </w:rPr>
        <w:t>Статья 115. Возврат уплаченной сумм таможенных пошлин, таможенных сборов, налогов, пени в результате отмены итогов электронных аукционов по решению суда</w:t>
      </w:r>
    </w:p>
    <w:p>
      <w:pPr>
        <w:spacing w:after="0"/>
        <w:ind w:left="0"/>
        <w:jc w:val="both"/>
      </w:pPr>
      <w:r>
        <w:rPr>
          <w:rFonts w:ascii="Times New Roman"/>
          <w:b w:val="false"/>
          <w:i w:val="false"/>
          <w:color w:val="000000"/>
          <w:sz w:val="28"/>
        </w:rPr>
        <w:t>
      В случае отмены по вступившему в законную силу решению суда итогов электронного аукциона, проведенного уполномоченным юридическим лицом, возврат уплаченной суммы таможенных пошлин, таможенных сборов, налогов, пени производится на основании заявления уполномоченного юридического лица.</w:t>
      </w:r>
    </w:p>
    <w:p>
      <w:pPr>
        <w:spacing w:after="0"/>
        <w:ind w:left="0"/>
        <w:jc w:val="both"/>
      </w:pPr>
      <w:r>
        <w:rPr>
          <w:rFonts w:ascii="Times New Roman"/>
          <w:b w:val="false"/>
          <w:i w:val="false"/>
          <w:color w:val="000000"/>
          <w:sz w:val="28"/>
        </w:rPr>
        <w:t>
      К заявлению на возврат прилагаются:</w:t>
      </w:r>
    </w:p>
    <w:p>
      <w:pPr>
        <w:spacing w:after="0"/>
        <w:ind w:left="0"/>
        <w:jc w:val="both"/>
      </w:pPr>
      <w:r>
        <w:rPr>
          <w:rFonts w:ascii="Times New Roman"/>
          <w:b w:val="false"/>
          <w:i w:val="false"/>
          <w:color w:val="000000"/>
          <w:sz w:val="28"/>
        </w:rPr>
        <w:t xml:space="preserve">
      копия вступившего в законную силу судебного акта, </w:t>
      </w:r>
    </w:p>
    <w:p>
      <w:pPr>
        <w:spacing w:after="0"/>
        <w:ind w:left="0"/>
        <w:jc w:val="both"/>
      </w:pPr>
      <w:r>
        <w:rPr>
          <w:rFonts w:ascii="Times New Roman"/>
          <w:b w:val="false"/>
          <w:i w:val="false"/>
          <w:color w:val="000000"/>
          <w:sz w:val="28"/>
        </w:rPr>
        <w:t>
      копия платежного документа уполномоченного юридического лица об уплате суммы таможенных пошлин, таможенных сборов, налогов и пени.</w:t>
      </w:r>
    </w:p>
    <w:p>
      <w:pPr>
        <w:spacing w:after="0"/>
        <w:ind w:left="0"/>
        <w:jc w:val="both"/>
      </w:pPr>
      <w:r>
        <w:rPr>
          <w:rFonts w:ascii="Times New Roman"/>
          <w:b w:val="false"/>
          <w:i w:val="false"/>
          <w:color w:val="000000"/>
          <w:sz w:val="28"/>
        </w:rPr>
        <w:t>
      Возврат уплаченной суммы таможенных пошлин, таможенных сборов, налогов, пени производится в национальной валюте на банковский счет уполномоченного юридического лица таможенным органом по месту уплаты в течение десяти рабочих дней со дня поступления заявления на возврат.</w:t>
      </w:r>
    </w:p>
    <w:p>
      <w:pPr>
        <w:spacing w:after="0"/>
        <w:ind w:left="0"/>
        <w:jc w:val="left"/>
      </w:pPr>
      <w:r>
        <w:rPr>
          <w:rFonts w:ascii="Times New Roman"/>
          <w:b/>
          <w:i w:val="false"/>
          <w:color w:val="000000"/>
        </w:rPr>
        <w:t xml:space="preserve"> Глава 12. Взыскание задолженности по таможенным платежам, налогам, специальным, антидемпинговым, компенсационным пошлинам, пеней, процентов Параграф 1. Общие положения о взыскании задолженности по таможенным платежам, налогам, специальных, антидемпинговых, компенсационных пошлин, пеней, процентов</w:t>
      </w:r>
    </w:p>
    <w:p>
      <w:pPr>
        <w:spacing w:after="0"/>
        <w:ind w:left="0"/>
        <w:jc w:val="both"/>
      </w:pPr>
      <w:r>
        <w:rPr>
          <w:rFonts w:ascii="Times New Roman"/>
          <w:b/>
          <w:i w:val="false"/>
          <w:color w:val="000000"/>
          <w:sz w:val="28"/>
        </w:rPr>
        <w:t>Статья 116. Основные положения о взыскании задолженности по таможенным платежам, налогам, специальным, антидемпинговых, компенсационных пошлин, пеней, процентов</w:t>
      </w:r>
    </w:p>
    <w:p>
      <w:pPr>
        <w:spacing w:after="0"/>
        <w:ind w:left="0"/>
        <w:jc w:val="both"/>
      </w:pPr>
      <w:r>
        <w:rPr>
          <w:rFonts w:ascii="Times New Roman"/>
          <w:b w:val="false"/>
          <w:i w:val="false"/>
          <w:color w:val="000000"/>
          <w:sz w:val="28"/>
        </w:rPr>
        <w:t xml:space="preserve">
      1. Таможенный орган принимает меры по взысканию задолженности по таможенным платежам, налогам, специальным, антидемпинговым, компенсационным пошлинам пеней, процентов в соответствии с настоящей главой. </w:t>
      </w:r>
    </w:p>
    <w:p>
      <w:pPr>
        <w:spacing w:after="0"/>
        <w:ind w:left="0"/>
        <w:jc w:val="both"/>
      </w:pPr>
      <w:r>
        <w:rPr>
          <w:rFonts w:ascii="Times New Roman"/>
          <w:b w:val="false"/>
          <w:i w:val="false"/>
          <w:color w:val="000000"/>
          <w:sz w:val="28"/>
        </w:rPr>
        <w:t>
      Меры по взысканию задолженности по таможенным платежам, налогам, специальным, антидемпинговым, компенсационным пошлинам, пеней, процентов, указанные в пункте 3 настоящей статьи, осуществляются за счет денежных средств (денег) и (или) иного имущества плательщика, в том числе за счет сумм излишне уплаченных таможенных платежей, налогов, специальных, антидемпинговых, компенсационных пошлин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p>
      <w:pPr>
        <w:spacing w:after="0"/>
        <w:ind w:left="0"/>
        <w:jc w:val="both"/>
      </w:pPr>
      <w:r>
        <w:rPr>
          <w:rFonts w:ascii="Times New Roman"/>
          <w:b w:val="false"/>
          <w:i w:val="false"/>
          <w:color w:val="000000"/>
          <w:sz w:val="28"/>
        </w:rPr>
        <w:t>
      2. Для взыскания задолженности по таможенным платежам, налогам, специальным, антидемпинговым, компенсационным пошлинам, пеней, процентов таможенный орган направляет уведомление о погашении задолженности по таможенным платежам, налогам, специальным, антидемпинговым, компенсационным пошлинам, пеням, процентам плательщику, в том числе лицу, несущему солидарную ответственность с плательщиком, в порядке, определенном статьей 117 настоящего Кодекса.</w:t>
      </w:r>
    </w:p>
    <w:p>
      <w:pPr>
        <w:spacing w:after="0"/>
        <w:ind w:left="0"/>
        <w:jc w:val="both"/>
      </w:pPr>
      <w:r>
        <w:rPr>
          <w:rFonts w:ascii="Times New Roman"/>
          <w:b w:val="false"/>
          <w:i w:val="false"/>
          <w:color w:val="000000"/>
          <w:sz w:val="28"/>
        </w:rPr>
        <w:t>
      3. К мерам по взысканию задолженности по таможенным платежам, налогам, пеней, процентов относятся:</w:t>
      </w:r>
    </w:p>
    <w:p>
      <w:pPr>
        <w:spacing w:after="0"/>
        <w:ind w:left="0"/>
        <w:jc w:val="both"/>
      </w:pPr>
      <w:r>
        <w:rPr>
          <w:rFonts w:ascii="Times New Roman"/>
          <w:b w:val="false"/>
          <w:i w:val="false"/>
          <w:color w:val="000000"/>
          <w:sz w:val="28"/>
        </w:rPr>
        <w:t>
      1) взыскание задолженности по таможенным платежам, специальным, антидемпинговым, компенсационным пошлинам налогам, пеней, процентов за счет излишне уплаченных сумм таможенных платежей, налогов, специальных, антидемпинговых, компенсационных пошлин, налогов, пеней, процентов, за счет сумм авансовых платежей, за счет обеспечения исполнения обязанности по уплате таможенных пошлин, налогов, специальных, антидемпинговых, компенсационных пошлин налогов в порядке, предусмотренном настоящей главой;</w:t>
      </w:r>
    </w:p>
    <w:p>
      <w:pPr>
        <w:spacing w:after="0"/>
        <w:ind w:left="0"/>
        <w:jc w:val="both"/>
      </w:pPr>
      <w:r>
        <w:rPr>
          <w:rFonts w:ascii="Times New Roman"/>
          <w:b w:val="false"/>
          <w:i w:val="false"/>
          <w:color w:val="000000"/>
          <w:sz w:val="28"/>
        </w:rPr>
        <w:t>
      2) применение следующих способов обеспечения погашения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начисление пени на сумму задолженности по таможенным платежам, налогам, специальным, антидемпинговым, компенсационным пошлинам;</w:t>
      </w:r>
    </w:p>
    <w:p>
      <w:pPr>
        <w:spacing w:after="0"/>
        <w:ind w:left="0"/>
        <w:jc w:val="both"/>
      </w:pPr>
      <w:r>
        <w:rPr>
          <w:rFonts w:ascii="Times New Roman"/>
          <w:b w:val="false"/>
          <w:i w:val="false"/>
          <w:color w:val="000000"/>
          <w:sz w:val="28"/>
        </w:rPr>
        <w:t>
      приостановление расходных операций по банковским счетам плательщика;</w:t>
      </w:r>
    </w:p>
    <w:p>
      <w:pPr>
        <w:spacing w:after="0"/>
        <w:ind w:left="0"/>
        <w:jc w:val="both"/>
      </w:pPr>
      <w:r>
        <w:rPr>
          <w:rFonts w:ascii="Times New Roman"/>
          <w:b w:val="false"/>
          <w:i w:val="false"/>
          <w:color w:val="000000"/>
          <w:sz w:val="28"/>
        </w:rPr>
        <w:t>
      приостановление расходных операций по кассе;</w:t>
      </w:r>
    </w:p>
    <w:p>
      <w:pPr>
        <w:spacing w:after="0"/>
        <w:ind w:left="0"/>
        <w:jc w:val="both"/>
      </w:pPr>
      <w:r>
        <w:rPr>
          <w:rFonts w:ascii="Times New Roman"/>
          <w:b w:val="false"/>
          <w:i w:val="false"/>
          <w:color w:val="000000"/>
          <w:sz w:val="28"/>
        </w:rPr>
        <w:t>
      вынесение решения об ограничении в распоряжении имуществом плательщика;</w:t>
      </w:r>
    </w:p>
    <w:p>
      <w:pPr>
        <w:spacing w:after="0"/>
        <w:ind w:left="0"/>
        <w:jc w:val="both"/>
      </w:pPr>
      <w:r>
        <w:rPr>
          <w:rFonts w:ascii="Times New Roman"/>
          <w:b w:val="false"/>
          <w:i w:val="false"/>
          <w:color w:val="000000"/>
          <w:sz w:val="28"/>
        </w:rPr>
        <w:t>
      3) применение мер принудительного взыскания задолженности по таможенным платежам, налогам, специальным, антидемпинговым, компенсационным пошлинам, пеней, процентов в следующем порядке:</w:t>
      </w:r>
    </w:p>
    <w:p>
      <w:pPr>
        <w:spacing w:after="0"/>
        <w:ind w:left="0"/>
        <w:jc w:val="both"/>
      </w:pPr>
      <w:r>
        <w:rPr>
          <w:rFonts w:ascii="Times New Roman"/>
          <w:b w:val="false"/>
          <w:i w:val="false"/>
          <w:color w:val="000000"/>
          <w:sz w:val="28"/>
        </w:rPr>
        <w:t>
      за счет денег, находящихся на банковских счетах плательщика;</w:t>
      </w:r>
    </w:p>
    <w:p>
      <w:pPr>
        <w:spacing w:after="0"/>
        <w:ind w:left="0"/>
        <w:jc w:val="both"/>
      </w:pPr>
      <w:r>
        <w:rPr>
          <w:rFonts w:ascii="Times New Roman"/>
          <w:b w:val="false"/>
          <w:i w:val="false"/>
          <w:color w:val="000000"/>
          <w:sz w:val="28"/>
        </w:rPr>
        <w:t>
      со счетов дебиторов плательщика;</w:t>
      </w:r>
    </w:p>
    <w:p>
      <w:pPr>
        <w:spacing w:after="0"/>
        <w:ind w:left="0"/>
        <w:jc w:val="both"/>
      </w:pPr>
      <w:r>
        <w:rPr>
          <w:rFonts w:ascii="Times New Roman"/>
          <w:b w:val="false"/>
          <w:i w:val="false"/>
          <w:color w:val="000000"/>
          <w:sz w:val="28"/>
        </w:rPr>
        <w:t>
      за счет реализации ограниченного в распоряжении имущества плательщика.</w:t>
      </w:r>
    </w:p>
    <w:p>
      <w:pPr>
        <w:spacing w:after="0"/>
        <w:ind w:left="0"/>
        <w:jc w:val="both"/>
      </w:pPr>
      <w:r>
        <w:rPr>
          <w:rFonts w:ascii="Times New Roman"/>
          <w:b w:val="false"/>
          <w:i w:val="false"/>
          <w:color w:val="000000"/>
          <w:sz w:val="28"/>
        </w:rPr>
        <w:t>
      4. В случае возврата почтовой или иной организацией связи документов, предусмотренных пунктом 1 статьи 117, пунктом 1 статьи 126, пунктами 2 и 5 статьи 127 настоящего Кодекса, по причине отсутствия плательщика, по месту нахождения, которые направлены таможенным органом по почте заказным письмом с уведомлением, таможенным органом по месту нахождения плательщика проводится обследование, по результатам которого составляется акт обследования.</w:t>
      </w:r>
    </w:p>
    <w:p>
      <w:pPr>
        <w:spacing w:after="0"/>
        <w:ind w:left="0"/>
        <w:jc w:val="both"/>
      </w:pPr>
      <w:r>
        <w:rPr>
          <w:rFonts w:ascii="Times New Roman"/>
          <w:b w:val="false"/>
          <w:i w:val="false"/>
          <w:color w:val="000000"/>
          <w:sz w:val="28"/>
        </w:rPr>
        <w:t xml:space="preserve">
      5. В акте обследования указываются: </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плательщика,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Акт обследования оформляется с участием понятых.</w:t>
      </w:r>
    </w:p>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и работников, учредителей плательщика.</w:t>
      </w:r>
    </w:p>
    <w:p>
      <w:pPr>
        <w:spacing w:after="0"/>
        <w:ind w:left="0"/>
        <w:jc w:val="both"/>
      </w:pPr>
      <w:r>
        <w:rPr>
          <w:rFonts w:ascii="Times New Roman"/>
          <w:b w:val="false"/>
          <w:i w:val="false"/>
          <w:color w:val="000000"/>
          <w:sz w:val="28"/>
        </w:rPr>
        <w:t>
      6. В случае, если актом обследования установлено, что плательщик фактически отсутствует по месту нахождения, датой вручения документов, указанных в пункте 4 настоящей статьи, является дата составления акта.</w:t>
      </w:r>
    </w:p>
    <w:p>
      <w:pPr>
        <w:spacing w:after="0"/>
        <w:ind w:left="0"/>
        <w:jc w:val="both"/>
      </w:pPr>
      <w:r>
        <w:rPr>
          <w:rFonts w:ascii="Times New Roman"/>
          <w:b w:val="false"/>
          <w:i w:val="false"/>
          <w:color w:val="000000"/>
          <w:sz w:val="28"/>
        </w:rPr>
        <w:t>
      7. Действия, предусмотренные абзацами третьим, четвертым и пятым подпункта 2) и подпунктом 3) пункта 3 настоящей статьи, применяются последовательно, за исключением вынесения решения об ограничении в распоряжении имуществом плательщика в случае, указанном в подпункте 2) пункта 1 статьи 127 настоящего Кодекса.</w:t>
      </w:r>
    </w:p>
    <w:p>
      <w:pPr>
        <w:spacing w:after="0"/>
        <w:ind w:left="0"/>
        <w:jc w:val="both"/>
      </w:pPr>
      <w:r>
        <w:rPr>
          <w:rFonts w:ascii="Times New Roman"/>
          <w:b w:val="false"/>
          <w:i w:val="false"/>
          <w:color w:val="000000"/>
          <w:sz w:val="28"/>
        </w:rPr>
        <w:t>
      8. Взыскание задолженности по таможенным платежам и налогам, специальным, антидемпинговым, компенсационным пошлинам, пеней, процентов с индивидуального предпринимателя и юридического лица, в том числе структурного подразделения иностранного юридического лица, производится в порядке, предусмотренном пунктом 3 статьи 116 настоящего Кодекса, если иное не предусмотрено настоящим Кодексом.</w:t>
      </w:r>
    </w:p>
    <w:p>
      <w:pPr>
        <w:spacing w:after="0"/>
        <w:ind w:left="0"/>
        <w:jc w:val="both"/>
      </w:pPr>
      <w:r>
        <w:rPr>
          <w:rFonts w:ascii="Times New Roman"/>
          <w:b w:val="false"/>
          <w:i w:val="false"/>
          <w:color w:val="000000"/>
          <w:sz w:val="28"/>
        </w:rPr>
        <w:t>
      9. При взыскании задолженности по таможенным платежам, налогам, специальным, антидемпинговым, компенсационным пошлинам, пеням, процентам с физического лица, не являющегося индивидуальным предпринимателем, осуществляется мера, предусмотренная абзацем вторым настоящего пункта.</w:t>
      </w:r>
    </w:p>
    <w:p>
      <w:pPr>
        <w:spacing w:after="0"/>
        <w:ind w:left="0"/>
        <w:jc w:val="both"/>
      </w:pPr>
      <w:r>
        <w:rPr>
          <w:rFonts w:ascii="Times New Roman"/>
          <w:b w:val="false"/>
          <w:i w:val="false"/>
          <w:color w:val="000000"/>
          <w:sz w:val="28"/>
        </w:rPr>
        <w:t>
      В случае непогашения задолженности таможенный орган обращается в суд с заявлением о вынесении судебного приказа о взыскании сумм задолженности по таможенным пошлинам, налогам, специальным, антидемпинговым, компенсационным пошлинам, пеней и процентов в соответствии с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Взыскание задолженности с физического лица, не являющегося индивидуальным предпринимателем,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10. Меры по взысканию задолженности по таможенным платежам, налогам, специальным, антидемпинговым, компенсационным пошлинам, пеней, процентов не принимаются в следующих случаях:</w:t>
      </w:r>
    </w:p>
    <w:p>
      <w:pPr>
        <w:spacing w:after="0"/>
        <w:ind w:left="0"/>
        <w:jc w:val="both"/>
      </w:pPr>
      <w:r>
        <w:rPr>
          <w:rFonts w:ascii="Times New Roman"/>
          <w:b w:val="false"/>
          <w:i w:val="false"/>
          <w:color w:val="000000"/>
          <w:sz w:val="28"/>
        </w:rPr>
        <w:t>
      1) истечения срока исковой давности, предусмотренного настоящим Кодексом для взыскания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2) исполнения обязанности по уплате таможенных пошлин, налогов, прекратилось в связи с уплатой таможенных пошлин, налогов либо в связи с иными обстоятельствами, предусмотренными пунктом 2 статьи 83 настоящего Кодекса;</w:t>
      </w:r>
    </w:p>
    <w:p>
      <w:pPr>
        <w:spacing w:after="0"/>
        <w:ind w:left="0"/>
        <w:jc w:val="both"/>
      </w:pPr>
      <w:r>
        <w:rPr>
          <w:rFonts w:ascii="Times New Roman"/>
          <w:b w:val="false"/>
          <w:i w:val="false"/>
          <w:color w:val="000000"/>
          <w:sz w:val="28"/>
        </w:rPr>
        <w:t>
      3) исполнение обязанности по уплате специальных, антидемпинговых, компенсационных пошлин прекратилось в связи с уплатой специальных, антидемпинговых, компенсационных пошлин либо в связи с иными обстоятельствами, предусмотренными пунктом 2 статьи 136 настоящего Кодекса;</w:t>
      </w:r>
    </w:p>
    <w:p>
      <w:pPr>
        <w:spacing w:after="0"/>
        <w:ind w:left="0"/>
        <w:jc w:val="both"/>
      </w:pPr>
      <w:r>
        <w:rPr>
          <w:rFonts w:ascii="Times New Roman"/>
          <w:b w:val="false"/>
          <w:i w:val="false"/>
          <w:color w:val="000000"/>
          <w:sz w:val="28"/>
        </w:rPr>
        <w:t>
      4) признания задолженности по таможенным платежам, налогам, специальным, антидемпинговым, компенсационным пошлинам, пеней, процентов, безнадежной к взысканию в связи с невозможностью взыскания такой задолженности, пеней, процентов;</w:t>
      </w:r>
    </w:p>
    <w:p>
      <w:pPr>
        <w:spacing w:after="0"/>
        <w:ind w:left="0"/>
        <w:jc w:val="both"/>
      </w:pPr>
      <w:r>
        <w:rPr>
          <w:rFonts w:ascii="Times New Roman"/>
          <w:b w:val="false"/>
          <w:i w:val="false"/>
          <w:color w:val="000000"/>
          <w:sz w:val="28"/>
        </w:rPr>
        <w:t>
      5) в иных случаях, определяемых Комиссией в отношении ввозных таможенных пошлин, специальных, антидемпинговых, компенсационных пошлин;</w:t>
      </w:r>
    </w:p>
    <w:p>
      <w:pPr>
        <w:spacing w:after="0"/>
        <w:ind w:left="0"/>
        <w:jc w:val="both"/>
      </w:pPr>
      <w:r>
        <w:rPr>
          <w:rFonts w:ascii="Times New Roman"/>
          <w:b w:val="false"/>
          <w:i w:val="false"/>
          <w:color w:val="000000"/>
          <w:sz w:val="28"/>
        </w:rPr>
        <w:t>
      6) в иных случаях, предусмотренных настоящим Кодексом в отношении вывозных таможенных пошлин, налогов.</w:t>
      </w:r>
    </w:p>
    <w:p>
      <w:pPr>
        <w:spacing w:after="0"/>
        <w:ind w:left="0"/>
        <w:jc w:val="both"/>
      </w:pPr>
      <w:r>
        <w:rPr>
          <w:rFonts w:ascii="Times New Roman"/>
          <w:b w:val="false"/>
          <w:i w:val="false"/>
          <w:color w:val="000000"/>
          <w:sz w:val="28"/>
        </w:rPr>
        <w:t>
      7) если в отношении товаров, которые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статьи 159 настоящего Кодекса, по день размещения таких товаров на временное хранение или их помещения под одну из таможенных процедур.</w:t>
      </w:r>
    </w:p>
    <w:p>
      <w:pPr>
        <w:spacing w:after="0"/>
        <w:ind w:left="0"/>
        <w:jc w:val="both"/>
      </w:pPr>
      <w:r>
        <w:rPr>
          <w:rFonts w:ascii="Times New Roman"/>
          <w:b/>
          <w:i w:val="false"/>
          <w:color w:val="000000"/>
          <w:sz w:val="28"/>
        </w:rPr>
        <w:t>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1. Уведомлением о погашении задолженности по таможенным платежам, налогам, специальным, антидемпинговым, компенсационным пошлинам, пеней, процентов признается направленное таможенным органом плательщику уведомление на бумажном носителе или с его письменного согласия электронным способом сообщение о необходимости уплаты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Форма уведомления о погашении задолженности по таможенным платежам, налогам, специальным, антидемпинговым, компенсационным пошлинам, пеней, процентов утверждается уполномоченным органом.</w:t>
      </w:r>
    </w:p>
    <w:p>
      <w:pPr>
        <w:spacing w:after="0"/>
        <w:ind w:left="0"/>
        <w:jc w:val="both"/>
      </w:pPr>
      <w:r>
        <w:rPr>
          <w:rFonts w:ascii="Times New Roman"/>
          <w:b w:val="false"/>
          <w:i w:val="false"/>
          <w:color w:val="000000"/>
          <w:sz w:val="28"/>
        </w:rPr>
        <w:t>
      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по истечении трех рабочих дней, но не позднее пятнадцати рабочих дней со дня:</w:t>
      </w:r>
    </w:p>
    <w:p>
      <w:pPr>
        <w:spacing w:after="0"/>
        <w:ind w:left="0"/>
        <w:jc w:val="both"/>
      </w:pPr>
      <w:r>
        <w:rPr>
          <w:rFonts w:ascii="Times New Roman"/>
          <w:b w:val="false"/>
          <w:i w:val="false"/>
          <w:color w:val="000000"/>
          <w:sz w:val="28"/>
        </w:rPr>
        <w:t>
      1) истечения срока исполнения уведомления о результатах проверки;</w:t>
      </w:r>
    </w:p>
    <w:p>
      <w:pPr>
        <w:spacing w:after="0"/>
        <w:ind w:left="0"/>
        <w:jc w:val="both"/>
      </w:pPr>
      <w:r>
        <w:rPr>
          <w:rFonts w:ascii="Times New Roman"/>
          <w:b w:val="false"/>
          <w:i w:val="false"/>
          <w:color w:val="000000"/>
          <w:sz w:val="28"/>
        </w:rPr>
        <w:t>
      2) истечения срока исполнения уведомления об устранении нарушений по результатам камеральной таможенной проверки.</w:t>
      </w:r>
    </w:p>
    <w:p>
      <w:pPr>
        <w:spacing w:after="0"/>
        <w:ind w:left="0"/>
        <w:jc w:val="both"/>
      </w:pPr>
      <w:r>
        <w:rPr>
          <w:rFonts w:ascii="Times New Roman"/>
          <w:b w:val="false"/>
          <w:i w:val="false"/>
          <w:color w:val="000000"/>
          <w:sz w:val="28"/>
        </w:rPr>
        <w:t>
      3) истечения срока исполнения уведомления о неуплаченных в установленный срок суммах таможенных пошлин, таможенных сборов налогов, специальных, антидемпинговых, компенсационных пошлин, пеней, процентов, направленного в соответствии с пунктом 4 статьи 86 и пунктом 4 статьи 137 настоящего Кодекса;</w:t>
      </w:r>
    </w:p>
    <w:p>
      <w:pPr>
        <w:spacing w:after="0"/>
        <w:ind w:left="0"/>
        <w:jc w:val="both"/>
      </w:pPr>
      <w:r>
        <w:rPr>
          <w:rFonts w:ascii="Times New Roman"/>
          <w:b w:val="false"/>
          <w:i w:val="false"/>
          <w:color w:val="000000"/>
          <w:sz w:val="28"/>
        </w:rPr>
        <w:t>
      4) направления плательщику уведомления об итогах рассмотрения жалобы на уведомление о результатах проверки и уведомления об устранении нарушений, направленного в соответствии с главой 55 Кодекса.</w:t>
      </w:r>
    </w:p>
    <w:p>
      <w:pPr>
        <w:spacing w:after="0"/>
        <w:ind w:left="0"/>
        <w:jc w:val="both"/>
      </w:pPr>
      <w:r>
        <w:rPr>
          <w:rFonts w:ascii="Times New Roman"/>
          <w:b w:val="false"/>
          <w:i w:val="false"/>
          <w:color w:val="000000"/>
          <w:sz w:val="28"/>
        </w:rPr>
        <w:t>
      3. При солидарной обязанности по уплате таможенных пошлин, таможенных сборов, налогов, специальных, антидемпинговых, компенсационных пошлин, декларанта и таможенного представителя, предусмотренной статьями 86 и 137 настоящего Кодекса, уведомление о погашении задолженности по таможенным пошлинам, таможенным сборам, налогам, пеням, процентам направляется декларанту и таможенному представителю с указанием об этом в данных уведомлениях.</w:t>
      </w:r>
    </w:p>
    <w:p>
      <w:pPr>
        <w:spacing w:after="0"/>
        <w:ind w:left="0"/>
        <w:jc w:val="both"/>
      </w:pPr>
      <w:r>
        <w:rPr>
          <w:rFonts w:ascii="Times New Roman"/>
          <w:b w:val="false"/>
          <w:i w:val="false"/>
          <w:color w:val="000000"/>
          <w:sz w:val="28"/>
        </w:rPr>
        <w:t>
      4.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независимо от привлечения его к административной или уголовной ответственности.</w:t>
      </w:r>
    </w:p>
    <w:p>
      <w:pPr>
        <w:spacing w:after="0"/>
        <w:ind w:left="0"/>
        <w:jc w:val="both"/>
      </w:pPr>
      <w:r>
        <w:rPr>
          <w:rFonts w:ascii="Times New Roman"/>
          <w:b w:val="false"/>
          <w:i w:val="false"/>
          <w:color w:val="000000"/>
          <w:sz w:val="28"/>
        </w:rPr>
        <w:t>
      5.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до принятия мер по взысканию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6. В уведомлении о погашении задолженности по таможенным платежам, налогам, специальным, антидемпинговым, компенсационным пошлинам, пеней, процентов должны быть указаны:</w:t>
      </w:r>
    </w:p>
    <w:p>
      <w:pPr>
        <w:spacing w:after="0"/>
        <w:ind w:left="0"/>
        <w:jc w:val="both"/>
      </w:pPr>
      <w:r>
        <w:rPr>
          <w:rFonts w:ascii="Times New Roman"/>
          <w:b w:val="false"/>
          <w:i w:val="false"/>
          <w:color w:val="000000"/>
          <w:sz w:val="28"/>
        </w:rPr>
        <w:t>
      1) идентификационный номер плательщика;</w:t>
      </w:r>
    </w:p>
    <w:p>
      <w:pPr>
        <w:spacing w:after="0"/>
        <w:ind w:left="0"/>
        <w:jc w:val="both"/>
      </w:pPr>
      <w:r>
        <w:rPr>
          <w:rFonts w:ascii="Times New Roman"/>
          <w:b w:val="false"/>
          <w:i w:val="false"/>
          <w:color w:val="000000"/>
          <w:sz w:val="28"/>
        </w:rPr>
        <w:t>
      2) фамилия, имя, отчество (при его наличии) или полное наименование и юридический адрес плательщика;</w:t>
      </w:r>
    </w:p>
    <w:p>
      <w:pPr>
        <w:spacing w:after="0"/>
        <w:ind w:left="0"/>
        <w:jc w:val="both"/>
      </w:pPr>
      <w:r>
        <w:rPr>
          <w:rFonts w:ascii="Times New Roman"/>
          <w:b w:val="false"/>
          <w:i w:val="false"/>
          <w:color w:val="000000"/>
          <w:sz w:val="28"/>
        </w:rPr>
        <w:t>
      3) наименование таможенного органа;</w:t>
      </w:r>
    </w:p>
    <w:p>
      <w:pPr>
        <w:spacing w:after="0"/>
        <w:ind w:left="0"/>
        <w:jc w:val="both"/>
      </w:pPr>
      <w:r>
        <w:rPr>
          <w:rFonts w:ascii="Times New Roman"/>
          <w:b w:val="false"/>
          <w:i w:val="false"/>
          <w:color w:val="000000"/>
          <w:sz w:val="28"/>
        </w:rPr>
        <w:t>
      4) дата уведомления;</w:t>
      </w:r>
    </w:p>
    <w:p>
      <w:pPr>
        <w:spacing w:after="0"/>
        <w:ind w:left="0"/>
        <w:jc w:val="both"/>
      </w:pPr>
      <w:r>
        <w:rPr>
          <w:rFonts w:ascii="Times New Roman"/>
          <w:b w:val="false"/>
          <w:i w:val="false"/>
          <w:color w:val="000000"/>
          <w:sz w:val="28"/>
        </w:rPr>
        <w:t>
      5) сумма задолженности по таможенным платежам, налогам, специальным, антидемпинговым, компенсационным пошлинам;</w:t>
      </w:r>
    </w:p>
    <w:p>
      <w:pPr>
        <w:spacing w:after="0"/>
        <w:ind w:left="0"/>
        <w:jc w:val="both"/>
      </w:pPr>
      <w:r>
        <w:rPr>
          <w:rFonts w:ascii="Times New Roman"/>
          <w:b w:val="false"/>
          <w:i w:val="false"/>
          <w:color w:val="000000"/>
          <w:sz w:val="28"/>
        </w:rPr>
        <w:t>
      6) сумма пеней, процентов на дату выставления уведомления;</w:t>
      </w:r>
    </w:p>
    <w:p>
      <w:pPr>
        <w:spacing w:after="0"/>
        <w:ind w:left="0"/>
        <w:jc w:val="both"/>
      </w:pPr>
      <w:r>
        <w:rPr>
          <w:rFonts w:ascii="Times New Roman"/>
          <w:b w:val="false"/>
          <w:i w:val="false"/>
          <w:color w:val="000000"/>
          <w:sz w:val="28"/>
        </w:rPr>
        <w:t>
      7) требование об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8) основание для направления уведомления;</w:t>
      </w:r>
    </w:p>
    <w:p>
      <w:pPr>
        <w:spacing w:after="0"/>
        <w:ind w:left="0"/>
        <w:jc w:val="both"/>
      </w:pPr>
      <w:r>
        <w:rPr>
          <w:rFonts w:ascii="Times New Roman"/>
          <w:b w:val="false"/>
          <w:i w:val="false"/>
          <w:color w:val="000000"/>
          <w:sz w:val="28"/>
        </w:rPr>
        <w:t>
      9) порядок расчета пеней, процентов при погашении задолженности по таможенным платежам, налогам, специальным, антидемпинговым, компенсационным пошлин, пеней, процентов;</w:t>
      </w:r>
    </w:p>
    <w:p>
      <w:pPr>
        <w:spacing w:after="0"/>
        <w:ind w:left="0"/>
        <w:jc w:val="both"/>
      </w:pPr>
      <w:r>
        <w:rPr>
          <w:rFonts w:ascii="Times New Roman"/>
          <w:b w:val="false"/>
          <w:i w:val="false"/>
          <w:color w:val="000000"/>
          <w:sz w:val="28"/>
        </w:rPr>
        <w:t>
      10) порядок обжалования.</w:t>
      </w:r>
    </w:p>
    <w:p>
      <w:pPr>
        <w:spacing w:after="0"/>
        <w:ind w:left="0"/>
        <w:jc w:val="both"/>
      </w:pPr>
      <w:r>
        <w:rPr>
          <w:rFonts w:ascii="Times New Roman"/>
          <w:b w:val="false"/>
          <w:i w:val="false"/>
          <w:color w:val="000000"/>
          <w:sz w:val="28"/>
        </w:rPr>
        <w:t>
      7. При погашении плательщиком задолженности по таможенным платежам, налогам, специальным, антидемпинговым, компенсационным пошлинам без учета пеней, подлежащих начислению за период с даты регистрации уведомления о погашении задолженности по таможенным платежам, налогам, специальных, антидемпинговых, компенсационных пошлин, пеней, процентов до даты погашения такой задолженности включительно, таможенным органом направляется дополнение к ранее выставленному уведомлению о погашении задолженности по таможенным платежам, налогам,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8. Плательщик и лицо, которое в соответствии с настоящим Кодексом несет с плательщиком солидарную обязанность по уплате таможенных пошлин, налогов, пеней, процентов вправе обжаловать уведомление о погашении задолженности по таможенным платежам, налогам, специальных, антидемпинговых, компенсационных пошлин, пеней, процентов в соответствии со статьей 21 настоящего Кодекса в уполномоченный орган или в суд в порядке, предусмотренном законодательством Республики Казахстан.</w:t>
      </w:r>
    </w:p>
    <w:p>
      <w:pPr>
        <w:spacing w:after="0"/>
        <w:ind w:left="0"/>
        <w:jc w:val="both"/>
      </w:pPr>
      <w:r>
        <w:rPr>
          <w:rFonts w:ascii="Times New Roman"/>
          <w:b/>
          <w:i w:val="false"/>
          <w:color w:val="000000"/>
          <w:sz w:val="28"/>
        </w:rPr>
        <w:t>Статья 118. Порядок вручения и исполнения уведомления о погашении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val="false"/>
          <w:i w:val="false"/>
          <w:color w:val="000000"/>
          <w:sz w:val="28"/>
        </w:rPr>
        <w:t>
      1. Уведомление о погашении задолженности по таможенным платежам, налогам, специальных, антидемпинговых, компенсационных пошлин, пеням, процентам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почтовой или иной организации связи;</w:t>
      </w:r>
    </w:p>
    <w:p>
      <w:pPr>
        <w:spacing w:after="0"/>
        <w:ind w:left="0"/>
        <w:jc w:val="both"/>
      </w:pPr>
      <w:r>
        <w:rPr>
          <w:rFonts w:ascii="Times New Roman"/>
          <w:b w:val="false"/>
          <w:i w:val="false"/>
          <w:color w:val="000000"/>
          <w:sz w:val="28"/>
        </w:rPr>
        <w:t>
      2) электронным способом – с даты доставки уведомления в веб-приложение. Указанный способ распространяется на плательщика, зарегистрированного в качестве электронного налогоплательщика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2. В случае возврата почтовой или иной организацией связи уведомления о погашении задолженности по таможенным платежам, налогам, специальных, антидемпинговых, компенсационных пошлин, пеням, процентам, датой вручения такого уведомления является дата составления акта обследования в порядке, установленном пунктом 6 статьи 116 настоящего Кодекса.</w:t>
      </w:r>
    </w:p>
    <w:p>
      <w:pPr>
        <w:spacing w:after="0"/>
        <w:ind w:left="0"/>
        <w:jc w:val="both"/>
      </w:pPr>
      <w:r>
        <w:rPr>
          <w:rFonts w:ascii="Times New Roman"/>
          <w:b w:val="false"/>
          <w:i w:val="false"/>
          <w:color w:val="000000"/>
          <w:sz w:val="28"/>
        </w:rPr>
        <w:t>
      3. Обжалование уведомления о погашении задолженности по таможенным платежам, налогам, специальных, антидемпинговых, компенсационных пошлин, пеням, процентам не приостанавливает осуществление мер, предусмотренных пунктом 3 статьи 116 настоящего Кодекса, за исключением случаев, предусмотренных законодательством Республики Казахстан.</w:t>
      </w:r>
    </w:p>
    <w:p>
      <w:pPr>
        <w:spacing w:after="0"/>
        <w:ind w:left="0"/>
        <w:jc w:val="both"/>
      </w:pPr>
      <w:r>
        <w:rPr>
          <w:rFonts w:ascii="Times New Roman"/>
          <w:b/>
          <w:i w:val="false"/>
          <w:color w:val="000000"/>
          <w:sz w:val="28"/>
        </w:rPr>
        <w:t>Статья 119. Таможенный орган, осуществляющий взыскание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1. Задолженность по таможенным платежам, налогам, специальным, антидемпинговым, компенсационным пошлинам, пеням, процентам взыскивается таможенным органом, которым произведен выпуск товаров, за исключением случаев, предусмотренных пунктами 2 и 3 настоящей статьи.</w:t>
      </w:r>
    </w:p>
    <w:p>
      <w:pPr>
        <w:spacing w:after="0"/>
        <w:ind w:left="0"/>
        <w:jc w:val="both"/>
      </w:pPr>
      <w:r>
        <w:rPr>
          <w:rFonts w:ascii="Times New Roman"/>
          <w:b w:val="false"/>
          <w:i w:val="false"/>
          <w:color w:val="000000"/>
          <w:sz w:val="28"/>
        </w:rPr>
        <w:t>
      В отношении товаров, незаконно перемещенных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 таможенные пошлины, налоги взыскиваются таможенным органом государства-члена Евразийского экономического союза, на территории которого выявлен факт такого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При возникновении обстоятельств, указанных в пункте 4 статьи 157, пункте 3 статьи 163, пункте 4 статьи 174, пункте 8 статьи 362, пункте 4 статьи 363 и пункте 4 статьи 371 настоящего Кодекса, таможенные пошлины, налоги взыскиваются таможенным органом государства-члена Евразийского экономического союза, на территории которого выявлены такие обстоятельства.</w:t>
      </w:r>
    </w:p>
    <w:p>
      <w:pPr>
        <w:spacing w:after="0"/>
        <w:ind w:left="0"/>
        <w:jc w:val="both"/>
      </w:pPr>
      <w:r>
        <w:rPr>
          <w:rFonts w:ascii="Times New Roman"/>
          <w:b w:val="false"/>
          <w:i w:val="false"/>
          <w:color w:val="000000"/>
          <w:sz w:val="28"/>
        </w:rPr>
        <w:t>
      2. В случаях, указанных в абзаце втором пункта 2 и пункте 3 статьи 94 настоящего Кодекса, таможенные пошлины, налоги взыскиваются таможенным органом государства-члена Евразийского экономического союза, в котором в соответствии с абзацем вторым пункта 2 и пунктом 3 статьи 94 настоящего Кодекса подлежат уплате таможенные пошлины, налоги, если иное не установлено пунктом 3 настоящей статьи.</w:t>
      </w:r>
    </w:p>
    <w:p>
      <w:pPr>
        <w:spacing w:after="0"/>
        <w:ind w:left="0"/>
        <w:jc w:val="both"/>
      </w:pPr>
      <w:r>
        <w:rPr>
          <w:rFonts w:ascii="Times New Roman"/>
          <w:b w:val="false"/>
          <w:i w:val="false"/>
          <w:color w:val="000000"/>
          <w:sz w:val="28"/>
        </w:rPr>
        <w:t>
      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233 и пункте 3 статьи 392 настоящего Кодекса, взыскиваются таможенным органом, которому предоставлено обеспечение исполнения обязанности по уплате таможенных пошлин, налогов, за счет такого обеспечения.</w:t>
      </w:r>
    </w:p>
    <w:p>
      <w:pPr>
        <w:spacing w:after="0"/>
        <w:ind w:left="0"/>
        <w:jc w:val="both"/>
      </w:pPr>
      <w:r>
        <w:rPr>
          <w:rFonts w:ascii="Times New Roman"/>
          <w:b w:val="false"/>
          <w:i w:val="false"/>
          <w:color w:val="000000"/>
          <w:sz w:val="28"/>
        </w:rPr>
        <w:t>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пунктом 5 статьи 233 и пунктом 3 статьи 392 настоящего Кодекса, взыскиваются таможенным органом, в котором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pPr>
        <w:spacing w:after="0"/>
        <w:ind w:left="0"/>
        <w:jc w:val="both"/>
      </w:pPr>
      <w:r>
        <w:rPr>
          <w:rFonts w:ascii="Times New Roman"/>
          <w:b w:val="false"/>
          <w:i w:val="false"/>
          <w:color w:val="000000"/>
          <w:sz w:val="28"/>
        </w:rPr>
        <w:t>
      4.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 настоящей статьей, с учетом особенностей, предусмотренных настоящим пунктом.</w:t>
      </w:r>
    </w:p>
    <w:p>
      <w:pPr>
        <w:spacing w:after="0"/>
        <w:ind w:left="0"/>
        <w:jc w:val="both"/>
      </w:pPr>
      <w:r>
        <w:rPr>
          <w:rFonts w:ascii="Times New Roman"/>
          <w:b w:val="false"/>
          <w:i w:val="false"/>
          <w:color w:val="000000"/>
          <w:sz w:val="28"/>
        </w:rPr>
        <w:t>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пункте 5 статьи 233 настоящего Кодекса, взыскиваются таможенным органом, определяемым законодательством государства-члена Евразийского экономического союза о таможенном регулировании,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pPr>
        <w:spacing w:after="0"/>
        <w:ind w:left="0"/>
        <w:jc w:val="both"/>
      </w:pPr>
      <w:r>
        <w:rPr>
          <w:rFonts w:ascii="Times New Roman"/>
          <w:b w:val="false"/>
          <w:i w:val="false"/>
          <w:color w:val="000000"/>
          <w:sz w:val="28"/>
        </w:rPr>
        <w:t>
      Специальные, антидемпинговые, компенсационные пошлины, не уплаченные при наступлении обстоятельства, указанного в пункте 5 статьи 233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государства-члена Евразийского экономического союза о таможенном регулировании,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pPr>
        <w:spacing w:after="0"/>
        <w:ind w:left="0"/>
        <w:jc w:val="both"/>
      </w:pPr>
      <w:r>
        <w:rPr>
          <w:rFonts w:ascii="Times New Roman"/>
          <w:b w:val="false"/>
          <w:i w:val="false"/>
          <w:color w:val="000000"/>
          <w:sz w:val="28"/>
        </w:rPr>
        <w:t>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233 настоящего Кодекса, взыскиваются таможенным органом, определяемым законодательством государства-члена Евразийского экономического союза о таможенном регулировании,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pPr>
        <w:spacing w:after="0"/>
        <w:ind w:left="0"/>
        <w:jc w:val="both"/>
      </w:pPr>
      <w:r>
        <w:rPr>
          <w:rFonts w:ascii="Times New Roman"/>
          <w:b w:val="false"/>
          <w:i w:val="false"/>
          <w:color w:val="000000"/>
          <w:sz w:val="28"/>
        </w:rPr>
        <w:t>
      Взаимодействие таможенных органов при взыскании специальных, антидемпинговых, компенсационных пошлин в соответствии с абзацами вторым – четвертым настоящего пункта и перечислении взысканных сумм специальных, антидемпинговых, компенсационных пошлин в государство-член Евразийского экономического союза, в котором подлежат уплате специальные, антидемпинговые, компенсационные пошлины, осуществляется в порядке, предусмотренном приложением 1 к Таможенному кодексу Евразийского экономического союза, а в части, не урегулированной указанным приложением, – в порядке, определяемом Комиссией.</w:t>
      </w:r>
    </w:p>
    <w:p>
      <w:pPr>
        <w:spacing w:after="0"/>
        <w:ind w:left="0"/>
        <w:jc w:val="both"/>
      </w:pPr>
      <w:r>
        <w:rPr>
          <w:rFonts w:ascii="Times New Roman"/>
          <w:b w:val="false"/>
          <w:i w:val="false"/>
          <w:color w:val="000000"/>
          <w:sz w:val="28"/>
        </w:rPr>
        <w:t>
      5.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государство-член Евразийского экономического союза, в котором подлежат уплате таможенные пошлины, налоги, осуществляется в порядке, предусмотренном Таможенным кодексом Евразийского экономического союза, а в части, не урегулированной Таможенным кодексом Евразийского экономического союза, – в порядке, определяемом Комиссией.</w:t>
      </w:r>
    </w:p>
    <w:p>
      <w:pPr>
        <w:spacing w:after="0"/>
        <w:ind w:left="0"/>
        <w:jc w:val="both"/>
      </w:pPr>
      <w:r>
        <w:rPr>
          <w:rFonts w:ascii="Times New Roman"/>
          <w:b/>
          <w:i w:val="false"/>
          <w:color w:val="000000"/>
          <w:sz w:val="28"/>
        </w:rPr>
        <w:t>Статья 120. Порядок погашения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Погашение задолженности по таможенным платежам, налогам, специальным, антидемпинговым, компенсационным пошлинам, пеней, процентов производится в следующей очередности:</w:t>
      </w:r>
    </w:p>
    <w:p>
      <w:pPr>
        <w:spacing w:after="0"/>
        <w:ind w:left="0"/>
        <w:jc w:val="both"/>
      </w:pPr>
      <w:r>
        <w:rPr>
          <w:rFonts w:ascii="Times New Roman"/>
          <w:b w:val="false"/>
          <w:i w:val="false"/>
          <w:color w:val="000000"/>
          <w:sz w:val="28"/>
        </w:rPr>
        <w:t>
      1) сумма таможенных платежей, налогов, специальных, антидемпинговых, компенсационных пошлин, процентов;</w:t>
      </w:r>
    </w:p>
    <w:p>
      <w:pPr>
        <w:spacing w:after="0"/>
        <w:ind w:left="0"/>
        <w:jc w:val="both"/>
      </w:pPr>
      <w:r>
        <w:rPr>
          <w:rFonts w:ascii="Times New Roman"/>
          <w:b w:val="false"/>
          <w:i w:val="false"/>
          <w:color w:val="000000"/>
          <w:sz w:val="28"/>
        </w:rPr>
        <w:t>
      2) пени.</w:t>
      </w:r>
    </w:p>
    <w:p>
      <w:pPr>
        <w:spacing w:after="0"/>
        <w:ind w:left="0"/>
        <w:jc w:val="both"/>
      </w:pPr>
      <w:r>
        <w:rPr>
          <w:rFonts w:ascii="Times New Roman"/>
          <w:b/>
          <w:i w:val="false"/>
          <w:color w:val="000000"/>
          <w:sz w:val="28"/>
        </w:rPr>
        <w:t>Статья 121. Признание сумм задолженности по таможенным платежам, налогам, специальным, антидемпинговым, компенсационным пошлинам, пеней, процентов безнадежными к взысканию и их списание</w:t>
      </w:r>
    </w:p>
    <w:p>
      <w:pPr>
        <w:spacing w:after="0"/>
        <w:ind w:left="0"/>
        <w:jc w:val="both"/>
      </w:pPr>
      <w:r>
        <w:rPr>
          <w:rFonts w:ascii="Times New Roman"/>
          <w:b w:val="false"/>
          <w:i w:val="false"/>
          <w:color w:val="000000"/>
          <w:sz w:val="28"/>
        </w:rPr>
        <w:t>
      1. Суммы задолженности по таможенным платежам, налогам, специальным, антидемпинговым, компенсационным пошлинам, пеней, процентов, взыскание которых оказалось невозможным, признаются безнадежными к взысканию по одному из следующих оснований:</w:t>
      </w:r>
    </w:p>
    <w:p>
      <w:pPr>
        <w:spacing w:after="0"/>
        <w:ind w:left="0"/>
        <w:jc w:val="both"/>
      </w:pPr>
      <w:r>
        <w:rPr>
          <w:rFonts w:ascii="Times New Roman"/>
          <w:b w:val="false"/>
          <w:i w:val="false"/>
          <w:color w:val="000000"/>
          <w:sz w:val="28"/>
        </w:rPr>
        <w:t>
      1) ликвидация организации в соответствии с законодательством Республики Казахстан;</w:t>
      </w:r>
    </w:p>
    <w:p>
      <w:pPr>
        <w:spacing w:after="0"/>
        <w:ind w:left="0"/>
        <w:jc w:val="both"/>
      </w:pPr>
      <w:r>
        <w:rPr>
          <w:rFonts w:ascii="Times New Roman"/>
          <w:b w:val="false"/>
          <w:i w:val="false"/>
          <w:color w:val="000000"/>
          <w:sz w:val="28"/>
        </w:rPr>
        <w:t>
      2) признание банкротом;</w:t>
      </w:r>
    </w:p>
    <w:p>
      <w:pPr>
        <w:spacing w:after="0"/>
        <w:ind w:left="0"/>
        <w:jc w:val="both"/>
      </w:pPr>
      <w:r>
        <w:rPr>
          <w:rFonts w:ascii="Times New Roman"/>
          <w:b w:val="false"/>
          <w:i w:val="false"/>
          <w:color w:val="000000"/>
          <w:sz w:val="28"/>
        </w:rPr>
        <w:t>
      3) смерть или объявление судом умершим физического лица.</w:t>
      </w:r>
    </w:p>
    <w:p>
      <w:pPr>
        <w:spacing w:after="0"/>
        <w:ind w:left="0"/>
        <w:jc w:val="both"/>
      </w:pPr>
      <w:r>
        <w:rPr>
          <w:rFonts w:ascii="Times New Roman"/>
          <w:b w:val="false"/>
          <w:i w:val="false"/>
          <w:color w:val="000000"/>
          <w:sz w:val="28"/>
        </w:rPr>
        <w:t>
      2. Суммы задолженности, указанные в пункте 1 настоящей статьи, подлежат списанию в порядке, установленном уполномоченным органом.</w:t>
      </w:r>
    </w:p>
    <w:p>
      <w:pPr>
        <w:spacing w:after="0"/>
        <w:ind w:left="0"/>
        <w:jc w:val="both"/>
      </w:pPr>
      <w:r>
        <w:rPr>
          <w:rFonts w:ascii="Times New Roman"/>
          <w:b/>
          <w:i w:val="false"/>
          <w:color w:val="000000"/>
          <w:sz w:val="28"/>
        </w:rPr>
        <w:t>Статья 122. Взыскание задолженности по таможенным платежам, налогам, специальным, антидемпинговым, компенсационным пошлинам, пеней, процентов за счет сумм авансовых платежей, излишне уплаченных таможенных платежей, налогов, специальных, антидемпинговых, компенсационных пошлин, пеней, процентов, за счет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1. Таможенный орган по истечении пяти рабочих дней, следующих за днем вручения плательщику уведомления о погашении задолженности по таможенным платежам, налогам, специальным, антидемпинговым, компенсационным пошлинам, пеням, процентам, взыскивает указанную задолженность за счет сумм авансовых платежей, излишне уплаченных таможенных платежей, налогов, специальных, антидемпинговых, компенсационных пошлин, пеней, процентов, по соответствующим видам таможенных платежей, налогов, либо за счет обеспечения исполнения обязанности по уплате таможенных пошлин, налогов специальных, антидемпинговых, компенсационных пошлин, плательщика.</w:t>
      </w:r>
    </w:p>
    <w:p>
      <w:pPr>
        <w:spacing w:after="0"/>
        <w:ind w:left="0"/>
        <w:jc w:val="both"/>
      </w:pPr>
      <w:r>
        <w:rPr>
          <w:rFonts w:ascii="Times New Roman"/>
          <w:b w:val="false"/>
          <w:i w:val="false"/>
          <w:color w:val="000000"/>
          <w:sz w:val="28"/>
        </w:rPr>
        <w:t>
      При этом задолженность по таможенным платежам, налогам, специальным, антидемпинговым, компенсационным пошлинам, пеням, процентам за счет излишне уплаченных сумм таможенных платежей и (или) налогов по иному виду таможенного платежа и (или) налога взыскиваются таможенным органом путем проведения зачета в соответствии с главой 11 и статьей 141 настоящего Кодекса.</w:t>
      </w:r>
    </w:p>
    <w:p>
      <w:pPr>
        <w:spacing w:after="0"/>
        <w:ind w:left="0"/>
        <w:jc w:val="both"/>
      </w:pPr>
      <w:r>
        <w:rPr>
          <w:rFonts w:ascii="Times New Roman"/>
          <w:b w:val="false"/>
          <w:i w:val="false"/>
          <w:color w:val="000000"/>
          <w:sz w:val="28"/>
        </w:rPr>
        <w:t>
      2. О взысканной сумме задолженности по таможенным платежам, налогам, специальным, антидемпинговым, компенсационным пошлинам, пеням, процентам в соответствии с настоящей статьей таможенный орган письменно информирует плательщика в течение двух рабочих дней с даты их взыскания.</w:t>
      </w:r>
    </w:p>
    <w:p>
      <w:pPr>
        <w:spacing w:after="0"/>
        <w:ind w:left="0"/>
        <w:jc w:val="left"/>
      </w:pPr>
      <w:r>
        <w:rPr>
          <w:rFonts w:ascii="Times New Roman"/>
          <w:b/>
          <w:i w:val="false"/>
          <w:color w:val="000000"/>
        </w:rPr>
        <w:t xml:space="preserve"> Параграф 2. Способы обеспечения погашения задолженности по таможенным платежам, налогам, специальным, антидемпинговым, компенсационным пошлинам, пеням, процентам</w:t>
      </w:r>
    </w:p>
    <w:p>
      <w:pPr>
        <w:spacing w:after="0"/>
        <w:ind w:left="0"/>
        <w:jc w:val="both"/>
      </w:pPr>
      <w:r>
        <w:rPr>
          <w:rFonts w:ascii="Times New Roman"/>
          <w:b/>
          <w:i w:val="false"/>
          <w:color w:val="000000"/>
          <w:sz w:val="28"/>
        </w:rPr>
        <w:t>Статья 123. Общие положения</w:t>
      </w:r>
    </w:p>
    <w:p>
      <w:pPr>
        <w:spacing w:after="0"/>
        <w:ind w:left="0"/>
        <w:jc w:val="both"/>
      </w:pPr>
      <w:r>
        <w:rPr>
          <w:rFonts w:ascii="Times New Roman"/>
          <w:b w:val="false"/>
          <w:i w:val="false"/>
          <w:color w:val="000000"/>
          <w:sz w:val="28"/>
        </w:rPr>
        <w:t>
      1. Погашение задолженности по таможенным платежам, налогам, специальным, антидемпинговым, компенсационным пошлинам, пеням, процентам обеспечивается следующими способами:</w:t>
      </w:r>
    </w:p>
    <w:p>
      <w:pPr>
        <w:spacing w:after="0"/>
        <w:ind w:left="0"/>
        <w:jc w:val="both"/>
      </w:pPr>
      <w:r>
        <w:rPr>
          <w:rFonts w:ascii="Times New Roman"/>
          <w:b w:val="false"/>
          <w:i w:val="false"/>
          <w:color w:val="000000"/>
          <w:sz w:val="28"/>
        </w:rPr>
        <w:t>
      1) начислением пени на неуплаченную в срок сумму таможенных платежей, налогов специальных, антидемпинговых, компенсационных пошлин;</w:t>
      </w:r>
    </w:p>
    <w:p>
      <w:pPr>
        <w:spacing w:after="0"/>
        <w:ind w:left="0"/>
        <w:jc w:val="both"/>
      </w:pPr>
      <w:r>
        <w:rPr>
          <w:rFonts w:ascii="Times New Roman"/>
          <w:b w:val="false"/>
          <w:i w:val="false"/>
          <w:color w:val="000000"/>
          <w:sz w:val="28"/>
        </w:rPr>
        <w:t>
      2) приостановлением расходных операций по банковским счетам (за исключением корреспондентских) плательщика;</w:t>
      </w:r>
    </w:p>
    <w:p>
      <w:pPr>
        <w:spacing w:after="0"/>
        <w:ind w:left="0"/>
        <w:jc w:val="both"/>
      </w:pPr>
      <w:r>
        <w:rPr>
          <w:rFonts w:ascii="Times New Roman"/>
          <w:b w:val="false"/>
          <w:i w:val="false"/>
          <w:color w:val="000000"/>
          <w:sz w:val="28"/>
        </w:rPr>
        <w:t>
      3) приостановлением расходных операций по кассе плательщика;</w:t>
      </w:r>
    </w:p>
    <w:p>
      <w:pPr>
        <w:spacing w:after="0"/>
        <w:ind w:left="0"/>
        <w:jc w:val="both"/>
      </w:pPr>
      <w:r>
        <w:rPr>
          <w:rFonts w:ascii="Times New Roman"/>
          <w:b w:val="false"/>
          <w:i w:val="false"/>
          <w:color w:val="000000"/>
          <w:sz w:val="28"/>
        </w:rPr>
        <w:t>
      4) ограничением в распоряжении имуществом плательщика.</w:t>
      </w:r>
    </w:p>
    <w:p>
      <w:pPr>
        <w:spacing w:after="0"/>
        <w:ind w:left="0"/>
        <w:jc w:val="both"/>
      </w:pPr>
      <w:r>
        <w:rPr>
          <w:rFonts w:ascii="Times New Roman"/>
          <w:b w:val="false"/>
          <w:i w:val="false"/>
          <w:color w:val="000000"/>
          <w:sz w:val="28"/>
        </w:rPr>
        <w:t>
      2.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пеням, процентам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пеням, процентам таможенный орган применяет способы обеспечения погашения задолженности по таможенным платежам, налогам, специальным, антидемпинговым, компенсационным пошлинам, пеням, процентам, указанные в подпунктах 2), 3) и 4) пункта 1 настоящей статьи, к юридическому лицу, создавшему данное структурное подразделение.</w:t>
      </w:r>
    </w:p>
    <w:p>
      <w:pPr>
        <w:spacing w:after="0"/>
        <w:ind w:left="0"/>
        <w:jc w:val="both"/>
      </w:pPr>
      <w:r>
        <w:rPr>
          <w:rFonts w:ascii="Times New Roman"/>
          <w:b w:val="false"/>
          <w:i w:val="false"/>
          <w:color w:val="000000"/>
          <w:sz w:val="28"/>
        </w:rPr>
        <w:t>
      В случае непогашения задолженности по таможенным платежам, налогам, специальным, антидемпинговым, компенсационным пошлинам, пеням, процентам структурного подразделения юридического лица после применения к нему способов погашения задолженности по таможенным платежам, налогам, специальным, антидемпинговым, компенсационным пошлинам, пеням, процентам,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способы обеспечения исполнения погашения задолженности по таможенным платежам, налогам, специальным, антидемпинговым, компенсационным пошлинам, пеням, процентам, указанные в подпунктах 2) 3) и 4) пункта 1 настоящей статьи, одновременно ко всем структурным подразделениям такого юридического лица.</w:t>
      </w:r>
    </w:p>
    <w:p>
      <w:pPr>
        <w:spacing w:after="0"/>
        <w:ind w:left="0"/>
        <w:jc w:val="both"/>
      </w:pPr>
      <w:r>
        <w:rPr>
          <w:rFonts w:ascii="Times New Roman"/>
          <w:b w:val="false"/>
          <w:i w:val="false"/>
          <w:color w:val="000000"/>
          <w:sz w:val="28"/>
        </w:rPr>
        <w:t>
      В случае непогашения юридическим лицом задолженности по таможенным платежам, налогам, специальным, антидемпинговым, компенсационным пошлинам, пеням, процентам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пеням, процентам таможенный орган применяет способы обеспечения погашения задолженности в бюджет, указанные в подпунктах 2), 3) и 4) пункта 1 настоящей статьи, к плательщикам - структурным подразделениям юридического лица.</w:t>
      </w:r>
    </w:p>
    <w:p>
      <w:pPr>
        <w:spacing w:after="0"/>
        <w:ind w:left="0"/>
        <w:jc w:val="both"/>
      </w:pPr>
      <w:r>
        <w:rPr>
          <w:rFonts w:ascii="Times New Roman"/>
          <w:b w:val="false"/>
          <w:i w:val="false"/>
          <w:color w:val="000000"/>
          <w:sz w:val="28"/>
        </w:rPr>
        <w:t xml:space="preserve">
      3. Способы обеспечения погашения задолженности по таможенным платежам и налогам специальным, антидемпинговым, компенсационным пошлинам, пеням, процентам применяются к плательщику в сроки, предусмотренные настоящей главой. </w:t>
      </w:r>
    </w:p>
    <w:p>
      <w:pPr>
        <w:spacing w:after="0"/>
        <w:ind w:left="0"/>
        <w:jc w:val="both"/>
      </w:pPr>
      <w:r>
        <w:rPr>
          <w:rFonts w:ascii="Times New Roman"/>
          <w:b w:val="false"/>
          <w:i w:val="false"/>
          <w:color w:val="000000"/>
          <w:sz w:val="28"/>
        </w:rPr>
        <w:t>
      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пеням, процентам не применяются в следующих случаях:</w:t>
      </w:r>
    </w:p>
    <w:p>
      <w:pPr>
        <w:spacing w:after="0"/>
        <w:ind w:left="0"/>
        <w:jc w:val="both"/>
      </w:pPr>
      <w:r>
        <w:rPr>
          <w:rFonts w:ascii="Times New Roman"/>
          <w:b w:val="false"/>
          <w:i w:val="false"/>
          <w:color w:val="000000"/>
          <w:sz w:val="28"/>
        </w:rPr>
        <w:t xml:space="preserve">
      1) признания банкротом - со дня вступления в законную силу решения суда о признании плательщика банкротом; </w:t>
      </w:r>
    </w:p>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определения суда об утверждении плана реабилитации;</w:t>
      </w:r>
    </w:p>
    <w:p>
      <w:pPr>
        <w:spacing w:after="0"/>
        <w:ind w:left="0"/>
        <w:jc w:val="both"/>
      </w:pPr>
      <w:r>
        <w:rPr>
          <w:rFonts w:ascii="Times New Roman"/>
          <w:b w:val="false"/>
          <w:i w:val="false"/>
          <w:color w:val="000000"/>
          <w:sz w:val="28"/>
        </w:rPr>
        <w:t xml:space="preserve">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 </w:t>
      </w:r>
    </w:p>
    <w:p>
      <w:pPr>
        <w:spacing w:after="0"/>
        <w:ind w:left="0"/>
        <w:jc w:val="both"/>
      </w:pPr>
      <w:r>
        <w:rPr>
          <w:rFonts w:ascii="Times New Roman"/>
          <w:b w:val="false"/>
          <w:i w:val="false"/>
          <w:color w:val="000000"/>
          <w:sz w:val="28"/>
        </w:rPr>
        <w:t>
      При этом в случаях, определенных подпунктами 1), 2) и 3) настоящего пункта, по сумме задолженности по таможенным платежам, налогам, специальным, антидемпинговым, компенсационным пошлинам, пеням, процентам, которая не включена в реестр требований кредиторов в порядке, установленном законодательством Республики Казахстан о реабилитации и банкротстве, возникшим после применения процедуры урегулирования неплатежеспособности, применяются способы обеспечения погашения задолженности по таможенным платежам, налогам, специальным, антидемпинговым, компенсационным пошлинам, пеням, процентам в соответствии с положениями настоящей главы;</w:t>
      </w:r>
    </w:p>
    <w:p>
      <w:pPr>
        <w:spacing w:after="0"/>
        <w:ind w:left="0"/>
        <w:jc w:val="both"/>
      </w:pPr>
      <w:r>
        <w:rPr>
          <w:rFonts w:ascii="Times New Roman"/>
          <w:b w:val="false"/>
          <w:i w:val="false"/>
          <w:color w:val="000000"/>
          <w:sz w:val="28"/>
        </w:rPr>
        <w:t>
      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pPr>
        <w:spacing w:after="0"/>
        <w:ind w:left="0"/>
        <w:jc w:val="both"/>
      </w:pPr>
      <w:r>
        <w:rPr>
          <w:rFonts w:ascii="Times New Roman"/>
          <w:b/>
          <w:i w:val="false"/>
          <w:color w:val="000000"/>
          <w:sz w:val="28"/>
        </w:rPr>
        <w:t>Статья 124. Пеня на не уплаченную в срок сумму таможенных платежей, налогов специальным, антидемпинговым, компенсационным пошлинам</w:t>
      </w:r>
    </w:p>
    <w:p>
      <w:pPr>
        <w:spacing w:after="0"/>
        <w:ind w:left="0"/>
        <w:jc w:val="both"/>
      </w:pPr>
      <w:r>
        <w:rPr>
          <w:rFonts w:ascii="Times New Roman"/>
          <w:b w:val="false"/>
          <w:i w:val="false"/>
          <w:color w:val="000000"/>
          <w:sz w:val="28"/>
        </w:rPr>
        <w:t>
      1. В случае неуплаты в установленный срок сумм таможенных платежей, налогов, специальных, антидемпинговых, компенсационных пошлин, а также возникновении задолженности по таможенным платежам, налогам, специальным, антидемпинговым, компенсационным пошлинам, уплачивается пеня. Пеней признается установленный пунктом 2 настоящей статьи размер, начисляемый на не уплаченную в установленный срок сумму таможенных платежей, налогов, специальных, антидемпинговых, компенсационных пошлин, а также на задолженность по таможенным платежам, налогам, специальным, антидемпинговым, компенсационным пошлинам.</w:t>
      </w:r>
    </w:p>
    <w:p>
      <w:pPr>
        <w:spacing w:after="0"/>
        <w:ind w:left="0"/>
        <w:jc w:val="both"/>
      </w:pPr>
      <w:r>
        <w:rPr>
          <w:rFonts w:ascii="Times New Roman"/>
          <w:b w:val="false"/>
          <w:i w:val="false"/>
          <w:color w:val="000000"/>
          <w:sz w:val="28"/>
        </w:rPr>
        <w:t>
      2.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официальной ставки рефинансирования, установленной Национальным Банком Республики Казахстан, за каждый день просрочки.</w:t>
      </w:r>
    </w:p>
    <w:p>
      <w:pPr>
        <w:spacing w:after="0"/>
        <w:ind w:left="0"/>
        <w:jc w:val="both"/>
      </w:pPr>
      <w:r>
        <w:rPr>
          <w:rFonts w:ascii="Times New Roman"/>
          <w:b w:val="false"/>
          <w:i w:val="false"/>
          <w:color w:val="000000"/>
          <w:sz w:val="28"/>
        </w:rPr>
        <w:t>
      Пеня начисляется и уплачивается независимо от применения способов обеспечения погашения задолженности по таможенным платежам, налогам, специальных, антидемпинговых, компенсационных пошлин, пеням, процентам и мер принудительного взыскания задолженности по таможенным платежам, налогам, специальных, антидемпинговых, компенсационных пошлин, пеням, процентам, а также иных мер ответственности, предусмотренных законами Республики Казахстан.</w:t>
      </w:r>
    </w:p>
    <w:p>
      <w:pPr>
        <w:spacing w:after="0"/>
        <w:ind w:left="0"/>
        <w:jc w:val="both"/>
      </w:pPr>
      <w:r>
        <w:rPr>
          <w:rFonts w:ascii="Times New Roman"/>
          <w:b w:val="false"/>
          <w:i w:val="false"/>
          <w:color w:val="000000"/>
          <w:sz w:val="28"/>
        </w:rPr>
        <w:t>
      3. Пеня не начисляется на сумму неуплаченных таможенных платежей, налогов, специальных, антидемпинговых, компенсационных пошлин, с даты вынесения уведомления о результатах проверки, уведомления об устранении нарушений и (или) уведомления о неуплаченных в установленный срок суммах таможенных платежей, налогов, специальных, антидемпинговых, компенсационных пошлин, пеней, процентов до полного погашения в пределах срока исполнения, указанных в вышеуказанных уведомлениях.</w:t>
      </w:r>
    </w:p>
    <w:p>
      <w:pPr>
        <w:spacing w:after="0"/>
        <w:ind w:left="0"/>
        <w:jc w:val="both"/>
      </w:pPr>
      <w:r>
        <w:rPr>
          <w:rFonts w:ascii="Times New Roman"/>
          <w:b w:val="false"/>
          <w:i w:val="false"/>
          <w:color w:val="000000"/>
          <w:sz w:val="28"/>
        </w:rPr>
        <w:t>
      3-1. Пеня не начисляется на сумму задолженности по таможенным платежам, налогам, специальным, антидемпинговым, компенсационным пошлинам в случае обжалования уведомления о результатах проверки, уведомления об устранении нарушений по результатам камеральной таможенной проверки, уведомления о неуплаченных в установленный срок суммах таможенных пошлин, таможенных сборов, налогов, специальных, антидемпинговых, компенсационных пошлин, пеней, процентов, в случае, если таможенное декларирование товаров осуществлено в соответствии с предварительно полученным индивидуальным письменным разъяснением таможенного органа, которое впоследствии отменено и отозвано таким таможенным органом либо вышестоящим таможенным органом.</w:t>
      </w:r>
    </w:p>
    <w:p>
      <w:pPr>
        <w:spacing w:after="0"/>
        <w:ind w:left="0"/>
        <w:jc w:val="both"/>
      </w:pPr>
      <w:r>
        <w:rPr>
          <w:rFonts w:ascii="Times New Roman"/>
          <w:b w:val="false"/>
          <w:i w:val="false"/>
          <w:color w:val="000000"/>
          <w:sz w:val="28"/>
        </w:rPr>
        <w:t>
      Положения абзаца первого настоящего пункта не применяются, в случае, если таможенным органом установлено, что заявитель для получения предварительного индивидуального письменного разъяснения представил таможенному органу документы, содержащие недостоверные и (или) неполные сведения, подложные документы либо недостоверные и (или) неполные сведения.</w:t>
      </w:r>
    </w:p>
    <w:p>
      <w:pPr>
        <w:spacing w:after="0"/>
        <w:ind w:left="0"/>
        <w:jc w:val="both"/>
      </w:pPr>
      <w:r>
        <w:rPr>
          <w:rFonts w:ascii="Times New Roman"/>
          <w:b w:val="false"/>
          <w:i w:val="false"/>
          <w:color w:val="000000"/>
          <w:sz w:val="28"/>
        </w:rPr>
        <w:t>
      Положения абзаца первого настоящего пункта не применяются в отношении принятых решений и разъяснений о классификации отдельных видов товаров, предварительных решений о классификации товаров,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предварительных решений о происхождении товаров, предварительных решений по вопросам применения методов определения таможенной стоимости ввозимых товаров.</w:t>
      </w:r>
    </w:p>
    <w:p>
      <w:pPr>
        <w:spacing w:after="0"/>
        <w:ind w:left="0"/>
        <w:jc w:val="both"/>
      </w:pPr>
      <w:r>
        <w:rPr>
          <w:rFonts w:ascii="Times New Roman"/>
          <w:b w:val="false"/>
          <w:i w:val="false"/>
          <w:color w:val="000000"/>
          <w:sz w:val="28"/>
        </w:rPr>
        <w:t>
      4. Пеня не начисляется на сумму задолженности по таможенным платежам, налогам, специальных, антидемпинговых, компенсационных пошлин, возникшей у плательщика, признанного банкротом с даты принятия судом решения либо в отношении которого принято решение о принудительной ликвидации либо принято определение о применении реабилитационной процедуры со дня вступления в силу такого решения или определения.</w:t>
      </w:r>
    </w:p>
    <w:p>
      <w:pPr>
        <w:spacing w:after="0"/>
        <w:ind w:left="0"/>
        <w:jc w:val="both"/>
      </w:pPr>
      <w:r>
        <w:rPr>
          <w:rFonts w:ascii="Times New Roman"/>
          <w:b w:val="false"/>
          <w:i w:val="false"/>
          <w:color w:val="000000"/>
          <w:sz w:val="28"/>
        </w:rPr>
        <w:t>
      5. Пеня не начисляется на сумму задолженности по таможенным платежам, налогам, специальных, антидемпинговых, компенсационных пошлин, с даты вступления в силу решения суда о признании физического лица безвестно отсутствующим до даты отмены указанного решения.</w:t>
      </w:r>
    </w:p>
    <w:p>
      <w:pPr>
        <w:spacing w:after="0"/>
        <w:ind w:left="0"/>
        <w:jc w:val="both"/>
      </w:pPr>
      <w:r>
        <w:rPr>
          <w:rFonts w:ascii="Times New Roman"/>
          <w:b w:val="false"/>
          <w:i w:val="false"/>
          <w:color w:val="000000"/>
          <w:sz w:val="28"/>
        </w:rPr>
        <w:t>
      6. Пеня не начисляется на пени, проценты.</w:t>
      </w:r>
    </w:p>
    <w:p>
      <w:pPr>
        <w:spacing w:after="0"/>
        <w:ind w:left="0"/>
        <w:jc w:val="both"/>
      </w:pPr>
      <w:r>
        <w:rPr>
          <w:rFonts w:ascii="Times New Roman"/>
          <w:b w:val="false"/>
          <w:i w:val="false"/>
          <w:color w:val="000000"/>
          <w:sz w:val="28"/>
        </w:rPr>
        <w:t>
      7. Пеня не начисляется на сумму задолженности по таможенным платежам, налогам, специальных, антидемпинговых, компенсационных пошлин, погашенную путем проведения зачета излишне уплаченной суммы таможенных платежей, налогов, специальных, антидемпинговых, компенсационных пошлин, с даты платежного документа на проведение зачета.</w:t>
      </w:r>
    </w:p>
    <w:p>
      <w:pPr>
        <w:spacing w:after="0"/>
        <w:ind w:left="0"/>
        <w:jc w:val="both"/>
      </w:pPr>
      <w:r>
        <w:rPr>
          <w:rFonts w:ascii="Times New Roman"/>
          <w:b w:val="false"/>
          <w:i w:val="false"/>
          <w:color w:val="000000"/>
          <w:sz w:val="28"/>
        </w:rPr>
        <w:t>
      8. Пеня не начисляется при зачислении сумм таможенных платежей, налогов специальных, антидемпинговых, компенсационных пошлин в бюджет:</w:t>
      </w:r>
    </w:p>
    <w:p>
      <w:pPr>
        <w:spacing w:after="0"/>
        <w:ind w:left="0"/>
        <w:jc w:val="both"/>
      </w:pPr>
      <w:r>
        <w:rPr>
          <w:rFonts w:ascii="Times New Roman"/>
          <w:b w:val="false"/>
          <w:i w:val="false"/>
          <w:color w:val="000000"/>
          <w:sz w:val="28"/>
        </w:rPr>
        <w:t>
      1) со дня списания денег банками или организациями, осуществляющими отдельные виды банковских операций, с банковского счета плательщика;</w:t>
      </w:r>
    </w:p>
    <w:p>
      <w:pPr>
        <w:spacing w:after="0"/>
        <w:ind w:left="0"/>
        <w:jc w:val="both"/>
      </w:pPr>
      <w:r>
        <w:rPr>
          <w:rFonts w:ascii="Times New Roman"/>
          <w:b w:val="false"/>
          <w:i w:val="false"/>
          <w:color w:val="000000"/>
          <w:sz w:val="28"/>
        </w:rPr>
        <w:t>
      2) со дня осуществления платежа плательщиком через банкоматы или иные электронные устройства;</w:t>
      </w:r>
    </w:p>
    <w:p>
      <w:pPr>
        <w:spacing w:after="0"/>
        <w:ind w:left="0"/>
        <w:jc w:val="both"/>
      </w:pPr>
      <w:r>
        <w:rPr>
          <w:rFonts w:ascii="Times New Roman"/>
          <w:b w:val="false"/>
          <w:i w:val="false"/>
          <w:color w:val="000000"/>
          <w:sz w:val="28"/>
        </w:rPr>
        <w:t>
      3) со дня внесения плательщиком наличных денег в банк или организацию, осуществляющую отдельные виды банковских операций.</w:t>
      </w:r>
    </w:p>
    <w:p>
      <w:pPr>
        <w:spacing w:after="0"/>
        <w:ind w:left="0"/>
        <w:jc w:val="both"/>
      </w:pPr>
      <w:r>
        <w:rPr>
          <w:rFonts w:ascii="Times New Roman"/>
          <w:b w:val="false"/>
          <w:i w:val="false"/>
          <w:color w:val="000000"/>
          <w:sz w:val="28"/>
        </w:rPr>
        <w:t>
      9. Пеня не начисляется на неуплаченную в установленный срок сумму таможенных платежей, налогов, специальных, антидемпинговых, компенсационных пошлин, на сумму задолженности по таможенным платежам, налогам, специальным, антидемпинговым, компенсационным пошлинам пропорциональную сумме авансовых платежей, излишне уплаченной сумме таможенных платежей, налогов, специальных, антидемпинговых, компенсационных пошлин по данному виду таможенного платежа, налога, специальной, антидемпинговой, компенсационной пошлины, имеющейся на лицевом счете плательщика, с даты платежного документа, на основании которого образовалась излишне уплаченная сумма на лицевом счете плательщика.</w:t>
      </w:r>
    </w:p>
    <w:p>
      <w:pPr>
        <w:spacing w:after="0"/>
        <w:ind w:left="0"/>
        <w:jc w:val="both"/>
      </w:pPr>
      <w:r>
        <w:rPr>
          <w:rFonts w:ascii="Times New Roman"/>
          <w:b/>
          <w:i w:val="false"/>
          <w:color w:val="000000"/>
          <w:sz w:val="28"/>
        </w:rPr>
        <w:t>Статья 125. Приостановление расходных операций по банковским счетам плательщика</w:t>
      </w:r>
    </w:p>
    <w:p>
      <w:pPr>
        <w:spacing w:after="0"/>
        <w:ind w:left="0"/>
        <w:jc w:val="both"/>
      </w:pPr>
      <w:r>
        <w:rPr>
          <w:rFonts w:ascii="Times New Roman"/>
          <w:b w:val="false"/>
          <w:i w:val="false"/>
          <w:color w:val="000000"/>
          <w:sz w:val="28"/>
        </w:rPr>
        <w:t>
      1. В случае непогашения плательщиком задолженности по таможенным платежам, налогам, специальных, антидемпинговых, компенсационных пошлин, пеням, процентам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специальных, антидемпинговых, компенсационных пошлин, пеням, процентам выносит распоряжение таможенного органа о приостановлении расходных операций по банковским счетам плательщика.</w:t>
      </w:r>
    </w:p>
    <w:p>
      <w:pPr>
        <w:spacing w:after="0"/>
        <w:ind w:left="0"/>
        <w:jc w:val="both"/>
      </w:pPr>
      <w:r>
        <w:rPr>
          <w:rFonts w:ascii="Times New Roman"/>
          <w:b w:val="false"/>
          <w:i w:val="false"/>
          <w:color w:val="000000"/>
          <w:sz w:val="28"/>
        </w:rPr>
        <w:t>
      2. Приостановление расходных операций по банковским счетам распространяется на все расходные операции плательщика в пределах суммы задолженности по таможенным платежам, налогам, специальных, антидемпинговых, компенсационных пошлин, пеням, процентам, кроме:</w:t>
      </w:r>
    </w:p>
    <w:p>
      <w:pPr>
        <w:spacing w:after="0"/>
        <w:ind w:left="0"/>
        <w:jc w:val="both"/>
      </w:pPr>
      <w:r>
        <w:rPr>
          <w:rFonts w:ascii="Times New Roman"/>
          <w:b w:val="false"/>
          <w:i w:val="false"/>
          <w:color w:val="000000"/>
          <w:sz w:val="28"/>
        </w:rPr>
        <w:t>
      1) операций по погашению задолженности по таможенным платежам, налогам, специальных, антидемпинговых, компенсационных пошлин, пеням, процентам плательщиком самостоятельно;</w:t>
      </w:r>
    </w:p>
    <w:p>
      <w:pPr>
        <w:spacing w:after="0"/>
        <w:ind w:left="0"/>
        <w:jc w:val="both"/>
      </w:pPr>
      <w:r>
        <w:rPr>
          <w:rFonts w:ascii="Times New Roman"/>
          <w:b w:val="false"/>
          <w:i w:val="false"/>
          <w:color w:val="000000"/>
          <w:sz w:val="28"/>
        </w:rPr>
        <w:t>
      2) случаев изъятия денег:</w:t>
      </w:r>
    </w:p>
    <w:p>
      <w:pPr>
        <w:spacing w:after="0"/>
        <w:ind w:left="0"/>
        <w:jc w:val="both"/>
      </w:pPr>
      <w:r>
        <w:rPr>
          <w:rFonts w:ascii="Times New Roman"/>
          <w:b w:val="false"/>
          <w:i w:val="false"/>
          <w:color w:val="000000"/>
          <w:sz w:val="28"/>
        </w:rPr>
        <w:t>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w:t>
      </w:r>
    </w:p>
    <w:p>
      <w:pPr>
        <w:spacing w:after="0"/>
        <w:ind w:left="0"/>
        <w:jc w:val="both"/>
      </w:pPr>
      <w:r>
        <w:rPr>
          <w:rFonts w:ascii="Times New Roman"/>
          <w:b w:val="false"/>
          <w:i w:val="false"/>
          <w:color w:val="000000"/>
          <w:sz w:val="28"/>
        </w:rPr>
        <w:t>
      по погашению задолженности по таможенным платежам, налогам, специальных, антидемпинговых, компенсационных пошлин, пеням, процентам, а также по исполнительным документам о взыскании в доход государства.</w:t>
      </w:r>
    </w:p>
    <w:p>
      <w:pPr>
        <w:spacing w:after="0"/>
        <w:ind w:left="0"/>
        <w:jc w:val="both"/>
      </w:pPr>
      <w:r>
        <w:rPr>
          <w:rFonts w:ascii="Times New Roman"/>
          <w:b w:val="false"/>
          <w:i w:val="false"/>
          <w:color w:val="000000"/>
          <w:sz w:val="28"/>
        </w:rPr>
        <w:t>
      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или должностных лиц.</w:t>
      </w:r>
    </w:p>
    <w:p>
      <w:pPr>
        <w:spacing w:after="0"/>
        <w:ind w:left="0"/>
        <w:jc w:val="both"/>
      </w:pPr>
      <w:r>
        <w:rPr>
          <w:rFonts w:ascii="Times New Roman"/>
          <w:b w:val="false"/>
          <w:i w:val="false"/>
          <w:color w:val="000000"/>
          <w:sz w:val="28"/>
        </w:rPr>
        <w:t>
      3. Распоряжение о приостановлении расходных операций по банковским счетам плательщика выносится по форме, утвержденной уполномоченным органом по согласованию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w:t>
      </w:r>
    </w:p>
    <w:p>
      <w:pPr>
        <w:spacing w:after="0"/>
        <w:ind w:left="0"/>
        <w:jc w:val="both"/>
      </w:pPr>
      <w:r>
        <w:rPr>
          <w:rFonts w:ascii="Times New Roman"/>
          <w:b w:val="false"/>
          <w:i w:val="false"/>
          <w:color w:val="000000"/>
          <w:sz w:val="28"/>
        </w:rPr>
        <w:t>
      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формате, согласованном с Национальным Банком Республики Казахстан.</w:t>
      </w:r>
    </w:p>
    <w:p>
      <w:pPr>
        <w:spacing w:after="0"/>
        <w:ind w:left="0"/>
        <w:jc w:val="both"/>
      </w:pPr>
      <w:r>
        <w:rPr>
          <w:rFonts w:ascii="Times New Roman"/>
          <w:b w:val="false"/>
          <w:i w:val="false"/>
          <w:color w:val="000000"/>
          <w:sz w:val="28"/>
        </w:rPr>
        <w:t>
      4. Распоряжение о приостановлении расходных операций по банковским счетам плательщика подлежит безусловному исполнению банками или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xml:space="preserve">
      5. Распоряжение о приостановлении расходных операций по банковским счетам плательщика отменяется таможенным органом, вынесшим такое распоряжение, не позднее одного рабочего дня, следующего за днем устранения причин приостановления расходных операций по банковским счетам. </w:t>
      </w:r>
    </w:p>
    <w:p>
      <w:pPr>
        <w:spacing w:after="0"/>
        <w:ind w:left="0"/>
        <w:jc w:val="both"/>
      </w:pPr>
      <w:r>
        <w:rPr>
          <w:rFonts w:ascii="Times New Roman"/>
          <w:b/>
          <w:i w:val="false"/>
          <w:color w:val="000000"/>
          <w:sz w:val="28"/>
        </w:rPr>
        <w:t>Статья 126. Приостановление расходных операций по кассе плательщика</w:t>
      </w:r>
    </w:p>
    <w:p>
      <w:pPr>
        <w:spacing w:after="0"/>
        <w:ind w:left="0"/>
        <w:jc w:val="both"/>
      </w:pPr>
      <w:r>
        <w:rPr>
          <w:rFonts w:ascii="Times New Roman"/>
          <w:b w:val="false"/>
          <w:i w:val="false"/>
          <w:color w:val="000000"/>
          <w:sz w:val="28"/>
        </w:rPr>
        <w:t>
      1. В случае непогашения плательщиком задолженности по таможенным платежам, налогам, специальных, антидемпинговых, компенсационных пошлин, пеням, процентам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специальных, антидемпинговых, компенсационных пошлин, пеням, процентам, производит приостановление расходных операций по кассе плательщика.</w:t>
      </w:r>
    </w:p>
    <w:p>
      <w:pPr>
        <w:spacing w:after="0"/>
        <w:ind w:left="0"/>
        <w:jc w:val="both"/>
      </w:pPr>
      <w:r>
        <w:rPr>
          <w:rFonts w:ascii="Times New Roman"/>
          <w:b w:val="false"/>
          <w:i w:val="false"/>
          <w:color w:val="000000"/>
          <w:sz w:val="28"/>
        </w:rPr>
        <w:t>
      Приостановление расходных операций по кассе плательщика распространяется на все расходные операции наличных денег в кассе, кроме операций по сдаче денег в банк или организацию, осуществляющую отдельные виды банковских операций, для последующего их перечисления в счет погашения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val="false"/>
          <w:i w:val="false"/>
          <w:color w:val="000000"/>
          <w:sz w:val="28"/>
        </w:rPr>
        <w:t>
      Распоряжение о приостановлении расходных операций по кассе плательщика составляется в двух экземплярах по форме, утвержденной уполномоченным органом, один из которых вручается плательщику под роспись или иным способом, подтверждающим факты отправки и получения.</w:t>
      </w:r>
    </w:p>
    <w:p>
      <w:pPr>
        <w:spacing w:after="0"/>
        <w:ind w:left="0"/>
        <w:jc w:val="both"/>
      </w:pPr>
      <w:r>
        <w:rPr>
          <w:rFonts w:ascii="Times New Roman"/>
          <w:b w:val="false"/>
          <w:i w:val="false"/>
          <w:color w:val="000000"/>
          <w:sz w:val="28"/>
        </w:rPr>
        <w:t>
      2. В случае возврата почтовой или иной организацией связи распоряжения о приостановлении расходных операций по кассе плательщика датой вручения такого распоряжения является дата составления акта обследования в порядке, установленном пунктом 6 статьи 116 настоящего Кодекса.</w:t>
      </w:r>
    </w:p>
    <w:p>
      <w:pPr>
        <w:spacing w:after="0"/>
        <w:ind w:left="0"/>
        <w:jc w:val="both"/>
      </w:pPr>
      <w:r>
        <w:rPr>
          <w:rFonts w:ascii="Times New Roman"/>
          <w:b w:val="false"/>
          <w:i w:val="false"/>
          <w:color w:val="000000"/>
          <w:sz w:val="28"/>
        </w:rPr>
        <w:t>
      3. Распоряжение таможенного органа о приостановлении расходных операций по кассе подлежит безусловному исполнению плательщиком.</w:t>
      </w:r>
    </w:p>
    <w:p>
      <w:pPr>
        <w:spacing w:after="0"/>
        <w:ind w:left="0"/>
        <w:jc w:val="both"/>
      </w:pPr>
      <w:r>
        <w:rPr>
          <w:rFonts w:ascii="Times New Roman"/>
          <w:b w:val="false"/>
          <w:i w:val="false"/>
          <w:color w:val="000000"/>
          <w:sz w:val="28"/>
        </w:rPr>
        <w:t>
      4. Плательщик несет ответственность установленную законами Республики Казахстан за нарушение требований настоящей статьи.</w:t>
      </w:r>
    </w:p>
    <w:p>
      <w:pPr>
        <w:spacing w:after="0"/>
        <w:ind w:left="0"/>
        <w:jc w:val="both"/>
      </w:pPr>
      <w:r>
        <w:rPr>
          <w:rFonts w:ascii="Times New Roman"/>
          <w:b w:val="false"/>
          <w:i w:val="false"/>
          <w:color w:val="000000"/>
          <w:sz w:val="28"/>
        </w:rPr>
        <w:t>
      5. Распоряжение таможенного органа о приостановлении расходных операций по кассе отменяется таможенным органом не позднее одного рабочего дня, следующего за днем погашения плательщиком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i w:val="false"/>
          <w:color w:val="000000"/>
          <w:sz w:val="28"/>
        </w:rPr>
        <w:t>Статья 127. Ограничение в распоряжении имуществом плательщика</w:t>
      </w:r>
    </w:p>
    <w:p>
      <w:pPr>
        <w:spacing w:after="0"/>
        <w:ind w:left="0"/>
        <w:jc w:val="both"/>
      </w:pPr>
      <w:r>
        <w:rPr>
          <w:rFonts w:ascii="Times New Roman"/>
          <w:b w:val="false"/>
          <w:i w:val="false"/>
          <w:color w:val="000000"/>
          <w:sz w:val="28"/>
        </w:rPr>
        <w:t>
      1. Ограничение в распоряжении имуществом плательщика производится на основании решения, указанного в пункте 2 настоящей статьи, в случаях:</w:t>
      </w:r>
    </w:p>
    <w:p>
      <w:pPr>
        <w:spacing w:after="0"/>
        <w:ind w:left="0"/>
        <w:jc w:val="both"/>
      </w:pPr>
      <w:r>
        <w:rPr>
          <w:rFonts w:ascii="Times New Roman"/>
          <w:b w:val="false"/>
          <w:i w:val="false"/>
          <w:color w:val="000000"/>
          <w:sz w:val="28"/>
        </w:rPr>
        <w:t>
      1) непогашения задолженности по таможенным платежам, налогам, специальных, антидемпинговых, компенсационных пошлин, пеням, процентам, пеней – по истечении пятнадцати рабочих дней, следующих за днем вручения уведомления о погашении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val="false"/>
          <w:i w:val="false"/>
          <w:color w:val="000000"/>
          <w:sz w:val="28"/>
        </w:rPr>
        <w:t>
      2) начисления плательщику сумм по таможенным платежам, налогам, специальным, антидемпинговым, компенсационным пошлинам, пеней по результатам проверки.</w:t>
      </w:r>
    </w:p>
    <w:p>
      <w:pPr>
        <w:spacing w:after="0"/>
        <w:ind w:left="0"/>
        <w:jc w:val="both"/>
      </w:pPr>
      <w:r>
        <w:rPr>
          <w:rFonts w:ascii="Times New Roman"/>
          <w:b w:val="false"/>
          <w:i w:val="false"/>
          <w:color w:val="000000"/>
          <w:sz w:val="28"/>
        </w:rPr>
        <w:t>
      При этом в случае, указанном в настоящем подпункте, ограничение производится таможенным органом в срок не позднее десяти рабочих дней со дня вручения плательщику уведомления о результатах проверки.</w:t>
      </w:r>
    </w:p>
    <w:p>
      <w:pPr>
        <w:spacing w:after="0"/>
        <w:ind w:left="0"/>
        <w:jc w:val="both"/>
      </w:pPr>
      <w:r>
        <w:rPr>
          <w:rFonts w:ascii="Times New Roman"/>
          <w:b w:val="false"/>
          <w:i w:val="false"/>
          <w:color w:val="000000"/>
          <w:sz w:val="28"/>
        </w:rPr>
        <w:t>
      2. Решение об ограничении в распоряжении имуществом плательщика выносится таможенным органом по форме, установленной уполномоченным органом, на сумму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3. Решение об ограничении в распоряжении имуществом плательщика выносится в отношении имущества, принадлежащего на праве собственности или хозяйственного ведения, а также состоящего на балансе данного плательщика.</w:t>
      </w:r>
    </w:p>
    <w:p>
      <w:pPr>
        <w:spacing w:after="0"/>
        <w:ind w:left="0"/>
        <w:jc w:val="both"/>
      </w:pPr>
      <w:r>
        <w:rPr>
          <w:rFonts w:ascii="Times New Roman"/>
          <w:b w:val="false"/>
          <w:i w:val="false"/>
          <w:color w:val="000000"/>
          <w:sz w:val="28"/>
        </w:rPr>
        <w:t>
      Не подлежат ограничению в распоряжении:</w:t>
      </w:r>
    </w:p>
    <w:p>
      <w:pPr>
        <w:spacing w:after="0"/>
        <w:ind w:left="0"/>
        <w:jc w:val="both"/>
      </w:pPr>
      <w:r>
        <w:rPr>
          <w:rFonts w:ascii="Times New Roman"/>
          <w:b w:val="false"/>
          <w:i w:val="false"/>
          <w:color w:val="000000"/>
          <w:sz w:val="28"/>
        </w:rPr>
        <w:t>
      объекты жизнеобеспечения;</w:t>
      </w:r>
    </w:p>
    <w:p>
      <w:pPr>
        <w:spacing w:after="0"/>
        <w:ind w:left="0"/>
        <w:jc w:val="both"/>
      </w:pPr>
      <w:r>
        <w:rPr>
          <w:rFonts w:ascii="Times New Roman"/>
          <w:b w:val="false"/>
          <w:i w:val="false"/>
          <w:color w:val="000000"/>
          <w:sz w:val="28"/>
        </w:rPr>
        <w:t>
      электрическая, тепловая и иные виды энергии;</w:t>
      </w:r>
    </w:p>
    <w:p>
      <w:pPr>
        <w:spacing w:after="0"/>
        <w:ind w:left="0"/>
        <w:jc w:val="both"/>
      </w:pPr>
      <w:r>
        <w:rPr>
          <w:rFonts w:ascii="Times New Roman"/>
          <w:b w:val="false"/>
          <w:i w:val="false"/>
          <w:color w:val="000000"/>
          <w:sz w:val="28"/>
        </w:rPr>
        <w:t>
      продукты питания или сырье, срок хранения и (или) годности которых не превышает одного года.</w:t>
      </w:r>
    </w:p>
    <w:p>
      <w:pPr>
        <w:spacing w:after="0"/>
        <w:ind w:left="0"/>
        <w:jc w:val="both"/>
      </w:pPr>
      <w:r>
        <w:rPr>
          <w:rFonts w:ascii="Times New Roman"/>
          <w:b w:val="false"/>
          <w:i w:val="false"/>
          <w:color w:val="000000"/>
          <w:sz w:val="28"/>
        </w:rPr>
        <w:t>
      Таможенному органу запрещается изъятие ограниченного в распоряжении имущества плательщика, переданного (полученного) в финансовый лизинг либо предоставленного в залог, до прекращения действия договора лизинга и (или) залога.</w:t>
      </w:r>
    </w:p>
    <w:p>
      <w:pPr>
        <w:spacing w:after="0"/>
        <w:ind w:left="0"/>
        <w:jc w:val="both"/>
      </w:pPr>
      <w:r>
        <w:rPr>
          <w:rFonts w:ascii="Times New Roman"/>
          <w:b w:val="false"/>
          <w:i w:val="false"/>
          <w:color w:val="000000"/>
          <w:sz w:val="28"/>
        </w:rPr>
        <w:t>
      Плательщику запрещаются:</w:t>
      </w:r>
    </w:p>
    <w:p>
      <w:pPr>
        <w:spacing w:after="0"/>
        <w:ind w:left="0"/>
        <w:jc w:val="both"/>
      </w:pPr>
      <w:r>
        <w:rPr>
          <w:rFonts w:ascii="Times New Roman"/>
          <w:b w:val="false"/>
          <w:i w:val="false"/>
          <w:color w:val="000000"/>
          <w:sz w:val="28"/>
        </w:rPr>
        <w:t>
      изменение условий договора (продление срока действия договора, сублизинг и (или) перезалог) со дня ограничения таможенным органом распоряжения имуществом и до его отмены;</w:t>
      </w:r>
    </w:p>
    <w:p>
      <w:pPr>
        <w:spacing w:after="0"/>
        <w:ind w:left="0"/>
        <w:jc w:val="both"/>
      </w:pPr>
      <w:r>
        <w:rPr>
          <w:rFonts w:ascii="Times New Roman"/>
          <w:b w:val="false"/>
          <w:i w:val="false"/>
          <w:color w:val="000000"/>
          <w:sz w:val="28"/>
        </w:rPr>
        <w:t>
      передача права собственности на имущество, переданного внаем, включая финансовый лизинг и залог, арендатору и залогодержателю с момента вынесения таможенным органом решения в отношении этого имущества и до его отмены при вынесении решения об ограничении в распоряжении имуществом плательщика.</w:t>
      </w:r>
    </w:p>
    <w:p>
      <w:pPr>
        <w:spacing w:after="0"/>
        <w:ind w:left="0"/>
        <w:jc w:val="both"/>
      </w:pPr>
      <w:r>
        <w:rPr>
          <w:rFonts w:ascii="Times New Roman"/>
          <w:b w:val="false"/>
          <w:i w:val="false"/>
          <w:color w:val="000000"/>
          <w:sz w:val="28"/>
        </w:rPr>
        <w:t>
      4.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подлежащего государственной регистрации, таможенный орган не позднее пяти рабочих дней со дня вручения плательщику решения об ограничении в распоряжении имуществом направляет копию такого решения в уполномоченные государственные органы для регистрации обременения прав на имущество.</w:t>
      </w:r>
    </w:p>
    <w:p>
      <w:pPr>
        <w:spacing w:after="0"/>
        <w:ind w:left="0"/>
        <w:jc w:val="both"/>
      </w:pPr>
      <w:r>
        <w:rPr>
          <w:rFonts w:ascii="Times New Roman"/>
          <w:b w:val="false"/>
          <w:i w:val="false"/>
          <w:color w:val="000000"/>
          <w:sz w:val="28"/>
        </w:rPr>
        <w:t>
      Таможенный орган направляет такое решение в уполномоченные государственные органы на бумажном носителе или в электронной форме посредством передачи по сети телекоммуникаций.</w:t>
      </w:r>
    </w:p>
    <w:p>
      <w:pPr>
        <w:spacing w:after="0"/>
        <w:ind w:left="0"/>
        <w:jc w:val="both"/>
      </w:pPr>
      <w:r>
        <w:rPr>
          <w:rFonts w:ascii="Times New Roman"/>
          <w:b w:val="false"/>
          <w:i w:val="false"/>
          <w:color w:val="000000"/>
          <w:sz w:val="28"/>
        </w:rPr>
        <w:t>
      5. По истечении десяти рабочих дней со дня вручения плательщику решения, указанного в пункте 2 настоящей статьи, таможенным органом производится опись ограниченного в распоряжении имущества в присутствии плательщика путем составления акта описи имущества по форме, установленной уполномоченным органом, с предупреждением плательщика об ответственности за нарушение условий владения, пользования и распоряжения имуществом.</w:t>
      </w:r>
    </w:p>
    <w:p>
      <w:pPr>
        <w:spacing w:after="0"/>
        <w:ind w:left="0"/>
        <w:jc w:val="both"/>
      </w:pPr>
      <w:r>
        <w:rPr>
          <w:rFonts w:ascii="Times New Roman"/>
          <w:b w:val="false"/>
          <w:i w:val="false"/>
          <w:color w:val="000000"/>
          <w:sz w:val="28"/>
        </w:rPr>
        <w:t>
      При наличии у плательщика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pPr>
        <w:spacing w:after="0"/>
        <w:ind w:left="0"/>
        <w:jc w:val="both"/>
      </w:pPr>
      <w:r>
        <w:rPr>
          <w:rFonts w:ascii="Times New Roman"/>
          <w:b w:val="false"/>
          <w:i w:val="false"/>
          <w:color w:val="000000"/>
          <w:sz w:val="28"/>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плательщика,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6. Плательщик при составлении акта описи ограниченного в распоряжении имущества обязан представить должностным лицам таможенного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бухгалтерского баланса. Копии документов, указанных в настоящем пункте, прилагаются к акту описи ограниченного в распоряжении имущества.</w:t>
      </w:r>
    </w:p>
    <w:p>
      <w:pPr>
        <w:spacing w:after="0"/>
        <w:ind w:left="0"/>
        <w:jc w:val="both"/>
      </w:pPr>
      <w:r>
        <w:rPr>
          <w:rFonts w:ascii="Times New Roman"/>
          <w:b w:val="false"/>
          <w:i w:val="false"/>
          <w:color w:val="000000"/>
          <w:sz w:val="28"/>
        </w:rPr>
        <w:t>
      В случае непредставления плательщиком документов, указанных в настоящем пункте, таможенный орган, вынесший решение, указанное в пункте 2 настоящей статьи, направляет в уполномоченные государственные органы запрос о подтверждении факта наличия или отсутствия у такого плательщика на праве собственности и (или) хозяйственного ведения имущества, указанного в пункте 4 настоящей статьи. Копии ответов уполномоченных государственных органов на запрос, указанный в настоящем пункте, прилагаются к акту описи ограниченного в распоряжении имущества.</w:t>
      </w:r>
    </w:p>
    <w:p>
      <w:pPr>
        <w:spacing w:after="0"/>
        <w:ind w:left="0"/>
        <w:jc w:val="both"/>
      </w:pPr>
      <w:r>
        <w:rPr>
          <w:rFonts w:ascii="Times New Roman"/>
          <w:b w:val="false"/>
          <w:i w:val="false"/>
          <w:color w:val="000000"/>
          <w:sz w:val="28"/>
        </w:rPr>
        <w:t>
      Акт описи ограниченного в распоряжении имущества составляется в двух экземплярах и подписывается лицом, его составившим, а также плательщиком и (или) его должностным лицом. При этом один экземпляр такого акта вручается плательщику в порядке, установленном пунктом 9 настоящей статьи.</w:t>
      </w:r>
    </w:p>
    <w:p>
      <w:pPr>
        <w:spacing w:after="0"/>
        <w:ind w:left="0"/>
        <w:jc w:val="both"/>
      </w:pPr>
      <w:r>
        <w:rPr>
          <w:rFonts w:ascii="Times New Roman"/>
          <w:b w:val="false"/>
          <w:i w:val="false"/>
          <w:color w:val="000000"/>
          <w:sz w:val="28"/>
        </w:rPr>
        <w:t>
      7. Плательщик обязан обеспечить сохранность 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p>
      <w:pPr>
        <w:spacing w:after="0"/>
        <w:ind w:left="0"/>
        <w:jc w:val="both"/>
      </w:pPr>
      <w:r>
        <w:rPr>
          <w:rFonts w:ascii="Times New Roman"/>
          <w:b w:val="false"/>
          <w:i w:val="false"/>
          <w:color w:val="000000"/>
          <w:sz w:val="28"/>
        </w:rPr>
        <w:t>
      При несоблюдении данных требований плательщик обязан возместить организатору аукциона фактически понесенные затраты по подготовке ограниченного в распоряжении имущества к аукциону.</w:t>
      </w:r>
    </w:p>
    <w:p>
      <w:pPr>
        <w:spacing w:after="0"/>
        <w:ind w:left="0"/>
        <w:jc w:val="both"/>
      </w:pPr>
      <w:r>
        <w:rPr>
          <w:rFonts w:ascii="Times New Roman"/>
          <w:b w:val="false"/>
          <w:i w:val="false"/>
          <w:color w:val="000000"/>
          <w:sz w:val="28"/>
        </w:rPr>
        <w:t>
      8. В случае непогашения задолженности по таможенным платежам, налогам, специальным, антидемпинговым, компенсационным пошлинам, пеней, процентов и нереализации ограниченного в распоряжении имущества после проведения двух аукционов, а также в случаях выбытия имущества в порядке, предусмотренном законодательством Республики Казахстан таможенный орган вправе подвергнуть описи другое имущество плательщика путем отмены первоначального акта описи и составления нового акта описи имущества с учетом имеющихся на лицевом счете плательщика данных о сумме задолженности по таможенным платежам, налогам, специальным, антидемпинговым, компенсационным пошлинам, пеней, процентов на дату составления нового акта описи имущества с одновременным отзывом первоначально составленного акта описи.</w:t>
      </w:r>
    </w:p>
    <w:p>
      <w:pPr>
        <w:spacing w:after="0"/>
        <w:ind w:left="0"/>
        <w:jc w:val="both"/>
      </w:pPr>
      <w:r>
        <w:rPr>
          <w:rFonts w:ascii="Times New Roman"/>
          <w:b w:val="false"/>
          <w:i w:val="false"/>
          <w:color w:val="000000"/>
          <w:sz w:val="28"/>
        </w:rPr>
        <w:t>
      9. Таможенный орган вручает плательщику один экземпляр решения об ограничении в распоряжении имуществом и акта описи имущества под роспись или по почте заказным письмом с уведомлением.</w:t>
      </w:r>
    </w:p>
    <w:p>
      <w:pPr>
        <w:spacing w:after="0"/>
        <w:ind w:left="0"/>
        <w:jc w:val="both"/>
      </w:pPr>
      <w:r>
        <w:rPr>
          <w:rFonts w:ascii="Times New Roman"/>
          <w:b w:val="false"/>
          <w:i w:val="false"/>
          <w:color w:val="000000"/>
          <w:sz w:val="28"/>
        </w:rPr>
        <w:t>
      10. В случае возврата почтовой или иной организацией связи решения об ограничении в распоряжении имуществом и (или) акта описи имущества датой вручения такого решения и (или) акта является дата составления акта обследования в порядке, установленном пунктом 6 статьи 116 настоящего Кодекса.</w:t>
      </w:r>
    </w:p>
    <w:p>
      <w:pPr>
        <w:spacing w:after="0"/>
        <w:ind w:left="0"/>
        <w:jc w:val="both"/>
      </w:pPr>
      <w:r>
        <w:rPr>
          <w:rFonts w:ascii="Times New Roman"/>
          <w:b w:val="false"/>
          <w:i w:val="false"/>
          <w:color w:val="000000"/>
          <w:sz w:val="28"/>
        </w:rPr>
        <w:t>
      11.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p>
      <w:pPr>
        <w:spacing w:after="0"/>
        <w:ind w:left="0"/>
        <w:jc w:val="both"/>
      </w:pPr>
      <w:r>
        <w:rPr>
          <w:rFonts w:ascii="Times New Roman"/>
          <w:b w:val="false"/>
          <w:i w:val="false"/>
          <w:color w:val="000000"/>
          <w:sz w:val="28"/>
        </w:rPr>
        <w:t>
      1) погашения плательщиком сумм задолженности по таможенным платежам, налогам, специальным, антидемпинговым, компенсационным пошлинам, пеней, процентов не позднее одного рабочего дня со дня погашения такой задолженности, пени, процентов;</w:t>
      </w:r>
    </w:p>
    <w:p>
      <w:pPr>
        <w:spacing w:after="0"/>
        <w:ind w:left="0"/>
        <w:jc w:val="both"/>
      </w:pPr>
      <w:r>
        <w:rPr>
          <w:rFonts w:ascii="Times New Roman"/>
          <w:b w:val="false"/>
          <w:i w:val="false"/>
          <w:color w:val="000000"/>
          <w:sz w:val="28"/>
        </w:rPr>
        <w:t>
      2) вынесения решения уполномоченным органом,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p>
      <w:pPr>
        <w:spacing w:after="0"/>
        <w:ind w:left="0"/>
        <w:jc w:val="both"/>
      </w:pPr>
      <w:r>
        <w:rPr>
          <w:rFonts w:ascii="Times New Roman"/>
          <w:b w:val="false"/>
          <w:i w:val="false"/>
          <w:color w:val="000000"/>
          <w:sz w:val="28"/>
        </w:rPr>
        <w:t>
      12. Таможенный орган в случаях, предусмотренных пунктом 4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прекращения обременения прав на имущество:</w:t>
      </w:r>
    </w:p>
    <w:p>
      <w:pPr>
        <w:spacing w:after="0"/>
        <w:ind w:left="0"/>
        <w:jc w:val="both"/>
      </w:pPr>
      <w:r>
        <w:rPr>
          <w:rFonts w:ascii="Times New Roman"/>
          <w:b w:val="false"/>
          <w:i w:val="false"/>
          <w:color w:val="000000"/>
          <w:sz w:val="28"/>
        </w:rPr>
        <w:t>
      1) не указанное в акте описи, - не позднее пяти рабочих дней со дня составления акта описи имущества с приложением копии такого акта;</w:t>
      </w:r>
    </w:p>
    <w:p>
      <w:pPr>
        <w:spacing w:after="0"/>
        <w:ind w:left="0"/>
        <w:jc w:val="both"/>
      </w:pPr>
      <w:r>
        <w:rPr>
          <w:rFonts w:ascii="Times New Roman"/>
          <w:b w:val="false"/>
          <w:i w:val="false"/>
          <w:color w:val="000000"/>
          <w:sz w:val="28"/>
        </w:rPr>
        <w:t>
      2) решение об ограничении в распоряжении которого отменено в случаях, предусмотренных пунктом 11 настоящей статьи,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pPr>
        <w:spacing w:after="0"/>
        <w:ind w:left="0"/>
        <w:jc w:val="both"/>
      </w:pPr>
      <w:r>
        <w:rPr>
          <w:rFonts w:ascii="Times New Roman"/>
          <w:b w:val="false"/>
          <w:i w:val="false"/>
          <w:color w:val="000000"/>
          <w:sz w:val="28"/>
        </w:rPr>
        <w:t>
      3) реализованное уполномоченным юридическим лицом, в том числе в счет налоговой задолженности, - не позднее пяти рабочих дней со дня подписания договора купли-продажи имущества с приложением копии такого договора;</w:t>
      </w:r>
    </w:p>
    <w:p>
      <w:pPr>
        <w:spacing w:after="0"/>
        <w:ind w:left="0"/>
        <w:jc w:val="both"/>
      </w:pPr>
      <w:r>
        <w:rPr>
          <w:rFonts w:ascii="Times New Roman"/>
          <w:b w:val="false"/>
          <w:i w:val="false"/>
          <w:color w:val="000000"/>
          <w:sz w:val="28"/>
        </w:rPr>
        <w:t>
      4) реализованное органами исполнительного производства в порядке, предусмотренном для исполнения судебных актов, при условии соблюдения очередности обращения взыскания на имущество, предусмотренной Гражданским кодексом Республики Казахстан,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таможенный орган судебного исполнителя с приложением документов, подтверждающих реализацию имущества и распределения вырученной суммы.</w:t>
      </w:r>
    </w:p>
    <w:p>
      <w:pPr>
        <w:spacing w:after="0"/>
        <w:ind w:left="0"/>
        <w:jc w:val="left"/>
      </w:pPr>
      <w:r>
        <w:rPr>
          <w:rFonts w:ascii="Times New Roman"/>
          <w:b/>
          <w:i w:val="false"/>
          <w:color w:val="000000"/>
        </w:rPr>
        <w:t xml:space="preserve"> Параграф 3. Меры принудительного взыскания задолженности по таможенным платежам, налогам, специальных, антидемпинговых, компенсационных пошлин, пеням, процентам</w:t>
      </w:r>
    </w:p>
    <w:p>
      <w:pPr>
        <w:spacing w:after="0"/>
        <w:ind w:left="0"/>
        <w:jc w:val="both"/>
      </w:pPr>
      <w:r>
        <w:rPr>
          <w:rFonts w:ascii="Times New Roman"/>
          <w:b/>
          <w:i w:val="false"/>
          <w:color w:val="000000"/>
          <w:sz w:val="28"/>
        </w:rPr>
        <w:t>Статья 128. Меры принудительного взыскания задолженности</w:t>
      </w:r>
    </w:p>
    <w:p>
      <w:pPr>
        <w:spacing w:after="0"/>
        <w:ind w:left="0"/>
        <w:jc w:val="both"/>
      </w:pPr>
      <w:r>
        <w:rPr>
          <w:rFonts w:ascii="Times New Roman"/>
          <w:b w:val="false"/>
          <w:i w:val="false"/>
          <w:color w:val="000000"/>
          <w:sz w:val="28"/>
        </w:rPr>
        <w:t xml:space="preserve">
      1. Таможенные органы применяют меры принудительного взыскания задолженности по таможенным платежам, налогам, специальных, антидемпинговых, компенсационных пошлин, пеней, процентов 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p>
    <w:p>
      <w:pPr>
        <w:spacing w:after="0"/>
        <w:ind w:left="0"/>
        <w:jc w:val="both"/>
      </w:pPr>
      <w:r>
        <w:rPr>
          <w:rFonts w:ascii="Times New Roman"/>
          <w:b w:val="false"/>
          <w:i w:val="false"/>
          <w:color w:val="000000"/>
          <w:sz w:val="28"/>
        </w:rPr>
        <w:t>
      2. Меры принудительного взыскания не применяются в следующих случаях:</w:t>
      </w:r>
    </w:p>
    <w:p>
      <w:pPr>
        <w:spacing w:after="0"/>
        <w:ind w:left="0"/>
        <w:jc w:val="both"/>
      </w:pPr>
      <w:r>
        <w:rPr>
          <w:rFonts w:ascii="Times New Roman"/>
          <w:b w:val="false"/>
          <w:i w:val="false"/>
          <w:color w:val="000000"/>
          <w:sz w:val="28"/>
        </w:rPr>
        <w:t>
      1) возбуждения производства по делу о банкротстве – со дня вынесения судом определения о возбуждении производства по делу о банкротстве;</w:t>
      </w:r>
    </w:p>
    <w:p>
      <w:pPr>
        <w:spacing w:after="0"/>
        <w:ind w:left="0"/>
        <w:jc w:val="both"/>
      </w:pPr>
      <w:r>
        <w:rPr>
          <w:rFonts w:ascii="Times New Roman"/>
          <w:b w:val="false"/>
          <w:i w:val="false"/>
          <w:color w:val="000000"/>
          <w:sz w:val="28"/>
        </w:rPr>
        <w:t>
      2) применения реабилитационной процедуры в отношении налогоплательщика – со дня вынесения судом определения о возбуждении производства по делу о реабилитации;</w:t>
      </w:r>
    </w:p>
    <w:p>
      <w:pPr>
        <w:spacing w:after="0"/>
        <w:ind w:left="0"/>
        <w:jc w:val="both"/>
      </w:pPr>
      <w:r>
        <w:rPr>
          <w:rFonts w:ascii="Times New Roman"/>
          <w:b w:val="false"/>
          <w:i w:val="false"/>
          <w:color w:val="000000"/>
          <w:sz w:val="28"/>
        </w:rPr>
        <w:t>
      3)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pPr>
        <w:spacing w:after="0"/>
        <w:ind w:left="0"/>
        <w:jc w:val="both"/>
      </w:pPr>
      <w:r>
        <w:rPr>
          <w:rFonts w:ascii="Times New Roman"/>
          <w:b w:val="false"/>
          <w:i w:val="false"/>
          <w:color w:val="000000"/>
          <w:sz w:val="28"/>
        </w:rPr>
        <w:t>
      4)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pPr>
        <w:spacing w:after="0"/>
        <w:ind w:left="0"/>
        <w:jc w:val="both"/>
      </w:pPr>
      <w:r>
        <w:rPr>
          <w:rFonts w:ascii="Times New Roman"/>
          <w:b w:val="false"/>
          <w:i w:val="false"/>
          <w:color w:val="000000"/>
          <w:sz w:val="28"/>
        </w:rPr>
        <w:t>
      3. Принудительное взыскание задолженности по таможенным платежам, налогам, специальных, антидемпинговых, компенсационных пошлин, пеней, процентов производится в следующем порядке:</w:t>
      </w:r>
    </w:p>
    <w:p>
      <w:pPr>
        <w:spacing w:after="0"/>
        <w:ind w:left="0"/>
        <w:jc w:val="both"/>
      </w:pPr>
      <w:r>
        <w:rPr>
          <w:rFonts w:ascii="Times New Roman"/>
          <w:b w:val="false"/>
          <w:i w:val="false"/>
          <w:color w:val="000000"/>
          <w:sz w:val="28"/>
        </w:rPr>
        <w:t>
      1) за счет денег, находящихся на банковских счетах;</w:t>
      </w:r>
    </w:p>
    <w:p>
      <w:pPr>
        <w:spacing w:after="0"/>
        <w:ind w:left="0"/>
        <w:jc w:val="both"/>
      </w:pPr>
      <w:r>
        <w:rPr>
          <w:rFonts w:ascii="Times New Roman"/>
          <w:b w:val="false"/>
          <w:i w:val="false"/>
          <w:color w:val="000000"/>
          <w:sz w:val="28"/>
        </w:rPr>
        <w:t xml:space="preserve">
      2) со счетов дебиторов; </w:t>
      </w:r>
    </w:p>
    <w:p>
      <w:pPr>
        <w:spacing w:after="0"/>
        <w:ind w:left="0"/>
        <w:jc w:val="both"/>
      </w:pPr>
      <w:r>
        <w:rPr>
          <w:rFonts w:ascii="Times New Roman"/>
          <w:b w:val="false"/>
          <w:i w:val="false"/>
          <w:color w:val="000000"/>
          <w:sz w:val="28"/>
        </w:rPr>
        <w:t>
      3) за счет реализации ограниченного в распоряжении имущества.</w:t>
      </w:r>
    </w:p>
    <w:p>
      <w:pPr>
        <w:spacing w:after="0"/>
        <w:ind w:left="0"/>
        <w:jc w:val="both"/>
      </w:pPr>
      <w:r>
        <w:rPr>
          <w:rFonts w:ascii="Times New Roman"/>
          <w:b w:val="false"/>
          <w:i w:val="false"/>
          <w:color w:val="000000"/>
          <w:sz w:val="28"/>
        </w:rPr>
        <w:t>
      4. В случае непогашения структурным подразделением юридического лица задолженности в течение сорока рабочих дней после вручения ему уведомления о погашении задолженности таможенный орган взыскивает сумму задолженности по таможенным платежам, налогам, специальных, антидемпинговых, компенсационных пошлин, пеней, процентов путем применения мер принудительного взыскания к плательщику – юридическому лицу, создавшему данное структурное подразделение.</w:t>
      </w:r>
    </w:p>
    <w:p>
      <w:pPr>
        <w:spacing w:after="0"/>
        <w:ind w:left="0"/>
        <w:jc w:val="both"/>
      </w:pPr>
      <w:r>
        <w:rPr>
          <w:rFonts w:ascii="Times New Roman"/>
          <w:b w:val="false"/>
          <w:i w:val="false"/>
          <w:color w:val="000000"/>
          <w:sz w:val="28"/>
        </w:rPr>
        <w:t>
      В случае непогашения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p>
      <w:pPr>
        <w:spacing w:after="0"/>
        <w:ind w:left="0"/>
        <w:jc w:val="both"/>
      </w:pPr>
      <w:r>
        <w:rPr>
          <w:rFonts w:ascii="Times New Roman"/>
          <w:b w:val="false"/>
          <w:i w:val="false"/>
          <w:color w:val="000000"/>
          <w:sz w:val="28"/>
        </w:rPr>
        <w:t>
      5. В случае непогашения юридическим лицом задолженности в течение сорока рабочих дней после вручения ему уведомления о погашении задолженности, таможенный орган взыскивает сумму задолженности по таможенным платежам, налогам, специальных, антидемпинговых, компенсационных пошлин, пеней, процентов путем применения мер принудительного взыскания к плательщикам – структурным подразделениям юридического лица.</w:t>
      </w:r>
    </w:p>
    <w:p>
      <w:pPr>
        <w:spacing w:after="0"/>
        <w:ind w:left="0"/>
        <w:jc w:val="both"/>
      </w:pPr>
      <w:r>
        <w:rPr>
          <w:rFonts w:ascii="Times New Roman"/>
          <w:b/>
          <w:i w:val="false"/>
          <w:color w:val="000000"/>
          <w:sz w:val="28"/>
        </w:rPr>
        <w:t>Статья 129. Взыскание задолженности по таможенным платежам, налогам, специальным, антидемпинговым, компенсационным пошлинам, пеням, процентам за счет денег, находящихся на банковских счетах плательщика</w:t>
      </w:r>
    </w:p>
    <w:p>
      <w:pPr>
        <w:spacing w:after="0"/>
        <w:ind w:left="0"/>
        <w:jc w:val="both"/>
      </w:pPr>
      <w:r>
        <w:rPr>
          <w:rFonts w:ascii="Times New Roman"/>
          <w:b w:val="false"/>
          <w:i w:val="false"/>
          <w:color w:val="000000"/>
          <w:sz w:val="28"/>
        </w:rPr>
        <w:t>
      1. В случае непогашения задолженности по таможенным платежам, налогам, специальным, антидемпинговым, компенсационным пошлинам, пеням, процентам таможенный орган по истечении двадцати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пеням, процентам, взыскивает в принудительном порядке с банковских счетов плательщика суммы задолженности по таможенным платежам, налогам, специальным, антидемпинговым, компенсационным пошлинам, пеням, процентам.</w:t>
      </w:r>
    </w:p>
    <w:p>
      <w:pPr>
        <w:spacing w:after="0"/>
        <w:ind w:left="0"/>
        <w:jc w:val="both"/>
      </w:pPr>
      <w:r>
        <w:rPr>
          <w:rFonts w:ascii="Times New Roman"/>
          <w:b w:val="false"/>
          <w:i w:val="false"/>
          <w:color w:val="000000"/>
          <w:sz w:val="28"/>
        </w:rPr>
        <w:t>
      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законодательными актами Республики Казахстан о пенсионном обеспечении,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страховании, инвестиционных фондах наложение взыскания не допускается.</w:t>
      </w:r>
    </w:p>
    <w:p>
      <w:pPr>
        <w:spacing w:after="0"/>
        <w:ind w:left="0"/>
        <w:jc w:val="both"/>
      </w:pPr>
      <w:r>
        <w:rPr>
          <w:rFonts w:ascii="Times New Roman"/>
          <w:b w:val="false"/>
          <w:i w:val="false"/>
          <w:color w:val="000000"/>
          <w:sz w:val="28"/>
        </w:rPr>
        <w:t>
      2. Решение о взыскании в бесспорном порядке принимается в форме направления в банк или организацию, осуществляющую отдельные виды банковских операций, где открыты банковские счета плательщика, инкассового распоряжения таможенного органа на списание со банковских счетов плательщика и перечисление в бюджет необходимых денег.</w:t>
      </w:r>
    </w:p>
    <w:p>
      <w:pPr>
        <w:spacing w:after="0"/>
        <w:ind w:left="0"/>
        <w:jc w:val="both"/>
      </w:pPr>
      <w:r>
        <w:rPr>
          <w:rFonts w:ascii="Times New Roman"/>
          <w:b w:val="false"/>
          <w:i w:val="false"/>
          <w:color w:val="000000"/>
          <w:sz w:val="28"/>
        </w:rPr>
        <w:t>
      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инкассового распоряжения в электронной форме такое инкассовое распоряжение формируется в формате, согласованном с Национальным Банком Республики Казахстан.</w:t>
      </w:r>
    </w:p>
    <w:p>
      <w:pPr>
        <w:spacing w:after="0"/>
        <w:ind w:left="0"/>
        <w:jc w:val="both"/>
      </w:pPr>
      <w:r>
        <w:rPr>
          <w:rFonts w:ascii="Times New Roman"/>
          <w:b w:val="false"/>
          <w:i w:val="false"/>
          <w:color w:val="000000"/>
          <w:sz w:val="28"/>
        </w:rPr>
        <w:t>
      3. При исполнении банком или организацией, осуществляющей отдельные виды банковских операций, инкассового распоряжения таможенного органа о взыскании задолженности с одного банковского счета плательщика инкассовые распоряжения, выставленные таможенным органом на другие банковские счета плательщика,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таможенный орган без исполнения с приложением платежного документа, подтверждающего факт исполнения инкассового распоряжения таможенного органа, если такие инкассовые распоряжения выставлены таможенным органом на ту же сумму и вид задолженности.</w:t>
      </w:r>
    </w:p>
    <w:p>
      <w:pPr>
        <w:spacing w:after="0"/>
        <w:ind w:left="0"/>
        <w:jc w:val="both"/>
      </w:pPr>
      <w:r>
        <w:rPr>
          <w:rFonts w:ascii="Times New Roman"/>
          <w:b w:val="false"/>
          <w:i w:val="false"/>
          <w:color w:val="000000"/>
          <w:sz w:val="28"/>
        </w:rPr>
        <w:t>
      4. Взыскание задолженности по таможенным платежам, налогам, специальным, антидемпинговым, компенсационным пошлинам, пеням, процентам в бесспорном порядке производится со счетов в национальной валюте Республики Казахстан и иностранной валюте. Взыскание задолженности по таможенным платежам, налогам, специальным, антидемпинговым, компенсационным пошлинам, пеням, процентам со счетов в иностранной валюте производится в сумме, эквивалентной сумме подлежащих уплате таможенных платежей, налогов, специальных, антидемпинговых, компенсационных пошлин, пеней, процентов, в национальной валюте Республики Казахстан по рыночному курсу на день взыскания задолженности по таможенным платежам, налогам, специальным, антидемпинговым, компенсационным пошлинам, пеням, процентам со счетов плательщика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5. Исполнение инкассового распоряжения таможенного органа осуществляется банком или организацией, осуществляющей отдельные виды банковских операций, в порядке и сроки, которые установлены законодательством Республики Казахстан.</w:t>
      </w:r>
    </w:p>
    <w:p>
      <w:pPr>
        <w:spacing w:after="0"/>
        <w:ind w:left="0"/>
        <w:jc w:val="both"/>
      </w:pPr>
      <w:r>
        <w:rPr>
          <w:rFonts w:ascii="Times New Roman"/>
          <w:b/>
          <w:i w:val="false"/>
          <w:color w:val="000000"/>
          <w:sz w:val="28"/>
        </w:rPr>
        <w:t>Статья 130. Взыскание задолженности по таможенным платежам, налогам, специальным, антидемпинговым, компенсационным пошлинам, пеням, процентам плательщика со счетов его дебиторов</w:t>
      </w:r>
    </w:p>
    <w:p>
      <w:pPr>
        <w:spacing w:after="0"/>
        <w:ind w:left="0"/>
        <w:jc w:val="both"/>
      </w:pPr>
      <w:r>
        <w:rPr>
          <w:rFonts w:ascii="Times New Roman"/>
          <w:b w:val="false"/>
          <w:i w:val="false"/>
          <w:color w:val="000000"/>
          <w:sz w:val="28"/>
        </w:rPr>
        <w:t>
      1. В случае отсутствия денег на банковских счетах и наличных денег у плательщика таможенный орган имеет право в пределах образовавшейся задолженности по таможенным платежам, налогам, специальным, антидемпинговым, компенсационным пошлинам, пеням, процентам обращать взыскание на деньги на банковских счетах третьих лиц, имеющих задолженность перед плательщиком (далее – дебиторы).</w:t>
      </w:r>
    </w:p>
    <w:p>
      <w:pPr>
        <w:spacing w:after="0"/>
        <w:ind w:left="0"/>
        <w:jc w:val="both"/>
      </w:pPr>
      <w:r>
        <w:rPr>
          <w:rFonts w:ascii="Times New Roman"/>
          <w:b w:val="false"/>
          <w:i w:val="false"/>
          <w:color w:val="000000"/>
          <w:sz w:val="28"/>
        </w:rPr>
        <w:t>
      Плательщик не позднее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пеням, процентам обязан представить в таможенный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w:t>
      </w:r>
    </w:p>
    <w:p>
      <w:pPr>
        <w:spacing w:after="0"/>
        <w:ind w:left="0"/>
        <w:jc w:val="both"/>
      </w:pPr>
      <w:r>
        <w:rPr>
          <w:rFonts w:ascii="Times New Roman"/>
          <w:b w:val="false"/>
          <w:i w:val="false"/>
          <w:color w:val="000000"/>
          <w:sz w:val="28"/>
        </w:rPr>
        <w:t>
      В случае погашения плательщиками задолженности по таможенным платежам, налогам, специальным, антидемпинговым, компенсационным пошлинам, пеням, процентам список дебиторов или акт сверки взаиморасчетов не предоставляется.</w:t>
      </w:r>
    </w:p>
    <w:p>
      <w:pPr>
        <w:spacing w:after="0"/>
        <w:ind w:left="0"/>
        <w:jc w:val="both"/>
      </w:pPr>
      <w:r>
        <w:rPr>
          <w:rFonts w:ascii="Times New Roman"/>
          <w:b w:val="false"/>
          <w:i w:val="false"/>
          <w:color w:val="000000"/>
          <w:sz w:val="28"/>
        </w:rPr>
        <w:t>
      При наличии актов сверок взаиморасчетов таможенный орган выставляет на банковские счета дебиторов инкассовые распоряжения о взыскании задолженности по таможенным платежам, налогам, специальным, антидемпинговым, компенсационным пошлинам, пеням, процентам по истечении пяти рабочих дней со дня получения дебиторами уведомления об обращении взыскания на деньги на банковских счетах дебиторов.</w:t>
      </w:r>
    </w:p>
    <w:p>
      <w:pPr>
        <w:spacing w:after="0"/>
        <w:ind w:left="0"/>
        <w:jc w:val="both"/>
      </w:pPr>
      <w:r>
        <w:rPr>
          <w:rFonts w:ascii="Times New Roman"/>
          <w:b w:val="false"/>
          <w:i w:val="false"/>
          <w:color w:val="000000"/>
          <w:sz w:val="28"/>
        </w:rPr>
        <w:t>
      В случае непредставления плательщиком списка дебиторов либо сведений об отсутствии дебиторов и (или) актов взаиморасчетов таможенным органом проводится проверка указанного плательщика</w:t>
      </w:r>
      <w:r>
        <w:rPr>
          <w:rFonts w:ascii="Times New Roman"/>
          <w:b w:val="false"/>
          <w:i w:val="false"/>
          <w:color w:val="000000"/>
          <w:sz w:val="28"/>
          <w:u w:val="single"/>
        </w:rPr>
        <w:t>.</w:t>
      </w:r>
      <w:r>
        <w:rPr>
          <w:rFonts w:ascii="Times New Roman"/>
          <w:b w:val="false"/>
          <w:i w:val="false"/>
          <w:color w:val="000000"/>
          <w:sz w:val="28"/>
        </w:rPr>
        <w:t xml:space="preserve"> При этом таможенный орган не вправе подтверждать суммы дебиторской задолженности, оспариваемые в суде.</w:t>
      </w:r>
    </w:p>
    <w:p>
      <w:pPr>
        <w:spacing w:after="0"/>
        <w:ind w:left="0"/>
        <w:jc w:val="both"/>
      </w:pPr>
      <w:r>
        <w:rPr>
          <w:rFonts w:ascii="Times New Roman"/>
          <w:b w:val="false"/>
          <w:i w:val="false"/>
          <w:color w:val="000000"/>
          <w:sz w:val="28"/>
        </w:rPr>
        <w:t>
      2. На основании представленного списка дебиторов, подтверждающего сумму дебиторской задолженности, таможенным органом направляются дебиторам уведомления об обращении взыскания на деньги с их банковских счетов в счет погашения задолженности по таможенным платежам, налогам, специальным, антидемпинговым, компенсационным пошлинам, пеням, процентам в пределах дебиторской задолженности. Форма уведомления об обращении взыскания на деньги на банковских счетах дебиторов устанавливается уполномоченным органом.</w:t>
      </w:r>
    </w:p>
    <w:p>
      <w:pPr>
        <w:spacing w:after="0"/>
        <w:ind w:left="0"/>
        <w:jc w:val="both"/>
      </w:pPr>
      <w:r>
        <w:rPr>
          <w:rFonts w:ascii="Times New Roman"/>
          <w:b w:val="false"/>
          <w:i w:val="false"/>
          <w:color w:val="000000"/>
          <w:sz w:val="28"/>
        </w:rPr>
        <w:t>
      Не позднее двадцати рабочих дней с момента получения уведомления дебитор обязан предоставить в таможенный орган, направивший уведомление, акт сверки взаиморасчетов, составленный совместно с плательщиком на дату получения уведомления.</w:t>
      </w:r>
    </w:p>
    <w:p>
      <w:pPr>
        <w:spacing w:after="0"/>
        <w:ind w:left="0"/>
        <w:jc w:val="both"/>
      </w:pPr>
      <w:r>
        <w:rPr>
          <w:rFonts w:ascii="Times New Roman"/>
          <w:b w:val="false"/>
          <w:i w:val="false"/>
          <w:color w:val="000000"/>
          <w:sz w:val="28"/>
        </w:rPr>
        <w:t>
      3. Акт сверки взаиморасчетов между плательщиком и его дебитором должен содержать следующие сведения:</w:t>
      </w:r>
    </w:p>
    <w:p>
      <w:pPr>
        <w:spacing w:after="0"/>
        <w:ind w:left="0"/>
        <w:jc w:val="both"/>
      </w:pPr>
      <w:r>
        <w:rPr>
          <w:rFonts w:ascii="Times New Roman"/>
          <w:b w:val="false"/>
          <w:i w:val="false"/>
          <w:color w:val="000000"/>
          <w:sz w:val="28"/>
        </w:rPr>
        <w:t>
      1) наименование плательщика и его дебитора, их идентификационные номера;</w:t>
      </w:r>
    </w:p>
    <w:p>
      <w:pPr>
        <w:spacing w:after="0"/>
        <w:ind w:left="0"/>
        <w:jc w:val="both"/>
      </w:pPr>
      <w:r>
        <w:rPr>
          <w:rFonts w:ascii="Times New Roman"/>
          <w:b w:val="false"/>
          <w:i w:val="false"/>
          <w:color w:val="000000"/>
          <w:sz w:val="28"/>
        </w:rPr>
        <w:t>
      2) наименование таможенного органа, где состоит на учете плательщик и его дебитор, состоящий на регистрационном учете по месту нахождения;</w:t>
      </w:r>
    </w:p>
    <w:p>
      <w:pPr>
        <w:spacing w:after="0"/>
        <w:ind w:left="0"/>
        <w:jc w:val="both"/>
      </w:pPr>
      <w:r>
        <w:rPr>
          <w:rFonts w:ascii="Times New Roman"/>
          <w:b w:val="false"/>
          <w:i w:val="false"/>
          <w:color w:val="000000"/>
          <w:sz w:val="28"/>
        </w:rPr>
        <w:t>
      3) реквизиты банковских счетов плательщика и его дебитора;</w:t>
      </w:r>
    </w:p>
    <w:p>
      <w:pPr>
        <w:spacing w:after="0"/>
        <w:ind w:left="0"/>
        <w:jc w:val="both"/>
      </w:pPr>
      <w:r>
        <w:rPr>
          <w:rFonts w:ascii="Times New Roman"/>
          <w:b w:val="false"/>
          <w:i w:val="false"/>
          <w:color w:val="000000"/>
          <w:sz w:val="28"/>
        </w:rPr>
        <w:t>
      4) сумму задолженности дебитора перед плательщиком;</w:t>
      </w:r>
    </w:p>
    <w:p>
      <w:pPr>
        <w:spacing w:after="0"/>
        <w:ind w:left="0"/>
        <w:jc w:val="both"/>
      </w:pPr>
      <w:r>
        <w:rPr>
          <w:rFonts w:ascii="Times New Roman"/>
          <w:b w:val="false"/>
          <w:i w:val="false"/>
          <w:color w:val="000000"/>
          <w:sz w:val="28"/>
        </w:rPr>
        <w:t>
      5) юридические адреса, печати (при ее наличии), а также подписи плательщика и его дебитора;</w:t>
      </w:r>
    </w:p>
    <w:p>
      <w:pPr>
        <w:spacing w:after="0"/>
        <w:ind w:left="0"/>
        <w:jc w:val="both"/>
      </w:pPr>
      <w:r>
        <w:rPr>
          <w:rFonts w:ascii="Times New Roman"/>
          <w:b w:val="false"/>
          <w:i w:val="false"/>
          <w:color w:val="000000"/>
          <w:sz w:val="28"/>
        </w:rPr>
        <w:t>
      6) дату составления акта сверки.</w:t>
      </w:r>
    </w:p>
    <w:p>
      <w:pPr>
        <w:spacing w:after="0"/>
        <w:ind w:left="0"/>
        <w:jc w:val="both"/>
      </w:pPr>
      <w:r>
        <w:rPr>
          <w:rFonts w:ascii="Times New Roman"/>
          <w:b w:val="false"/>
          <w:i w:val="false"/>
          <w:color w:val="000000"/>
          <w:sz w:val="28"/>
        </w:rPr>
        <w:t>
      4. На основании акта сверки взаиморасчетов, подтверждающего сумму дебиторской задолженности, таможенный орган выставляет на банковский счет дебитора инкассовое распоряжение о взыскании задолженности по таможенным платежам, налогам, специальным, антидемпинговым, компенсационным пошлинам, пеням, процентам плательщика.</w:t>
      </w:r>
    </w:p>
    <w:p>
      <w:pPr>
        <w:spacing w:after="0"/>
        <w:ind w:left="0"/>
        <w:jc w:val="both"/>
      </w:pPr>
      <w:r>
        <w:rPr>
          <w:rFonts w:ascii="Times New Roman"/>
          <w:b w:val="false"/>
          <w:i w:val="false"/>
          <w:color w:val="000000"/>
          <w:sz w:val="28"/>
        </w:rPr>
        <w:t>
      5. Банк или организация, осуществляющая отдельные виды банковских операций дебитора-плательщика, обязаны исполнить выставленное таможенным органом инкассовое распоряжение о взыскании суммы задолженности по таможенным платежам, налогам, специальным, антидемпинговым, компенсационным пошлинам, пеней, процентов плательщика в соответствии с требованиями, определенными статьей 129 настоящего Кодекса.</w:t>
      </w:r>
    </w:p>
    <w:p>
      <w:pPr>
        <w:spacing w:after="0"/>
        <w:ind w:left="0"/>
        <w:jc w:val="both"/>
      </w:pPr>
      <w:r>
        <w:rPr>
          <w:rFonts w:ascii="Times New Roman"/>
          <w:b/>
          <w:i w:val="false"/>
          <w:color w:val="000000"/>
          <w:sz w:val="28"/>
        </w:rPr>
        <w:t>Статья 131. Взыскание за счет реализации ограниченного в распоряжении имущества плательщика</w:t>
      </w:r>
    </w:p>
    <w:p>
      <w:pPr>
        <w:spacing w:after="0"/>
        <w:ind w:left="0"/>
        <w:jc w:val="both"/>
      </w:pPr>
      <w:r>
        <w:rPr>
          <w:rFonts w:ascii="Times New Roman"/>
          <w:b w:val="false"/>
          <w:i w:val="false"/>
          <w:color w:val="000000"/>
          <w:sz w:val="28"/>
        </w:rPr>
        <w:t>
      1. В случаях отсутствия или недостаточности у плательщика денег на его банковских счетах, наличных денег и денег на банковских счетах его дебиторов таможенными органами выносится постановление об обращении взыскания на ограниченное в распоряжении имущество плательщика,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плательщика,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2. Постановление об обращении взыскания на ограниченное в распоряжении имущество плательщика составляется в двух экземплярах по форме,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p>
      <w:pPr>
        <w:spacing w:after="0"/>
        <w:ind w:left="0"/>
        <w:jc w:val="both"/>
      </w:pPr>
      <w:r>
        <w:rPr>
          <w:rFonts w:ascii="Times New Roman"/>
          <w:b/>
          <w:i w:val="false"/>
          <w:color w:val="000000"/>
          <w:sz w:val="28"/>
        </w:rPr>
        <w:t>Статья 132.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пеням, процентам</w:t>
      </w:r>
    </w:p>
    <w:p>
      <w:pPr>
        <w:spacing w:after="0"/>
        <w:ind w:left="0"/>
        <w:jc w:val="both"/>
      </w:pPr>
      <w:r>
        <w:rPr>
          <w:rFonts w:ascii="Times New Roman"/>
          <w:b w:val="false"/>
          <w:i w:val="false"/>
          <w:color w:val="000000"/>
          <w:sz w:val="28"/>
        </w:rPr>
        <w:t>
      1. Реализация ограниченного в распоряжении имущества осуществляется уполномоченным юридическим лицом.</w:t>
      </w:r>
    </w:p>
    <w:p>
      <w:pPr>
        <w:spacing w:after="0"/>
        <w:ind w:left="0"/>
        <w:jc w:val="both"/>
      </w:pPr>
      <w:r>
        <w:rPr>
          <w:rFonts w:ascii="Times New Roman"/>
          <w:b w:val="false"/>
          <w:i w:val="false"/>
          <w:color w:val="000000"/>
          <w:sz w:val="28"/>
        </w:rPr>
        <w:t>
      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пеням, процентам, пеней устанавливается Правительством Республики Казахстан.</w:t>
      </w:r>
    </w:p>
    <w:p>
      <w:pPr>
        <w:spacing w:after="0"/>
        <w:ind w:left="0"/>
        <w:jc w:val="both"/>
      </w:pPr>
      <w:r>
        <w:rPr>
          <w:rFonts w:ascii="Times New Roman"/>
          <w:b/>
          <w:i w:val="false"/>
          <w:color w:val="000000"/>
          <w:sz w:val="28"/>
        </w:rPr>
        <w:t>Статья 133. Признание плательщика банкротом</w:t>
      </w:r>
    </w:p>
    <w:p>
      <w:pPr>
        <w:spacing w:after="0"/>
        <w:ind w:left="0"/>
        <w:jc w:val="both"/>
      </w:pPr>
      <w:r>
        <w:rPr>
          <w:rFonts w:ascii="Times New Roman"/>
          <w:b w:val="false"/>
          <w:i w:val="false"/>
          <w:color w:val="000000"/>
          <w:sz w:val="28"/>
        </w:rPr>
        <w:t>
      1. 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 по признанию его банкротом согласно законодательным актам Республики Казахстан.</w:t>
      </w:r>
    </w:p>
    <w:p>
      <w:pPr>
        <w:spacing w:after="0"/>
        <w:ind w:left="0"/>
        <w:jc w:val="both"/>
      </w:pPr>
      <w:r>
        <w:rPr>
          <w:rFonts w:ascii="Times New Roman"/>
          <w:b w:val="false"/>
          <w:i w:val="false"/>
          <w:color w:val="000000"/>
          <w:sz w:val="28"/>
        </w:rPr>
        <w:t>
      2. Порядок ликвидации плательщика, признанного банкротом, осуществляется в соответствии с законодательством Республики Казахстан о реабилитации и банкротстве.</w:t>
      </w:r>
    </w:p>
    <w:p>
      <w:pPr>
        <w:spacing w:after="0"/>
        <w:ind w:left="0"/>
        <w:jc w:val="both"/>
      </w:pPr>
      <w:r>
        <w:rPr>
          <w:rFonts w:ascii="Times New Roman"/>
          <w:b/>
          <w:i w:val="false"/>
          <w:color w:val="000000"/>
          <w:sz w:val="28"/>
        </w:rPr>
        <w:t>Статья 134. Публикация в средствах массовой информации списков плательщиков, имеющих задолженности по таможенным платежам, налогам, специальным, антидемпинговым, компенсационным пошлинам, пеням, пеням, процентам</w:t>
      </w:r>
    </w:p>
    <w:p>
      <w:pPr>
        <w:spacing w:after="0"/>
        <w:ind w:left="0"/>
        <w:jc w:val="both"/>
      </w:pPr>
      <w:r>
        <w:rPr>
          <w:rFonts w:ascii="Times New Roman"/>
          <w:b w:val="false"/>
          <w:i w:val="false"/>
          <w:color w:val="000000"/>
          <w:sz w:val="28"/>
        </w:rPr>
        <w:t>
      1. Таможенные органы публикуют в средствах массовой информации список плательщиков, имеющих задолженности по таможенным платежам, налогам, специальным, антидемпинговым, компенсационным пошлинам, пеням, процентам, не погашенную в течение четырех месяцев со дня ее возникновения.</w:t>
      </w:r>
    </w:p>
    <w:p>
      <w:pPr>
        <w:spacing w:after="0"/>
        <w:ind w:left="0"/>
        <w:jc w:val="both"/>
      </w:pPr>
      <w:r>
        <w:rPr>
          <w:rFonts w:ascii="Times New Roman"/>
          <w:b w:val="false"/>
          <w:i w:val="false"/>
          <w:color w:val="000000"/>
          <w:sz w:val="28"/>
        </w:rPr>
        <w:t>
      При этом в списках указываются фамилия, имя, отчество (если оно указано в документе, удостоверяющем личность) либо наименование плательщика, идентификационный номер плательщика, фамилия, имя, отчество (если оно указано в документе, удостоверяющем личность) руководителя плательщика и общая сумма задолженности по таможенным платежам, налогам, специальным, антидемпинговым, компенсационным пошлинам, пеням, процентам.</w:t>
      </w:r>
    </w:p>
    <w:p>
      <w:pPr>
        <w:spacing w:after="0"/>
        <w:ind w:left="0"/>
        <w:jc w:val="both"/>
      </w:pPr>
      <w:r>
        <w:rPr>
          <w:rFonts w:ascii="Times New Roman"/>
          <w:b w:val="false"/>
          <w:i w:val="false"/>
          <w:color w:val="000000"/>
          <w:sz w:val="28"/>
        </w:rPr>
        <w:t>
      2. Список плательщиков, размещенный на интернет-ресурсе уполномоченного органа, обновляется ежеквартально, не позднее двадцатого числа месяца, следующего за отчетным кварталом.</w:t>
      </w:r>
    </w:p>
    <w:p>
      <w:pPr>
        <w:spacing w:after="0"/>
        <w:ind w:left="0"/>
        <w:jc w:val="left"/>
      </w:pPr>
      <w:r>
        <w:rPr>
          <w:rFonts w:ascii="Times New Roman"/>
          <w:b/>
          <w:i w:val="false"/>
          <w:color w:val="000000"/>
        </w:rPr>
        <w:t xml:space="preserve"> Глава 13. Специальные, антидемпинговые, компенсационные и иные пошлины, применяемые в целях защиты внутреннего рынка</w:t>
      </w:r>
    </w:p>
    <w:p>
      <w:pPr>
        <w:spacing w:after="0"/>
        <w:ind w:left="0"/>
        <w:jc w:val="both"/>
      </w:pPr>
      <w:r>
        <w:rPr>
          <w:rFonts w:ascii="Times New Roman"/>
          <w:b/>
          <w:i w:val="false"/>
          <w:color w:val="000000"/>
          <w:sz w:val="28"/>
        </w:rPr>
        <w:t>Статья 135. Применение специальных, антидемпинговых, компенсационных и иных пошлин в целях защиты внутреннего рынка</w:t>
      </w:r>
    </w:p>
    <w:p>
      <w:pPr>
        <w:spacing w:after="0"/>
        <w:ind w:left="0"/>
        <w:jc w:val="both"/>
      </w:pPr>
      <w:r>
        <w:rPr>
          <w:rFonts w:ascii="Times New Roman"/>
          <w:b w:val="false"/>
          <w:i w:val="false"/>
          <w:color w:val="000000"/>
          <w:sz w:val="28"/>
        </w:rPr>
        <w:t>
      1. При введении в Евразийском экономическом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pPr>
        <w:spacing w:after="0"/>
        <w:ind w:left="0"/>
        <w:jc w:val="both"/>
      </w:pPr>
      <w:r>
        <w:rPr>
          <w:rFonts w:ascii="Times New Roman"/>
          <w:b w:val="false"/>
          <w:i w:val="false"/>
          <w:color w:val="000000"/>
          <w:sz w:val="28"/>
        </w:rPr>
        <w:t>
      При введении в Евразийском экономическом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pPr>
        <w:spacing w:after="0"/>
        <w:ind w:left="0"/>
        <w:jc w:val="both"/>
      </w:pPr>
      <w:r>
        <w:rPr>
          <w:rFonts w:ascii="Times New Roman"/>
          <w:b w:val="false"/>
          <w:i w:val="false"/>
          <w:color w:val="000000"/>
          <w:sz w:val="28"/>
        </w:rPr>
        <w:t>
      При введении в Евразийском экономическом союзе мер защиты внутреннего рынка в соответствии со статьей 50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pPr>
        <w:spacing w:after="0"/>
        <w:ind w:left="0"/>
        <w:jc w:val="both"/>
      </w:pPr>
      <w:r>
        <w:rPr>
          <w:rFonts w:ascii="Times New Roman"/>
          <w:b w:val="false"/>
          <w:i w:val="false"/>
          <w:color w:val="000000"/>
          <w:sz w:val="28"/>
        </w:rPr>
        <w:t>
      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pPr>
        <w:spacing w:after="0"/>
        <w:ind w:left="0"/>
        <w:jc w:val="both"/>
      </w:pPr>
      <w:r>
        <w:rPr>
          <w:rFonts w:ascii="Times New Roman"/>
          <w:b w:val="false"/>
          <w:i w:val="false"/>
          <w:color w:val="000000"/>
          <w:sz w:val="28"/>
        </w:rPr>
        <w:t>
      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p>
      <w:pPr>
        <w:spacing w:after="0"/>
        <w:ind w:left="0"/>
        <w:jc w:val="both"/>
      </w:pPr>
      <w:r>
        <w:rPr>
          <w:rFonts w:ascii="Times New Roman"/>
          <w:b w:val="false"/>
          <w:i w:val="false"/>
          <w:color w:val="000000"/>
          <w:sz w:val="28"/>
        </w:rPr>
        <w:t>
      4. Положения настоящей главы не применяются в отношении товаров для личного пользования, ввозимых на таможенную территорию Евразийского экономического союза.</w:t>
      </w:r>
    </w:p>
    <w:p>
      <w:pPr>
        <w:spacing w:after="0"/>
        <w:ind w:left="0"/>
        <w:jc w:val="both"/>
      </w:pPr>
      <w:r>
        <w:rPr>
          <w:rFonts w:ascii="Times New Roman"/>
          <w:b/>
          <w:i w:val="false"/>
          <w:color w:val="000000"/>
          <w:sz w:val="28"/>
        </w:rPr>
        <w:t>Статья 136.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возникает в соответствии с пунктом 5 настоящей статьи, статьями 157, 163, 174, 216, 217, 233, 242, 254, 278, 288, 297, 306, 322, 328, 362, 367 и 378 настоящего Кодекса, а также при наступлении обстоятельств, определенных в соответствии со статьей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прекращается:</w:t>
      </w:r>
    </w:p>
    <w:p>
      <w:pPr>
        <w:spacing w:after="0"/>
        <w:ind w:left="0"/>
        <w:jc w:val="both"/>
      </w:pPr>
      <w:r>
        <w:rPr>
          <w:rFonts w:ascii="Times New Roman"/>
          <w:b w:val="false"/>
          <w:i w:val="false"/>
          <w:color w:val="000000"/>
          <w:sz w:val="28"/>
        </w:rPr>
        <w:t>
      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статьями со статьями 157, 163, 174, 216, 217, 233, 242, 254, 278, 288, 297, 306, 322, 328, 362, 367 и 378 настоящего Кодекса;</w:t>
      </w:r>
    </w:p>
    <w:p>
      <w:pPr>
        <w:spacing w:after="0"/>
        <w:ind w:left="0"/>
        <w:jc w:val="both"/>
      </w:pPr>
      <w:r>
        <w:rPr>
          <w:rFonts w:ascii="Times New Roman"/>
          <w:b w:val="false"/>
          <w:i w:val="false"/>
          <w:color w:val="000000"/>
          <w:sz w:val="28"/>
        </w:rPr>
        <w:t>
      2) в соответствии с пунктом 5 настоящей статьи;</w:t>
      </w:r>
    </w:p>
    <w:p>
      <w:pPr>
        <w:spacing w:after="0"/>
        <w:ind w:left="0"/>
        <w:jc w:val="both"/>
      </w:pPr>
      <w:r>
        <w:rPr>
          <w:rFonts w:ascii="Times New Roman"/>
          <w:b w:val="false"/>
          <w:i w:val="false"/>
          <w:color w:val="000000"/>
          <w:sz w:val="28"/>
        </w:rPr>
        <w:t>
      3) при наступлении обстоятельств, определенных в соответствии со статьей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4) в случаях, указанных в пункте 9 статьи 137 настоящего Кодекса;</w:t>
      </w:r>
    </w:p>
    <w:p>
      <w:pPr>
        <w:spacing w:after="0"/>
        <w:ind w:left="0"/>
        <w:jc w:val="both"/>
      </w:pPr>
      <w:r>
        <w:rPr>
          <w:rFonts w:ascii="Times New Roman"/>
          <w:b w:val="false"/>
          <w:i w:val="false"/>
          <w:color w:val="000000"/>
          <w:sz w:val="28"/>
        </w:rPr>
        <w:t>
      5) в случае, когда меры по взысканию специальных, антидемпинговых, компенсационных пошлин не принимаются в соответствии с подпунктом 4) пункта 10 статьи 116 настоящего Кодекса в отношении суммы специальных, антидемпинговых, компенсационных пошлин, признанной в соответствии с настоящим Кодексом безнадежной к взысканию.</w:t>
      </w:r>
    </w:p>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Евразийского экономического союза,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Евразийского экономического союза, а также порядок взаимодействия таможенных органов по подтверждению наступления таких обстоятельств.</w:t>
      </w:r>
    </w:p>
    <w:p>
      <w:pPr>
        <w:spacing w:after="0"/>
        <w:ind w:left="0"/>
        <w:jc w:val="both"/>
      </w:pPr>
      <w:r>
        <w:rPr>
          <w:rFonts w:ascii="Times New Roman"/>
          <w:b w:val="false"/>
          <w:i w:val="false"/>
          <w:color w:val="000000"/>
          <w:sz w:val="28"/>
        </w:rPr>
        <w:t>
      4. Специальные, антидемпинговые, компенсационные пошлины не уплачиваются:</w:t>
      </w:r>
    </w:p>
    <w:p>
      <w:pPr>
        <w:spacing w:after="0"/>
        <w:ind w:left="0"/>
        <w:jc w:val="both"/>
      </w:pPr>
      <w:r>
        <w:rPr>
          <w:rFonts w:ascii="Times New Roman"/>
          <w:b w:val="false"/>
          <w:i w:val="false"/>
          <w:color w:val="000000"/>
          <w:sz w:val="28"/>
        </w:rPr>
        <w:t xml:space="preserve">
      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 </w:t>
      </w:r>
    </w:p>
    <w:p>
      <w:pPr>
        <w:spacing w:after="0"/>
        <w:ind w:left="0"/>
        <w:jc w:val="both"/>
      </w:pPr>
      <w:r>
        <w:rPr>
          <w:rFonts w:ascii="Times New Roman"/>
          <w:b w:val="false"/>
          <w:i w:val="false"/>
          <w:color w:val="000000"/>
          <w:sz w:val="28"/>
        </w:rPr>
        <w:t>
      2) в отношении отдельных категорий товаров, не подлежащих в соответствии с пунктом 4 статьи 355 и пунктом 2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pPr>
        <w:spacing w:after="0"/>
        <w:ind w:left="0"/>
        <w:jc w:val="both"/>
      </w:pPr>
      <w:r>
        <w:rPr>
          <w:rFonts w:ascii="Times New Roman"/>
          <w:b w:val="false"/>
          <w:i w:val="false"/>
          <w:color w:val="000000"/>
          <w:sz w:val="28"/>
        </w:rPr>
        <w:t>
      5. Обязанность по уплате специальных, антидемпинговых, компенсационных пошлин при незаконном перемещении товаров через таможенную границу Евразийского экономического союза возникает, прекращается и подлежит исполнению при наступлении обстоятельств, которые установлены статьей 88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Специальные, антидемпинговые, компенсационные пошлины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особенностей, предусмотренных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Евразийского экономического союза,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w:t>
      </w:r>
    </w:p>
    <w:p>
      <w:pPr>
        <w:spacing w:after="0"/>
        <w:ind w:left="0"/>
        <w:jc w:val="both"/>
      </w:pPr>
      <w:r>
        <w:rPr>
          <w:rFonts w:ascii="Times New Roman"/>
          <w:b w:val="false"/>
          <w:i w:val="false"/>
          <w:color w:val="000000"/>
          <w:sz w:val="28"/>
        </w:rP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При установлении в 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зачет (возврат) сумм излишне уплаченных и (или) излишне взысканных специальных, антидемпинговых, компенсационных пошлин в соответствии со статьей 141 настоящего Кодекса либо осуществляются действия в соответствии со статьей 87 настоящего Кодекса, взыскание неуплаченных сумм в соответствии с главой 12 настоящего Кодекса.</w:t>
      </w:r>
    </w:p>
    <w:p>
      <w:pPr>
        <w:spacing w:after="0"/>
        <w:ind w:left="0"/>
        <w:jc w:val="both"/>
      </w:pPr>
      <w:r>
        <w:rPr>
          <w:rFonts w:ascii="Times New Roman"/>
          <w:b w:val="false"/>
          <w:i w:val="false"/>
          <w:color w:val="000000"/>
          <w:sz w:val="28"/>
        </w:rPr>
        <w:t>
      6. В случаях конфискации или обращения товаров в собственность государства в соответствии с законодательством Республики Казахстан, задержания таможенными органами товаров в соответствии с главой 52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со статьей 141 настоящего Кодекса.</w:t>
      </w:r>
    </w:p>
    <w:p>
      <w:pPr>
        <w:spacing w:after="0"/>
        <w:ind w:left="0"/>
        <w:jc w:val="both"/>
      </w:pPr>
      <w:r>
        <w:rPr>
          <w:rFonts w:ascii="Times New Roman"/>
          <w:b w:val="false"/>
          <w:i w:val="false"/>
          <w:color w:val="000000"/>
          <w:sz w:val="28"/>
        </w:rPr>
        <w:t>
      7. Положения пункта 5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зачету (возврату) в соответствии с настоящим Кодексом.</w:t>
      </w:r>
    </w:p>
    <w:p>
      <w:pPr>
        <w:spacing w:after="0"/>
        <w:ind w:left="0"/>
        <w:jc w:val="both"/>
      </w:pPr>
      <w:r>
        <w:rPr>
          <w:rFonts w:ascii="Times New Roman"/>
          <w:b/>
          <w:i w:val="false"/>
          <w:color w:val="000000"/>
          <w:sz w:val="28"/>
        </w:rPr>
        <w:t>Статья 137. Исполнение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Обязанность по уплате специальных, антидемпинговых, компенсационных пошлин может исполняться третьим лицом, в порядке, установленном пунктом 11 статьи 94 настоящего Кодекса.</w:t>
      </w:r>
    </w:p>
    <w:p>
      <w:pPr>
        <w:spacing w:after="0"/>
        <w:ind w:left="0"/>
        <w:jc w:val="both"/>
      </w:pPr>
      <w:r>
        <w:rPr>
          <w:rFonts w:ascii="Times New Roman"/>
          <w:b w:val="false"/>
          <w:i w:val="false"/>
          <w:color w:val="000000"/>
          <w:sz w:val="28"/>
        </w:rPr>
        <w:t>
      Обязанность по уплате специальных, антидемпинговых, компенсационных пошлин исполняется таможенным представителем с учетом статьи 494 настоящего Кодекса.</w:t>
      </w:r>
    </w:p>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исполняется путем их уплаты в порядке и сроки, которые установлены статьей 138 настоящего Кодекса, в размерах сумм, исчисленных и подлежащих уплате в соответствии с настоящим Кодексом.</w:t>
      </w:r>
    </w:p>
    <w:p>
      <w:pPr>
        <w:spacing w:after="0"/>
        <w:ind w:left="0"/>
        <w:jc w:val="both"/>
      </w:pPr>
      <w:r>
        <w:rPr>
          <w:rFonts w:ascii="Times New Roman"/>
          <w:b w:val="false"/>
          <w:i w:val="false"/>
          <w:color w:val="000000"/>
          <w:sz w:val="28"/>
        </w:rPr>
        <w:t>
      3. В случае, когда в соответствии со статьей 194 настоящего Кодекса исполнение обязанности по уплате специальных, антидемпинговых, компенсационных пошлин обеспечивается способами, предусмотренными главой 10 настоящего Кодекса, таможенный орган не позднее пяти рабочих дней до наступления срока исполнения обязанности по уплате специальных, антидемпинговых, компенсационных пошлин, направляет плательщику извещение о наступлении срока исполнения обязанности по уплате специальных, антидемпинговых, компенсационных пошлин в произвольной форме.</w:t>
      </w:r>
    </w:p>
    <w:p>
      <w:pPr>
        <w:spacing w:after="0"/>
        <w:ind w:left="0"/>
        <w:jc w:val="both"/>
      </w:pPr>
      <w:r>
        <w:rPr>
          <w:rFonts w:ascii="Times New Roman"/>
          <w:b w:val="false"/>
          <w:i w:val="false"/>
          <w:color w:val="000000"/>
          <w:sz w:val="28"/>
        </w:rPr>
        <w:t>
      По истечении срока исполнения обязанности по уплате специальных, антидемпинговых, компенсационных пошлин в случае, установленном абзацем первым настоящего пункта, а также в иных случаях, когда исполнение обязанности по уплате специальных, антидемпинговых, компенсационных пошлин, обеспечивается способами, предусмотренными главой 10 настоящего Кодекса, таможенным органом направляется требование об уплате причитающихся сумм специальных, антидемпинговых, компенсационных пошлин в порядке, установленном главой 10 настоящего Кодекса.</w:t>
      </w:r>
    </w:p>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специальных, антидемпинговых, компенсационных пошлин таможенный орган в течение десяти рабочих дней со дня наступления срока уплаты специальных, антидемпинговых, компенсационных пошлин, направляет уведомление о неуплаченных в установленный срок суммах специальных, антидемпинговых, компенсационных пошлин, пеней, процентов плательщику и лицам, которые в соответствии с настоящим Кодексом несут с плательщиком солидарную обязанность по уплате специальных, антидемпинговых, компенсационных пошлин, пеней, процентов за исключением случаев: </w:t>
      </w:r>
    </w:p>
    <w:p>
      <w:pPr>
        <w:spacing w:after="0"/>
        <w:ind w:left="0"/>
        <w:jc w:val="both"/>
      </w:pPr>
      <w:r>
        <w:rPr>
          <w:rFonts w:ascii="Times New Roman"/>
          <w:b w:val="false"/>
          <w:i w:val="false"/>
          <w:color w:val="000000"/>
          <w:sz w:val="28"/>
        </w:rPr>
        <w:t>
      1) предусмотренных пунктом 3 настоящей статьи;</w:t>
      </w:r>
    </w:p>
    <w:p>
      <w:pPr>
        <w:spacing w:after="0"/>
        <w:ind w:left="0"/>
        <w:jc w:val="both"/>
      </w:pPr>
      <w:r>
        <w:rPr>
          <w:rFonts w:ascii="Times New Roman"/>
          <w:b w:val="false"/>
          <w:i w:val="false"/>
          <w:color w:val="000000"/>
          <w:sz w:val="28"/>
        </w:rPr>
        <w:t>
      2) когда исполнение обязанности по уплате специальных, антидемпинговых, компенсационных пошлин обеспечивается способами, предусмотренными главой 10 настоящего Кодекса.</w:t>
      </w:r>
    </w:p>
    <w:p>
      <w:pPr>
        <w:spacing w:after="0"/>
        <w:ind w:left="0"/>
        <w:jc w:val="both"/>
      </w:pPr>
      <w:r>
        <w:rPr>
          <w:rFonts w:ascii="Times New Roman"/>
          <w:b w:val="false"/>
          <w:i w:val="false"/>
          <w:color w:val="000000"/>
          <w:sz w:val="28"/>
        </w:rPr>
        <w:t>
      В случаях, когда специальные, антидемпинговые, компенсационные пошлины подлежат уплате в одном государстве-члене Евразийского экономического союза, а взыскание специальных, антидемпинговых, компенсационных пошлин в соответствии с пунктом 4 статьи 119 настоящего Кодекса осуществляется таможенным органом другого государства-члена Евразийского экономического союза,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приложением 1 к Таможенному кодексу Евразийского экономического союза.</w:t>
      </w:r>
    </w:p>
    <w:p>
      <w:pPr>
        <w:spacing w:after="0"/>
        <w:ind w:left="0"/>
        <w:jc w:val="both"/>
      </w:pPr>
      <w:r>
        <w:rPr>
          <w:rFonts w:ascii="Times New Roman"/>
          <w:b w:val="false"/>
          <w:i w:val="false"/>
          <w:color w:val="000000"/>
          <w:sz w:val="28"/>
        </w:rPr>
        <w:t>
      5. Начисление пеней производится в порядке, предусмотренном статьей 124 настоящего Кодекса.</w:t>
      </w:r>
    </w:p>
    <w:p>
      <w:pPr>
        <w:spacing w:after="0"/>
        <w:ind w:left="0"/>
        <w:jc w:val="both"/>
      </w:pPr>
      <w:r>
        <w:rPr>
          <w:rFonts w:ascii="Times New Roman"/>
          <w:b w:val="false"/>
          <w:i w:val="false"/>
          <w:color w:val="000000"/>
          <w:sz w:val="28"/>
        </w:rPr>
        <w:t>
      6. Уведомление о неуплаченных в установленный срок суммах специальных, антидемпинговых, компенсационных пошлин, пеней, процентов подлежит исполнению в срок, не позднее десяти рабочих дней со дня его вручения. Форма уведомления о неуплаченных в срок суммах специальных, антидемпинговых, компенсационных пошлин, пеней, процентов утверждается уполномоченным органом в соответствии с пунктом 6 статьи 86 настоящего Кодекса.</w:t>
      </w:r>
    </w:p>
    <w:p>
      <w:pPr>
        <w:spacing w:after="0"/>
        <w:ind w:left="0"/>
        <w:jc w:val="both"/>
      </w:pPr>
      <w:r>
        <w:rPr>
          <w:rFonts w:ascii="Times New Roman"/>
          <w:b w:val="false"/>
          <w:i w:val="false"/>
          <w:color w:val="000000"/>
          <w:sz w:val="28"/>
        </w:rPr>
        <w:t xml:space="preserve">
      Порядок вручения указанного уведомления производится в порядке, установленном в соответствии со статьей 87 настоящего Кодекса. </w:t>
      </w:r>
    </w:p>
    <w:p>
      <w:pPr>
        <w:spacing w:after="0"/>
        <w:ind w:left="0"/>
        <w:jc w:val="both"/>
      </w:pPr>
      <w:r>
        <w:rPr>
          <w:rFonts w:ascii="Times New Roman"/>
          <w:b w:val="false"/>
          <w:i w:val="false"/>
          <w:color w:val="000000"/>
          <w:sz w:val="28"/>
        </w:rPr>
        <w:t>
      7. При исполнении плательщиком требований, указанных в уведомлении о неуплаченных в установленный срок суммах специальных, антидемпинговых, компенсационных пошлин, пеней, процентов, без уплаты пеней, подлежащих начислению за период с даты регистрации такого уведомления о неуплаченных в установленный срок суммах специальных, антидемпинговых, компенсационных пошлин, пеней, процентов до даты исполнения таких требований включительно, таможенным органом направляется дополнение к ранее выставленному уведомлению о неуплаченных в установленный срок суммах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8. В случае выявления обоснованных фактов, повлекших изменение суммы специальных, антидемпинговых, компенсационных пошлин, пеней, процентов, указанных в уведомлении о неуплаченных в установленный срок суммах специальных, антидемпинговых, компенсационных пошлин, пеней, процентов, таможенный орган направляет новое уведомление о неуплаченных в установленный срок суммах специальных, антидемпинговых, компенсационных пошлин, пеней, процентов, с одновременным отзывом первоначально направленного уведомления о неуплаченных в установленный срок суммах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9. Таможенный орган не направляет указанное в пункте 4 настоящей статьи уведомление в случаях:</w:t>
      </w:r>
    </w:p>
    <w:p>
      <w:pPr>
        <w:spacing w:after="0"/>
        <w:ind w:left="0"/>
        <w:jc w:val="both"/>
      </w:pPr>
      <w:r>
        <w:rPr>
          <w:rFonts w:ascii="Times New Roman"/>
          <w:b w:val="false"/>
          <w:i w:val="false"/>
          <w:color w:val="000000"/>
          <w:sz w:val="28"/>
        </w:rPr>
        <w:t>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spacing w:after="0"/>
        <w:ind w:left="0"/>
        <w:jc w:val="both"/>
      </w:pPr>
      <w:r>
        <w:rPr>
          <w:rFonts w:ascii="Times New Roman"/>
          <w:b w:val="false"/>
          <w:i w:val="false"/>
          <w:color w:val="000000"/>
          <w:sz w:val="28"/>
        </w:rPr>
        <w:t>
      2) выявления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83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spacing w:after="0"/>
        <w:ind w:left="0"/>
        <w:jc w:val="both"/>
      </w:pPr>
      <w:r>
        <w:rPr>
          <w:rFonts w:ascii="Times New Roman"/>
          <w:b w:val="false"/>
          <w:i w:val="false"/>
          <w:color w:val="000000"/>
          <w:sz w:val="28"/>
        </w:rPr>
        <w:t>
      10. В случаях, указанных в пункте 9 настоящей статьи, обязанность по уплате специальных, антидемпинговых, компенсационных пошлин прекращается.</w:t>
      </w:r>
    </w:p>
    <w:p>
      <w:pPr>
        <w:spacing w:after="0"/>
        <w:ind w:left="0"/>
        <w:jc w:val="both"/>
      </w:pPr>
      <w:r>
        <w:rPr>
          <w:rFonts w:ascii="Times New Roman"/>
          <w:b w:val="false"/>
          <w:i w:val="false"/>
          <w:color w:val="000000"/>
          <w:sz w:val="28"/>
        </w:rPr>
        <w:t xml:space="preserve">
      11. В случаях неисполнения или ненадлежащего исполнения обязанности по уплате специальных, антидемпинговых, компенсационных пошлин в срок, указанный в пункте 6 настоящей статьи,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 главой 12 настоящего Кодекса. </w:t>
      </w:r>
    </w:p>
    <w:p>
      <w:pPr>
        <w:spacing w:after="0"/>
        <w:ind w:left="0"/>
        <w:jc w:val="both"/>
      </w:pPr>
      <w:r>
        <w:rPr>
          <w:rFonts w:ascii="Times New Roman"/>
          <w:b w:val="false"/>
          <w:i w:val="false"/>
          <w:color w:val="000000"/>
          <w:sz w:val="28"/>
        </w:rPr>
        <w:t>
      12.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pPr>
        <w:spacing w:after="0"/>
        <w:ind w:left="0"/>
        <w:jc w:val="both"/>
      </w:pPr>
      <w:r>
        <w:rPr>
          <w:rFonts w:ascii="Times New Roman"/>
          <w:b/>
          <w:i w:val="false"/>
          <w:color w:val="000000"/>
          <w:sz w:val="28"/>
        </w:rPr>
        <w:t>Статья 138. Сроки и порядок уплаты специальных, антидемпинговых, компенсационных пошлин</w:t>
      </w:r>
    </w:p>
    <w:p>
      <w:pPr>
        <w:spacing w:after="0"/>
        <w:ind w:left="0"/>
        <w:jc w:val="both"/>
      </w:pPr>
      <w:r>
        <w:rPr>
          <w:rFonts w:ascii="Times New Roman"/>
          <w:b w:val="false"/>
          <w:i w:val="false"/>
          <w:color w:val="000000"/>
          <w:sz w:val="28"/>
        </w:rPr>
        <w:t>
      1. Сроки уплаты специальных, антидемпинговых, компенсационных пошлин определяются в соответствии со статьями 157, 163, 174, 216, 217, 233, 242, 254, 278, 288, 297, 306, 322, 328, 362, 367 и 378 настоящего Кодекса, пунктом 2 настоящей статьи, за исключением случая, когда иной срок уплаты антидемпинговых, компенсационных пошлин установлен пунктом 3 настоящей статьи.</w:t>
      </w:r>
    </w:p>
    <w:p>
      <w:pPr>
        <w:spacing w:after="0"/>
        <w:ind w:left="0"/>
        <w:jc w:val="both"/>
      </w:pPr>
      <w:r>
        <w:rPr>
          <w:rFonts w:ascii="Times New Roman"/>
          <w:b w:val="false"/>
          <w:i w:val="false"/>
          <w:color w:val="000000"/>
          <w:sz w:val="28"/>
        </w:rPr>
        <w:t>
      2.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сроки, установленные статьей 88 настоящего Кодекса для уплаты ввозных таможенных пошлин.</w:t>
      </w:r>
    </w:p>
    <w:p>
      <w:pPr>
        <w:spacing w:after="0"/>
        <w:ind w:left="0"/>
        <w:jc w:val="both"/>
      </w:pPr>
      <w:r>
        <w:rPr>
          <w:rFonts w:ascii="Times New Roman"/>
          <w:b w:val="false"/>
          <w:i w:val="false"/>
          <w:color w:val="000000"/>
          <w:sz w:val="28"/>
        </w:rPr>
        <w:t>
      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статьей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xml:space="preserve">
      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8 к Договору о Союзе) антидемпинговые, компенсационные пошлины подлежат уплате не позднее тридцати рабочих дней со дня вступления в силу решения Комиссии о применении антидемпинговой или компенсационной меры. </w:t>
      </w:r>
    </w:p>
    <w:p>
      <w:pPr>
        <w:spacing w:after="0"/>
        <w:ind w:left="0"/>
        <w:jc w:val="both"/>
      </w:pPr>
      <w:r>
        <w:rPr>
          <w:rFonts w:ascii="Times New Roman"/>
          <w:b w:val="false"/>
          <w:i w:val="false"/>
          <w:color w:val="000000"/>
          <w:sz w:val="28"/>
        </w:rPr>
        <w:t>
      4. В отношении товаров, особенности таможенного декларирования которых установлены настоящим Кодексом в соответствии со статьей 189 настоящего Кодекса, специальные, антидемпинговые, компенсационные пошлины подлежат уплате в сроки, установленные для уплаты таможенных пошлин, налогов в соответствии с пунктом 8 статьи 189 настоящего Кодекса.</w:t>
      </w:r>
    </w:p>
    <w:p>
      <w:pPr>
        <w:spacing w:after="0"/>
        <w:ind w:left="0"/>
        <w:jc w:val="both"/>
      </w:pPr>
      <w:r>
        <w:rPr>
          <w:rFonts w:ascii="Times New Roman"/>
          <w:b w:val="false"/>
          <w:i w:val="false"/>
          <w:color w:val="000000"/>
          <w:sz w:val="28"/>
        </w:rPr>
        <w:t>
      5. Изменение сроков уплаты специальных, антидемпинговых, компенсационных пошлин в форме отсрочки или рассрочки не производится.</w:t>
      </w:r>
    </w:p>
    <w:p>
      <w:pPr>
        <w:spacing w:after="0"/>
        <w:ind w:left="0"/>
        <w:jc w:val="both"/>
      </w:pPr>
      <w:r>
        <w:rPr>
          <w:rFonts w:ascii="Times New Roman"/>
          <w:b w:val="false"/>
          <w:i w:val="false"/>
          <w:color w:val="000000"/>
          <w:sz w:val="28"/>
        </w:rPr>
        <w:t>
      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 за исключением случая, указанного в абзаце третьем настоящего пункта.</w:t>
      </w:r>
    </w:p>
    <w:p>
      <w:pPr>
        <w:spacing w:after="0"/>
        <w:ind w:left="0"/>
        <w:jc w:val="both"/>
      </w:pPr>
      <w:r>
        <w:rPr>
          <w:rFonts w:ascii="Times New Roman"/>
          <w:b w:val="false"/>
          <w:i w:val="false"/>
          <w:color w:val="000000"/>
          <w:sz w:val="28"/>
        </w:rPr>
        <w:t>
      Уплата, взыскание и возврат пеней по специальным, антидемпинговым, компенсационным пошлинам производятся в порядке, установленном настоящим Кодексом для уплаты, взыскания и возврата пеней по ввозным таможенным пошлинам.</w:t>
      </w:r>
    </w:p>
    <w:p>
      <w:pPr>
        <w:spacing w:after="0"/>
        <w:ind w:left="0"/>
        <w:jc w:val="both"/>
      </w:pPr>
      <w:r>
        <w:rPr>
          <w:rFonts w:ascii="Times New Roman"/>
          <w:b w:val="false"/>
          <w:i w:val="false"/>
          <w:color w:val="000000"/>
          <w:sz w:val="28"/>
        </w:rPr>
        <w:t>
      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пунктом 3 статьи 136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pPr>
        <w:spacing w:after="0"/>
        <w:ind w:left="0"/>
        <w:jc w:val="both"/>
      </w:pPr>
      <w:r>
        <w:rPr>
          <w:rFonts w:ascii="Times New Roman"/>
          <w:b w:val="false"/>
          <w:i w:val="false"/>
          <w:color w:val="000000"/>
          <w:sz w:val="28"/>
        </w:rPr>
        <w:t>
      7. Специальные, антидемпинговые, компенсационные пошлины, уплачиваются в национальной валюте Республики Казахстан, если иное не установлено Договором о Союзе.</w:t>
      </w:r>
    </w:p>
    <w:p>
      <w:pPr>
        <w:spacing w:after="0"/>
        <w:ind w:left="0"/>
        <w:jc w:val="both"/>
      </w:pPr>
      <w:r>
        <w:rPr>
          <w:rFonts w:ascii="Times New Roman"/>
          <w:b w:val="false"/>
          <w:i w:val="false"/>
          <w:color w:val="000000"/>
          <w:sz w:val="28"/>
        </w:rPr>
        <w:t>
      8. Специальные, антидемпинговые, компенсационные пошлины уплачиваются на счета, определенные Договором о Союзе.</w:t>
      </w:r>
    </w:p>
    <w:p>
      <w:pPr>
        <w:spacing w:after="0"/>
        <w:ind w:left="0"/>
        <w:jc w:val="both"/>
      </w:pPr>
      <w:r>
        <w:rPr>
          <w:rFonts w:ascii="Times New Roman"/>
          <w:b w:val="false"/>
          <w:i w:val="false"/>
          <w:color w:val="000000"/>
          <w:sz w:val="28"/>
        </w:rPr>
        <w:t>
      9.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государствами-членами Евразийского экономического союза, в порядке, установленном Договором о Союзе.</w:t>
      </w:r>
    </w:p>
    <w:p>
      <w:pPr>
        <w:spacing w:after="0"/>
        <w:ind w:left="0"/>
        <w:jc w:val="both"/>
      </w:pPr>
      <w:r>
        <w:rPr>
          <w:rFonts w:ascii="Times New Roman"/>
          <w:b w:val="false"/>
          <w:i w:val="false"/>
          <w:color w:val="000000"/>
          <w:sz w:val="28"/>
        </w:rPr>
        <w:t>
      10.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статьей 93 настоящего Кодекса для начисления и уплаты процентов за отсрочку или рассрочку уплаты ввозных таможенных пошлин.</w:t>
      </w:r>
    </w:p>
    <w:p>
      <w:pPr>
        <w:spacing w:after="0"/>
        <w:ind w:left="0"/>
        <w:jc w:val="both"/>
      </w:pPr>
      <w:r>
        <w:rPr>
          <w:rFonts w:ascii="Times New Roman"/>
          <w:b/>
          <w:i w:val="false"/>
          <w:color w:val="000000"/>
          <w:sz w:val="28"/>
        </w:rPr>
        <w:t>Статья 139. Обеспечение исполнения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1. Исполнение обязанности по уплате специальных, антидемпинговых, компенсационных пошлин обеспечивается в случаях, предусмотренных статьями 194, 195 и 196 настоящего Кодекса, а также в случаях, определенных Комиссией в соответствии с подпунктом 2) пункта 1 статьи 223 настоящего Кодекса, если иное не установлено в соответствии с указанными статьями.</w:t>
      </w:r>
    </w:p>
    <w:p>
      <w:pPr>
        <w:spacing w:after="0"/>
        <w:ind w:left="0"/>
        <w:jc w:val="both"/>
      </w:pPr>
      <w:r>
        <w:rPr>
          <w:rFonts w:ascii="Times New Roman"/>
          <w:b w:val="false"/>
          <w:i w:val="false"/>
          <w:color w:val="000000"/>
          <w:sz w:val="28"/>
        </w:rPr>
        <w:t>
      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 налогов.</w:t>
      </w:r>
    </w:p>
    <w:p>
      <w:pPr>
        <w:spacing w:after="0"/>
        <w:ind w:left="0"/>
        <w:jc w:val="both"/>
      </w:pPr>
      <w:r>
        <w:rPr>
          <w:rFonts w:ascii="Times New Roman"/>
          <w:b w:val="false"/>
          <w:i w:val="false"/>
          <w:color w:val="000000"/>
          <w:sz w:val="28"/>
        </w:rPr>
        <w:t>
      2. При введении в Евразийском экономическом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pPr>
        <w:spacing w:after="0"/>
        <w:ind w:left="0"/>
        <w:jc w:val="both"/>
      </w:pPr>
      <w:r>
        <w:rPr>
          <w:rFonts w:ascii="Times New Roman"/>
          <w:b w:val="false"/>
          <w:i w:val="false"/>
          <w:color w:val="000000"/>
          <w:sz w:val="28"/>
        </w:rPr>
        <w:t xml:space="preserve">
      3.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 </w:t>
      </w:r>
    </w:p>
    <w:p>
      <w:pPr>
        <w:spacing w:after="0"/>
        <w:ind w:left="0"/>
        <w:jc w:val="both"/>
      </w:pPr>
      <w:r>
        <w:rPr>
          <w:rFonts w:ascii="Times New Roman"/>
          <w:b w:val="false"/>
          <w:i w:val="false"/>
          <w:color w:val="000000"/>
          <w:sz w:val="28"/>
        </w:rPr>
        <w:t xml:space="preserve">
      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w:t>
      </w:r>
    </w:p>
    <w:p>
      <w:pPr>
        <w:spacing w:after="0"/>
        <w:ind w:left="0"/>
        <w:jc w:val="both"/>
      </w:pPr>
      <w:r>
        <w:rPr>
          <w:rFonts w:ascii="Times New Roman"/>
          <w:b w:val="false"/>
          <w:i w:val="false"/>
          <w:color w:val="000000"/>
          <w:sz w:val="28"/>
        </w:rPr>
        <w:t>
      их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pPr>
        <w:spacing w:after="0"/>
        <w:ind w:left="0"/>
        <w:jc w:val="both"/>
      </w:pPr>
      <w:r>
        <w:rPr>
          <w:rFonts w:ascii="Times New Roman"/>
          <w:b w:val="false"/>
          <w:i w:val="false"/>
          <w:color w:val="000000"/>
          <w:sz w:val="28"/>
        </w:rPr>
        <w:t>
      4. При выпуске товаров с особенностями, предусмотренными статьями 195 и 196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3 и пункта 7 настоящей статьи.</w:t>
      </w:r>
    </w:p>
    <w:p>
      <w:pPr>
        <w:spacing w:after="0"/>
        <w:ind w:left="0"/>
        <w:jc w:val="both"/>
      </w:pPr>
      <w:r>
        <w:rPr>
          <w:rFonts w:ascii="Times New Roman"/>
          <w:b w:val="false"/>
          <w:i w:val="false"/>
          <w:color w:val="000000"/>
          <w:sz w:val="28"/>
        </w:rPr>
        <w:t xml:space="preserve">
      5. Если обеспечение исполнения обязанности по уплате специальных, антидемпинговых, компенсационных пошлин предоставляется в случае, предусмотренном статьей 195 настоящего Кодекса, регистрация такого обеспечения производится в сроки выпуска товаров, установленные статьей 193 настоящего Кодекса. </w:t>
      </w:r>
    </w:p>
    <w:p>
      <w:pPr>
        <w:spacing w:after="0"/>
        <w:ind w:left="0"/>
        <w:jc w:val="both"/>
      </w:pPr>
      <w:r>
        <w:rPr>
          <w:rFonts w:ascii="Times New Roman"/>
          <w:b w:val="false"/>
          <w:i w:val="false"/>
          <w:color w:val="000000"/>
          <w:sz w:val="28"/>
        </w:rPr>
        <w:t>
      При запросе документов и (или) сведений в соответствии с пунктом 4 статьи 410 настоящего Кодекса расчет размера обеспечения исполнения обязанности по уплате специальных, антидемпинговых, компенсационных пошлин производится таможенным органом и направляется декларанту в соответствии с пунктом 6 статьи 410 настоящего Кодекса.</w:t>
      </w:r>
    </w:p>
    <w:p>
      <w:pPr>
        <w:spacing w:after="0"/>
        <w:ind w:left="0"/>
        <w:jc w:val="both"/>
      </w:pPr>
      <w:r>
        <w:rPr>
          <w:rFonts w:ascii="Times New Roman"/>
          <w:b w:val="false"/>
          <w:i w:val="false"/>
          <w:color w:val="000000"/>
          <w:sz w:val="28"/>
        </w:rPr>
        <w:t xml:space="preserve">
      6. В случае, когда в соответствии с подпунктом 3)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специальных, антидемпинговых, компенсационных пошлин, сумма специальных, антидемпинговых, компенсационных пошлин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пункта 3 настоящей статьи. </w:t>
      </w:r>
    </w:p>
    <w:p>
      <w:pPr>
        <w:spacing w:after="0"/>
        <w:ind w:left="0"/>
        <w:jc w:val="both"/>
      </w:pPr>
      <w:r>
        <w:rPr>
          <w:rFonts w:ascii="Times New Roman"/>
          <w:b w:val="false"/>
          <w:i w:val="false"/>
          <w:color w:val="000000"/>
          <w:sz w:val="28"/>
        </w:rPr>
        <w:t>
      Для определения суммы специальных, антидемпинговых, компенсационных пошлин, исходя из которой определяется размер обеспечения исполнения обязанности по уплате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заявления о выпуске товаров до подачи декларации на товары.</w:t>
      </w:r>
    </w:p>
    <w:p>
      <w:pPr>
        <w:spacing w:after="0"/>
        <w:ind w:left="0"/>
        <w:jc w:val="both"/>
      </w:pPr>
      <w:r>
        <w:rPr>
          <w:rFonts w:ascii="Times New Roman"/>
          <w:b w:val="false"/>
          <w:i w:val="false"/>
          <w:color w:val="000000"/>
          <w:sz w:val="28"/>
        </w:rPr>
        <w:t>
      В случае, если для определения указанной суммы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p>
      <w:pPr>
        <w:spacing w:after="0"/>
        <w:ind w:left="0"/>
        <w:jc w:val="both"/>
      </w:pPr>
      <w:r>
        <w:rPr>
          <w:rFonts w:ascii="Times New Roman"/>
          <w:b w:val="false"/>
          <w:i w:val="false"/>
          <w:color w:val="000000"/>
          <w:sz w:val="28"/>
        </w:rPr>
        <w:t>
      7.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195 настоящего Кодекса, может быть, в частности, использована:</w:t>
      </w:r>
    </w:p>
    <w:p>
      <w:pPr>
        <w:spacing w:after="0"/>
        <w:ind w:left="0"/>
        <w:jc w:val="both"/>
      </w:pPr>
      <w:r>
        <w:rPr>
          <w:rFonts w:ascii="Times New Roman"/>
          <w:b w:val="false"/>
          <w:i w:val="false"/>
          <w:color w:val="000000"/>
          <w:sz w:val="28"/>
        </w:rPr>
        <w:t>
      1) информация о стоимости товаров того же класса или вида, имеющаяся в распоряжении у таможенного органа;</w:t>
      </w:r>
    </w:p>
    <w:p>
      <w:pPr>
        <w:spacing w:after="0"/>
        <w:ind w:left="0"/>
        <w:jc w:val="both"/>
      </w:pPr>
      <w:r>
        <w:rPr>
          <w:rFonts w:ascii="Times New Roman"/>
          <w:b w:val="false"/>
          <w:i w:val="false"/>
          <w:color w:val="000000"/>
          <w:sz w:val="28"/>
        </w:rPr>
        <w:t>
      2) таможенная стоимость товаров без учета заявленных вычетов, скидок, если у таможенного органа имеются сомнения в их обоснованности;</w:t>
      </w:r>
    </w:p>
    <w:p>
      <w:pPr>
        <w:spacing w:after="0"/>
        <w:ind w:left="0"/>
        <w:jc w:val="both"/>
      </w:pPr>
      <w:r>
        <w:rPr>
          <w:rFonts w:ascii="Times New Roman"/>
          <w:b w:val="false"/>
          <w:i w:val="false"/>
          <w:color w:val="000000"/>
          <w:sz w:val="28"/>
        </w:rPr>
        <w:t xml:space="preserve">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w:t>
      </w:r>
    </w:p>
    <w:p>
      <w:pPr>
        <w:spacing w:after="0"/>
        <w:ind w:left="0"/>
        <w:jc w:val="both"/>
      </w:pPr>
      <w:r>
        <w:rPr>
          <w:rFonts w:ascii="Times New Roman"/>
          <w:b w:val="false"/>
          <w:i w:val="false"/>
          <w:color w:val="000000"/>
          <w:sz w:val="28"/>
        </w:rPr>
        <w:t>
      в обоснованности заявленных дополнительных начислений.</w:t>
      </w:r>
    </w:p>
    <w:p>
      <w:pPr>
        <w:spacing w:after="0"/>
        <w:ind w:left="0"/>
        <w:jc w:val="both"/>
      </w:pPr>
      <w:r>
        <w:rPr>
          <w:rFonts w:ascii="Times New Roman"/>
          <w:b w:val="false"/>
          <w:i w:val="false"/>
          <w:color w:val="000000"/>
          <w:sz w:val="28"/>
        </w:rPr>
        <w:t>
      8.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3 настоящей статьи.</w:t>
      </w:r>
    </w:p>
    <w:p>
      <w:pPr>
        <w:spacing w:after="0"/>
        <w:ind w:left="0"/>
        <w:jc w:val="both"/>
      </w:pPr>
      <w:r>
        <w:rPr>
          <w:rFonts w:ascii="Times New Roman"/>
          <w:b w:val="false"/>
          <w:i w:val="false"/>
          <w:color w:val="000000"/>
          <w:sz w:val="28"/>
        </w:rPr>
        <w:t xml:space="preserve">
      9.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 </w:t>
      </w:r>
    </w:p>
    <w:p>
      <w:pPr>
        <w:spacing w:after="0"/>
        <w:ind w:left="0"/>
        <w:jc w:val="both"/>
      </w:pPr>
      <w:r>
        <w:rPr>
          <w:rFonts w:ascii="Times New Roman"/>
          <w:b w:val="false"/>
          <w:i w:val="false"/>
          <w:color w:val="000000"/>
          <w:sz w:val="28"/>
        </w:rPr>
        <w:t>
      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Евразийского экономического союза, в порядке и размерах, которые установлены Договором о Союзе.</w:t>
      </w:r>
    </w:p>
    <w:p>
      <w:pPr>
        <w:spacing w:after="0"/>
        <w:ind w:left="0"/>
        <w:jc w:val="both"/>
      </w:pPr>
      <w:r>
        <w:rPr>
          <w:rFonts w:ascii="Times New Roman"/>
          <w:b w:val="false"/>
          <w:i w:val="false"/>
          <w:color w:val="000000"/>
          <w:sz w:val="28"/>
        </w:rPr>
        <w:t>
      10. Исполнение обязанности по уплате специальных, антидемпинговых, компенсационных пошлин обеспечивается лицами, указанными в пункте 3 статьи 96 настоящего Кодекса.</w:t>
      </w:r>
    </w:p>
    <w:p>
      <w:pPr>
        <w:spacing w:after="0"/>
        <w:ind w:left="0"/>
        <w:jc w:val="both"/>
      </w:pPr>
      <w:r>
        <w:rPr>
          <w:rFonts w:ascii="Times New Roman"/>
          <w:b w:val="false"/>
          <w:i w:val="false"/>
          <w:color w:val="000000"/>
          <w:sz w:val="28"/>
        </w:rPr>
        <w:t>
      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статьей 494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пункта 5 статьи 494 настоящего Кодекса.</w:t>
      </w:r>
    </w:p>
    <w:p>
      <w:pPr>
        <w:spacing w:after="0"/>
        <w:ind w:left="0"/>
        <w:jc w:val="both"/>
      </w:pPr>
      <w:r>
        <w:rPr>
          <w:rFonts w:ascii="Times New Roman"/>
          <w:b w:val="false"/>
          <w:i w:val="false"/>
          <w:color w:val="000000"/>
          <w:sz w:val="28"/>
        </w:rPr>
        <w:t>
      11.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статьей 103 настоящего Кодекса для обеспечения исполнения обязанности по уплате таможенных пошлин, налогов.</w:t>
      </w:r>
    </w:p>
    <w:p>
      <w:pPr>
        <w:spacing w:after="0"/>
        <w:ind w:left="0"/>
        <w:jc w:val="both"/>
      </w:pPr>
      <w:r>
        <w:rPr>
          <w:rFonts w:ascii="Times New Roman"/>
          <w:b/>
          <w:i w:val="false"/>
          <w:color w:val="000000"/>
          <w:sz w:val="28"/>
        </w:rPr>
        <w:t>Статья 140. Учет исчисленных, начисленных, уплаченных сумм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Учет исчисленных, начисленных, уплаченных сумм специальных, антидемпинговых, компенсационных пошлин, пеней и процентов осуществляется таможенным органом путем ведения лицевого счета плательщика в соответствии со статьей 106 настоящего Кодекса.</w:t>
      </w:r>
    </w:p>
    <w:p>
      <w:pPr>
        <w:spacing w:after="0"/>
        <w:ind w:left="0"/>
        <w:jc w:val="both"/>
      </w:pPr>
      <w:r>
        <w:rPr>
          <w:rFonts w:ascii="Times New Roman"/>
          <w:b/>
          <w:i w:val="false"/>
          <w:color w:val="000000"/>
          <w:sz w:val="28"/>
        </w:rPr>
        <w:t xml:space="preserve">Статья 141. Зачет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t>
      </w:r>
    </w:p>
    <w:p>
      <w:pPr>
        <w:spacing w:after="0"/>
        <w:ind w:left="0"/>
        <w:jc w:val="both"/>
      </w:pPr>
      <w:r>
        <w:rPr>
          <w:rFonts w:ascii="Times New Roman"/>
          <w:b w:val="false"/>
          <w:i w:val="false"/>
          <w:color w:val="000000"/>
          <w:sz w:val="28"/>
        </w:rPr>
        <w:t xml:space="preserve">
      1. Зачет (возврат)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пунктом 9 статьи 138 настоящего Кодекса, осуществляется в случаях, определенных Договором о Союзе. </w:t>
      </w:r>
    </w:p>
    <w:p>
      <w:pPr>
        <w:spacing w:after="0"/>
        <w:ind w:left="0"/>
        <w:jc w:val="both"/>
      </w:pPr>
      <w:r>
        <w:rPr>
          <w:rFonts w:ascii="Times New Roman"/>
          <w:b w:val="false"/>
          <w:i w:val="false"/>
          <w:color w:val="000000"/>
          <w:sz w:val="28"/>
        </w:rPr>
        <w:t xml:space="preserve">
      Указанные суммы вносятся в национальной валюте на счет временного размещения денег таможенного органа и (или) в качестве обеспечения исполнения обязанности по уплате специальных, антидемпинговых, компенсационных пошлин применяются авансовые платежи в соответствии со статьей 98 настоящего Кодекса. </w:t>
      </w:r>
    </w:p>
    <w:p>
      <w:pPr>
        <w:spacing w:after="0"/>
        <w:ind w:left="0"/>
        <w:jc w:val="both"/>
      </w:pPr>
      <w:r>
        <w:rPr>
          <w:rFonts w:ascii="Times New Roman"/>
          <w:b w:val="false"/>
          <w:i w:val="false"/>
          <w:color w:val="000000"/>
          <w:sz w:val="28"/>
        </w:rPr>
        <w:t xml:space="preserve">
      2.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перечислению в бюджет и (или) зачету в специальные, антидемпинговые, компенсационные пошлины в срок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 без заявления плательщика. </w:t>
      </w:r>
    </w:p>
    <w:p>
      <w:pPr>
        <w:spacing w:after="0"/>
        <w:ind w:left="0"/>
        <w:jc w:val="both"/>
      </w:pPr>
      <w:r>
        <w:rPr>
          <w:rFonts w:ascii="Times New Roman"/>
          <w:b w:val="false"/>
          <w:i w:val="false"/>
          <w:color w:val="000000"/>
          <w:sz w:val="28"/>
        </w:rPr>
        <w:t>
      3.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и (или) возврату по заявлению плательщика в срок не позднее десяти рабочих дней со дня поступления указанного заявления в таможенный орган с учетом положений пункта 7 настоящей статьи.</w:t>
      </w:r>
    </w:p>
    <w:p>
      <w:pPr>
        <w:spacing w:after="0"/>
        <w:ind w:left="0"/>
        <w:jc w:val="both"/>
      </w:pPr>
      <w:r>
        <w:rPr>
          <w:rFonts w:ascii="Times New Roman"/>
          <w:b w:val="false"/>
          <w:i w:val="false"/>
          <w:color w:val="000000"/>
          <w:sz w:val="28"/>
        </w:rPr>
        <w:t>
      4. Порядок размещения информации по результатам проведенного расследования о применении (продлении, распространении на составные части и (или) производные товара) специальной защитной, антидемпинговой, компенсационной меры или отсутствия оснований для введения, продления специальных защитных, антидемпинговых, компенсационных мер, или принятия решения о неприменении таких мер осуществляется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val="false"/>
          <w:i w:val="false"/>
          <w:color w:val="000000"/>
          <w:sz w:val="28"/>
        </w:rPr>
        <w:t>
      5. Заявление о и (или) возврате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со счета временного размещения денег таможенного органа и (или) о зачете и (или) возврате сумм авансовых платежей, используемых в качестве обеспечения исполнения обязанности по уплате специальных, антидемпинговых, компенсационных пошлин, подается плательщиком в таможенный орган после наступления случаев, установленных Договором о Союзе, с учетом положений пункта 7 настоящей статьи, но не позднее пяти лет со дня, указанного в статье 143 настоящего Кодекса.</w:t>
      </w:r>
    </w:p>
    <w:p>
      <w:pPr>
        <w:spacing w:after="0"/>
        <w:ind w:left="0"/>
        <w:jc w:val="both"/>
      </w:pPr>
      <w:r>
        <w:rPr>
          <w:rFonts w:ascii="Times New Roman"/>
          <w:b w:val="false"/>
          <w:i w:val="false"/>
          <w:color w:val="000000"/>
          <w:sz w:val="28"/>
        </w:rPr>
        <w:t>
      6. Зачет (возврат) авансовых платежей, внесенных в качестве обеспечения исполнения обязанности по уплате специальных, антидемпинговых, компенсационных пошлин, а также перечисление и (или) возврат сумм денежных средств (денег) со счета временного размещения денег таможенного органа осуществляется таможенным органом по заявлению плательщика в следующих случаях:</w:t>
      </w:r>
    </w:p>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pPr>
        <w:spacing w:after="0"/>
        <w:ind w:left="0"/>
        <w:jc w:val="both"/>
      </w:pPr>
      <w:r>
        <w:rPr>
          <w:rFonts w:ascii="Times New Roman"/>
          <w:b w:val="false"/>
          <w:i w:val="false"/>
          <w:color w:val="000000"/>
          <w:sz w:val="28"/>
        </w:rPr>
        <w:t>
      2) пени, проценты плачены в бюджет;</w:t>
      </w:r>
    </w:p>
    <w:p>
      <w:pPr>
        <w:spacing w:after="0"/>
        <w:ind w:left="0"/>
        <w:jc w:val="both"/>
      </w:pPr>
      <w:r>
        <w:rPr>
          <w:rFonts w:ascii="Times New Roman"/>
          <w:b w:val="false"/>
          <w:i w:val="false"/>
          <w:color w:val="000000"/>
          <w:sz w:val="28"/>
        </w:rPr>
        <w:t>
      3)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pPr>
        <w:spacing w:after="0"/>
        <w:ind w:left="0"/>
        <w:jc w:val="both"/>
      </w:pPr>
      <w:r>
        <w:rPr>
          <w:rFonts w:ascii="Times New Roman"/>
          <w:b w:val="false"/>
          <w:i w:val="false"/>
          <w:color w:val="000000"/>
          <w:sz w:val="28"/>
        </w:rPr>
        <w:t>
      4) не наступил срок исковой давности, установленный подпунктом 3) пункта 2 статьи 143 настоящего Кодекса.</w:t>
      </w:r>
    </w:p>
    <w:p>
      <w:pPr>
        <w:spacing w:after="0"/>
        <w:ind w:left="0"/>
        <w:jc w:val="both"/>
      </w:pPr>
      <w:r>
        <w:rPr>
          <w:rFonts w:ascii="Times New Roman"/>
          <w:b w:val="false"/>
          <w:i w:val="false"/>
          <w:color w:val="000000"/>
          <w:sz w:val="28"/>
        </w:rPr>
        <w:t xml:space="preserve">
      7.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 </w:t>
      </w:r>
    </w:p>
    <w:p>
      <w:pPr>
        <w:spacing w:after="0"/>
        <w:ind w:left="0"/>
        <w:jc w:val="both"/>
      </w:pPr>
      <w:r>
        <w:rPr>
          <w:rFonts w:ascii="Times New Roman"/>
          <w:b w:val="false"/>
          <w:i w:val="false"/>
          <w:color w:val="000000"/>
          <w:sz w:val="28"/>
        </w:rPr>
        <w:t>
      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абзацем вторым пункта 9 статьи 139 настоящего Кодекса, сумм денежных средств (денег), внесенных в качестве обеспечения исполнения обязанности по уплате специальных, антидемпинговых, компенсационных пошлин,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сумм специальных, антидемпинговых, компенсационных пошлин в счет исполнения указанной обязанности.</w:t>
      </w:r>
    </w:p>
    <w:p>
      <w:pPr>
        <w:spacing w:after="0"/>
        <w:ind w:left="0"/>
        <w:jc w:val="both"/>
      </w:pPr>
      <w:r>
        <w:rPr>
          <w:rFonts w:ascii="Times New Roman"/>
          <w:b w:val="false"/>
          <w:i w:val="false"/>
          <w:color w:val="000000"/>
          <w:sz w:val="28"/>
        </w:rPr>
        <w:t>
      8. Возврат суммы обеспечения исполнения обязанности по уплате специальных, антидемпинговых, компенсационных пошлин со счета временного размещения денег таможенного органа, осуществляется на банковский счет плательщика таможенным органом, на счет временного размещения денег которого была внесена указанная сумма.</w:t>
      </w:r>
    </w:p>
    <w:p>
      <w:pPr>
        <w:spacing w:after="0"/>
        <w:ind w:left="0"/>
        <w:jc w:val="both"/>
      </w:pPr>
      <w:r>
        <w:rPr>
          <w:rFonts w:ascii="Times New Roman"/>
          <w:b w:val="false"/>
          <w:i w:val="false"/>
          <w:color w:val="000000"/>
          <w:sz w:val="28"/>
        </w:rPr>
        <w:t>
      9. При возврате суммы обеспечения исполнения обязанности по уплате специальных, антидемпинговых, компенсационных пошлин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p>
      <w:pPr>
        <w:spacing w:after="0"/>
        <w:ind w:left="0"/>
        <w:jc w:val="both"/>
      </w:pPr>
      <w:r>
        <w:rPr>
          <w:rFonts w:ascii="Times New Roman"/>
          <w:b w:val="false"/>
          <w:i w:val="false"/>
          <w:color w:val="000000"/>
          <w:sz w:val="28"/>
        </w:rPr>
        <w:t>
      10.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налогов. специальных, антидемпинговых, компенсационных, пеней, процентов, таможенный орган перечисляет сумму обеспечения со счета временного размещения денег в бюджет в порядке, предусмотренном уполномоченным органом по исполнению бюджета, при одновременном соблюдении следующих условий:</w:t>
      </w:r>
    </w:p>
    <w:p>
      <w:pPr>
        <w:spacing w:after="0"/>
        <w:ind w:left="0"/>
        <w:jc w:val="both"/>
      </w:pPr>
      <w:r>
        <w:rPr>
          <w:rFonts w:ascii="Times New Roman"/>
          <w:b w:val="false"/>
          <w:i w:val="false"/>
          <w:color w:val="000000"/>
          <w:sz w:val="28"/>
        </w:rP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окончания срока исковой давности, установленного статьей 143 настоящего Кодекса.</w:t>
      </w:r>
    </w:p>
    <w:p>
      <w:pPr>
        <w:spacing w:after="0"/>
        <w:ind w:left="0"/>
        <w:jc w:val="both"/>
      </w:pPr>
      <w:r>
        <w:rPr>
          <w:rFonts w:ascii="Times New Roman"/>
          <w:b w:val="false"/>
          <w:i w:val="false"/>
          <w:color w:val="000000"/>
          <w:sz w:val="28"/>
        </w:rPr>
        <w:t>
      11. Зачет, возврат сумм авансовых платежей, внесенных в качестве обеспечения исполнения обязанности по уплате специальных, антидемпинговых, компенсационных пошлин, осуществляются порядке и сроки, предусмотренные уполномоченным органом.</w:t>
      </w:r>
    </w:p>
    <w:p>
      <w:pPr>
        <w:spacing w:after="0"/>
        <w:ind w:left="0"/>
        <w:jc w:val="both"/>
      </w:pPr>
      <w:r>
        <w:rPr>
          <w:rFonts w:ascii="Times New Roman"/>
          <w:b w:val="false"/>
          <w:i w:val="false"/>
          <w:color w:val="000000"/>
          <w:sz w:val="28"/>
        </w:rPr>
        <w:t>
      12.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Договором о Союзе.</w:t>
      </w:r>
    </w:p>
    <w:p>
      <w:pPr>
        <w:spacing w:after="0"/>
        <w:ind w:left="0"/>
        <w:jc w:val="both"/>
      </w:pPr>
      <w:r>
        <w:rPr>
          <w:rFonts w:ascii="Times New Roman"/>
          <w:b w:val="false"/>
          <w:i w:val="false"/>
          <w:color w:val="000000"/>
          <w:sz w:val="28"/>
        </w:rPr>
        <w:t>
      13. Суммы специальных, антидемпинговых, компенсационных пошлин подлежат зачету (возврату) в соответствии с настоящей статьей в следующих случаях:</w:t>
      </w:r>
    </w:p>
    <w:p>
      <w:pPr>
        <w:spacing w:after="0"/>
        <w:ind w:left="0"/>
        <w:jc w:val="both"/>
      </w:pPr>
      <w:r>
        <w:rPr>
          <w:rFonts w:ascii="Times New Roman"/>
          <w:b w:val="false"/>
          <w:i w:val="false"/>
          <w:color w:val="000000"/>
          <w:sz w:val="28"/>
        </w:rPr>
        <w:t>
      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p>
      <w:pPr>
        <w:spacing w:after="0"/>
        <w:ind w:left="0"/>
        <w:jc w:val="both"/>
      </w:pPr>
      <w:r>
        <w:rPr>
          <w:rFonts w:ascii="Times New Roman"/>
          <w:b w:val="false"/>
          <w:i w:val="false"/>
          <w:color w:val="000000"/>
          <w:sz w:val="28"/>
        </w:rPr>
        <w:t>
      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p>
      <w:pPr>
        <w:spacing w:after="0"/>
        <w:ind w:left="0"/>
        <w:jc w:val="both"/>
      </w:pPr>
      <w:r>
        <w:rPr>
          <w:rFonts w:ascii="Times New Roman"/>
          <w:b w:val="false"/>
          <w:i w:val="false"/>
          <w:color w:val="000000"/>
          <w:sz w:val="28"/>
        </w:rPr>
        <w:t>
      3) товары конфискованы или обращены в собственность государства в соответствии с законодательством Республики Казахстан, если обязанность по уплате специальных, антидемпинговых, компенсационных пошлин в отношении этих товаров ранее была исполнена;</w:t>
      </w:r>
    </w:p>
    <w:p>
      <w:pPr>
        <w:spacing w:after="0"/>
        <w:ind w:left="0"/>
        <w:jc w:val="both"/>
      </w:pPr>
      <w:r>
        <w:rPr>
          <w:rFonts w:ascii="Times New Roman"/>
          <w:b w:val="false"/>
          <w:i w:val="false"/>
          <w:color w:val="000000"/>
          <w:sz w:val="28"/>
        </w:rPr>
        <w:t>
      4) в выпуске товаров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pPr>
        <w:spacing w:after="0"/>
        <w:ind w:left="0"/>
        <w:jc w:val="both"/>
      </w:pPr>
      <w:r>
        <w:rPr>
          <w:rFonts w:ascii="Times New Roman"/>
          <w:b w:val="false"/>
          <w:i w:val="false"/>
          <w:color w:val="000000"/>
          <w:sz w:val="28"/>
        </w:rPr>
        <w:t>
      5) таможенная декларация отозвана в соответствии со статьей 184 настоящего Кодекса, и (или) выпуск товаров аннулирован в соответствии с пунктом 5 статьи 192 настоящего Кодекса, если ранее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pPr>
        <w:spacing w:after="0"/>
        <w:ind w:left="0"/>
        <w:jc w:val="both"/>
      </w:pPr>
      <w:r>
        <w:rPr>
          <w:rFonts w:ascii="Times New Roman"/>
          <w:b w:val="false"/>
          <w:i w:val="false"/>
          <w:color w:val="000000"/>
          <w:sz w:val="28"/>
        </w:rPr>
        <w:t>
      6) в случае, предусмотренном статьей 323 настоящего Кодекса;</w:t>
      </w:r>
    </w:p>
    <w:p>
      <w:pPr>
        <w:spacing w:after="0"/>
        <w:ind w:left="0"/>
        <w:jc w:val="both"/>
      </w:pPr>
      <w:r>
        <w:rPr>
          <w:rFonts w:ascii="Times New Roman"/>
          <w:b w:val="false"/>
          <w:i w:val="false"/>
          <w:color w:val="000000"/>
          <w:sz w:val="28"/>
        </w:rPr>
        <w:t>
      7) в случае, предусмотренном настоящим Кодексом в связи с применением особенностей таможенного декларирования, установленных в соответствии с пунктом 7 статьи 175 настоящего Кодекса;</w:t>
      </w:r>
    </w:p>
    <w:p>
      <w:pPr>
        <w:spacing w:after="0"/>
        <w:ind w:left="0"/>
        <w:jc w:val="both"/>
      </w:pPr>
      <w:r>
        <w:rPr>
          <w:rFonts w:ascii="Times New Roman"/>
          <w:b w:val="false"/>
          <w:i w:val="false"/>
          <w:color w:val="000000"/>
          <w:sz w:val="28"/>
        </w:rPr>
        <w:t>
      8) в иных случаях, предусмотренных настоящим Кодексом и (или)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xml:space="preserve">
      14. Зачет (возврат)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пункте 4 статьи 83 настоящего Кодекса, и при соблюдении иных условий для зачета (возврата) сумм излишне уплаченных и (или) излишне взысканных специальных, антидемпинговых, компенсационных пошлин, установленных настоящим Кодексом. </w:t>
      </w:r>
    </w:p>
    <w:p>
      <w:pPr>
        <w:spacing w:after="0"/>
        <w:ind w:left="0"/>
        <w:jc w:val="both"/>
      </w:pPr>
      <w:r>
        <w:rPr>
          <w:rFonts w:ascii="Times New Roman"/>
          <w:b w:val="false"/>
          <w:i w:val="false"/>
          <w:color w:val="000000"/>
          <w:sz w:val="28"/>
        </w:rPr>
        <w:t xml:space="preserve">
      15. Зачет (возврат) сумм специальных, антидемпинговых, компенсационных пошлин в случаях, указанных в подпунктах 3), 4), 5), 6), 7) и 8) пункта 13 настоящей статьи, осуществляется при подтверждении таможенному органу в порядке, утвержденном уполномоченным органом, наступления обстоятельств, влекущих за собой зачет (возврат) сумм специальных, антидемпинговых, компенсационных пошлин, и при соблюдении иных условий для зачета (возврата) сумм специальных, антидемпинговых, компенсационных пошлин, установленных настоящим Кодексом. </w:t>
      </w:r>
    </w:p>
    <w:p>
      <w:pPr>
        <w:spacing w:after="0"/>
        <w:ind w:left="0"/>
        <w:jc w:val="both"/>
      </w:pPr>
      <w:r>
        <w:rPr>
          <w:rFonts w:ascii="Times New Roman"/>
          <w:b w:val="false"/>
          <w:i w:val="false"/>
          <w:color w:val="000000"/>
          <w:sz w:val="28"/>
        </w:rPr>
        <w:t>
      16. Зачет (возврат) сумм специальных, антидемпинговых, компенсационных пошлин осуществляется в порядке и сроки, предусмотренные для зачета (возврата) ввозных таможенных пошлин с учетом положений Договора о Союзе.</w:t>
      </w:r>
    </w:p>
    <w:p>
      <w:pPr>
        <w:spacing w:after="0"/>
        <w:ind w:left="0"/>
        <w:jc w:val="both"/>
      </w:pPr>
      <w:r>
        <w:rPr>
          <w:rFonts w:ascii="Times New Roman"/>
          <w:b/>
          <w:i w:val="false"/>
          <w:color w:val="000000"/>
          <w:sz w:val="28"/>
        </w:rPr>
        <w:t>Статья 142. Взыскание специальных, антидемпинговых, компенсационных пошлин</w:t>
      </w:r>
    </w:p>
    <w:p>
      <w:pPr>
        <w:spacing w:after="0"/>
        <w:ind w:left="0"/>
        <w:jc w:val="both"/>
      </w:pPr>
      <w:r>
        <w:rPr>
          <w:rFonts w:ascii="Times New Roman"/>
          <w:b w:val="false"/>
          <w:i w:val="false"/>
          <w:color w:val="000000"/>
          <w:sz w:val="28"/>
        </w:rPr>
        <w:t>
      В случаях, указанных в пункте 6 статьи 137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меры по взысканию, предусмотренные главой 12 настоящего Кодекса.</w:t>
      </w:r>
    </w:p>
    <w:p>
      <w:pPr>
        <w:spacing w:after="0"/>
        <w:ind w:left="0"/>
        <w:jc w:val="both"/>
      </w:pPr>
      <w:r>
        <w:rPr>
          <w:rFonts w:ascii="Times New Roman"/>
          <w:b/>
          <w:i w:val="false"/>
          <w:color w:val="000000"/>
          <w:sz w:val="28"/>
        </w:rPr>
        <w:t>Статья 143. Срок исковой давности по специальным, антидемпинговым, компенсационным пошлинам</w:t>
      </w:r>
    </w:p>
    <w:p>
      <w:pPr>
        <w:spacing w:after="0"/>
        <w:ind w:left="0"/>
        <w:jc w:val="both"/>
      </w:pPr>
      <w:r>
        <w:rPr>
          <w:rFonts w:ascii="Times New Roman"/>
          <w:b w:val="false"/>
          <w:i w:val="false"/>
          <w:color w:val="000000"/>
          <w:sz w:val="28"/>
        </w:rPr>
        <w:t>
      1. Исковая давность по требованиям таможенных органов или по требованию плательщика является периодом времени, в течение которого:</w:t>
      </w:r>
    </w:p>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Евразийском экономическом союза,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3) плательщик вправе потребовать от таможенных органов вернуть и (или) перечислить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денежные средства (деньги), внесенные на счет временного размещения денег таможенного органа;</w:t>
      </w:r>
    </w:p>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три года, если иное не предусмотрено настоящей статьей.</w:t>
      </w:r>
    </w:p>
    <w:p>
      <w:pPr>
        <w:spacing w:after="0"/>
        <w:ind w:left="0"/>
        <w:jc w:val="both"/>
      </w:pPr>
      <w:r>
        <w:rPr>
          <w:rFonts w:ascii="Times New Roman"/>
          <w:b w:val="false"/>
          <w:i w:val="false"/>
          <w:color w:val="000000"/>
          <w:sz w:val="28"/>
        </w:rPr>
        <w:t>
      Для следующих категорий плательщиков срок исковой давности по требованиям таможенных органов и плательщиков составляет пять лет:</w:t>
      </w:r>
    </w:p>
    <w:p>
      <w:pPr>
        <w:spacing w:after="0"/>
        <w:ind w:left="0"/>
        <w:jc w:val="both"/>
      </w:pPr>
      <w:r>
        <w:rPr>
          <w:rFonts w:ascii="Times New Roman"/>
          <w:b w:val="false"/>
          <w:i w:val="false"/>
          <w:color w:val="000000"/>
          <w:sz w:val="28"/>
        </w:rPr>
        <w:t xml:space="preserve">
      1) подлежащих налоговому мониторингу в соответствии с Налоговым кодексом Республики Казахстан; </w:t>
      </w:r>
    </w:p>
    <w:p>
      <w:pPr>
        <w:spacing w:after="0"/>
        <w:ind w:left="0"/>
        <w:jc w:val="both"/>
      </w:pPr>
      <w:r>
        <w:rPr>
          <w:rFonts w:ascii="Times New Roman"/>
          <w:b w:val="false"/>
          <w:i w:val="false"/>
          <w:color w:val="000000"/>
          <w:sz w:val="28"/>
        </w:rPr>
        <w:t>
      2) осуществляющих деятельность в сфере недропользования (топливно-энергетического сектора);</w:t>
      </w:r>
    </w:p>
    <w:p>
      <w:pPr>
        <w:spacing w:after="0"/>
        <w:ind w:left="0"/>
        <w:jc w:val="both"/>
      </w:pPr>
      <w:r>
        <w:rPr>
          <w:rFonts w:ascii="Times New Roman"/>
          <w:b w:val="false"/>
          <w:i w:val="false"/>
          <w:color w:val="000000"/>
          <w:sz w:val="28"/>
        </w:rPr>
        <w:t>
      3) включенных в реестр уполномоченных экономических операторов.</w:t>
      </w:r>
    </w:p>
    <w:p>
      <w:pPr>
        <w:spacing w:after="0"/>
        <w:ind w:left="0"/>
        <w:jc w:val="both"/>
      </w:pPr>
      <w:r>
        <w:rPr>
          <w:rFonts w:ascii="Times New Roman"/>
          <w:b w:val="false"/>
          <w:i w:val="false"/>
          <w:color w:val="000000"/>
          <w:sz w:val="28"/>
        </w:rPr>
        <w:t>
      3. Срок исковой давности по требованиям таможенных органов и плательщиков, исчисляется:</w:t>
      </w:r>
    </w:p>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4 настоящей статьи;</w:t>
      </w:r>
    </w:p>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специальных, антидемпинговых, компенсационных пошлин денежными средствами (деньгами), в том числе за счет авансовых платежей;</w:t>
      </w:r>
    </w:p>
    <w:p>
      <w:pPr>
        <w:spacing w:after="0"/>
        <w:ind w:left="0"/>
        <w:jc w:val="both"/>
      </w:pPr>
      <w:r>
        <w:rPr>
          <w:rFonts w:ascii="Times New Roman"/>
          <w:b w:val="false"/>
          <w:i w:val="false"/>
          <w:color w:val="000000"/>
          <w:sz w:val="28"/>
        </w:rPr>
        <w:t>
      4.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трех лет, если иной срок не установлен пунктом 2 настоящей статьи - после окончания срока нахождения товаров под таможенным контролем.</w:t>
      </w:r>
    </w:p>
    <w:p>
      <w:pPr>
        <w:spacing w:after="0"/>
        <w:ind w:left="0"/>
        <w:jc w:val="both"/>
      </w:pPr>
      <w:r>
        <w:rPr>
          <w:rFonts w:ascii="Times New Roman"/>
          <w:b w:val="false"/>
          <w:i w:val="false"/>
          <w:color w:val="000000"/>
          <w:sz w:val="28"/>
        </w:rPr>
        <w:t>
      5. В случае истечения срока исковой давности по требованиям, установленным пунктом 1 настоящей статьи:</w:t>
      </w:r>
    </w:p>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пени, процентов;</w:t>
      </w:r>
    </w:p>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pPr>
        <w:spacing w:after="0"/>
        <w:ind w:left="0"/>
        <w:jc w:val="left"/>
      </w:pPr>
      <w:r>
        <w:rPr>
          <w:rFonts w:ascii="Times New Roman"/>
          <w:b/>
          <w:i w:val="false"/>
          <w:color w:val="000000"/>
        </w:rPr>
        <w:t xml:space="preserve"> РАЗДЕЛ 3. ТАМОЖЕННЫЕ ОПЕРАЦИИ И ЛИЦА, ИХ СОВЕРШАЮЩИЕ Глава 14. Общие положения о таможенных операциях и лицах, их совершающих</w:t>
      </w:r>
    </w:p>
    <w:p>
      <w:pPr>
        <w:spacing w:after="0"/>
        <w:ind w:left="0"/>
        <w:jc w:val="both"/>
      </w:pPr>
      <w:r>
        <w:rPr>
          <w:rFonts w:ascii="Times New Roman"/>
          <w:b/>
          <w:i w:val="false"/>
          <w:color w:val="000000"/>
          <w:sz w:val="28"/>
        </w:rPr>
        <w:t>Статья 144. Порядок совершения таможенных операций</w:t>
      </w:r>
    </w:p>
    <w:p>
      <w:pPr>
        <w:spacing w:after="0"/>
        <w:ind w:left="0"/>
        <w:jc w:val="both"/>
      </w:pPr>
      <w:r>
        <w:rPr>
          <w:rFonts w:ascii="Times New Roman"/>
          <w:b w:val="false"/>
          <w:i w:val="false"/>
          <w:color w:val="000000"/>
          <w:sz w:val="28"/>
        </w:rPr>
        <w:t>
      1. Таможенные операции, в том числе связанные с таможенной очисткой товаров, и порядок их совершения определяются настоящим Кодексом, таможенным законодательством Евразийского экономического союза, а в части, не определенной таможенным законодательством Евразийского экономического союза либо в случаях, предусмотренных таможенным законодательством Евразийского экономического союза, –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Под таможенной очисткой товаров понимается совершение таможенных операций, установленных таможенным законодательством Евразийского экономического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p>
    <w:p>
      <w:pPr>
        <w:spacing w:after="0"/>
        <w:ind w:left="0"/>
        <w:jc w:val="both"/>
      </w:pPr>
      <w:r>
        <w:rPr>
          <w:rFonts w:ascii="Times New Roman"/>
          <w:b w:val="false"/>
          <w:i w:val="false"/>
          <w:color w:val="000000"/>
          <w:sz w:val="28"/>
        </w:rPr>
        <w:t>
      Порядок совершения таможенной очистки товаров должностными лицами таможенных органов определяется уполномоченным органом.</w:t>
      </w:r>
    </w:p>
    <w:p>
      <w:pPr>
        <w:spacing w:after="0"/>
        <w:ind w:left="0"/>
        <w:jc w:val="both"/>
      </w:pPr>
      <w:r>
        <w:rPr>
          <w:rFonts w:ascii="Times New Roman"/>
          <w:b w:val="false"/>
          <w:i w:val="false"/>
          <w:color w:val="000000"/>
          <w:sz w:val="28"/>
        </w:rPr>
        <w:t>
      2. Порядок и инструкции совершения таможенных операций определяются в зависимости от категорий товаров, перемещаемых через таможенную границу Евразийского экономического союза, вида транспорта, которым осуществляется перевозка (транспортировка) товаров, лиц, перемещающих товары через таможенную границу Евразийского экономического союза, особенностей таможенного декларирования и выпуска товаров, а также таможенных процедур, под которые помещаются товары.</w:t>
      </w:r>
    </w:p>
    <w:p>
      <w:pPr>
        <w:spacing w:after="0"/>
        <w:ind w:left="0"/>
        <w:jc w:val="both"/>
      </w:pPr>
      <w:r>
        <w:rPr>
          <w:rFonts w:ascii="Times New Roman"/>
          <w:b w:val="false"/>
          <w:i w:val="false"/>
          <w:color w:val="000000"/>
          <w:sz w:val="28"/>
        </w:rPr>
        <w:t>
      Порядок и инструкции совершения таможенных операций, устанавливаемые таможенным законодательством Республики Казахстан,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pPr>
        <w:spacing w:after="0"/>
        <w:ind w:left="0"/>
        <w:jc w:val="both"/>
      </w:pPr>
      <w:r>
        <w:rPr>
          <w:rFonts w:ascii="Times New Roman"/>
          <w:b w:val="false"/>
          <w:i w:val="false"/>
          <w:color w:val="000000"/>
          <w:sz w:val="28"/>
        </w:rPr>
        <w:t>
      3. Таможенные операции совершаются одинаково независимо от происхождения товаров, страны отправления и страны назначения товаров.</w:t>
      </w:r>
    </w:p>
    <w:p>
      <w:pPr>
        <w:spacing w:after="0"/>
        <w:ind w:left="0"/>
        <w:jc w:val="both"/>
      </w:pPr>
      <w:r>
        <w:rPr>
          <w:rFonts w:ascii="Times New Roman"/>
          <w:b w:val="false"/>
          <w:i w:val="false"/>
          <w:color w:val="000000"/>
          <w:sz w:val="28"/>
        </w:rPr>
        <w:t>
      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таможенного законодательства Евразийского экономического союза и (или) Республики Казахстан.</w:t>
      </w:r>
    </w:p>
    <w:p>
      <w:pPr>
        <w:spacing w:after="0"/>
        <w:ind w:left="0"/>
        <w:jc w:val="both"/>
      </w:pPr>
      <w:r>
        <w:rPr>
          <w:rFonts w:ascii="Times New Roman"/>
          <w:b/>
          <w:i w:val="false"/>
          <w:color w:val="000000"/>
          <w:sz w:val="28"/>
        </w:rPr>
        <w:t>Статья 145. Место и время совершения таможенными органами таможенных операций</w:t>
      </w:r>
    </w:p>
    <w:p>
      <w:pPr>
        <w:spacing w:after="0"/>
        <w:ind w:left="0"/>
        <w:jc w:val="both"/>
      </w:pPr>
      <w:r>
        <w:rPr>
          <w:rFonts w:ascii="Times New Roman"/>
          <w:b w:val="false"/>
          <w:i w:val="false"/>
          <w:color w:val="000000"/>
          <w:sz w:val="28"/>
        </w:rPr>
        <w:t>
      1. Таможенные операции совершаются таможенными органами в местах их нахождения и во время их работы.</w:t>
      </w:r>
    </w:p>
    <w:p>
      <w:pPr>
        <w:spacing w:after="0"/>
        <w:ind w:left="0"/>
        <w:jc w:val="both"/>
      </w:pPr>
      <w:r>
        <w:rPr>
          <w:rFonts w:ascii="Times New Roman"/>
          <w:b w:val="false"/>
          <w:i w:val="false"/>
          <w:color w:val="000000"/>
          <w:sz w:val="28"/>
        </w:rPr>
        <w:t>
      2. В случаях, предусмотренных настоящим Кодексом, либо уполномоченным органом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pPr>
        <w:spacing w:after="0"/>
        <w:ind w:left="0"/>
        <w:jc w:val="both"/>
      </w:pPr>
      <w:r>
        <w:rPr>
          <w:rFonts w:ascii="Times New Roman"/>
          <w:b w:val="false"/>
          <w:i w:val="false"/>
          <w:color w:val="000000"/>
          <w:sz w:val="28"/>
        </w:rPr>
        <w:t>
      Перечень отдельных таможенных операций, предусмотренных настоящим пунктом, порядок их совершения, а также места совершения таможенных операций, утверждаются уполномоченным органом.</w:t>
      </w:r>
    </w:p>
    <w:p>
      <w:pPr>
        <w:spacing w:after="0"/>
        <w:ind w:left="0"/>
        <w:jc w:val="both"/>
      </w:pPr>
      <w:r>
        <w:rPr>
          <w:rFonts w:ascii="Times New Roman"/>
          <w:b/>
          <w:i w:val="false"/>
          <w:color w:val="000000"/>
          <w:sz w:val="28"/>
        </w:rPr>
        <w:t>Статья 146. Документы и (или) сведения, необходимые для совершения таможенных операций</w:t>
      </w:r>
    </w:p>
    <w:p>
      <w:pPr>
        <w:spacing w:after="0"/>
        <w:ind w:left="0"/>
        <w:jc w:val="both"/>
      </w:pPr>
      <w:r>
        <w:rPr>
          <w:rFonts w:ascii="Times New Roman"/>
          <w:b w:val="false"/>
          <w:i w:val="false"/>
          <w:color w:val="000000"/>
          <w:sz w:val="28"/>
        </w:rPr>
        <w:t>
      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pPr>
        <w:spacing w:after="0"/>
        <w:ind w:left="0"/>
        <w:jc w:val="both"/>
      </w:pPr>
      <w:r>
        <w:rPr>
          <w:rFonts w:ascii="Times New Roman"/>
          <w:b w:val="false"/>
          <w:i w:val="false"/>
          <w:color w:val="000000"/>
          <w:sz w:val="28"/>
        </w:rPr>
        <w:t>
      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таможенного законодательства Евразийского экономического союза и (или) Республики Казахстан, контроль за соблюдением которого возложен на таможенные органы, и представление которых предусмотрено в соответствии с настоящим Кодексом.</w:t>
      </w:r>
    </w:p>
    <w:p>
      <w:pPr>
        <w:spacing w:after="0"/>
        <w:ind w:left="0"/>
        <w:jc w:val="both"/>
      </w:pPr>
      <w:r>
        <w:rPr>
          <w:rFonts w:ascii="Times New Roman"/>
          <w:b w:val="false"/>
          <w:i w:val="false"/>
          <w:color w:val="000000"/>
          <w:sz w:val="28"/>
        </w:rPr>
        <w:t xml:space="preserve">
      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Евразийского экономического союза в рамках информационного взаимодействия таможенных органов и государственных органов (организаций) государств-членов Евразийского экономического союза.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 </w:t>
      </w:r>
    </w:p>
    <w:p>
      <w:pPr>
        <w:spacing w:after="0"/>
        <w:ind w:left="0"/>
        <w:jc w:val="both"/>
      </w:pPr>
      <w:r>
        <w:rPr>
          <w:rFonts w:ascii="Times New Roman"/>
          <w:b w:val="false"/>
          <w:i w:val="false"/>
          <w:color w:val="000000"/>
          <w:sz w:val="28"/>
        </w:rPr>
        <w:t>
      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Евразийского экономического союза в рамках информационного взаимодействия доводится до общего сведения путем размещения на официальных интернет-ресурсах таможенных органов и (или) распространения информации иным способом.</w:t>
      </w:r>
    </w:p>
    <w:p>
      <w:pPr>
        <w:spacing w:after="0"/>
        <w:ind w:left="0"/>
        <w:jc w:val="both"/>
      </w:pPr>
      <w:r>
        <w:rPr>
          <w:rFonts w:ascii="Times New Roman"/>
          <w:b w:val="false"/>
          <w:i w:val="false"/>
          <w:color w:val="000000"/>
          <w:sz w:val="28"/>
        </w:rPr>
        <w:t>
      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pPr>
        <w:spacing w:after="0"/>
        <w:ind w:left="0"/>
        <w:jc w:val="both"/>
      </w:pPr>
      <w:r>
        <w:rPr>
          <w:rFonts w:ascii="Times New Roman"/>
          <w:b w:val="false"/>
          <w:i w:val="false"/>
          <w:color w:val="000000"/>
          <w:sz w:val="28"/>
        </w:rPr>
        <w:t>
      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Евразийского экономического союза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Республики Казахстан, – устанавливаются в соответствии с законодательством Республики Казахстан.</w:t>
      </w:r>
    </w:p>
    <w:p>
      <w:pPr>
        <w:spacing w:after="0"/>
        <w:ind w:left="0"/>
        <w:jc w:val="both"/>
      </w:pPr>
      <w:r>
        <w:rPr>
          <w:rFonts w:ascii="Times New Roman"/>
          <w:b w:val="false"/>
          <w:i w:val="false"/>
          <w:color w:val="000000"/>
          <w:sz w:val="28"/>
        </w:rPr>
        <w:t>
      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pPr>
        <w:spacing w:after="0"/>
        <w:ind w:left="0"/>
        <w:jc w:val="both"/>
      </w:pPr>
      <w:r>
        <w:rPr>
          <w:rFonts w:ascii="Times New Roman"/>
          <w:b w:val="false"/>
          <w:i w:val="false"/>
          <w:color w:val="000000"/>
          <w:sz w:val="28"/>
        </w:rPr>
        <w:t>
      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таможенным законодательством Евразийского экономического союза и (или) международными договорами Республики Казахстан не установлено обязательное представление оригиналов таких документов.</w:t>
      </w:r>
    </w:p>
    <w:p>
      <w:pPr>
        <w:spacing w:after="0"/>
        <w:ind w:left="0"/>
        <w:jc w:val="both"/>
      </w:pPr>
      <w:r>
        <w:rPr>
          <w:rFonts w:ascii="Times New Roman"/>
          <w:b w:val="false"/>
          <w:i w:val="false"/>
          <w:color w:val="000000"/>
          <w:sz w:val="28"/>
        </w:rPr>
        <w:t>
      7. Для совершения таможенных операций таможенным органам могут представляться документы, составленные на казахском языке, русском языке или на иностранных языках.</w:t>
      </w:r>
    </w:p>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являющимся казахским языком или русским языком.</w:t>
      </w:r>
    </w:p>
    <w:p>
      <w:pPr>
        <w:spacing w:after="0"/>
        <w:ind w:left="0"/>
        <w:jc w:val="both"/>
      </w:pPr>
      <w:r>
        <w:rPr>
          <w:rFonts w:ascii="Times New Roman"/>
          <w:b w:val="false"/>
          <w:i w:val="false"/>
          <w:color w:val="000000"/>
          <w:sz w:val="28"/>
        </w:rPr>
        <w:t>
      8. В соответствии с настоящим Кодексом и международными договорами Республики Казахстан для совершения таможенных операций могут применяться таможенные документы, составленные и применяемые в государствах, не являющихся членами Евразийского экономического союза.</w:t>
      </w:r>
    </w:p>
    <w:p>
      <w:pPr>
        <w:spacing w:after="0"/>
        <w:ind w:left="0"/>
        <w:jc w:val="both"/>
      </w:pPr>
      <w:r>
        <w:rPr>
          <w:rFonts w:ascii="Times New Roman"/>
          <w:b/>
          <w:i w:val="false"/>
          <w:color w:val="000000"/>
          <w:sz w:val="28"/>
        </w:rPr>
        <w:t>Статья 147. Первоочередной порядок совершения таможенных операций в отношении отдельных категорий товаров</w:t>
      </w:r>
    </w:p>
    <w:p>
      <w:pPr>
        <w:spacing w:after="0"/>
        <w:ind w:left="0"/>
        <w:jc w:val="both"/>
      </w:pPr>
      <w:r>
        <w:rPr>
          <w:rFonts w:ascii="Times New Roman"/>
          <w:b w:val="false"/>
          <w:i w:val="false"/>
          <w:color w:val="000000"/>
          <w:sz w:val="28"/>
        </w:rPr>
        <w:t>
      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 и других подобных товаров таможенные операции совершаются в первоочередном порядке.</w:t>
      </w:r>
    </w:p>
    <w:p>
      <w:pPr>
        <w:spacing w:after="0"/>
        <w:ind w:left="0"/>
        <w:jc w:val="both"/>
      </w:pPr>
      <w:r>
        <w:rPr>
          <w:rFonts w:ascii="Times New Roman"/>
          <w:b w:val="false"/>
          <w:i w:val="false"/>
          <w:color w:val="000000"/>
          <w:sz w:val="28"/>
        </w:rPr>
        <w:t>
      2. Комиссия вправе определять иные товары, в отношении которых таможенные операции совершаются в первоочередном порядке.</w:t>
      </w:r>
    </w:p>
    <w:p>
      <w:pPr>
        <w:spacing w:after="0"/>
        <w:ind w:left="0"/>
        <w:jc w:val="both"/>
      </w:pPr>
      <w:r>
        <w:rPr>
          <w:rFonts w:ascii="Times New Roman"/>
          <w:b w:val="false"/>
          <w:i w:val="false"/>
          <w:color w:val="000000"/>
          <w:sz w:val="28"/>
        </w:rPr>
        <w:t>
      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уполномоченным органом по согласованию с заинтересованными уполномоченными органами.</w:t>
      </w:r>
    </w:p>
    <w:p>
      <w:pPr>
        <w:spacing w:after="0"/>
        <w:ind w:left="0"/>
        <w:jc w:val="both"/>
      </w:pPr>
      <w:r>
        <w:rPr>
          <w:rFonts w:ascii="Times New Roman"/>
          <w:b/>
          <w:i w:val="false"/>
          <w:color w:val="000000"/>
          <w:sz w:val="28"/>
        </w:rPr>
        <w:t>Статья 148. Совершение таможенными органами и лицами таможенных операций</w:t>
      </w:r>
    </w:p>
    <w:p>
      <w:pPr>
        <w:spacing w:after="0"/>
        <w:ind w:left="0"/>
        <w:jc w:val="both"/>
      </w:pPr>
      <w:r>
        <w:rPr>
          <w:rFonts w:ascii="Times New Roman"/>
          <w:b w:val="false"/>
          <w:i w:val="false"/>
          <w:color w:val="000000"/>
          <w:sz w:val="28"/>
        </w:rPr>
        <w:t>
      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pPr>
        <w:spacing w:after="0"/>
        <w:ind w:left="0"/>
        <w:jc w:val="both"/>
      </w:pPr>
      <w:r>
        <w:rPr>
          <w:rFonts w:ascii="Times New Roman"/>
          <w:b w:val="false"/>
          <w:i w:val="false"/>
          <w:color w:val="000000"/>
          <w:sz w:val="28"/>
        </w:rPr>
        <w:t>
      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pPr>
        <w:spacing w:after="0"/>
        <w:ind w:left="0"/>
        <w:jc w:val="both"/>
      </w:pPr>
      <w:r>
        <w:rPr>
          <w:rFonts w:ascii="Times New Roman"/>
          <w:b w:val="false"/>
          <w:i w:val="false"/>
          <w:color w:val="000000"/>
          <w:sz w:val="28"/>
        </w:rPr>
        <w:t>
      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pPr>
        <w:spacing w:after="0"/>
        <w:ind w:left="0"/>
        <w:jc w:val="both"/>
      </w:pPr>
      <w:r>
        <w:rPr>
          <w:rFonts w:ascii="Times New Roman"/>
          <w:b w:val="false"/>
          <w:i w:val="false"/>
          <w:color w:val="000000"/>
          <w:sz w:val="28"/>
        </w:rPr>
        <w:t>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уполномоченным органом.</w:t>
      </w:r>
    </w:p>
    <w:p>
      <w:pPr>
        <w:spacing w:after="0"/>
        <w:ind w:left="0"/>
        <w:jc w:val="both"/>
      </w:pPr>
      <w:r>
        <w:rPr>
          <w:rFonts w:ascii="Times New Roman"/>
          <w:b w:val="false"/>
          <w:i w:val="false"/>
          <w:color w:val="000000"/>
          <w:sz w:val="28"/>
        </w:rPr>
        <w:t>
      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pPr>
        <w:spacing w:after="0"/>
        <w:ind w:left="0"/>
        <w:jc w:val="both"/>
      </w:pPr>
      <w:r>
        <w:rPr>
          <w:rFonts w:ascii="Times New Roman"/>
          <w:b w:val="false"/>
          <w:i w:val="false"/>
          <w:color w:val="000000"/>
          <w:sz w:val="28"/>
        </w:rPr>
        <w:t>
      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pPr>
        <w:spacing w:after="0"/>
        <w:ind w:left="0"/>
        <w:jc w:val="both"/>
      </w:pPr>
      <w:r>
        <w:rPr>
          <w:rFonts w:ascii="Times New Roman"/>
          <w:b/>
          <w:i w:val="false"/>
          <w:color w:val="000000"/>
          <w:sz w:val="28"/>
        </w:rPr>
        <w:t>Статья 149. Декларант</w:t>
      </w:r>
    </w:p>
    <w:p>
      <w:pPr>
        <w:spacing w:after="0"/>
        <w:ind w:left="0"/>
        <w:jc w:val="both"/>
      </w:pPr>
      <w:r>
        <w:rPr>
          <w:rFonts w:ascii="Times New Roman"/>
          <w:b w:val="false"/>
          <w:i w:val="false"/>
          <w:color w:val="000000"/>
          <w:sz w:val="28"/>
        </w:rPr>
        <w:t>
      1. Декларантами товаров, помещаемых под таможенные процедуры, могут выступать:</w:t>
      </w:r>
    </w:p>
    <w:p>
      <w:pPr>
        <w:spacing w:after="0"/>
        <w:ind w:left="0"/>
        <w:jc w:val="both"/>
      </w:pPr>
      <w:r>
        <w:rPr>
          <w:rFonts w:ascii="Times New Roman"/>
          <w:b w:val="false"/>
          <w:i w:val="false"/>
          <w:color w:val="000000"/>
          <w:sz w:val="28"/>
        </w:rPr>
        <w:t>
      1) лицо государства-члена Евразийского экономического союза:</w:t>
      </w:r>
    </w:p>
    <w:p>
      <w:pPr>
        <w:spacing w:after="0"/>
        <w:ind w:left="0"/>
        <w:jc w:val="both"/>
      </w:pPr>
      <w:r>
        <w:rPr>
          <w:rFonts w:ascii="Times New Roman"/>
          <w:b w:val="false"/>
          <w:i w:val="false"/>
          <w:color w:val="000000"/>
          <w:sz w:val="28"/>
        </w:rPr>
        <w:t>
      являющееся стороной сделки с иностранным лицом, на основании которой товары перемещаются через таможенную границу Евразийского экономического союза;</w:t>
      </w:r>
    </w:p>
    <w:p>
      <w:pPr>
        <w:spacing w:after="0"/>
        <w:ind w:left="0"/>
        <w:jc w:val="both"/>
      </w:pPr>
      <w:r>
        <w:rPr>
          <w:rFonts w:ascii="Times New Roman"/>
          <w:b w:val="false"/>
          <w:i w:val="false"/>
          <w:color w:val="000000"/>
          <w:sz w:val="28"/>
        </w:rPr>
        <w:t>
      от имени и (или) по поручению которого заключена сделка, указанная в абзаце втором настоящего подпункта;</w:t>
      </w:r>
    </w:p>
    <w:p>
      <w:pPr>
        <w:spacing w:after="0"/>
        <w:ind w:left="0"/>
        <w:jc w:val="both"/>
      </w:pPr>
      <w:r>
        <w:rPr>
          <w:rFonts w:ascii="Times New Roman"/>
          <w:b w:val="false"/>
          <w:i w:val="false"/>
          <w:color w:val="000000"/>
          <w:sz w:val="28"/>
        </w:rPr>
        <w:t>
      имеющее право владения, пользования и (или) распоряжения товарами, – если товары перемещаются через таможенную границу Евразийского экономического союза не в рамках сделки, одной из сторон которой является иностранное лицо;</w:t>
      </w:r>
    </w:p>
    <w:p>
      <w:pPr>
        <w:spacing w:after="0"/>
        <w:ind w:left="0"/>
        <w:jc w:val="both"/>
      </w:pPr>
      <w:r>
        <w:rPr>
          <w:rFonts w:ascii="Times New Roman"/>
          <w:b w:val="false"/>
          <w:i w:val="false"/>
          <w:color w:val="000000"/>
          <w:sz w:val="28"/>
        </w:rPr>
        <w:t>
      являющееся стороной сделки, заключенной с иностранным лицом или с лицом государства-члена Евразийского экономического союза в отношении иностранных товаров, находящихся на таможенной территории Евразийского экономического союза;</w:t>
      </w:r>
    </w:p>
    <w:p>
      <w:pPr>
        <w:spacing w:after="0"/>
        <w:ind w:left="0"/>
        <w:jc w:val="both"/>
      </w:pPr>
      <w:r>
        <w:rPr>
          <w:rFonts w:ascii="Times New Roman"/>
          <w:b w:val="false"/>
          <w:i w:val="false"/>
          <w:color w:val="000000"/>
          <w:sz w:val="28"/>
        </w:rPr>
        <w:t>
      являющееся экспедитором – при заявлении таможенной процедуры таможенного транзита;</w:t>
      </w:r>
    </w:p>
    <w:p>
      <w:pPr>
        <w:spacing w:after="0"/>
        <w:ind w:left="0"/>
        <w:jc w:val="both"/>
      </w:pPr>
      <w:r>
        <w:rPr>
          <w:rFonts w:ascii="Times New Roman"/>
          <w:b w:val="false"/>
          <w:i w:val="false"/>
          <w:color w:val="000000"/>
          <w:sz w:val="28"/>
        </w:rPr>
        <w:t>
      являющееся стороной сделки, заключенной между лицами одного государства-члена Евразийского экономического союза, на основании которой товары вывозятся с таможенной территории Евразийского экономического союза;</w:t>
      </w:r>
    </w:p>
    <w:p>
      <w:pPr>
        <w:spacing w:after="0"/>
        <w:ind w:left="0"/>
        <w:jc w:val="both"/>
      </w:pPr>
      <w:r>
        <w:rPr>
          <w:rFonts w:ascii="Times New Roman"/>
          <w:b w:val="false"/>
          <w:i w:val="false"/>
          <w:color w:val="000000"/>
          <w:sz w:val="28"/>
        </w:rPr>
        <w:t>
      2) иностранное лицо:</w:t>
      </w:r>
    </w:p>
    <w:p>
      <w:pPr>
        <w:spacing w:after="0"/>
        <w:ind w:left="0"/>
        <w:jc w:val="both"/>
      </w:pPr>
      <w:r>
        <w:rPr>
          <w:rFonts w:ascii="Times New Roman"/>
          <w:b w:val="false"/>
          <w:i w:val="false"/>
          <w:color w:val="000000"/>
          <w:sz w:val="28"/>
        </w:rPr>
        <w:t>
      являющееся организацией, имеющей представительство, созданного и (или) зарегистрированного на территории государства-члена Евразийского экономического союза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pPr>
        <w:spacing w:after="0"/>
        <w:ind w:left="0"/>
        <w:jc w:val="both"/>
      </w:pPr>
      <w:r>
        <w:rPr>
          <w:rFonts w:ascii="Times New Roman"/>
          <w:b w:val="false"/>
          <w:i w:val="false"/>
          <w:color w:val="000000"/>
          <w:sz w:val="28"/>
        </w:rPr>
        <w:t>
      являющееся собственником товаров, если товары перемещаются через таможенную границу Евразийского экономического союза не в рамках сделки между иностранным лицом и лицом государства-члена Евразийского экономического союза;</w:t>
      </w:r>
    </w:p>
    <w:p>
      <w:pPr>
        <w:spacing w:after="0"/>
        <w:ind w:left="0"/>
        <w:jc w:val="both"/>
      </w:pPr>
      <w:r>
        <w:rPr>
          <w:rFonts w:ascii="Times New Roman"/>
          <w:b w:val="false"/>
          <w:i w:val="false"/>
          <w:color w:val="000000"/>
          <w:sz w:val="28"/>
        </w:rPr>
        <w:t>
      имеющее право владения и пользования товарами, если товары перемещаются через таможенную границу Евразийского экономического союза не в рамках сделки между иностранным лицом и лицом государства-члена Евразийского экономического союза,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pPr>
        <w:spacing w:after="0"/>
        <w:ind w:left="0"/>
        <w:jc w:val="both"/>
      </w:pPr>
      <w:r>
        <w:rPr>
          <w:rFonts w:ascii="Times New Roman"/>
          <w:b w:val="false"/>
          <w:i w:val="false"/>
          <w:color w:val="000000"/>
          <w:sz w:val="28"/>
        </w:rPr>
        <w:t>
      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Евразийского экономического союза а;</w:t>
      </w:r>
    </w:p>
    <w:p>
      <w:pPr>
        <w:spacing w:after="0"/>
        <w:ind w:left="0"/>
        <w:jc w:val="both"/>
      </w:pPr>
      <w:r>
        <w:rPr>
          <w:rFonts w:ascii="Times New Roman"/>
          <w:b w:val="false"/>
          <w:i w:val="false"/>
          <w:color w:val="000000"/>
          <w:sz w:val="28"/>
        </w:rPr>
        <w:t>
      4) перевозчик, в том числе таможенный перевозчик, – при заявлении таможенной процедуры таможенного транзита;</w:t>
      </w:r>
    </w:p>
    <w:p>
      <w:pPr>
        <w:spacing w:after="0"/>
        <w:ind w:left="0"/>
        <w:jc w:val="both"/>
      </w:pPr>
      <w:r>
        <w:rPr>
          <w:rFonts w:ascii="Times New Roman"/>
          <w:b w:val="false"/>
          <w:i w:val="false"/>
          <w:color w:val="000000"/>
          <w:sz w:val="28"/>
        </w:rPr>
        <w:t>
      5) иностранное лицо, получившее в соответствии с международным договором государства-члена Евразийского экономического союза с третьей стороной документ, предусмотренный таким международным договором, предоставляющий такому лицу право на вывоз с таможенной территории Евразийского экономического союза товаров, находящихся на таможенной территории Евразийского экономического союза, – при заявлении таможенной процедуры таможенного склада, таможенной процедуры реэкспорта, таможенной процедуры экспорта;</w:t>
      </w:r>
    </w:p>
    <w:p>
      <w:pPr>
        <w:spacing w:after="0"/>
        <w:ind w:left="0"/>
        <w:jc w:val="both"/>
      </w:pPr>
      <w:r>
        <w:rPr>
          <w:rFonts w:ascii="Times New Roman"/>
          <w:b w:val="false"/>
          <w:i w:val="false"/>
          <w:color w:val="000000"/>
          <w:sz w:val="28"/>
        </w:rPr>
        <w:t>
      6) иностранное лицо, имеющее филиал, зарегистрированный в Республике Казахстан в качестве налогоплательщика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2.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p>
      <w:pPr>
        <w:spacing w:after="0"/>
        <w:ind w:left="0"/>
        <w:jc w:val="both"/>
      </w:pPr>
      <w:r>
        <w:rPr>
          <w:rFonts w:ascii="Times New Roman"/>
          <w:b w:val="false"/>
          <w:i w:val="false"/>
          <w:color w:val="000000"/>
          <w:sz w:val="28"/>
        </w:rPr>
        <w:t>
      3.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4.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пунктами 6, 7 и 8 статьи 343, пунктом 2 статьи 361, пунктом 8 статьи 364 настоящего Кодекса.</w:t>
      </w:r>
    </w:p>
    <w:p>
      <w:pPr>
        <w:spacing w:after="0"/>
        <w:ind w:left="0"/>
        <w:jc w:val="both"/>
      </w:pPr>
      <w:r>
        <w:rPr>
          <w:rFonts w:ascii="Times New Roman"/>
          <w:b/>
          <w:i w:val="false"/>
          <w:color w:val="000000"/>
          <w:sz w:val="28"/>
        </w:rPr>
        <w:t>Статья 150. Права, обязанности и ответственность декларанта</w:t>
      </w:r>
    </w:p>
    <w:p>
      <w:pPr>
        <w:spacing w:after="0"/>
        <w:ind w:left="0"/>
        <w:jc w:val="both"/>
      </w:pPr>
      <w:r>
        <w:rPr>
          <w:rFonts w:ascii="Times New Roman"/>
          <w:b w:val="false"/>
          <w:i w:val="false"/>
          <w:color w:val="000000"/>
          <w:sz w:val="28"/>
        </w:rPr>
        <w:t>
      1. Декларант вправе:</w:t>
      </w:r>
    </w:p>
    <w:p>
      <w:pPr>
        <w:spacing w:after="0"/>
        <w:ind w:left="0"/>
        <w:jc w:val="both"/>
      </w:pPr>
      <w:r>
        <w:rPr>
          <w:rFonts w:ascii="Times New Roman"/>
          <w:b w:val="false"/>
          <w:i w:val="false"/>
          <w:color w:val="000000"/>
          <w:sz w:val="28"/>
        </w:rPr>
        <w:t>
      1) осматривать, измерять товары, находящиеся под таможенным контролем, и выполнять с ними грузовые операции;</w:t>
      </w:r>
    </w:p>
    <w:p>
      <w:pPr>
        <w:spacing w:after="0"/>
        <w:ind w:left="0"/>
        <w:jc w:val="both"/>
      </w:pPr>
      <w:r>
        <w:rPr>
          <w:rFonts w:ascii="Times New Roman"/>
          <w:b w:val="false"/>
          <w:i w:val="false"/>
          <w:color w:val="000000"/>
          <w:sz w:val="28"/>
        </w:rPr>
        <w:t>
      2) отбирать пробы и (или) образцы товаров, находящихся под таможенным контролем, с разрешения таможенного органа, выданного в соответствии со статьей 37 настоящего Кодекса;</w:t>
      </w:r>
    </w:p>
    <w:p>
      <w:pPr>
        <w:spacing w:after="0"/>
        <w:ind w:left="0"/>
        <w:jc w:val="both"/>
      </w:pPr>
      <w:r>
        <w:rPr>
          <w:rFonts w:ascii="Times New Roman"/>
          <w:b w:val="false"/>
          <w:i w:val="false"/>
          <w:color w:val="000000"/>
          <w:sz w:val="28"/>
        </w:rPr>
        <w:t>
      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pPr>
        <w:spacing w:after="0"/>
        <w:ind w:left="0"/>
        <w:jc w:val="both"/>
      </w:pPr>
      <w:r>
        <w:rPr>
          <w:rFonts w:ascii="Times New Roman"/>
          <w:b w:val="false"/>
          <w:i w:val="false"/>
          <w:color w:val="000000"/>
          <w:sz w:val="28"/>
        </w:rPr>
        <w:t>
      4) знакомиться с имеющимися в таможенных органах результатами исследований проб и (или) образцов декларируемых им товаров;</w:t>
      </w:r>
    </w:p>
    <w:p>
      <w:pPr>
        <w:spacing w:after="0"/>
        <w:ind w:left="0"/>
        <w:jc w:val="both"/>
      </w:pPr>
      <w:r>
        <w:rPr>
          <w:rFonts w:ascii="Times New Roman"/>
          <w:b w:val="false"/>
          <w:i w:val="false"/>
          <w:color w:val="000000"/>
          <w:sz w:val="28"/>
        </w:rPr>
        <w:t>
      5) обжаловать решения, действия (бездействие) таможенных органов или их должностных лиц;</w:t>
      </w:r>
    </w:p>
    <w:p>
      <w:pPr>
        <w:spacing w:after="0"/>
        <w:ind w:left="0"/>
        <w:jc w:val="both"/>
      </w:pPr>
      <w:r>
        <w:rPr>
          <w:rFonts w:ascii="Times New Roman"/>
          <w:b w:val="false"/>
          <w:i w:val="false"/>
          <w:color w:val="000000"/>
          <w:sz w:val="28"/>
        </w:rPr>
        <w:t>
      6) привлекать экспертов для уточнения сведений о декларируемых им товарах;</w:t>
      </w:r>
    </w:p>
    <w:p>
      <w:pPr>
        <w:spacing w:after="0"/>
        <w:ind w:left="0"/>
        <w:jc w:val="both"/>
      </w:pPr>
      <w:r>
        <w:rPr>
          <w:rFonts w:ascii="Times New Roman"/>
          <w:b w:val="false"/>
          <w:i w:val="false"/>
          <w:color w:val="000000"/>
          <w:sz w:val="28"/>
        </w:rPr>
        <w:t>
      7) пользоваться иными правами, предусмотренными настоящим Кодексом.</w:t>
      </w:r>
    </w:p>
    <w:p>
      <w:pPr>
        <w:spacing w:after="0"/>
        <w:ind w:left="0"/>
        <w:jc w:val="both"/>
      </w:pPr>
      <w:r>
        <w:rPr>
          <w:rFonts w:ascii="Times New Roman"/>
          <w:b w:val="false"/>
          <w:i w:val="false"/>
          <w:color w:val="000000"/>
          <w:sz w:val="28"/>
        </w:rPr>
        <w:t>
      2. Декларант обязан:</w:t>
      </w:r>
    </w:p>
    <w:p>
      <w:pPr>
        <w:spacing w:after="0"/>
        <w:ind w:left="0"/>
        <w:jc w:val="both"/>
      </w:pPr>
      <w:r>
        <w:rPr>
          <w:rFonts w:ascii="Times New Roman"/>
          <w:b w:val="false"/>
          <w:i w:val="false"/>
          <w:color w:val="000000"/>
          <w:sz w:val="28"/>
        </w:rPr>
        <w:t>
      1) произвести таможенное декларирование товаров;</w:t>
      </w:r>
    </w:p>
    <w:p>
      <w:pPr>
        <w:spacing w:after="0"/>
        <w:ind w:left="0"/>
        <w:jc w:val="both"/>
      </w:pPr>
      <w:r>
        <w:rPr>
          <w:rFonts w:ascii="Times New Roman"/>
          <w:b w:val="false"/>
          <w:i w:val="false"/>
          <w:color w:val="000000"/>
          <w:sz w:val="28"/>
        </w:rPr>
        <w:t>
      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pPr>
        <w:spacing w:after="0"/>
        <w:ind w:left="0"/>
        <w:jc w:val="both"/>
      </w:pPr>
      <w:r>
        <w:rPr>
          <w:rFonts w:ascii="Times New Roman"/>
          <w:b w:val="false"/>
          <w:i w:val="false"/>
          <w:color w:val="000000"/>
          <w:sz w:val="28"/>
        </w:rPr>
        <w:t>
      3) предъявить декларируемые товары в случаях, предусмотренных настоящим Кодексом, либо по требованию таможенного органа;</w:t>
      </w:r>
    </w:p>
    <w:p>
      <w:pPr>
        <w:spacing w:after="0"/>
        <w:ind w:left="0"/>
        <w:jc w:val="both"/>
      </w:pPr>
      <w:r>
        <w:rPr>
          <w:rFonts w:ascii="Times New Roman"/>
          <w:b w:val="false"/>
          <w:i w:val="false"/>
          <w:color w:val="000000"/>
          <w:sz w:val="28"/>
        </w:rPr>
        <w:t>
      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pPr>
        <w:spacing w:after="0"/>
        <w:ind w:left="0"/>
        <w:jc w:val="both"/>
      </w:pPr>
      <w:r>
        <w:rPr>
          <w:rFonts w:ascii="Times New Roman"/>
          <w:b w:val="false"/>
          <w:i w:val="false"/>
          <w:color w:val="000000"/>
          <w:sz w:val="28"/>
        </w:rPr>
        <w:t>
      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pPr>
        <w:spacing w:after="0"/>
        <w:ind w:left="0"/>
        <w:jc w:val="both"/>
      </w:pPr>
      <w:r>
        <w:rPr>
          <w:rFonts w:ascii="Times New Roman"/>
          <w:b w:val="false"/>
          <w:i w:val="false"/>
          <w:color w:val="000000"/>
          <w:sz w:val="28"/>
        </w:rPr>
        <w:t>
      6) выполнять иные требования, предусмотренные настоящим Кодексом.</w:t>
      </w:r>
    </w:p>
    <w:p>
      <w:pPr>
        <w:spacing w:after="0"/>
        <w:ind w:left="0"/>
        <w:jc w:val="both"/>
      </w:pPr>
      <w:r>
        <w:rPr>
          <w:rFonts w:ascii="Times New Roman"/>
          <w:b w:val="false"/>
          <w:i w:val="false"/>
          <w:color w:val="000000"/>
          <w:sz w:val="28"/>
        </w:rPr>
        <w:t>
      3. Декларант несет ответственность в соответствии с законами Республики Казахстан за неисполнение или ненадлежащее 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за исключением случаев, предусмотренных частью второй настоящего пункта.</w:t>
      </w:r>
    </w:p>
    <w:p>
      <w:pPr>
        <w:spacing w:after="0"/>
        <w:ind w:left="0"/>
        <w:jc w:val="both"/>
      </w:pPr>
      <w:r>
        <w:rPr>
          <w:rFonts w:ascii="Times New Roman"/>
          <w:b w:val="false"/>
          <w:i w:val="false"/>
          <w:color w:val="000000"/>
          <w:sz w:val="28"/>
        </w:rPr>
        <w:t>
      Декларант не привлекается к ответственности, предусмотренной Кодексом Республики Казахстан об административных правонарушениях, в следующих случаях при:</w:t>
      </w:r>
    </w:p>
    <w:p>
      <w:pPr>
        <w:spacing w:after="0"/>
        <w:ind w:left="0"/>
        <w:jc w:val="both"/>
      </w:pPr>
      <w:r>
        <w:rPr>
          <w:rFonts w:ascii="Times New Roman"/>
          <w:b w:val="false"/>
          <w:i w:val="false"/>
          <w:color w:val="000000"/>
          <w:sz w:val="28"/>
        </w:rPr>
        <w:t>
      1) самостоятельном выявлении и устранении нарушений до выпуска товаров при условии, если таможенный орган не уведомил о необходимости применения форм таможенного контроля и мер, обеспечивающих проведение таможенного контроля в соответствии с рекомендациями системы управления рисками;</w:t>
      </w:r>
    </w:p>
    <w:p>
      <w:pPr>
        <w:spacing w:after="0"/>
        <w:ind w:left="0"/>
        <w:jc w:val="both"/>
      </w:pPr>
      <w:r>
        <w:rPr>
          <w:rFonts w:ascii="Times New Roman"/>
          <w:b w:val="false"/>
          <w:i w:val="false"/>
          <w:color w:val="000000"/>
          <w:sz w:val="28"/>
        </w:rPr>
        <w:t>
      2)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w:t>
      </w:r>
    </w:p>
    <w:p>
      <w:pPr>
        <w:spacing w:after="0"/>
        <w:ind w:left="0"/>
        <w:jc w:val="both"/>
      </w:pPr>
      <w:r>
        <w:rPr>
          <w:rFonts w:ascii="Times New Roman"/>
          <w:b w:val="false"/>
          <w:i w:val="false"/>
          <w:color w:val="000000"/>
          <w:sz w:val="28"/>
        </w:rPr>
        <w:t>
      3) изменении кода товаров, указанных в предварительных решениях, как до, так и после выпуска товаров в случае, когда установлен факт неверной классификации товаров должностным лицом таможенного органа, выдавшим предварительное решение;</w:t>
      </w:r>
    </w:p>
    <w:p>
      <w:pPr>
        <w:spacing w:after="0"/>
        <w:ind w:left="0"/>
        <w:jc w:val="both"/>
      </w:pPr>
      <w:r>
        <w:rPr>
          <w:rFonts w:ascii="Times New Roman"/>
          <w:b w:val="false"/>
          <w:i w:val="false"/>
          <w:color w:val="000000"/>
          <w:sz w:val="28"/>
        </w:rPr>
        <w:t>
      4) самостоятельном устранении нарушений в течение тридцати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 или уведомления о результатах выездной таможенной проверки;</w:t>
      </w:r>
    </w:p>
    <w:p>
      <w:pPr>
        <w:spacing w:after="0"/>
        <w:ind w:left="0"/>
        <w:jc w:val="both"/>
      </w:pPr>
      <w:r>
        <w:rPr>
          <w:rFonts w:ascii="Times New Roman"/>
          <w:b w:val="false"/>
          <w:i w:val="false"/>
          <w:color w:val="000000"/>
          <w:sz w:val="28"/>
        </w:rPr>
        <w:t>
      5) самостоятельном выявлении и добровольном устранении нарушений,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 в течение одного года после выпуска товаров до начала проведения выездной таможенной проверки;</w:t>
      </w:r>
    </w:p>
    <w:p>
      <w:pPr>
        <w:spacing w:after="0"/>
        <w:ind w:left="0"/>
        <w:jc w:val="both"/>
      </w:pPr>
      <w:r>
        <w:rPr>
          <w:rFonts w:ascii="Times New Roman"/>
          <w:b w:val="false"/>
          <w:i w:val="false"/>
          <w:color w:val="000000"/>
          <w:sz w:val="28"/>
        </w:rPr>
        <w:t>
      6) самостоятельном устранении нарушений путем внесения изменений в декларацию на товары после выпуска, если вносимые изменения не влияют на размер подлежащих к уплате таможенных платежей и налогов, специальных, антидемпинговых, компенсационных пошлин, соблюдение запретов и ограничений, и не влекут за собой заявление сведений об иных товарах, чем товары, которые были указаны в зарегистрированной декларации на товары, до выставления требования о нарушении;</w:t>
      </w:r>
    </w:p>
    <w:p>
      <w:pPr>
        <w:spacing w:after="0"/>
        <w:ind w:left="0"/>
        <w:jc w:val="both"/>
      </w:pPr>
      <w:r>
        <w:rPr>
          <w:rFonts w:ascii="Times New Roman"/>
          <w:b w:val="false"/>
          <w:i w:val="false"/>
          <w:color w:val="000000"/>
          <w:sz w:val="28"/>
        </w:rPr>
        <w:t>
      7) выявлении таможенным органом до выпуска товаров нарушений, которые привели к доначислению сумм причитающихся к уплате таможенных платежей, налогов, специальных, антидемпинговых, компенсационных пошлин, подлежащих уплате в бюджет, в размере, не превышающем пятисот месячных расчетных показателей, при условии уплаты декларантом в полном объеме причитающихся таможенных платежей, налогов, специальных, антидемпинговых, компенсационных пошлин не позднее одного рабочего дня следующего за днем выявления таможенным органом таких нарушений.</w:t>
      </w:r>
    </w:p>
    <w:p>
      <w:pPr>
        <w:spacing w:after="0"/>
        <w:ind w:left="0"/>
        <w:jc w:val="both"/>
      </w:pPr>
      <w:r>
        <w:rPr>
          <w:rFonts w:ascii="Times New Roman"/>
          <w:b w:val="false"/>
          <w:i w:val="false"/>
          <w:color w:val="000000"/>
          <w:sz w:val="28"/>
        </w:rPr>
        <w:t>
      4. Лица, предусмотренные абзацем вторым подпункта 2) и подпунктом 6) статьи 149 настоящего Кодекса за неисполнение или ненадлежащее исполнение обязанностей, предусмотренных пунктом 2 настоящей статьи, а также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несут ответственность, установленную законами Республики Казахстан, как юридические лица.</w:t>
      </w:r>
    </w:p>
    <w:p>
      <w:pPr>
        <w:spacing w:after="0"/>
        <w:ind w:left="0"/>
        <w:jc w:val="both"/>
      </w:pPr>
      <w:r>
        <w:rPr>
          <w:rFonts w:ascii="Times New Roman"/>
          <w:b/>
          <w:i w:val="false"/>
          <w:color w:val="000000"/>
          <w:sz w:val="28"/>
        </w:rPr>
        <w:t>Статья 151. Присутствие заинтересованных лиц при совершении таможенных операций</w:t>
      </w:r>
    </w:p>
    <w:p>
      <w:pPr>
        <w:spacing w:after="0"/>
        <w:ind w:left="0"/>
        <w:jc w:val="both"/>
      </w:pPr>
      <w:r>
        <w:rPr>
          <w:rFonts w:ascii="Times New Roman"/>
          <w:b w:val="false"/>
          <w:i w:val="false"/>
          <w:color w:val="000000"/>
          <w:sz w:val="28"/>
        </w:rPr>
        <w:t>
      1. Заинтересованные лица вправе присутствовать при совершении таможенных операций.</w:t>
      </w:r>
    </w:p>
    <w:p>
      <w:pPr>
        <w:spacing w:after="0"/>
        <w:ind w:left="0"/>
        <w:jc w:val="both"/>
      </w:pPr>
      <w:r>
        <w:rPr>
          <w:rFonts w:ascii="Times New Roman"/>
          <w:b w:val="false"/>
          <w:i w:val="false"/>
          <w:color w:val="000000"/>
          <w:sz w:val="28"/>
        </w:rPr>
        <w:t>
      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pPr>
        <w:spacing w:after="0"/>
        <w:ind w:left="0"/>
        <w:jc w:val="both"/>
      </w:pPr>
      <w:r>
        <w:rPr>
          <w:rFonts w:ascii="Times New Roman"/>
          <w:b/>
          <w:i w:val="false"/>
          <w:color w:val="000000"/>
          <w:sz w:val="28"/>
        </w:rPr>
        <w:t>Статья 152. Совершение таможенных операций в отношении товаров, которые незаконно перемещены через таможенную границу Евразийского экономического союза</w:t>
      </w:r>
    </w:p>
    <w:p>
      <w:pPr>
        <w:spacing w:after="0"/>
        <w:ind w:left="0"/>
        <w:jc w:val="both"/>
      </w:pPr>
      <w:r>
        <w:rPr>
          <w:rFonts w:ascii="Times New Roman"/>
          <w:b w:val="false"/>
          <w:i w:val="false"/>
          <w:color w:val="000000"/>
          <w:sz w:val="28"/>
        </w:rPr>
        <w:t>
      В отношении товаров, которые незаконно перемещены через таможенную границу Евразийского экономического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которые приобрели эти товары на таможенной территории Евразийского экономического союза по желанию таких лиц может быть осуществлено таможенное декларирование либо в отношении таких товаров могут быть совершены иные таможенные операции и уплата таможенных платежей, налогов в порядке, утвержденном уполномоченным органом.</w:t>
      </w:r>
    </w:p>
    <w:p>
      <w:pPr>
        <w:spacing w:after="0"/>
        <w:ind w:left="0"/>
        <w:jc w:val="left"/>
      </w:pPr>
      <w:r>
        <w:rPr>
          <w:rFonts w:ascii="Times New Roman"/>
          <w:b/>
          <w:i w:val="false"/>
          <w:color w:val="000000"/>
        </w:rPr>
        <w:t xml:space="preserve"> Глава 15. Прибытие товаров на таможенную территорию Евразийского экономического союза и таможенные операции, связанные с таким прибытием</w:t>
      </w:r>
    </w:p>
    <w:p>
      <w:pPr>
        <w:spacing w:after="0"/>
        <w:ind w:left="0"/>
        <w:jc w:val="both"/>
      </w:pPr>
      <w:r>
        <w:rPr>
          <w:rFonts w:ascii="Times New Roman"/>
          <w:b/>
          <w:i w:val="false"/>
          <w:color w:val="000000"/>
          <w:sz w:val="28"/>
        </w:rPr>
        <w:t>Статья 153. Прибытие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1. После пересечения таможенной границы Евразийского экономического союза товары должны быть доставлены перевозчиком или лицом, перемещающим товары для личного пользования, в место прибытия или иные места, указанные в пункте 3 статьи 30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pPr>
        <w:spacing w:after="0"/>
        <w:ind w:left="0"/>
        <w:jc w:val="both"/>
      </w:pPr>
      <w:r>
        <w:rPr>
          <w:rFonts w:ascii="Times New Roman"/>
          <w:b w:val="false"/>
          <w:i w:val="false"/>
          <w:color w:val="000000"/>
          <w:sz w:val="28"/>
        </w:rPr>
        <w:t xml:space="preserve">
      2. В случае, если после пересечения таможенной границы Евразийского экономического союза доставка товаров в место прибытия или иные места, указанные в пункте 3 статьи 30 настоящего Кодекса, прерывается, а также если водное или воздушное судно делает вынужденную остановку или посадку на таможенной территории Евразийского экономического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 </w:t>
      </w:r>
    </w:p>
    <w:p>
      <w:pPr>
        <w:spacing w:after="0"/>
        <w:ind w:left="0"/>
        <w:jc w:val="both"/>
      </w:pPr>
      <w:r>
        <w:rPr>
          <w:rFonts w:ascii="Times New Roman"/>
          <w:b w:val="false"/>
          <w:i w:val="false"/>
          <w:color w:val="000000"/>
          <w:sz w:val="28"/>
        </w:rPr>
        <w:t>
      Расходы, возникшие у перевозчика или иных лиц в связи с соблюдением требований настоящего пункта, таможенными органами не возмещаются.</w:t>
      </w:r>
    </w:p>
    <w:p>
      <w:pPr>
        <w:spacing w:after="0"/>
        <w:ind w:left="0"/>
        <w:jc w:val="both"/>
      </w:pPr>
      <w:r>
        <w:rPr>
          <w:rFonts w:ascii="Times New Roman"/>
          <w:b w:val="false"/>
          <w:i w:val="false"/>
          <w:color w:val="000000"/>
          <w:sz w:val="28"/>
        </w:rPr>
        <w:t>
      3. После доставки товаров в место прибытия или иные места, указанные в пункте 3 статьи 30 настоящего Кодекса, товары должны находиться в зоне таможенного контроля, за исключением товаров, перевозимых водными судами.</w:t>
      </w:r>
    </w:p>
    <w:p>
      <w:pPr>
        <w:spacing w:after="0"/>
        <w:ind w:left="0"/>
        <w:jc w:val="both"/>
      </w:pPr>
      <w:r>
        <w:rPr>
          <w:rFonts w:ascii="Times New Roman"/>
          <w:b w:val="false"/>
          <w:i w:val="false"/>
          <w:color w:val="000000"/>
          <w:sz w:val="28"/>
        </w:rPr>
        <w:t xml:space="preserve">
      4. Положения статей 154, 155, 156 и 157 настоящего Кодекса не применяются в отношении ввозимых на таможенную территорию Евразийского экономического союза физическими лицами товаров для личного пользования. </w:t>
      </w:r>
    </w:p>
    <w:p>
      <w:pPr>
        <w:spacing w:after="0"/>
        <w:ind w:left="0"/>
        <w:jc w:val="both"/>
      </w:pPr>
      <w:r>
        <w:rPr>
          <w:rFonts w:ascii="Times New Roman"/>
          <w:b w:val="false"/>
          <w:i w:val="false"/>
          <w:color w:val="000000"/>
          <w:sz w:val="28"/>
        </w:rPr>
        <w:t>
      В отношении ввозимых на таможенную территорию Евразийского экономического союза физическими лицами товаров для личного пользования после их прибытия на таможенную территорию Евразийского экономического союза таможенные операции совершаются в соответствии с главой 39 настоящего Кодекса.</w:t>
      </w:r>
    </w:p>
    <w:p>
      <w:pPr>
        <w:spacing w:after="0"/>
        <w:ind w:left="0"/>
        <w:jc w:val="both"/>
      </w:pPr>
      <w:r>
        <w:rPr>
          <w:rFonts w:ascii="Times New Roman"/>
          <w:b w:val="false"/>
          <w:i w:val="false"/>
          <w:color w:val="000000"/>
          <w:sz w:val="28"/>
        </w:rPr>
        <w:t>
      5. Положения настоящей главы не применяются в отношении:</w:t>
      </w:r>
    </w:p>
    <w:p>
      <w:pPr>
        <w:spacing w:after="0"/>
        <w:ind w:left="0"/>
        <w:jc w:val="both"/>
      </w:pPr>
      <w:r>
        <w:rPr>
          <w:rFonts w:ascii="Times New Roman"/>
          <w:b w:val="false"/>
          <w:i w:val="false"/>
          <w:color w:val="000000"/>
          <w:sz w:val="28"/>
        </w:rP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p>
      <w:pPr>
        <w:spacing w:after="0"/>
        <w:ind w:left="0"/>
        <w:jc w:val="both"/>
      </w:pPr>
      <w:r>
        <w:rPr>
          <w:rFonts w:ascii="Times New Roman"/>
          <w:b w:val="false"/>
          <w:i w:val="false"/>
          <w:color w:val="000000"/>
          <w:sz w:val="28"/>
        </w:rPr>
        <w:t>
      2) товаров Евразийского экономического союза и указанных в пункте 4 статьи 389 настоящего Кодекса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без совершения посадки на территории государства, не являющегося членом Евразийского экономического союза, либо захода водного судна в порт государства, не являющегося членом Евразийского экономического союза;</w:t>
      </w:r>
    </w:p>
    <w:p>
      <w:pPr>
        <w:spacing w:after="0"/>
        <w:ind w:left="0"/>
        <w:jc w:val="both"/>
      </w:pPr>
      <w:r>
        <w:rPr>
          <w:rFonts w:ascii="Times New Roman"/>
          <w:b w:val="false"/>
          <w:i w:val="false"/>
          <w:color w:val="000000"/>
          <w:sz w:val="28"/>
        </w:rPr>
        <w:t>
      3) товаров, перемещаемых трубопроводным транспортом или по линиям электропередачи.</w:t>
      </w:r>
    </w:p>
    <w:p>
      <w:pPr>
        <w:spacing w:after="0"/>
        <w:ind w:left="0"/>
        <w:jc w:val="both"/>
      </w:pPr>
      <w:r>
        <w:rPr>
          <w:rFonts w:ascii="Times New Roman"/>
          <w:b/>
          <w:i w:val="false"/>
          <w:color w:val="000000"/>
          <w:sz w:val="28"/>
        </w:rPr>
        <w:t>Статья 154. Таможенные операции, связанные с прибытием товаров на таможенную территорию Евразийского экономического союза, и порядок их совершения</w:t>
      </w:r>
    </w:p>
    <w:p>
      <w:pPr>
        <w:spacing w:after="0"/>
        <w:ind w:left="0"/>
        <w:jc w:val="both"/>
      </w:pPr>
      <w:r>
        <w:rPr>
          <w:rFonts w:ascii="Times New Roman"/>
          <w:b w:val="false"/>
          <w:i w:val="false"/>
          <w:color w:val="000000"/>
          <w:sz w:val="28"/>
        </w:rPr>
        <w:t>
      1. Перевозчик обязан уведомить таможенный орган о прибытии товаров на таможенную территорию Евразийского экономического союза путем представления документов и сведений, предусмотренных статьей 155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pPr>
        <w:spacing w:after="0"/>
        <w:ind w:left="0"/>
        <w:jc w:val="both"/>
      </w:pPr>
      <w:r>
        <w:rPr>
          <w:rFonts w:ascii="Times New Roman"/>
          <w:b w:val="false"/>
          <w:i w:val="false"/>
          <w:color w:val="000000"/>
          <w:sz w:val="28"/>
        </w:rPr>
        <w:t>
      1) в отношении товаров, перевозимых автомобильным транспортом, – в течение одного часа с момента доставки товаров в место прибытия, а в случае доставки товаров в место прибытия вне времени работы таможенного органа – в течение одного часа с момента наступления времени начала работы таможенного органа;</w:t>
      </w:r>
    </w:p>
    <w:p>
      <w:pPr>
        <w:spacing w:after="0"/>
        <w:ind w:left="0"/>
        <w:jc w:val="both"/>
      </w:pPr>
      <w:r>
        <w:rPr>
          <w:rFonts w:ascii="Times New Roman"/>
          <w:b w:val="false"/>
          <w:i w:val="false"/>
          <w:color w:val="000000"/>
          <w:sz w:val="28"/>
        </w:rPr>
        <w:t>
      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p>
      <w:pPr>
        <w:spacing w:after="0"/>
        <w:ind w:left="0"/>
        <w:jc w:val="both"/>
      </w:pPr>
      <w:r>
        <w:rPr>
          <w:rFonts w:ascii="Times New Roman"/>
          <w:b w:val="false"/>
          <w:i w:val="false"/>
          <w:color w:val="000000"/>
          <w:sz w:val="28"/>
        </w:rPr>
        <w:t>
      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w:t>
      </w:r>
    </w:p>
    <w:p>
      <w:pPr>
        <w:spacing w:after="0"/>
        <w:ind w:left="0"/>
        <w:jc w:val="both"/>
      </w:pPr>
      <w:r>
        <w:rPr>
          <w:rFonts w:ascii="Times New Roman"/>
          <w:b w:val="false"/>
          <w:i w:val="false"/>
          <w:color w:val="000000"/>
          <w:sz w:val="28"/>
        </w:rPr>
        <w:t>
      3. При представлении документов, составленных на языке, не являющемся казахским языком или русским языком, перевод сведений, содержащихся в таких документах, обеспечивается перевозчиком или иным заинтересованным лицом.</w:t>
      </w:r>
    </w:p>
    <w:p>
      <w:pPr>
        <w:spacing w:after="0"/>
        <w:ind w:left="0"/>
        <w:jc w:val="both"/>
      </w:pPr>
      <w:r>
        <w:rPr>
          <w:rFonts w:ascii="Times New Roman"/>
          <w:b w:val="false"/>
          <w:i w:val="false"/>
          <w:color w:val="000000"/>
          <w:sz w:val="28"/>
        </w:rPr>
        <w:t>
      4. Дата и время уведомления о прибытии товаров на таможенную территорию Евразийского экономического союза фиксируются таможенным органом в порядке, утвержденном уполномоченным органом.</w:t>
      </w:r>
    </w:p>
    <w:p>
      <w:pPr>
        <w:spacing w:after="0"/>
        <w:ind w:left="0"/>
        <w:jc w:val="both"/>
      </w:pPr>
      <w:r>
        <w:rPr>
          <w:rFonts w:ascii="Times New Roman"/>
          <w:b w:val="false"/>
          <w:i w:val="false"/>
          <w:color w:val="000000"/>
          <w:sz w:val="28"/>
        </w:rPr>
        <w:t>
      5. Перевозчик или иные лица, указанные в статье 149 настоящего Кодекса, в течение трех часов рабочего времени таможенного органа с момента уведомления о прибытии товаров, обязаны совершить одну из таможенных операций, связанных с:</w:t>
      </w:r>
    </w:p>
    <w:p>
      <w:pPr>
        <w:spacing w:after="0"/>
        <w:ind w:left="0"/>
        <w:jc w:val="both"/>
      </w:pPr>
      <w:r>
        <w:rPr>
          <w:rFonts w:ascii="Times New Roman"/>
          <w:b w:val="false"/>
          <w:i w:val="false"/>
          <w:color w:val="000000"/>
          <w:sz w:val="28"/>
        </w:rPr>
        <w:t>
      1) помещением товаров на временное хранение;</w:t>
      </w:r>
    </w:p>
    <w:p>
      <w:pPr>
        <w:spacing w:after="0"/>
        <w:ind w:left="0"/>
        <w:jc w:val="both"/>
      </w:pPr>
      <w:r>
        <w:rPr>
          <w:rFonts w:ascii="Times New Roman"/>
          <w:b w:val="false"/>
          <w:i w:val="false"/>
          <w:color w:val="000000"/>
          <w:sz w:val="28"/>
        </w:rPr>
        <w:t>
      2) перевозкой (транспортировкой) товаров из мест прибытия до места временного хранения в порядке установленном пунктом 6 настоящей статьи.</w:t>
      </w:r>
    </w:p>
    <w:p>
      <w:pPr>
        <w:spacing w:after="0"/>
        <w:ind w:left="0"/>
        <w:jc w:val="both"/>
      </w:pPr>
      <w:r>
        <w:rPr>
          <w:rFonts w:ascii="Times New Roman"/>
          <w:b w:val="false"/>
          <w:i w:val="false"/>
          <w:color w:val="000000"/>
          <w:sz w:val="28"/>
        </w:rPr>
        <w:t>
      3) таможенным декларированием товаров;</w:t>
      </w:r>
    </w:p>
    <w:p>
      <w:pPr>
        <w:spacing w:after="0"/>
        <w:ind w:left="0"/>
        <w:jc w:val="both"/>
      </w:pPr>
      <w:r>
        <w:rPr>
          <w:rFonts w:ascii="Times New Roman"/>
          <w:b w:val="false"/>
          <w:i w:val="false"/>
          <w:color w:val="000000"/>
          <w:sz w:val="28"/>
        </w:rPr>
        <w:t>
      4) помещением товаров под таможенную процедуру свободной таможенной зоны на территории портовой СЭЗ или логистической СЭЗ;</w:t>
      </w:r>
    </w:p>
    <w:p>
      <w:pPr>
        <w:spacing w:after="0"/>
        <w:ind w:left="0"/>
        <w:jc w:val="both"/>
      </w:pPr>
      <w:r>
        <w:rPr>
          <w:rFonts w:ascii="Times New Roman"/>
          <w:b w:val="false"/>
          <w:i w:val="false"/>
          <w:color w:val="000000"/>
          <w:sz w:val="28"/>
        </w:rPr>
        <w:t>
      5) вывозом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6. Перевозка (транспортировка) товаров в случае, установленном в подпункте 2) пункта 5 настоящей статьи осуществляется без применения таможенной процедуры таможенного транзита, если товары планируются к помещению в место временного хранения, расположенное в пределах административно-территориальной границы одного населенного пункта с местом прибытия, за исключением случаев, если необходимость такого применения определена на основе системы управления рисками.</w:t>
      </w:r>
    </w:p>
    <w:p>
      <w:pPr>
        <w:spacing w:after="0"/>
        <w:ind w:left="0"/>
        <w:jc w:val="both"/>
      </w:pPr>
      <w:r>
        <w:rPr>
          <w:rFonts w:ascii="Times New Roman"/>
          <w:b w:val="false"/>
          <w:i w:val="false"/>
          <w:color w:val="000000"/>
          <w:sz w:val="28"/>
        </w:rPr>
        <w:t>
      7. Положения пункта 5 настоящей статьи не применяются в отношении прибывших на таможенную территорию Евразийского экономического союза:</w:t>
      </w:r>
    </w:p>
    <w:p>
      <w:pPr>
        <w:spacing w:after="0"/>
        <w:ind w:left="0"/>
        <w:jc w:val="both"/>
      </w:pPr>
      <w:r>
        <w:rPr>
          <w:rFonts w:ascii="Times New Roman"/>
          <w:b w:val="false"/>
          <w:i w:val="false"/>
          <w:color w:val="000000"/>
          <w:sz w:val="28"/>
        </w:rPr>
        <w:t>
      1) товаров, которые в соответствии с пунктом 1 статьи 32 настоящего Кодекса должны быть незамедлительно вывезены с таможенной территории Евразийского экономического союза;</w:t>
      </w:r>
    </w:p>
    <w:p>
      <w:pPr>
        <w:spacing w:after="0"/>
        <w:ind w:left="0"/>
        <w:jc w:val="both"/>
      </w:pPr>
      <w:r>
        <w:rPr>
          <w:rFonts w:ascii="Times New Roman"/>
          <w:b w:val="false"/>
          <w:i w:val="false"/>
          <w:color w:val="000000"/>
          <w:sz w:val="28"/>
        </w:rPr>
        <w:t>
      2) товаров, находящихся на водных или воздушных судах и не подлежащих выгрузке на таможенной территории Евразийского экономического союза с этих судов;</w:t>
      </w:r>
    </w:p>
    <w:p>
      <w:pPr>
        <w:spacing w:after="0"/>
        <w:ind w:left="0"/>
        <w:jc w:val="both"/>
      </w:pPr>
      <w:r>
        <w:rPr>
          <w:rFonts w:ascii="Times New Roman"/>
          <w:b w:val="false"/>
          <w:i w:val="false"/>
          <w:color w:val="000000"/>
          <w:sz w:val="28"/>
        </w:rPr>
        <w:t>
      3) товаров, перегружаемых с одного воздушного судна на другое воздушное судно и подлежащих вывозу с таможенной территории Евразийского экономического союза;</w:t>
      </w:r>
    </w:p>
    <w:p>
      <w:pPr>
        <w:spacing w:after="0"/>
        <w:ind w:left="0"/>
        <w:jc w:val="both"/>
      </w:pPr>
      <w:r>
        <w:rPr>
          <w:rFonts w:ascii="Times New Roman"/>
          <w:b w:val="false"/>
          <w:i w:val="false"/>
          <w:color w:val="000000"/>
          <w:sz w:val="28"/>
        </w:rPr>
        <w:t>
      4) товаров Евразийского экономического союза и указанных в пункте 4 статьи 385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5)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подпунктом 1) пункта 5 статьи 385 настоящего Кодекса, прибывших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w:t>
      </w:r>
    </w:p>
    <w:p>
      <w:pPr>
        <w:spacing w:after="0"/>
        <w:ind w:left="0"/>
        <w:jc w:val="both"/>
      </w:pPr>
      <w:r>
        <w:rPr>
          <w:rFonts w:ascii="Times New Roman"/>
          <w:b w:val="false"/>
          <w:i w:val="false"/>
          <w:color w:val="000000"/>
          <w:sz w:val="28"/>
        </w:rPr>
        <w:t>
      6) товаров Евразийского экономического союза, указанных в подпунктах 2), 3) и 4) пункта 5 статьи 385 настоящего Кодекса;</w:t>
      </w:r>
    </w:p>
    <w:p>
      <w:pPr>
        <w:spacing w:after="0"/>
        <w:ind w:left="0"/>
        <w:jc w:val="both"/>
      </w:pPr>
      <w:r>
        <w:rPr>
          <w:rFonts w:ascii="Times New Roman"/>
          <w:b w:val="false"/>
          <w:i w:val="false"/>
          <w:color w:val="000000"/>
          <w:sz w:val="28"/>
        </w:rPr>
        <w:t>
      7) товаров, указанных в статье 384 настоящего Кодекса.</w:t>
      </w:r>
    </w:p>
    <w:p>
      <w:pPr>
        <w:spacing w:after="0"/>
        <w:ind w:left="0"/>
        <w:jc w:val="both"/>
      </w:pPr>
      <w:r>
        <w:rPr>
          <w:rFonts w:ascii="Times New Roman"/>
          <w:b w:val="false"/>
          <w:i w:val="false"/>
          <w:color w:val="000000"/>
          <w:sz w:val="28"/>
        </w:rPr>
        <w:t>
      8. В случае регистрации таможенным органом таможенной декларации в срок, установленный абзацем первым пункта 5 настоящей статьи, лица, указанные в статье 149 настоящего Кодекса, обязаны совершить таможенные операции, связанные с помещением товаров на временное хранение, в течение трех часов рабочего времени таможенного органа с момента получения:</w:t>
      </w:r>
    </w:p>
    <w:p>
      <w:pPr>
        <w:spacing w:after="0"/>
        <w:ind w:left="0"/>
        <w:jc w:val="both"/>
      </w:pPr>
      <w:r>
        <w:rPr>
          <w:rFonts w:ascii="Times New Roman"/>
          <w:b w:val="false"/>
          <w:i w:val="false"/>
          <w:color w:val="000000"/>
          <w:sz w:val="28"/>
        </w:rPr>
        <w:t>
      разрешения таможенного органа на отзыв таможенной декларации в соответствии со статьей 184 настоящего Кодекса;</w:t>
      </w:r>
    </w:p>
    <w:p>
      <w:pPr>
        <w:spacing w:after="0"/>
        <w:ind w:left="0"/>
        <w:jc w:val="both"/>
      </w:pPr>
      <w:r>
        <w:rPr>
          <w:rFonts w:ascii="Times New Roman"/>
          <w:b w:val="false"/>
          <w:i w:val="false"/>
          <w:color w:val="000000"/>
          <w:sz w:val="28"/>
        </w:rPr>
        <w:t>
      решения таможенного органа о продлении сроков выпуска товаров в соответствии с пунктами 4, 5, 6, 7 и 8 статьи 193 настоящего Кодекса;</w:t>
      </w:r>
    </w:p>
    <w:p>
      <w:pPr>
        <w:spacing w:after="0"/>
        <w:ind w:left="0"/>
        <w:jc w:val="both"/>
      </w:pPr>
      <w:r>
        <w:rPr>
          <w:rFonts w:ascii="Times New Roman"/>
          <w:b w:val="false"/>
          <w:i w:val="false"/>
          <w:color w:val="000000"/>
          <w:sz w:val="28"/>
        </w:rPr>
        <w:t>
      решения таможенного органа о приостановлении срока выпуска товаров в соответствии со статьей 198 настоящего Кодекса;</w:t>
      </w:r>
    </w:p>
    <w:p>
      <w:pPr>
        <w:spacing w:after="0"/>
        <w:ind w:left="0"/>
        <w:jc w:val="both"/>
      </w:pPr>
      <w:r>
        <w:rPr>
          <w:rFonts w:ascii="Times New Roman"/>
          <w:b w:val="false"/>
          <w:i w:val="false"/>
          <w:color w:val="000000"/>
          <w:sz w:val="28"/>
        </w:rPr>
        <w:t>
      отказа в выпуске товаров в соответствии со статьей 201 настоящего Кодекса.</w:t>
      </w:r>
    </w:p>
    <w:p>
      <w:pPr>
        <w:spacing w:after="0"/>
        <w:ind w:left="0"/>
        <w:jc w:val="both"/>
      </w:pPr>
      <w:r>
        <w:rPr>
          <w:rFonts w:ascii="Times New Roman"/>
          <w:b w:val="false"/>
          <w:i w:val="false"/>
          <w:color w:val="000000"/>
          <w:sz w:val="28"/>
        </w:rPr>
        <w:t>
      9. В случае отказа в выпуске товаров в соответствии с подпунктом 8) пункта 1 статьи 201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Евразийского экономического союза, если они не покидали места прибытия, в течение трех часов рабочего времени таможенного органа с момента получения отказа в выпуске товаров.</w:t>
      </w:r>
    </w:p>
    <w:p>
      <w:pPr>
        <w:spacing w:after="0"/>
        <w:ind w:left="0"/>
        <w:jc w:val="both"/>
      </w:pPr>
      <w:r>
        <w:rPr>
          <w:rFonts w:ascii="Times New Roman"/>
          <w:b w:val="false"/>
          <w:i w:val="false"/>
          <w:color w:val="000000"/>
          <w:sz w:val="28"/>
        </w:rPr>
        <w:t>
      10.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настоящим Кодексом, – в иных местах временного хранения.</w:t>
      </w:r>
    </w:p>
    <w:p>
      <w:pPr>
        <w:spacing w:after="0"/>
        <w:ind w:left="0"/>
        <w:jc w:val="both"/>
      </w:pPr>
      <w:r>
        <w:rPr>
          <w:rFonts w:ascii="Times New Roman"/>
          <w:b w:val="false"/>
          <w:i w:val="false"/>
          <w:color w:val="000000"/>
          <w:sz w:val="28"/>
        </w:rPr>
        <w:t>
      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без помещения под таможенную процедуру таможенного транзита в случаях, предусмотренных пунктом 6 настоящей статьи.</w:t>
      </w:r>
    </w:p>
    <w:p>
      <w:pPr>
        <w:spacing w:after="0"/>
        <w:ind w:left="0"/>
        <w:jc w:val="both"/>
      </w:pPr>
      <w:r>
        <w:rPr>
          <w:rFonts w:ascii="Times New Roman"/>
          <w:b w:val="false"/>
          <w:i w:val="false"/>
          <w:color w:val="000000"/>
          <w:sz w:val="28"/>
        </w:rPr>
        <w:t>
      11. Товары, в отношении которых в сроки, определенные пунктами 5, 7 и абзацем первым пункта 8 настоящей статьи, не совершены таможенные операции, предусмотренные этими пунктами, задерживаются таможенными органами в соответствии с главой 52 настоящего Кодекса.</w:t>
      </w:r>
    </w:p>
    <w:p>
      <w:pPr>
        <w:spacing w:after="0"/>
        <w:ind w:left="0"/>
        <w:jc w:val="both"/>
      </w:pPr>
      <w:r>
        <w:rPr>
          <w:rFonts w:ascii="Times New Roman"/>
          <w:b/>
          <w:i w:val="false"/>
          <w:color w:val="000000"/>
          <w:sz w:val="28"/>
        </w:rPr>
        <w:t>Статья 155. Документы и сведения, представляемые при уведомлении таможенного органа о прибытии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1. При уведомлении таможенного органа о прибытии товаров на таможенную территорию Евразийского экономического союза перевозчик представляет следующие документы и сведения:</w:t>
      </w:r>
    </w:p>
    <w:p>
      <w:pPr>
        <w:spacing w:after="0"/>
        <w:ind w:left="0"/>
        <w:jc w:val="both"/>
      </w:pPr>
      <w:r>
        <w:rPr>
          <w:rFonts w:ascii="Times New Roman"/>
          <w:b w:val="false"/>
          <w:i w:val="false"/>
          <w:color w:val="000000"/>
          <w:sz w:val="28"/>
        </w:rPr>
        <w:t xml:space="preserve">
      1) при международной перевозке автомобильным транспортом: </w:t>
      </w:r>
    </w:p>
    <w:p>
      <w:pPr>
        <w:spacing w:after="0"/>
        <w:ind w:left="0"/>
        <w:jc w:val="both"/>
      </w:pPr>
      <w:r>
        <w:rPr>
          <w:rFonts w:ascii="Times New Roman"/>
          <w:b w:val="false"/>
          <w:i w:val="false"/>
          <w:color w:val="000000"/>
          <w:sz w:val="28"/>
        </w:rPr>
        <w:t>
      документы на транспортное средство международной перевозки;</w:t>
      </w:r>
    </w:p>
    <w:p>
      <w:pPr>
        <w:spacing w:after="0"/>
        <w:ind w:left="0"/>
        <w:jc w:val="both"/>
      </w:pPr>
      <w:r>
        <w:rPr>
          <w:rFonts w:ascii="Times New Roman"/>
          <w:b w:val="false"/>
          <w:i w:val="false"/>
          <w:color w:val="000000"/>
          <w:sz w:val="28"/>
        </w:rPr>
        <w:t>
      транспортные (перевозочные) документы;</w:t>
      </w:r>
    </w:p>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государственной регистрации транспортного средства международной перевозки;</w:t>
      </w:r>
    </w:p>
    <w:p>
      <w:pPr>
        <w:spacing w:after="0"/>
        <w:ind w:left="0"/>
        <w:jc w:val="both"/>
      </w:pPr>
      <w:r>
        <w:rPr>
          <w:rFonts w:ascii="Times New Roman"/>
          <w:b w:val="false"/>
          <w:i w:val="false"/>
          <w:color w:val="000000"/>
          <w:sz w:val="28"/>
        </w:rPr>
        <w:t>
      перевозчике товаров (наименование и адрес);</w:t>
      </w:r>
    </w:p>
    <w:p>
      <w:pPr>
        <w:spacing w:after="0"/>
        <w:ind w:left="0"/>
        <w:jc w:val="both"/>
      </w:pPr>
      <w:r>
        <w:rPr>
          <w:rFonts w:ascii="Times New Roman"/>
          <w:b w:val="false"/>
          <w:i w:val="false"/>
          <w:color w:val="000000"/>
          <w:sz w:val="28"/>
        </w:rPr>
        <w:t xml:space="preserve">
      стране отправления и стране назначения товаров (наименования); </w:t>
      </w:r>
    </w:p>
    <w:p>
      <w:pPr>
        <w:spacing w:after="0"/>
        <w:ind w:left="0"/>
        <w:jc w:val="both"/>
      </w:pPr>
      <w:r>
        <w:rPr>
          <w:rFonts w:ascii="Times New Roman"/>
          <w:b w:val="false"/>
          <w:i w:val="false"/>
          <w:color w:val="000000"/>
          <w:sz w:val="28"/>
        </w:rPr>
        <w:t>
      отправителе и получателе товаров (наименования и адреса);</w:t>
      </w:r>
    </w:p>
    <w:p>
      <w:pPr>
        <w:spacing w:after="0"/>
        <w:ind w:left="0"/>
        <w:jc w:val="both"/>
      </w:pPr>
      <w:r>
        <w:rPr>
          <w:rFonts w:ascii="Times New Roman"/>
          <w:b w:val="false"/>
          <w:i w:val="false"/>
          <w:color w:val="000000"/>
          <w:sz w:val="28"/>
        </w:rPr>
        <w:t>
      продавце и покупателе товаров в соответствии с имеющимися у перевозчика коммерческими документами;</w:t>
      </w:r>
    </w:p>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p>
      <w:pPr>
        <w:spacing w:after="0"/>
        <w:ind w:left="0"/>
        <w:jc w:val="both"/>
      </w:pPr>
      <w:r>
        <w:rPr>
          <w:rFonts w:ascii="Times New Roman"/>
          <w:b w:val="false"/>
          <w:i w:val="false"/>
          <w:color w:val="000000"/>
          <w:sz w:val="28"/>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p>
      <w:pPr>
        <w:spacing w:after="0"/>
        <w:ind w:left="0"/>
        <w:jc w:val="both"/>
      </w:pPr>
      <w:r>
        <w:rPr>
          <w:rFonts w:ascii="Times New Roman"/>
          <w:b w:val="false"/>
          <w:i w:val="false"/>
          <w:color w:val="000000"/>
          <w:sz w:val="28"/>
        </w:rPr>
        <w:t>
      весе брутто товаров (в килограммах) либо объеме товаров (в кубических метрах);</w:t>
      </w:r>
    </w:p>
    <w:p>
      <w:pPr>
        <w:spacing w:after="0"/>
        <w:ind w:left="0"/>
        <w:jc w:val="both"/>
      </w:pPr>
      <w:r>
        <w:rPr>
          <w:rFonts w:ascii="Times New Roman"/>
          <w:b w:val="false"/>
          <w:i w:val="false"/>
          <w:color w:val="000000"/>
          <w:sz w:val="28"/>
        </w:rPr>
        <w:t>
      наличии (отсутствии) товаров, ввоз которых на таможенную территорию Евразийского экономического союза запрещен или ограничен;</w:t>
      </w:r>
    </w:p>
    <w:p>
      <w:pPr>
        <w:spacing w:after="0"/>
        <w:ind w:left="0"/>
        <w:jc w:val="both"/>
      </w:pPr>
      <w:r>
        <w:rPr>
          <w:rFonts w:ascii="Times New Roman"/>
          <w:b w:val="false"/>
          <w:i w:val="false"/>
          <w:color w:val="000000"/>
          <w:sz w:val="28"/>
        </w:rPr>
        <w:t>
      месте и дате составления международной товаротранспортной накладной;</w:t>
      </w:r>
    </w:p>
    <w:p>
      <w:pPr>
        <w:spacing w:after="0"/>
        <w:ind w:left="0"/>
        <w:jc w:val="both"/>
      </w:pPr>
      <w:r>
        <w:rPr>
          <w:rFonts w:ascii="Times New Roman"/>
          <w:b w:val="false"/>
          <w:i w:val="false"/>
          <w:color w:val="000000"/>
          <w:sz w:val="28"/>
        </w:rPr>
        <w:t>
      идентификационных номерах контейнеров;</w:t>
      </w:r>
    </w:p>
    <w:p>
      <w:pPr>
        <w:spacing w:after="0"/>
        <w:ind w:left="0"/>
        <w:jc w:val="both"/>
      </w:pPr>
      <w:r>
        <w:rPr>
          <w:rFonts w:ascii="Times New Roman"/>
          <w:b w:val="false"/>
          <w:i w:val="false"/>
          <w:color w:val="000000"/>
          <w:sz w:val="28"/>
        </w:rPr>
        <w:t>
      2) при международной перевозке водным транспортом:</w:t>
      </w:r>
    </w:p>
    <w:p>
      <w:pPr>
        <w:spacing w:after="0"/>
        <w:ind w:left="0"/>
        <w:jc w:val="both"/>
      </w:pPr>
      <w:r>
        <w:rPr>
          <w:rFonts w:ascii="Times New Roman"/>
          <w:b w:val="false"/>
          <w:i w:val="false"/>
          <w:color w:val="000000"/>
          <w:sz w:val="28"/>
        </w:rPr>
        <w:t>
      общая декларация;</w:t>
      </w:r>
    </w:p>
    <w:p>
      <w:pPr>
        <w:spacing w:after="0"/>
        <w:ind w:left="0"/>
        <w:jc w:val="both"/>
      </w:pPr>
      <w:r>
        <w:rPr>
          <w:rFonts w:ascii="Times New Roman"/>
          <w:b w:val="false"/>
          <w:i w:val="false"/>
          <w:color w:val="000000"/>
          <w:sz w:val="28"/>
        </w:rPr>
        <w:t>
      декларация о грузе;</w:t>
      </w:r>
    </w:p>
    <w:p>
      <w:pPr>
        <w:spacing w:after="0"/>
        <w:ind w:left="0"/>
        <w:jc w:val="both"/>
      </w:pPr>
      <w:r>
        <w:rPr>
          <w:rFonts w:ascii="Times New Roman"/>
          <w:b w:val="false"/>
          <w:i w:val="false"/>
          <w:color w:val="000000"/>
          <w:sz w:val="28"/>
        </w:rPr>
        <w:t>
      декларация о судовых припасах;</w:t>
      </w:r>
    </w:p>
    <w:p>
      <w:pPr>
        <w:spacing w:after="0"/>
        <w:ind w:left="0"/>
        <w:jc w:val="both"/>
      </w:pPr>
      <w:r>
        <w:rPr>
          <w:rFonts w:ascii="Times New Roman"/>
          <w:b w:val="false"/>
          <w:i w:val="false"/>
          <w:color w:val="000000"/>
          <w:sz w:val="28"/>
        </w:rPr>
        <w:t>
      декларация о личных вещах экипажа судна;</w:t>
      </w:r>
    </w:p>
    <w:p>
      <w:pPr>
        <w:spacing w:after="0"/>
        <w:ind w:left="0"/>
        <w:jc w:val="both"/>
      </w:pPr>
      <w:r>
        <w:rPr>
          <w:rFonts w:ascii="Times New Roman"/>
          <w:b w:val="false"/>
          <w:i w:val="false"/>
          <w:color w:val="000000"/>
          <w:sz w:val="28"/>
        </w:rPr>
        <w:t>
      судовая роль;</w:t>
      </w:r>
    </w:p>
    <w:p>
      <w:pPr>
        <w:spacing w:after="0"/>
        <w:ind w:left="0"/>
        <w:jc w:val="both"/>
      </w:pPr>
      <w:r>
        <w:rPr>
          <w:rFonts w:ascii="Times New Roman"/>
          <w:b w:val="false"/>
          <w:i w:val="false"/>
          <w:color w:val="000000"/>
          <w:sz w:val="28"/>
        </w:rPr>
        <w:t>
      список пассажиров;</w:t>
      </w:r>
    </w:p>
    <w:p>
      <w:pPr>
        <w:spacing w:after="0"/>
        <w:ind w:left="0"/>
        <w:jc w:val="both"/>
      </w:pPr>
      <w:r>
        <w:rPr>
          <w:rFonts w:ascii="Times New Roman"/>
          <w:b w:val="false"/>
          <w:i w:val="false"/>
          <w:color w:val="000000"/>
          <w:sz w:val="28"/>
        </w:rPr>
        <w:t>
      транспортные (перевозочные) документы, если сведения о товаре, предусмотренные настоящим подпунктом, не содержатся в декларации о грузе;</w:t>
      </w:r>
    </w:p>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регистрации судна и его национальной принадлежности;</w:t>
      </w:r>
    </w:p>
    <w:p>
      <w:pPr>
        <w:spacing w:after="0"/>
        <w:ind w:left="0"/>
        <w:jc w:val="both"/>
      </w:pPr>
      <w:r>
        <w:rPr>
          <w:rFonts w:ascii="Times New Roman"/>
          <w:b w:val="false"/>
          <w:i w:val="false"/>
          <w:color w:val="000000"/>
          <w:sz w:val="28"/>
        </w:rPr>
        <w:t>
      судне (наименование и описание);</w:t>
      </w:r>
    </w:p>
    <w:p>
      <w:pPr>
        <w:spacing w:after="0"/>
        <w:ind w:left="0"/>
        <w:jc w:val="both"/>
      </w:pPr>
      <w:r>
        <w:rPr>
          <w:rFonts w:ascii="Times New Roman"/>
          <w:b w:val="false"/>
          <w:i w:val="false"/>
          <w:color w:val="000000"/>
          <w:sz w:val="28"/>
        </w:rPr>
        <w:t>
      капитане судна (фамилия);</w:t>
      </w:r>
    </w:p>
    <w:p>
      <w:pPr>
        <w:spacing w:after="0"/>
        <w:ind w:left="0"/>
        <w:jc w:val="both"/>
      </w:pPr>
      <w:r>
        <w:rPr>
          <w:rFonts w:ascii="Times New Roman"/>
          <w:b w:val="false"/>
          <w:i w:val="false"/>
          <w:color w:val="000000"/>
          <w:sz w:val="28"/>
        </w:rPr>
        <w:t>
      судовом агенте (фамилия и адрес);</w:t>
      </w:r>
    </w:p>
    <w:p>
      <w:pPr>
        <w:spacing w:after="0"/>
        <w:ind w:left="0"/>
        <w:jc w:val="both"/>
      </w:pPr>
      <w:r>
        <w:rPr>
          <w:rFonts w:ascii="Times New Roman"/>
          <w:b w:val="false"/>
          <w:i w:val="false"/>
          <w:color w:val="000000"/>
          <w:sz w:val="28"/>
        </w:rPr>
        <w:t>
      пассажирах на судне (количество, фамилии, имена, гражданство (подданство), даты и места рождения, порты посадки и высадки);</w:t>
      </w:r>
    </w:p>
    <w:p>
      <w:pPr>
        <w:spacing w:after="0"/>
        <w:ind w:left="0"/>
        <w:jc w:val="both"/>
      </w:pPr>
      <w:r>
        <w:rPr>
          <w:rFonts w:ascii="Times New Roman"/>
          <w:b w:val="false"/>
          <w:i w:val="false"/>
          <w:color w:val="000000"/>
          <w:sz w:val="28"/>
        </w:rPr>
        <w:t>
      количестве и составе членов экипажа судна;</w:t>
      </w:r>
    </w:p>
    <w:p>
      <w:pPr>
        <w:spacing w:after="0"/>
        <w:ind w:left="0"/>
        <w:jc w:val="both"/>
      </w:pPr>
      <w:r>
        <w:rPr>
          <w:rFonts w:ascii="Times New Roman"/>
          <w:b w:val="false"/>
          <w:i w:val="false"/>
          <w:color w:val="000000"/>
          <w:sz w:val="28"/>
        </w:rPr>
        <w:t xml:space="preserve">
      порте отправления и порте захода судна (наименования); </w:t>
      </w:r>
    </w:p>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p>
      <w:pPr>
        <w:spacing w:after="0"/>
        <w:ind w:left="0"/>
        <w:jc w:val="both"/>
      </w:pPr>
      <w:r>
        <w:rPr>
          <w:rFonts w:ascii="Times New Roman"/>
          <w:b w:val="false"/>
          <w:i w:val="false"/>
          <w:color w:val="000000"/>
          <w:sz w:val="28"/>
        </w:rPr>
        <w:t xml:space="preserve">
      товарах (наименования, общее количество и описание); </w:t>
      </w:r>
    </w:p>
    <w:p>
      <w:pPr>
        <w:spacing w:after="0"/>
        <w:ind w:left="0"/>
        <w:jc w:val="both"/>
      </w:pPr>
      <w:r>
        <w:rPr>
          <w:rFonts w:ascii="Times New Roman"/>
          <w:b w:val="false"/>
          <w:i w:val="false"/>
          <w:color w:val="000000"/>
          <w:sz w:val="28"/>
        </w:rPr>
        <w:t xml:space="preserve">
      порте погрузки и порте выгрузки товаров (наименования); </w:t>
      </w:r>
    </w:p>
    <w:p>
      <w:pPr>
        <w:spacing w:after="0"/>
        <w:ind w:left="0"/>
        <w:jc w:val="both"/>
      </w:pPr>
      <w:r>
        <w:rPr>
          <w:rFonts w:ascii="Times New Roman"/>
          <w:b w:val="false"/>
          <w:i w:val="false"/>
          <w:color w:val="000000"/>
          <w:sz w:val="28"/>
        </w:rPr>
        <w:t>
      номерах транспортных (перевозочных) документов на товары, подлежащие выгрузке в данном порту;</w:t>
      </w:r>
    </w:p>
    <w:p>
      <w:pPr>
        <w:spacing w:after="0"/>
        <w:ind w:left="0"/>
        <w:jc w:val="both"/>
      </w:pPr>
      <w:r>
        <w:rPr>
          <w:rFonts w:ascii="Times New Roman"/>
          <w:b w:val="false"/>
          <w:i w:val="false"/>
          <w:color w:val="000000"/>
          <w:sz w:val="28"/>
        </w:rPr>
        <w:t xml:space="preserve">
      портах выгрузки остающихся на борту товаров (наименования); </w:t>
      </w:r>
    </w:p>
    <w:p>
      <w:pPr>
        <w:spacing w:after="0"/>
        <w:ind w:left="0"/>
        <w:jc w:val="both"/>
      </w:pPr>
      <w:r>
        <w:rPr>
          <w:rFonts w:ascii="Times New Roman"/>
          <w:b w:val="false"/>
          <w:i w:val="false"/>
          <w:color w:val="000000"/>
          <w:sz w:val="28"/>
        </w:rPr>
        <w:t xml:space="preserve">
      первоначальных портах отправления товаров (наименования); </w:t>
      </w:r>
    </w:p>
    <w:p>
      <w:pPr>
        <w:spacing w:after="0"/>
        <w:ind w:left="0"/>
        <w:jc w:val="both"/>
      </w:pPr>
      <w:r>
        <w:rPr>
          <w:rFonts w:ascii="Times New Roman"/>
          <w:b w:val="false"/>
          <w:i w:val="false"/>
          <w:color w:val="000000"/>
          <w:sz w:val="28"/>
        </w:rPr>
        <w:t>
      судовых припасах, имеющихся на судне (наименования и количество);</w:t>
      </w:r>
    </w:p>
    <w:p>
      <w:pPr>
        <w:spacing w:after="0"/>
        <w:ind w:left="0"/>
        <w:jc w:val="both"/>
      </w:pPr>
      <w:r>
        <w:rPr>
          <w:rFonts w:ascii="Times New Roman"/>
          <w:b w:val="false"/>
          <w:i w:val="false"/>
          <w:color w:val="000000"/>
          <w:sz w:val="28"/>
        </w:rPr>
        <w:t>
      наличии (отсутствии) на борту судна международных почтовых отправлений;</w:t>
      </w:r>
    </w:p>
    <w:p>
      <w:pPr>
        <w:spacing w:after="0"/>
        <w:ind w:left="0"/>
        <w:jc w:val="both"/>
      </w:pPr>
      <w:r>
        <w:rPr>
          <w:rFonts w:ascii="Times New Roman"/>
          <w:b w:val="false"/>
          <w:i w:val="false"/>
          <w:color w:val="000000"/>
          <w:sz w:val="28"/>
        </w:rPr>
        <w:t xml:space="preserve">
      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 </w:t>
      </w:r>
    </w:p>
    <w:p>
      <w:pPr>
        <w:spacing w:after="0"/>
        <w:ind w:left="0"/>
        <w:jc w:val="both"/>
      </w:pPr>
      <w:r>
        <w:rPr>
          <w:rFonts w:ascii="Times New Roman"/>
          <w:b w:val="false"/>
          <w:i w:val="false"/>
          <w:color w:val="000000"/>
          <w:sz w:val="28"/>
        </w:rPr>
        <w:t>
      наличии (отсутствии) на борту судна опасных товаров, включая оружие, боеприпасы;</w:t>
      </w:r>
    </w:p>
    <w:p>
      <w:pPr>
        <w:spacing w:after="0"/>
        <w:ind w:left="0"/>
        <w:jc w:val="both"/>
      </w:pPr>
      <w:r>
        <w:rPr>
          <w:rFonts w:ascii="Times New Roman"/>
          <w:b w:val="false"/>
          <w:i w:val="false"/>
          <w:color w:val="000000"/>
          <w:sz w:val="28"/>
        </w:rPr>
        <w:t>
      идентификационных номерах контейнеров;</w:t>
      </w:r>
    </w:p>
    <w:p>
      <w:pPr>
        <w:spacing w:after="0"/>
        <w:ind w:left="0"/>
        <w:jc w:val="both"/>
      </w:pPr>
      <w:r>
        <w:rPr>
          <w:rFonts w:ascii="Times New Roman"/>
          <w:b w:val="false"/>
          <w:i w:val="false"/>
          <w:color w:val="000000"/>
          <w:sz w:val="28"/>
        </w:rPr>
        <w:t xml:space="preserve">
      3) при международной перевозке воздушным транспортом: </w:t>
      </w:r>
    </w:p>
    <w:p>
      <w:pPr>
        <w:spacing w:after="0"/>
        <w:ind w:left="0"/>
        <w:jc w:val="both"/>
      </w:pPr>
      <w:r>
        <w:rPr>
          <w:rFonts w:ascii="Times New Roman"/>
          <w:b w:val="false"/>
          <w:i w:val="false"/>
          <w:color w:val="000000"/>
          <w:sz w:val="28"/>
        </w:rPr>
        <w:t>
      стандартный документ перевозчика, предусмотренный международными договорами в области гражданской авиации (генеральная декларация);</w:t>
      </w:r>
    </w:p>
    <w:p>
      <w:pPr>
        <w:spacing w:after="0"/>
        <w:ind w:left="0"/>
        <w:jc w:val="both"/>
      </w:pPr>
      <w:r>
        <w:rPr>
          <w:rFonts w:ascii="Times New Roman"/>
          <w:b w:val="false"/>
          <w:i w:val="false"/>
          <w:color w:val="000000"/>
          <w:sz w:val="28"/>
        </w:rPr>
        <w:t>
      документ, содержащий сведения о перевозимых на борту воздушного судна товарах (грузовая ведомость);</w:t>
      </w:r>
    </w:p>
    <w:p>
      <w:pPr>
        <w:spacing w:after="0"/>
        <w:ind w:left="0"/>
        <w:jc w:val="both"/>
      </w:pPr>
      <w:r>
        <w:rPr>
          <w:rFonts w:ascii="Times New Roman"/>
          <w:b w:val="false"/>
          <w:i w:val="false"/>
          <w:color w:val="000000"/>
          <w:sz w:val="28"/>
        </w:rPr>
        <w:t xml:space="preserve">
      документ, содержащий сведения о бортовых припасах; </w:t>
      </w:r>
    </w:p>
    <w:p>
      <w:pPr>
        <w:spacing w:after="0"/>
        <w:ind w:left="0"/>
        <w:jc w:val="both"/>
      </w:pPr>
      <w:r>
        <w:rPr>
          <w:rFonts w:ascii="Times New Roman"/>
          <w:b w:val="false"/>
          <w:i w:val="false"/>
          <w:color w:val="000000"/>
          <w:sz w:val="28"/>
        </w:rPr>
        <w:t>
      транспортные (перевозочные) документы;</w:t>
      </w:r>
    </w:p>
    <w:p>
      <w:pPr>
        <w:spacing w:after="0"/>
        <w:ind w:left="0"/>
        <w:jc w:val="both"/>
      </w:pPr>
      <w:r>
        <w:rPr>
          <w:rFonts w:ascii="Times New Roman"/>
          <w:b w:val="false"/>
          <w:i w:val="false"/>
          <w:color w:val="000000"/>
          <w:sz w:val="28"/>
        </w:rPr>
        <w:t>
      документ, содержащий сведения о перевозимых на борту пассажирах и их багаже (пассажирская ведомость);</w:t>
      </w:r>
    </w:p>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знаках национальной принадлежности и регистрационных знаках судна;</w:t>
      </w:r>
    </w:p>
    <w:p>
      <w:pPr>
        <w:spacing w:after="0"/>
        <w:ind w:left="0"/>
        <w:jc w:val="both"/>
      </w:pPr>
      <w:r>
        <w:rPr>
          <w:rFonts w:ascii="Times New Roman"/>
          <w:b w:val="false"/>
          <w:i w:val="false"/>
          <w:color w:val="000000"/>
          <w:sz w:val="28"/>
        </w:rPr>
        <w:t>
      номере рейса, маршруте полета, пункте вылета и пункте прибытия судна;</w:t>
      </w:r>
    </w:p>
    <w:p>
      <w:pPr>
        <w:spacing w:after="0"/>
        <w:ind w:left="0"/>
        <w:jc w:val="both"/>
      </w:pPr>
      <w:r>
        <w:rPr>
          <w:rFonts w:ascii="Times New Roman"/>
          <w:b w:val="false"/>
          <w:i w:val="false"/>
          <w:color w:val="000000"/>
          <w:sz w:val="28"/>
        </w:rPr>
        <w:t xml:space="preserve">
      эксплуатанте судна (наименование); </w:t>
      </w:r>
    </w:p>
    <w:p>
      <w:pPr>
        <w:spacing w:after="0"/>
        <w:ind w:left="0"/>
        <w:jc w:val="both"/>
      </w:pPr>
      <w:r>
        <w:rPr>
          <w:rFonts w:ascii="Times New Roman"/>
          <w:b w:val="false"/>
          <w:i w:val="false"/>
          <w:color w:val="000000"/>
          <w:sz w:val="28"/>
        </w:rPr>
        <w:t>
      количестве и составе членов экипажа судна;</w:t>
      </w:r>
    </w:p>
    <w:p>
      <w:pPr>
        <w:spacing w:after="0"/>
        <w:ind w:left="0"/>
        <w:jc w:val="both"/>
      </w:pPr>
      <w:r>
        <w:rPr>
          <w:rFonts w:ascii="Times New Roman"/>
          <w:b w:val="false"/>
          <w:i w:val="false"/>
          <w:color w:val="000000"/>
          <w:sz w:val="28"/>
        </w:rPr>
        <w:t xml:space="preserve">
      пассажирах на судне (количество, фамилии и инициалы, наименования пунктов посадки и высадки); </w:t>
      </w:r>
    </w:p>
    <w:p>
      <w:pPr>
        <w:spacing w:after="0"/>
        <w:ind w:left="0"/>
        <w:jc w:val="both"/>
      </w:pPr>
      <w:r>
        <w:rPr>
          <w:rFonts w:ascii="Times New Roman"/>
          <w:b w:val="false"/>
          <w:i w:val="false"/>
          <w:color w:val="000000"/>
          <w:sz w:val="28"/>
        </w:rPr>
        <w:t>
      товарах (наименования);</w:t>
      </w:r>
    </w:p>
    <w:p>
      <w:pPr>
        <w:spacing w:after="0"/>
        <w:ind w:left="0"/>
        <w:jc w:val="both"/>
      </w:pPr>
      <w:r>
        <w:rPr>
          <w:rFonts w:ascii="Times New Roman"/>
          <w:b w:val="false"/>
          <w:i w:val="false"/>
          <w:color w:val="000000"/>
          <w:sz w:val="28"/>
        </w:rPr>
        <w:t>
      номере грузовой накладной, количестве мест по каждой грузовой накладной;</w:t>
      </w:r>
    </w:p>
    <w:p>
      <w:pPr>
        <w:spacing w:after="0"/>
        <w:ind w:left="0"/>
        <w:jc w:val="both"/>
      </w:pPr>
      <w:r>
        <w:rPr>
          <w:rFonts w:ascii="Times New Roman"/>
          <w:b w:val="false"/>
          <w:i w:val="false"/>
          <w:color w:val="000000"/>
          <w:sz w:val="28"/>
        </w:rPr>
        <w:t xml:space="preserve">
      пункте погрузки и пункте выгрузки товаров (наименования); </w:t>
      </w:r>
    </w:p>
    <w:p>
      <w:pPr>
        <w:spacing w:after="0"/>
        <w:ind w:left="0"/>
        <w:jc w:val="both"/>
      </w:pPr>
      <w:r>
        <w:rPr>
          <w:rFonts w:ascii="Times New Roman"/>
          <w:b w:val="false"/>
          <w:i w:val="false"/>
          <w:color w:val="000000"/>
          <w:sz w:val="28"/>
        </w:rPr>
        <w:t>
      количестве бортовых припасов, погружаемых на судно или выгружаемых с него;</w:t>
      </w:r>
    </w:p>
    <w:p>
      <w:pPr>
        <w:spacing w:after="0"/>
        <w:ind w:left="0"/>
        <w:jc w:val="both"/>
      </w:pPr>
      <w:r>
        <w:rPr>
          <w:rFonts w:ascii="Times New Roman"/>
          <w:b w:val="false"/>
          <w:i w:val="false"/>
          <w:color w:val="000000"/>
          <w:sz w:val="28"/>
        </w:rPr>
        <w:t>
      наличии (отсутствии) на борту судна международных почтовых отправлений;</w:t>
      </w:r>
    </w:p>
    <w:p>
      <w:pPr>
        <w:spacing w:after="0"/>
        <w:ind w:left="0"/>
        <w:jc w:val="both"/>
      </w:pPr>
      <w:r>
        <w:rPr>
          <w:rFonts w:ascii="Times New Roman"/>
          <w:b w:val="false"/>
          <w:i w:val="false"/>
          <w:color w:val="000000"/>
          <w:sz w:val="28"/>
        </w:rPr>
        <w:t>
      наличии (отсутствии) на борту судна товаров, ввоз которых на таможенную территорию Евразийского экономического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pPr>
        <w:spacing w:after="0"/>
        <w:ind w:left="0"/>
        <w:jc w:val="both"/>
      </w:pPr>
      <w:r>
        <w:rPr>
          <w:rFonts w:ascii="Times New Roman"/>
          <w:b w:val="false"/>
          <w:i w:val="false"/>
          <w:color w:val="000000"/>
          <w:sz w:val="28"/>
        </w:rPr>
        <w:t>
      идентификационных номерах контейнеров;</w:t>
      </w:r>
    </w:p>
    <w:p>
      <w:pPr>
        <w:spacing w:after="0"/>
        <w:ind w:left="0"/>
        <w:jc w:val="both"/>
      </w:pPr>
      <w:r>
        <w:rPr>
          <w:rFonts w:ascii="Times New Roman"/>
          <w:b w:val="false"/>
          <w:i w:val="false"/>
          <w:color w:val="000000"/>
          <w:sz w:val="28"/>
        </w:rPr>
        <w:t xml:space="preserve">
      4) при международной перевозке железнодорожным транспортом: </w:t>
      </w:r>
    </w:p>
    <w:p>
      <w:pPr>
        <w:spacing w:after="0"/>
        <w:ind w:left="0"/>
        <w:jc w:val="both"/>
      </w:pPr>
      <w:r>
        <w:rPr>
          <w:rFonts w:ascii="Times New Roman"/>
          <w:b w:val="false"/>
          <w:i w:val="false"/>
          <w:color w:val="000000"/>
          <w:sz w:val="28"/>
        </w:rPr>
        <w:t xml:space="preserve">
      транспортные (перевозочные) документы; </w:t>
      </w:r>
    </w:p>
    <w:p>
      <w:pPr>
        <w:spacing w:after="0"/>
        <w:ind w:left="0"/>
        <w:jc w:val="both"/>
      </w:pPr>
      <w:r>
        <w:rPr>
          <w:rFonts w:ascii="Times New Roman"/>
          <w:b w:val="false"/>
          <w:i w:val="false"/>
          <w:color w:val="000000"/>
          <w:sz w:val="28"/>
        </w:rPr>
        <w:t xml:space="preserve">
      передаточная ведомость на железнодорожный подвижной состав; </w:t>
      </w:r>
    </w:p>
    <w:p>
      <w:pPr>
        <w:spacing w:after="0"/>
        <w:ind w:left="0"/>
        <w:jc w:val="both"/>
      </w:pPr>
      <w:r>
        <w:rPr>
          <w:rFonts w:ascii="Times New Roman"/>
          <w:b w:val="false"/>
          <w:i w:val="false"/>
          <w:color w:val="000000"/>
          <w:sz w:val="28"/>
        </w:rPr>
        <w:t>
      документ, содержащий сведения о припасах;</w:t>
      </w:r>
    </w:p>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xml:space="preserve">
      отправителе и получателе товаров (наименования и адреса); </w:t>
      </w:r>
    </w:p>
    <w:p>
      <w:pPr>
        <w:spacing w:after="0"/>
        <w:ind w:left="0"/>
        <w:jc w:val="both"/>
      </w:pPr>
      <w:r>
        <w:rPr>
          <w:rFonts w:ascii="Times New Roman"/>
          <w:b w:val="false"/>
          <w:i w:val="false"/>
          <w:color w:val="000000"/>
          <w:sz w:val="28"/>
        </w:rPr>
        <w:t xml:space="preserve">
      станции отправления и станции назначения товаров (наименования); </w:t>
      </w:r>
    </w:p>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p>
      <w:pPr>
        <w:spacing w:after="0"/>
        <w:ind w:left="0"/>
        <w:jc w:val="both"/>
      </w:pPr>
      <w:r>
        <w:rPr>
          <w:rFonts w:ascii="Times New Roman"/>
          <w:b w:val="false"/>
          <w:i w:val="false"/>
          <w:color w:val="000000"/>
          <w:sz w:val="28"/>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p>
      <w:pPr>
        <w:spacing w:after="0"/>
        <w:ind w:left="0"/>
        <w:jc w:val="both"/>
      </w:pPr>
      <w:r>
        <w:rPr>
          <w:rFonts w:ascii="Times New Roman"/>
          <w:b w:val="false"/>
          <w:i w:val="false"/>
          <w:color w:val="000000"/>
          <w:sz w:val="28"/>
        </w:rPr>
        <w:t xml:space="preserve">
      весе брутто товаров (в килограммах); </w:t>
      </w:r>
    </w:p>
    <w:p>
      <w:pPr>
        <w:spacing w:after="0"/>
        <w:ind w:left="0"/>
        <w:jc w:val="both"/>
      </w:pPr>
      <w:r>
        <w:rPr>
          <w:rFonts w:ascii="Times New Roman"/>
          <w:b w:val="false"/>
          <w:i w:val="false"/>
          <w:color w:val="000000"/>
          <w:sz w:val="28"/>
        </w:rPr>
        <w:t>
      идентификационных номерах контейнеров.</w:t>
      </w:r>
    </w:p>
    <w:p>
      <w:pPr>
        <w:spacing w:after="0"/>
        <w:ind w:left="0"/>
        <w:jc w:val="both"/>
      </w:pPr>
      <w:r>
        <w:rPr>
          <w:rFonts w:ascii="Times New Roman"/>
          <w:b w:val="false"/>
          <w:i w:val="false"/>
          <w:color w:val="000000"/>
          <w:sz w:val="28"/>
        </w:rPr>
        <w:t>
      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Евразийского экономического союза путем представления документов и сведений, указанных в настоящей статье, перевозчиком представляются:</w:t>
      </w:r>
    </w:p>
    <w:p>
      <w:pPr>
        <w:spacing w:after="0"/>
        <w:ind w:left="0"/>
        <w:jc w:val="both"/>
      </w:pPr>
      <w:r>
        <w:rPr>
          <w:rFonts w:ascii="Times New Roman"/>
          <w:b w:val="false"/>
          <w:i w:val="false"/>
          <w:color w:val="000000"/>
          <w:sz w:val="28"/>
        </w:rPr>
        <w:t>
      1) документы и (или) сведения, подтверждающие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Евразийского экономического союза, таможенному органу в соответствии со статьей 31 настоящего Кодекса была представлена предварительная информация;</w:t>
      </w:r>
    </w:p>
    <w:p>
      <w:pPr>
        <w:spacing w:after="0"/>
        <w:ind w:left="0"/>
        <w:jc w:val="both"/>
      </w:pPr>
      <w:r>
        <w:rPr>
          <w:rFonts w:ascii="Times New Roman"/>
          <w:b w:val="false"/>
          <w:i w:val="false"/>
          <w:color w:val="000000"/>
          <w:sz w:val="28"/>
        </w:rPr>
        <w:t>
      3) транзитная декларация – в отношении прибывших на таможенную территорию Евразийского экономического союза товаров Евразийского экономического союза и указанных в пункте 4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пунктом 2 статьи 146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pPr>
        <w:spacing w:after="0"/>
        <w:ind w:left="0"/>
        <w:jc w:val="both"/>
      </w:pPr>
      <w:r>
        <w:rPr>
          <w:rFonts w:ascii="Times New Roman"/>
          <w:b w:val="false"/>
          <w:i w:val="false"/>
          <w:color w:val="000000"/>
          <w:sz w:val="28"/>
        </w:rPr>
        <w:t>
      4. При уведомлении таможенного органа о прибытии на таможенную территорию Евразийского экономического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369 настоящего Кодекса.</w:t>
      </w:r>
    </w:p>
    <w:p>
      <w:pPr>
        <w:spacing w:after="0"/>
        <w:ind w:left="0"/>
        <w:jc w:val="both"/>
      </w:pPr>
      <w:r>
        <w:rPr>
          <w:rFonts w:ascii="Times New Roman"/>
          <w:b w:val="false"/>
          <w:i w:val="false"/>
          <w:color w:val="000000"/>
          <w:sz w:val="28"/>
        </w:rPr>
        <w:t>
      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Евразийского экономического союза при регулярном перемещении через таможенную границу Евразийского экономического союза товаров одним и тем же транспортным средством международной перевозки в течение определенного периода.</w:t>
      </w:r>
    </w:p>
    <w:p>
      <w:pPr>
        <w:spacing w:after="0"/>
        <w:ind w:left="0"/>
        <w:jc w:val="both"/>
      </w:pPr>
      <w:r>
        <w:rPr>
          <w:rFonts w:ascii="Times New Roman"/>
          <w:b/>
          <w:i w:val="false"/>
          <w:color w:val="000000"/>
          <w:sz w:val="28"/>
        </w:rPr>
        <w:t>Статья 156.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pPr>
        <w:spacing w:after="0"/>
        <w:ind w:left="0"/>
        <w:jc w:val="both"/>
      </w:pPr>
      <w:r>
        <w:rPr>
          <w:rFonts w:ascii="Times New Roman"/>
          <w:b w:val="false"/>
          <w:i w:val="false"/>
          <w:color w:val="000000"/>
          <w:sz w:val="28"/>
        </w:rPr>
        <w:t>
      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w:t>
      </w:r>
    </w:p>
    <w:p>
      <w:pPr>
        <w:spacing w:after="0"/>
        <w:ind w:left="0"/>
        <w:jc w:val="both"/>
      </w:pPr>
      <w:r>
        <w:rPr>
          <w:rFonts w:ascii="Times New Roman"/>
          <w:b w:val="false"/>
          <w:i w:val="false"/>
          <w:color w:val="000000"/>
          <w:sz w:val="28"/>
        </w:rPr>
        <w:t>
      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случае, если такие операции в отношении товаров и транспортных средств могут быть совершены без повреждения наложенных таможенных пломб и печатей либо если на товары таможенные пломбы и печати не были наложены, либо в случаях, определенных международными договорами Республики Казахстан, – после уведомления таможенного органа в электронной или письменной форме.</w:t>
      </w:r>
    </w:p>
    <w:p>
      <w:pPr>
        <w:spacing w:after="0"/>
        <w:ind w:left="0"/>
        <w:jc w:val="both"/>
      </w:pPr>
      <w:r>
        <w:rPr>
          <w:rFonts w:ascii="Times New Roman"/>
          <w:b w:val="false"/>
          <w:i w:val="false"/>
          <w:color w:val="000000"/>
          <w:sz w:val="28"/>
        </w:rPr>
        <w:t>
      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двух часов с момента совершения таких операций.</w:t>
      </w:r>
    </w:p>
    <w:p>
      <w:pPr>
        <w:spacing w:after="0"/>
        <w:ind w:left="0"/>
        <w:jc w:val="both"/>
      </w:pPr>
      <w:r>
        <w:rPr>
          <w:rFonts w:ascii="Times New Roman"/>
          <w:b/>
          <w:i w:val="false"/>
          <w:color w:val="000000"/>
          <w:sz w:val="28"/>
        </w:rPr>
        <w:t>Статья 157.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Евразийского экономического союза, срок их уплаты и исчисление</w:t>
      </w:r>
    </w:p>
    <w:p>
      <w:pPr>
        <w:spacing w:after="0"/>
        <w:ind w:left="0"/>
        <w:jc w:val="both"/>
      </w:pPr>
      <w:r>
        <w:rPr>
          <w:rFonts w:ascii="Times New Roman"/>
          <w:b w:val="false"/>
          <w:i w:val="false"/>
          <w:color w:val="000000"/>
          <w:sz w:val="28"/>
        </w:rPr>
        <w:t>
      1.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Евразийского экономического союза.</w:t>
      </w:r>
    </w:p>
    <w:p>
      <w:pPr>
        <w:spacing w:after="0"/>
        <w:ind w:left="0"/>
        <w:jc w:val="both"/>
      </w:pPr>
      <w:r>
        <w:rPr>
          <w:rFonts w:ascii="Times New Roman"/>
          <w:b w:val="false"/>
          <w:i w:val="false"/>
          <w:color w:val="000000"/>
          <w:sz w:val="28"/>
        </w:rPr>
        <w:t>
      2.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pPr>
        <w:spacing w:after="0"/>
        <w:ind w:left="0"/>
        <w:jc w:val="both"/>
      </w:pPr>
      <w:r>
        <w:rPr>
          <w:rFonts w:ascii="Times New Roman"/>
          <w:b w:val="false"/>
          <w:i w:val="false"/>
          <w:color w:val="000000"/>
          <w:sz w:val="28"/>
        </w:rPr>
        <w:t>
      1) доставка товаров в место прибытия и помещение на временное хранение или выпуск товаров таможенным органом в месте прибытия;</w:t>
      </w:r>
    </w:p>
    <w:p>
      <w:pPr>
        <w:spacing w:after="0"/>
        <w:ind w:left="0"/>
        <w:jc w:val="both"/>
      </w:pPr>
      <w:r>
        <w:rPr>
          <w:rFonts w:ascii="Times New Roman"/>
          <w:b w:val="false"/>
          <w:i w:val="false"/>
          <w:color w:val="000000"/>
          <w:sz w:val="28"/>
        </w:rPr>
        <w:t>
      2) убытие товаров с таможенной территории Евразийского экономического союза, если эти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3) помещение товаров под таможенные процедуры, применимые к иностранным товарам, после наступления обстоятельств, указанных в пункте 4 настоящей статьи; </w:t>
      </w:r>
    </w:p>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pPr>
        <w:spacing w:after="0"/>
        <w:ind w:left="0"/>
        <w:jc w:val="both"/>
      </w:pPr>
      <w:r>
        <w:rPr>
          <w:rFonts w:ascii="Times New Roman"/>
          <w:b w:val="false"/>
          <w:i w:val="false"/>
          <w:color w:val="000000"/>
          <w:sz w:val="28"/>
        </w:rPr>
        <w:t xml:space="preserve">
      5)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7)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spacing w:after="0"/>
        <w:ind w:left="0"/>
        <w:jc w:val="both"/>
      </w:pPr>
      <w:r>
        <w:rPr>
          <w:rFonts w:ascii="Times New Roman"/>
          <w:b w:val="false"/>
          <w:i w:val="false"/>
          <w:color w:val="000000"/>
          <w:sz w:val="28"/>
        </w:rPr>
        <w:t>
      1) при недоставке товаров в место прибытия – день пересечения товарами таможенной границы Евразийского экономического союза, а если этот день не установлен, – день выявления факта недоставки товаров в место прибытия;</w:t>
      </w:r>
    </w:p>
    <w:p>
      <w:pPr>
        <w:spacing w:after="0"/>
        <w:ind w:left="0"/>
        <w:jc w:val="both"/>
      </w:pPr>
      <w:r>
        <w:rPr>
          <w:rFonts w:ascii="Times New Roman"/>
          <w:b w:val="false"/>
          <w:i w:val="false"/>
          <w:color w:val="000000"/>
          <w:sz w:val="28"/>
        </w:rPr>
        <w:t>
      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Евразийского экономического союза;</w:t>
      </w:r>
    </w:p>
    <w:p>
      <w:pPr>
        <w:spacing w:after="0"/>
        <w:ind w:left="0"/>
        <w:jc w:val="both"/>
      </w:pPr>
      <w:r>
        <w:rPr>
          <w:rFonts w:ascii="Times New Roman"/>
          <w:b w:val="false"/>
          <w:i w:val="false"/>
          <w:color w:val="000000"/>
          <w:sz w:val="28"/>
        </w:rPr>
        <w:t>
      3) при вывозе товаров из места прибытия на остальную часть таможенной территории Евразийского экономического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Евразийского экономического союза.</w:t>
      </w:r>
    </w:p>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Ввозные таможенные пошлины, налоги, специальные, антидемпинговые, компенсационные пошлины исчисляются в соответствии с главами 8 и 13 настоящего Кодекса.</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 </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w:t>
      </w:r>
    </w:p>
    <w:p>
      <w:pPr>
        <w:spacing w:after="0"/>
        <w:ind w:left="0"/>
        <w:jc w:val="both"/>
      </w:pPr>
      <w:r>
        <w:rPr>
          <w:rFonts w:ascii="Times New Roman"/>
          <w:b w:val="false"/>
          <w:i w:val="false"/>
          <w:color w:val="000000"/>
          <w:sz w:val="28"/>
        </w:rPr>
        <w:t>
      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52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left"/>
      </w:pPr>
      <w:r>
        <w:rPr>
          <w:rFonts w:ascii="Times New Roman"/>
          <w:b/>
          <w:i w:val="false"/>
          <w:color w:val="000000"/>
        </w:rPr>
        <w:t xml:space="preserve"> Глава 16. Убытие товаров с таможенной территории Евразийского экономического союза и таможенные операции, связанные с таким убытием</w:t>
      </w:r>
    </w:p>
    <w:p>
      <w:pPr>
        <w:spacing w:after="0"/>
        <w:ind w:left="0"/>
        <w:jc w:val="both"/>
      </w:pPr>
      <w:r>
        <w:rPr>
          <w:rFonts w:ascii="Times New Roman"/>
          <w:b/>
          <w:i w:val="false"/>
          <w:color w:val="000000"/>
          <w:sz w:val="28"/>
        </w:rPr>
        <w:t>Статья 158. Таможенные операции, связанные с убытием товаров с таможенной территории Евразийского экономического союза, и порядок их совершения</w:t>
      </w:r>
    </w:p>
    <w:p>
      <w:pPr>
        <w:spacing w:after="0"/>
        <w:ind w:left="0"/>
        <w:jc w:val="both"/>
      </w:pPr>
      <w:r>
        <w:rPr>
          <w:rFonts w:ascii="Times New Roman"/>
          <w:b w:val="false"/>
          <w:i w:val="false"/>
          <w:color w:val="000000"/>
          <w:sz w:val="28"/>
        </w:rPr>
        <w:t>
      1. Для убытия товаров с таможенной территории Евразийского экономического союза перевозчик обязан представить таможенному органу документы и сведения, предусмотренные пунктом 1 статьи 155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pPr>
        <w:spacing w:after="0"/>
        <w:ind w:left="0"/>
        <w:jc w:val="both"/>
      </w:pPr>
      <w:r>
        <w:rPr>
          <w:rFonts w:ascii="Times New Roman"/>
          <w:b w:val="false"/>
          <w:i w:val="false"/>
          <w:color w:val="000000"/>
          <w:sz w:val="28"/>
        </w:rPr>
        <w:t>
      2. Независимо от вида транспорта, которым осуществляется перевозка (транспортировка) товаров, для убытия товаров с таможенной территории Евразийского экономического союза перевозчиком либо иным лицом в соответствии с пунктом 8 настоящей статьи представляются:</w:t>
      </w:r>
    </w:p>
    <w:p>
      <w:pPr>
        <w:spacing w:after="0"/>
        <w:ind w:left="0"/>
        <w:jc w:val="both"/>
      </w:pPr>
      <w:r>
        <w:rPr>
          <w:rFonts w:ascii="Times New Roman"/>
          <w:b w:val="false"/>
          <w:i w:val="false"/>
          <w:color w:val="000000"/>
          <w:sz w:val="28"/>
        </w:rPr>
        <w:t>
      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146 настоящего Кодекса, либо иной документ, допускающий вывоз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2) документы и (или) сведения, подтверждающие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3. Для убытия с таможенной территории Евразийского экономического союза транзитная декларация представляется в отношении товаров, которые:</w:t>
      </w:r>
    </w:p>
    <w:p>
      <w:pPr>
        <w:spacing w:after="0"/>
        <w:ind w:left="0"/>
        <w:jc w:val="both"/>
      </w:pPr>
      <w:r>
        <w:rPr>
          <w:rFonts w:ascii="Times New Roman"/>
          <w:b w:val="false"/>
          <w:i w:val="false"/>
          <w:color w:val="000000"/>
          <w:sz w:val="28"/>
        </w:rPr>
        <w:t>
      1) перевозились по таможенной территории Евразийского экономического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pPr>
        <w:spacing w:after="0"/>
        <w:ind w:left="0"/>
        <w:jc w:val="both"/>
      </w:pPr>
      <w:r>
        <w:rPr>
          <w:rFonts w:ascii="Times New Roman"/>
          <w:b w:val="false"/>
          <w:i w:val="false"/>
          <w:color w:val="000000"/>
          <w:sz w:val="28"/>
        </w:rPr>
        <w:t>
      2) доставлены в таможенный орган, расположенный в месте убытия, в связи с изменением места доставки товаров в соответствии с пунктом 7 статьи 225 настоящего Кодекса;</w:t>
      </w:r>
    </w:p>
    <w:p>
      <w:pPr>
        <w:spacing w:after="0"/>
        <w:ind w:left="0"/>
        <w:jc w:val="both"/>
      </w:pPr>
      <w:r>
        <w:rPr>
          <w:rFonts w:ascii="Times New Roman"/>
          <w:b w:val="false"/>
          <w:i w:val="false"/>
          <w:color w:val="000000"/>
          <w:sz w:val="28"/>
        </w:rPr>
        <w:t>
      3) помещены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главой 45 настоящего Кодекса.</w:t>
      </w:r>
    </w:p>
    <w:p>
      <w:pPr>
        <w:spacing w:after="0"/>
        <w:ind w:left="0"/>
        <w:jc w:val="both"/>
      </w:pPr>
      <w:r>
        <w:rPr>
          <w:rFonts w:ascii="Times New Roman"/>
          <w:b w:val="false"/>
          <w:i w:val="false"/>
          <w:color w:val="000000"/>
          <w:sz w:val="28"/>
        </w:rPr>
        <w:t>
      4. Документы или сведения, указанные в подпункте 1) пункта 2 настоящей статьи, не представляются для убытия иностранных товаров с таможенной территории Евразийского экономического союза в следующих случаях:</w:t>
      </w:r>
    </w:p>
    <w:p>
      <w:pPr>
        <w:spacing w:after="0"/>
        <w:ind w:left="0"/>
        <w:jc w:val="both"/>
      </w:pPr>
      <w:r>
        <w:rPr>
          <w:rFonts w:ascii="Times New Roman"/>
          <w:b w:val="false"/>
          <w:i w:val="false"/>
          <w:color w:val="000000"/>
          <w:sz w:val="28"/>
        </w:rPr>
        <w:t>
      1) эти иностранные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2) эти иностранные товары находятся на воздушном судне и не помещались под таможенную процедуру таможенного транзита в соответствии с подпунктом 1) пункта 6 статьи 222 настоящего Кодекса.</w:t>
      </w:r>
    </w:p>
    <w:p>
      <w:pPr>
        <w:spacing w:after="0"/>
        <w:ind w:left="0"/>
        <w:jc w:val="both"/>
      </w:pPr>
      <w:r>
        <w:rPr>
          <w:rFonts w:ascii="Times New Roman"/>
          <w:b w:val="false"/>
          <w:i w:val="false"/>
          <w:color w:val="000000"/>
          <w:sz w:val="28"/>
        </w:rPr>
        <w:t>
      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пунктом 2 статьи 146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pPr>
        <w:spacing w:after="0"/>
        <w:ind w:left="0"/>
        <w:jc w:val="both"/>
      </w:pPr>
      <w:r>
        <w:rPr>
          <w:rFonts w:ascii="Times New Roman"/>
          <w:b w:val="false"/>
          <w:i w:val="false"/>
          <w:color w:val="000000"/>
          <w:sz w:val="28"/>
        </w:rPr>
        <w:t>
      6. При убытии международных почтовых отправлений с таможенной территории Евразийского экономического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369 настоящего Кодекса.</w:t>
      </w:r>
    </w:p>
    <w:p>
      <w:pPr>
        <w:spacing w:after="0"/>
        <w:ind w:left="0"/>
        <w:jc w:val="both"/>
      </w:pPr>
      <w:r>
        <w:rPr>
          <w:rFonts w:ascii="Times New Roman"/>
          <w:b w:val="false"/>
          <w:i w:val="false"/>
          <w:color w:val="000000"/>
          <w:sz w:val="28"/>
        </w:rPr>
        <w:t>
      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w:t>
      </w:r>
    </w:p>
    <w:p>
      <w:pPr>
        <w:spacing w:after="0"/>
        <w:ind w:left="0"/>
        <w:jc w:val="both"/>
      </w:pPr>
      <w:r>
        <w:rPr>
          <w:rFonts w:ascii="Times New Roman"/>
          <w:b w:val="false"/>
          <w:i w:val="false"/>
          <w:color w:val="000000"/>
          <w:sz w:val="28"/>
        </w:rPr>
        <w:t>
      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w:t>
      </w:r>
    </w:p>
    <w:p>
      <w:pPr>
        <w:spacing w:after="0"/>
        <w:ind w:left="0"/>
        <w:jc w:val="both"/>
      </w:pPr>
      <w:r>
        <w:rPr>
          <w:rFonts w:ascii="Times New Roman"/>
          <w:b w:val="false"/>
          <w:i w:val="false"/>
          <w:color w:val="000000"/>
          <w:sz w:val="28"/>
        </w:rPr>
        <w:t>
      9. Убытие товаров с таможенной территории Евразийского экономического союза допускается с разрешения таможенного органа.</w:t>
      </w:r>
    </w:p>
    <w:p>
      <w:pPr>
        <w:spacing w:after="0"/>
        <w:ind w:left="0"/>
        <w:jc w:val="both"/>
      </w:pPr>
      <w:r>
        <w:rPr>
          <w:rFonts w:ascii="Times New Roman"/>
          <w:b w:val="false"/>
          <w:i w:val="false"/>
          <w:color w:val="000000"/>
          <w:sz w:val="28"/>
        </w:rPr>
        <w:t>
      Разрешение таможенного органа на убытие товаров с таможенной территории Евразийского экономического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Евразийского экономического союза, и на транспортных (перевозочных) документах.</w:t>
      </w:r>
    </w:p>
    <w:p>
      <w:pPr>
        <w:spacing w:after="0"/>
        <w:ind w:left="0"/>
        <w:jc w:val="both"/>
      </w:pPr>
      <w:r>
        <w:rPr>
          <w:rFonts w:ascii="Times New Roman"/>
          <w:b w:val="false"/>
          <w:i w:val="false"/>
          <w:color w:val="000000"/>
          <w:sz w:val="28"/>
        </w:rPr>
        <w:t>
      Если для убытия товаров с таможенной территории Евразийского экономического союза таможенная декларация не представляется в соответствии с пунктом 2 статьи 146 настоящего Кодекса, разрешение таможенного органа на убытие товаров с таможенной территории Евразийского экономического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pPr>
        <w:spacing w:after="0"/>
        <w:ind w:left="0"/>
        <w:jc w:val="both"/>
      </w:pPr>
      <w:r>
        <w:rPr>
          <w:rFonts w:ascii="Times New Roman"/>
          <w:b w:val="false"/>
          <w:i w:val="false"/>
          <w:color w:val="000000"/>
          <w:sz w:val="28"/>
        </w:rPr>
        <w:t>
      В случае наличия взаимодействия информационной системы таможенного органа и информационной системы перевозчика, при предоставлении транспортных (перевозочных) документов в электронном виде, оформление разрешения таможенного органа на убытие товаров с таможенной территории Евразийского экономического союза осуществляется путем направления перевозчику уведомления о таком разрешении в электронной форме.</w:t>
      </w:r>
    </w:p>
    <w:p>
      <w:pPr>
        <w:spacing w:after="0"/>
        <w:ind w:left="0"/>
        <w:jc w:val="both"/>
      </w:pPr>
      <w:r>
        <w:rPr>
          <w:rFonts w:ascii="Times New Roman"/>
          <w:b w:val="false"/>
          <w:i w:val="false"/>
          <w:color w:val="000000"/>
          <w:sz w:val="28"/>
        </w:rPr>
        <w:t>
      Разрешением таможенного органа на убытие с таможенной территории Евразийского экономического союза товаров для личного пользования, перемещаемых в сопровождаемом багаже, является выпуск таких товаров.</w:t>
      </w:r>
    </w:p>
    <w:p>
      <w:pPr>
        <w:spacing w:after="0"/>
        <w:ind w:left="0"/>
        <w:jc w:val="both"/>
      </w:pPr>
      <w:r>
        <w:rPr>
          <w:rFonts w:ascii="Times New Roman"/>
          <w:b w:val="false"/>
          <w:i w:val="false"/>
          <w:color w:val="000000"/>
          <w:sz w:val="28"/>
        </w:rPr>
        <w:t>
      10. Сведения о разрешении таможенного органа на убытие с таможенной территории Евразийского экономического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pPr>
        <w:spacing w:after="0"/>
        <w:ind w:left="0"/>
        <w:jc w:val="both"/>
      </w:pPr>
      <w:r>
        <w:rPr>
          <w:rFonts w:ascii="Times New Roman"/>
          <w:b w:val="false"/>
          <w:i w:val="false"/>
          <w:color w:val="000000"/>
          <w:sz w:val="28"/>
        </w:rPr>
        <w:t>
      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Евразийского экономического союза товаров при регулярном перемещении через таможенную границу Евразийского экономического союза одним и тем же транспортным средством международной перевозки в течение определенного периода.</w:t>
      </w:r>
    </w:p>
    <w:p>
      <w:pPr>
        <w:spacing w:after="0"/>
        <w:ind w:left="0"/>
        <w:jc w:val="both"/>
      </w:pPr>
      <w:r>
        <w:rPr>
          <w:rFonts w:ascii="Times New Roman"/>
          <w:b w:val="false"/>
          <w:i w:val="false"/>
          <w:color w:val="000000"/>
          <w:sz w:val="28"/>
        </w:rPr>
        <w:t xml:space="preserve">
      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Евразийского экономического союза. </w:t>
      </w:r>
    </w:p>
    <w:p>
      <w:pPr>
        <w:spacing w:after="0"/>
        <w:ind w:left="0"/>
        <w:jc w:val="both"/>
      </w:pPr>
      <w:r>
        <w:rPr>
          <w:rFonts w:ascii="Times New Roman"/>
          <w:b w:val="false"/>
          <w:i w:val="false"/>
          <w:color w:val="000000"/>
          <w:sz w:val="28"/>
        </w:rPr>
        <w:t>
      Для убытия с таможенной территории Евразийского экономического союза товаров для личного пользования, вывозимых физическими лицами с таможенной территории Евразийского экономического союза, таможенные операции в отношении таких товаров совершаются в соответствии с главой 39 настоящего Кодекса.</w:t>
      </w:r>
    </w:p>
    <w:p>
      <w:pPr>
        <w:spacing w:after="0"/>
        <w:ind w:left="0"/>
        <w:jc w:val="both"/>
      </w:pPr>
      <w:r>
        <w:rPr>
          <w:rFonts w:ascii="Times New Roman"/>
          <w:b w:val="false"/>
          <w:i w:val="false"/>
          <w:color w:val="000000"/>
          <w:sz w:val="28"/>
        </w:rPr>
        <w:t>
      13. Положения настоящей главы не применяются в отношении:</w:t>
      </w:r>
    </w:p>
    <w:p>
      <w:pPr>
        <w:spacing w:after="0"/>
        <w:ind w:left="0"/>
        <w:jc w:val="both"/>
      </w:pPr>
      <w:r>
        <w:rPr>
          <w:rFonts w:ascii="Times New Roman"/>
          <w:b w:val="false"/>
          <w:i w:val="false"/>
          <w:color w:val="000000"/>
          <w:sz w:val="28"/>
        </w:rP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p>
      <w:pPr>
        <w:spacing w:after="0"/>
        <w:ind w:left="0"/>
        <w:jc w:val="both"/>
      </w:pPr>
      <w:r>
        <w:rPr>
          <w:rFonts w:ascii="Times New Roman"/>
          <w:b w:val="false"/>
          <w:i w:val="false"/>
          <w:color w:val="000000"/>
          <w:sz w:val="28"/>
        </w:rPr>
        <w:t>
      2)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подпунктом 1) пункта 5 статьи 385 настоящего Кодекса;</w:t>
      </w:r>
    </w:p>
    <w:p>
      <w:pPr>
        <w:spacing w:after="0"/>
        <w:ind w:left="0"/>
        <w:jc w:val="both"/>
      </w:pPr>
      <w:r>
        <w:rPr>
          <w:rFonts w:ascii="Times New Roman"/>
          <w:b w:val="false"/>
          <w:i w:val="false"/>
          <w:color w:val="000000"/>
          <w:sz w:val="28"/>
        </w:rPr>
        <w:t>
      3) товаров, перемещаемых трубопроводным транспортом или по линиям электропередачи.</w:t>
      </w:r>
    </w:p>
    <w:p>
      <w:pPr>
        <w:spacing w:after="0"/>
        <w:ind w:left="0"/>
        <w:jc w:val="both"/>
      </w:pPr>
      <w:r>
        <w:rPr>
          <w:rFonts w:ascii="Times New Roman"/>
          <w:b/>
          <w:i w:val="false"/>
          <w:color w:val="000000"/>
          <w:sz w:val="28"/>
        </w:rPr>
        <w:t>Статья 159. Подтверждение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Порядок подтверждения таможенными органами фактического вывоза товаров с таможенной территории Евразийского экономического союза определяется Комиссией.</w:t>
      </w:r>
    </w:p>
    <w:p>
      <w:pPr>
        <w:spacing w:after="0"/>
        <w:ind w:left="0"/>
        <w:jc w:val="both"/>
      </w:pPr>
      <w:r>
        <w:rPr>
          <w:rFonts w:ascii="Times New Roman"/>
          <w:b/>
          <w:i w:val="false"/>
          <w:color w:val="000000"/>
          <w:sz w:val="28"/>
        </w:rPr>
        <w:t>Статья 160. Требования к товарам при их убытии с таможенной территории Евразийского экономического союза</w:t>
      </w:r>
    </w:p>
    <w:p>
      <w:pPr>
        <w:spacing w:after="0"/>
        <w:ind w:left="0"/>
        <w:jc w:val="both"/>
      </w:pPr>
      <w:r>
        <w:rPr>
          <w:rFonts w:ascii="Times New Roman"/>
          <w:b w:val="false"/>
          <w:i w:val="false"/>
          <w:color w:val="000000"/>
          <w:sz w:val="28"/>
        </w:rPr>
        <w:t>
      1. Иностранные товары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Евразийского экономического союза, если эти товары не покидали места перемещения товаров через таможенную границу Евразийского экономического союза, за исключением случаев, предусмотренных абзацем вторым настоящего пункта.</w:t>
      </w:r>
    </w:p>
    <w:p>
      <w:pPr>
        <w:spacing w:after="0"/>
        <w:ind w:left="0"/>
        <w:jc w:val="both"/>
      </w:pPr>
      <w:r>
        <w:rPr>
          <w:rFonts w:ascii="Times New Roman"/>
          <w:b w:val="false"/>
          <w:i w:val="false"/>
          <w:color w:val="000000"/>
          <w:sz w:val="28"/>
        </w:rPr>
        <w:t>
      Допускается изменение количества и (или) состояния таких иностранных товаров вследствие естественного износа или убыли либо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pPr>
        <w:spacing w:after="0"/>
        <w:ind w:left="0"/>
        <w:jc w:val="both"/>
      </w:pPr>
      <w:r>
        <w:rPr>
          <w:rFonts w:ascii="Times New Roman"/>
          <w:b w:val="false"/>
          <w:i w:val="false"/>
          <w:color w:val="000000"/>
          <w:sz w:val="28"/>
        </w:rPr>
        <w:t>
      2. Товары Евразийского экономического союза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настоящей статьи.</w:t>
      </w:r>
    </w:p>
    <w:p>
      <w:pPr>
        <w:spacing w:after="0"/>
        <w:ind w:left="0"/>
        <w:jc w:val="both"/>
      </w:pPr>
      <w:r>
        <w:rPr>
          <w:rFonts w:ascii="Times New Roman"/>
          <w:b w:val="false"/>
          <w:i w:val="false"/>
          <w:color w:val="000000"/>
          <w:sz w:val="28"/>
        </w:rPr>
        <w:t>
      3. Допускается изменение количества и (или) состояния товаров Евразийского экономического союза:</w:t>
      </w:r>
    </w:p>
    <w:p>
      <w:pPr>
        <w:spacing w:after="0"/>
        <w:ind w:left="0"/>
        <w:jc w:val="both"/>
      </w:pPr>
      <w:r>
        <w:rPr>
          <w:rFonts w:ascii="Times New Roman"/>
          <w:b w:val="false"/>
          <w:i w:val="false"/>
          <w:color w:val="000000"/>
          <w:sz w:val="28"/>
        </w:rPr>
        <w:t>
      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pPr>
        <w:spacing w:after="0"/>
        <w:ind w:left="0"/>
        <w:jc w:val="both"/>
      </w:pPr>
      <w:r>
        <w:rPr>
          <w:rFonts w:ascii="Times New Roman"/>
          <w:b w:val="false"/>
          <w:i w:val="false"/>
          <w:color w:val="000000"/>
          <w:sz w:val="28"/>
        </w:rPr>
        <w:t>
      2) перевозимых насыпью, навалом, наливом, вывозимых с таможенной территории Евразийского экономического союза водными судами, произошедшее в результате смешивания таких товаров Евразийского экономического союза при их загрузке в грузовое помещение (отсек, емкость) водного судна.</w:t>
      </w:r>
    </w:p>
    <w:p>
      <w:pPr>
        <w:spacing w:after="0"/>
        <w:ind w:left="0"/>
        <w:jc w:val="both"/>
      </w:pPr>
      <w:r>
        <w:rPr>
          <w:rFonts w:ascii="Times New Roman"/>
          <w:b w:val="false"/>
          <w:i w:val="false"/>
          <w:color w:val="000000"/>
          <w:sz w:val="28"/>
        </w:rPr>
        <w:t>
      4. Перечень товаров Евразийского экономического союза, которые перевозятся насыпью, навалом, наливом,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pPr>
        <w:spacing w:after="0"/>
        <w:ind w:left="0"/>
        <w:jc w:val="both"/>
      </w:pPr>
      <w:r>
        <w:rPr>
          <w:rFonts w:ascii="Times New Roman"/>
          <w:b w:val="false"/>
          <w:i w:val="false"/>
          <w:color w:val="000000"/>
          <w:sz w:val="28"/>
        </w:rPr>
        <w:t>
      5. Товары Евразийского экономического союза могут быть вывезены с таможенной территории Евразийского экономического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pPr>
        <w:spacing w:after="0"/>
        <w:ind w:left="0"/>
        <w:jc w:val="both"/>
      </w:pPr>
      <w:r>
        <w:rPr>
          <w:rFonts w:ascii="Times New Roman"/>
          <w:b w:val="false"/>
          <w:i w:val="false"/>
          <w:color w:val="000000"/>
          <w:sz w:val="28"/>
        </w:rPr>
        <w:t>
      Абзац первый настоящего пункта не применяется в отношении товаров, указанных в абзаце четвертом подпункта 2) пункта 5 статьи 287 и абзаце четвертом подпункта 2) пункта 4 статьи 296 настоящего Кодекса.</w:t>
      </w:r>
    </w:p>
    <w:p>
      <w:pPr>
        <w:spacing w:after="0"/>
        <w:ind w:left="0"/>
        <w:jc w:val="both"/>
      </w:pPr>
      <w:r>
        <w:rPr>
          <w:rFonts w:ascii="Times New Roman"/>
          <w:b w:val="false"/>
          <w:i w:val="false"/>
          <w:color w:val="000000"/>
          <w:sz w:val="28"/>
        </w:rPr>
        <w:t>
      6. Лица не несут ответственность за несоблюдение положений абзаца первого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pPr>
        <w:spacing w:after="0"/>
        <w:ind w:left="0"/>
        <w:jc w:val="both"/>
      </w:pPr>
      <w:r>
        <w:rPr>
          <w:rFonts w:ascii="Times New Roman"/>
          <w:b/>
          <w:i w:val="false"/>
          <w:color w:val="000000"/>
          <w:sz w:val="28"/>
        </w:rPr>
        <w:t>Статья 161.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Евразийского экономического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зоне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pPr>
        <w:spacing w:after="0"/>
        <w:ind w:left="0"/>
        <w:jc w:val="both"/>
      </w:pPr>
      <w:r>
        <w:rPr>
          <w:rFonts w:ascii="Times New Roman"/>
          <w:b w:val="false"/>
          <w:i w:val="false"/>
          <w:color w:val="000000"/>
          <w:sz w:val="28"/>
        </w:rPr>
        <w:t>
      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pPr>
        <w:spacing w:after="0"/>
        <w:ind w:left="0"/>
        <w:jc w:val="both"/>
      </w:pPr>
      <w:r>
        <w:rPr>
          <w:rFonts w:ascii="Times New Roman"/>
          <w:b w:val="false"/>
          <w:i w:val="false"/>
          <w:color w:val="000000"/>
          <w:sz w:val="28"/>
        </w:rPr>
        <w:t>
      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Республики Казахстан.</w:t>
      </w:r>
    </w:p>
    <w:p>
      <w:pPr>
        <w:spacing w:after="0"/>
        <w:ind w:left="0"/>
        <w:jc w:val="both"/>
      </w:pPr>
      <w:r>
        <w:rPr>
          <w:rFonts w:ascii="Times New Roman"/>
          <w:b w:val="false"/>
          <w:i w:val="false"/>
          <w:color w:val="000000"/>
          <w:sz w:val="28"/>
        </w:rPr>
        <w:t>
      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p>
      <w:pPr>
        <w:spacing w:after="0"/>
        <w:ind w:left="0"/>
        <w:jc w:val="both"/>
      </w:pPr>
      <w:r>
        <w:rPr>
          <w:rFonts w:ascii="Times New Roman"/>
          <w:b w:val="false"/>
          <w:i w:val="false"/>
          <w:color w:val="000000"/>
          <w:sz w:val="28"/>
        </w:rPr>
        <w:t>
      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Евразийского экономического союза в пределах таможенной территории Евразийского экономического союза.</w:t>
      </w:r>
    </w:p>
    <w:p>
      <w:pPr>
        <w:spacing w:after="0"/>
        <w:ind w:left="0"/>
        <w:jc w:val="both"/>
      </w:pPr>
      <w:r>
        <w:rPr>
          <w:rFonts w:ascii="Times New Roman"/>
          <w:b w:val="false"/>
          <w:i w:val="false"/>
          <w:color w:val="000000"/>
          <w:sz w:val="28"/>
        </w:rPr>
        <w:t>
      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статьей 228 настоящего Кодекса.</w:t>
      </w:r>
    </w:p>
    <w:p>
      <w:pPr>
        <w:spacing w:after="0"/>
        <w:ind w:left="0"/>
        <w:jc w:val="both"/>
      </w:pPr>
      <w:r>
        <w:rPr>
          <w:rFonts w:ascii="Times New Roman"/>
          <w:b/>
          <w:i w:val="false"/>
          <w:color w:val="000000"/>
          <w:sz w:val="28"/>
        </w:rPr>
        <w:t>Статья 162. Меры, принимаемые при аварии, действии непреодолимой силы или иных обстоятельствах</w:t>
      </w:r>
    </w:p>
    <w:p>
      <w:pPr>
        <w:spacing w:after="0"/>
        <w:ind w:left="0"/>
        <w:jc w:val="both"/>
      </w:pPr>
      <w:r>
        <w:rPr>
          <w:rFonts w:ascii="Times New Roman"/>
          <w:b w:val="false"/>
          <w:i w:val="false"/>
          <w:color w:val="000000"/>
          <w:sz w:val="28"/>
        </w:rPr>
        <w:t>
      1. В случае, если доставка товаров от места убытия до места фактического пересечения таможенной границы Евразийского экономического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pPr>
        <w:spacing w:after="0"/>
        <w:ind w:left="0"/>
        <w:jc w:val="both"/>
      </w:pPr>
      <w:r>
        <w:rPr>
          <w:rFonts w:ascii="Times New Roman"/>
          <w:b w:val="false"/>
          <w:i w:val="false"/>
          <w:color w:val="000000"/>
          <w:sz w:val="28"/>
        </w:rPr>
        <w:t>
      2. Расходы, возникшие у перевозчика или иных лиц в связи с соблюдением требований пункта 1 настоящей статьи, таможенными органами не возмещаются.</w:t>
      </w:r>
    </w:p>
    <w:p>
      <w:pPr>
        <w:spacing w:after="0"/>
        <w:ind w:left="0"/>
        <w:jc w:val="both"/>
      </w:pPr>
      <w:r>
        <w:rPr>
          <w:rFonts w:ascii="Times New Roman"/>
          <w:b/>
          <w:i w:val="false"/>
          <w:color w:val="000000"/>
          <w:sz w:val="28"/>
        </w:rPr>
        <w:t>Статья 163.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Евразийского экономического союза, срок их уплаты и исчисление</w:t>
      </w:r>
    </w:p>
    <w:p>
      <w:pPr>
        <w:spacing w:after="0"/>
        <w:ind w:left="0"/>
        <w:jc w:val="both"/>
      </w:pPr>
      <w:r>
        <w:rPr>
          <w:rFonts w:ascii="Times New Roman"/>
          <w:b w:val="false"/>
          <w:i w:val="false"/>
          <w:color w:val="000000"/>
          <w:sz w:val="28"/>
        </w:rPr>
        <w:t>
      1.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2.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pPr>
        <w:spacing w:after="0"/>
        <w:ind w:left="0"/>
        <w:jc w:val="both"/>
      </w:pPr>
      <w:r>
        <w:rPr>
          <w:rFonts w:ascii="Times New Roman"/>
          <w:b w:val="false"/>
          <w:i w:val="false"/>
          <w:color w:val="000000"/>
          <w:sz w:val="28"/>
        </w:rPr>
        <w:t>
      1) фактическое пересечение товарами таможенной границы Евразийского экономического союза;</w:t>
      </w:r>
    </w:p>
    <w:p>
      <w:pPr>
        <w:spacing w:after="0"/>
        <w:ind w:left="0"/>
        <w:jc w:val="both"/>
      </w:pPr>
      <w:r>
        <w:rPr>
          <w:rFonts w:ascii="Times New Roman"/>
          <w:b w:val="false"/>
          <w:i w:val="false"/>
          <w:color w:val="000000"/>
          <w:sz w:val="28"/>
        </w:rPr>
        <w:t xml:space="preserve">
      2) помещение товаров под таможенные процедуры, применимые к иностранным товарам, после наступления обстоятельств, указанных в пункте 3 настоящей статьи; </w:t>
      </w:r>
    </w:p>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4)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Евразийского экономического союза до фактического пересечения таможенной границы Евразийского экономического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t>
      </w:r>
    </w:p>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Ввозные таможенные пошлины, налоги, специальные, антидемпинговые, компенсационные пошлины исчисляются в соответствии с главами 8 и 13 настоящего Кодекса.</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 </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ввозных таможенных пошлин применяется наибольшая из ставок таможенных пошлин, соответствующая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w:t>
      </w:r>
    </w:p>
    <w:p>
      <w:pPr>
        <w:spacing w:after="0"/>
        <w:ind w:left="0"/>
        <w:jc w:val="both"/>
      </w:pPr>
      <w:r>
        <w:rPr>
          <w:rFonts w:ascii="Times New Roman"/>
          <w:b w:val="false"/>
          <w:i w:val="false"/>
          <w:color w:val="000000"/>
          <w:sz w:val="28"/>
        </w:rPr>
        <w:t>
      5. В случаях помещения товаров под таможенные процедуры, применимые к иностранным товарам, задержания таможенными органами товаров в соответствии с главой 52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142 настоящего Кодекса.</w:t>
      </w:r>
    </w:p>
    <w:p>
      <w:pPr>
        <w:spacing w:after="0"/>
        <w:ind w:left="0"/>
        <w:jc w:val="left"/>
      </w:pPr>
      <w:r>
        <w:rPr>
          <w:rFonts w:ascii="Times New Roman"/>
          <w:b/>
          <w:i w:val="false"/>
          <w:color w:val="000000"/>
        </w:rPr>
        <w:t xml:space="preserve"> Глава 17. Временное хранение товаров и таможенные операции, связанные с помещением товаров на временное хранение</w:t>
      </w:r>
    </w:p>
    <w:p>
      <w:pPr>
        <w:spacing w:after="0"/>
        <w:ind w:left="0"/>
        <w:jc w:val="both"/>
      </w:pPr>
      <w:r>
        <w:rPr>
          <w:rFonts w:ascii="Times New Roman"/>
          <w:b/>
          <w:i w:val="false"/>
          <w:color w:val="000000"/>
          <w:sz w:val="28"/>
        </w:rPr>
        <w:t>Статья 164. Общие положения о временном хранении товаров</w:t>
      </w:r>
    </w:p>
    <w:p>
      <w:pPr>
        <w:spacing w:after="0"/>
        <w:ind w:left="0"/>
        <w:jc w:val="both"/>
      </w:pPr>
      <w:r>
        <w:rPr>
          <w:rFonts w:ascii="Times New Roman"/>
          <w:b w:val="false"/>
          <w:i w:val="false"/>
          <w:color w:val="000000"/>
          <w:sz w:val="28"/>
        </w:rPr>
        <w:t>
      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либо до дня применения изъятия или ареста в ходе проверки сообщения об уголовном правонарушении, в ходе производства по уголовному делу или по делу об административном правонарушении.</w:t>
      </w:r>
    </w:p>
    <w:p>
      <w:pPr>
        <w:spacing w:after="0"/>
        <w:ind w:left="0"/>
        <w:jc w:val="both"/>
      </w:pPr>
      <w:r>
        <w:rPr>
          <w:rFonts w:ascii="Times New Roman"/>
          <w:b w:val="false"/>
          <w:i w:val="false"/>
          <w:color w:val="000000"/>
          <w:sz w:val="28"/>
        </w:rPr>
        <w:t>
      2. Товары подлежат помещению на временное хранение в случаях и сроки, которые предусмотрены пунктом 4 настоящей статьи, пунктами 8 и 9 статьи 154, пунктом 8 статьи 185, пунктом 6 статьи 209, статьей 232, пунктом 3 статьи 321, статьей 342 и пунктом 11 статьи 369 настоящего Кодекса.</w:t>
      </w:r>
    </w:p>
    <w:p>
      <w:pPr>
        <w:spacing w:after="0"/>
        <w:ind w:left="0"/>
        <w:jc w:val="both"/>
      </w:pPr>
      <w:r>
        <w:rPr>
          <w:rFonts w:ascii="Times New Roman"/>
          <w:b w:val="false"/>
          <w:i w:val="false"/>
          <w:color w:val="000000"/>
          <w:sz w:val="28"/>
        </w:rPr>
        <w:t>
      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pPr>
        <w:spacing w:after="0"/>
        <w:ind w:left="0"/>
        <w:jc w:val="both"/>
      </w:pPr>
      <w:r>
        <w:rPr>
          <w:rFonts w:ascii="Times New Roman"/>
          <w:b w:val="false"/>
          <w:i w:val="false"/>
          <w:color w:val="000000"/>
          <w:sz w:val="28"/>
        </w:rPr>
        <w:t>
      4. Товары, изъятые или арестованные в ходе проверки сообщения об уголовном правонарушении, в ходе производства по уголовному делу или по делу об административном правонарушении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десяти календарных дней со дня, следующего за днем вступления в силу:</w:t>
      </w:r>
    </w:p>
    <w:p>
      <w:pPr>
        <w:spacing w:after="0"/>
        <w:ind w:left="0"/>
        <w:jc w:val="both"/>
      </w:pPr>
      <w:r>
        <w:rPr>
          <w:rFonts w:ascii="Times New Roman"/>
          <w:b w:val="false"/>
          <w:i w:val="false"/>
          <w:color w:val="000000"/>
          <w:sz w:val="28"/>
        </w:rPr>
        <w:t>
      1) решения суда или иного уполномоченного государственного органа (должностного лица) об освобождении от уголовной либо административной ответственности;</w:t>
      </w:r>
    </w:p>
    <w:p>
      <w:pPr>
        <w:spacing w:after="0"/>
        <w:ind w:left="0"/>
        <w:jc w:val="both"/>
      </w:pPr>
      <w:r>
        <w:rPr>
          <w:rFonts w:ascii="Times New Roman"/>
          <w:b w:val="false"/>
          <w:i w:val="false"/>
          <w:color w:val="000000"/>
          <w:sz w:val="28"/>
        </w:rPr>
        <w:t>
      2) решения уполномоченного государственного органа (должностного лица) об отказе в возбуждении уголовного дела;</w:t>
      </w:r>
    </w:p>
    <w:p>
      <w:pPr>
        <w:spacing w:after="0"/>
        <w:ind w:left="0"/>
        <w:jc w:val="both"/>
      </w:pPr>
      <w:r>
        <w:rPr>
          <w:rFonts w:ascii="Times New Roman"/>
          <w:b w:val="false"/>
          <w:i w:val="false"/>
          <w:color w:val="000000"/>
          <w:sz w:val="28"/>
        </w:rPr>
        <w:t>
      3) решения суда или уполномоченного государственного органа (должностного лица) о прекращении уголовного дела либо дела об административном правонарушении;</w:t>
      </w:r>
    </w:p>
    <w:p>
      <w:pPr>
        <w:spacing w:after="0"/>
        <w:ind w:left="0"/>
        <w:jc w:val="both"/>
      </w:pPr>
      <w:r>
        <w:rPr>
          <w:rFonts w:ascii="Times New Roman"/>
          <w:b w:val="false"/>
          <w:i w:val="false"/>
          <w:color w:val="000000"/>
          <w:sz w:val="28"/>
        </w:rPr>
        <w:t>
      4) обвинительного (оправдательного) приговора суда;</w:t>
      </w:r>
    </w:p>
    <w:p>
      <w:pPr>
        <w:spacing w:after="0"/>
        <w:ind w:left="0"/>
        <w:jc w:val="both"/>
      </w:pPr>
      <w:r>
        <w:rPr>
          <w:rFonts w:ascii="Times New Roman"/>
          <w:b w:val="false"/>
          <w:i w:val="false"/>
          <w:color w:val="000000"/>
          <w:sz w:val="28"/>
        </w:rPr>
        <w:t>
      5) решения суда или уполномоченного государственного органа (должностного лица) о привлечении к административной ответственности;</w:t>
      </w:r>
    </w:p>
    <w:p>
      <w:pPr>
        <w:spacing w:after="0"/>
        <w:ind w:left="0"/>
        <w:jc w:val="both"/>
      </w:pPr>
      <w:r>
        <w:rPr>
          <w:rFonts w:ascii="Times New Roman"/>
          <w:b w:val="false"/>
          <w:i w:val="false"/>
          <w:color w:val="000000"/>
          <w:sz w:val="28"/>
        </w:rPr>
        <w:t>
      6) решения суда об отмене решения о конфискации товаров либо о замене наказания (взыскания) в виде конфискации иным видом наказания (взыскания).</w:t>
      </w:r>
    </w:p>
    <w:p>
      <w:pPr>
        <w:spacing w:after="0"/>
        <w:ind w:left="0"/>
        <w:jc w:val="both"/>
      </w:pPr>
      <w:r>
        <w:rPr>
          <w:rFonts w:ascii="Times New Roman"/>
          <w:b w:val="false"/>
          <w:i w:val="false"/>
          <w:color w:val="000000"/>
          <w:sz w:val="28"/>
        </w:rPr>
        <w:t>
      5. Товары, не помещенные на временное хранение в срок, указанный в пункте 4 настоящей статьи, задерживаются таможенным органом в соответствии с главой 52 настоящего Кодекса.</w:t>
      </w:r>
    </w:p>
    <w:p>
      <w:pPr>
        <w:spacing w:after="0"/>
        <w:ind w:left="0"/>
        <w:jc w:val="both"/>
      </w:pPr>
      <w:r>
        <w:rPr>
          <w:rFonts w:ascii="Times New Roman"/>
          <w:b w:val="false"/>
          <w:i w:val="false"/>
          <w:color w:val="000000"/>
          <w:sz w:val="28"/>
        </w:rPr>
        <w:t>
      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pPr>
        <w:spacing w:after="0"/>
        <w:ind w:left="0"/>
        <w:jc w:val="both"/>
      </w:pPr>
      <w:r>
        <w:rPr>
          <w:rFonts w:ascii="Times New Roman"/>
          <w:b w:val="false"/>
          <w:i w:val="false"/>
          <w:color w:val="000000"/>
          <w:sz w:val="28"/>
        </w:rPr>
        <w:t xml:space="preserve">
      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Евразийского экономического союза – до их выпуска либо до получения разрешения таможенного органа на убытие товаров с таможенной территории Евразийского экономического союза. </w:t>
      </w:r>
    </w:p>
    <w:p>
      <w:pPr>
        <w:spacing w:after="0"/>
        <w:ind w:left="0"/>
        <w:jc w:val="both"/>
      </w:pPr>
      <w:r>
        <w:rPr>
          <w:rFonts w:ascii="Times New Roman"/>
          <w:b w:val="false"/>
          <w:i w:val="false"/>
          <w:color w:val="000000"/>
          <w:sz w:val="28"/>
        </w:rPr>
        <w:t>
      Положения абзаца первого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Евразийского экономического союза, получить статус беженца, вынужденного переселенца в соответствии с законодательством этого государства-члена Евразийского экономического союза, временное хранение которых осуществляется в соответствии со статьей 342 настоящего Кодекса.</w:t>
      </w:r>
    </w:p>
    <w:p>
      <w:pPr>
        <w:spacing w:after="0"/>
        <w:ind w:left="0"/>
        <w:jc w:val="both"/>
      </w:pPr>
      <w:r>
        <w:rPr>
          <w:rFonts w:ascii="Times New Roman"/>
          <w:b w:val="false"/>
          <w:i w:val="false"/>
          <w:color w:val="000000"/>
          <w:sz w:val="28"/>
        </w:rPr>
        <w:t xml:space="preserve">
      8. Допускается до выпуска товаров изменять место временного хранения товаров в случаях, предусмотренных пунктами 7 и 8 статьи 193, если ко дню истечения сроков временного хранения не завершена проверка таможенных, иных документов и (или) сведений и (или) не получены результаты таможенной экспертизы. </w:t>
      </w:r>
    </w:p>
    <w:p>
      <w:pPr>
        <w:spacing w:after="0"/>
        <w:ind w:left="0"/>
        <w:jc w:val="both"/>
      </w:pPr>
      <w:r>
        <w:rPr>
          <w:rFonts w:ascii="Times New Roman"/>
          <w:b w:val="false"/>
          <w:i w:val="false"/>
          <w:color w:val="000000"/>
          <w:sz w:val="28"/>
        </w:rPr>
        <w:t>
      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без помещения под таможенную процедуру таможенного транзита в случаях, предусмотренных пунктом 6 статьи 222 настоящего Кодекса.</w:t>
      </w:r>
    </w:p>
    <w:p>
      <w:pPr>
        <w:spacing w:after="0"/>
        <w:ind w:left="0"/>
        <w:jc w:val="both"/>
      </w:pPr>
      <w:r>
        <w:rPr>
          <w:rFonts w:ascii="Times New Roman"/>
          <w:b w:val="false"/>
          <w:i w:val="false"/>
          <w:color w:val="000000"/>
          <w:sz w:val="28"/>
        </w:rPr>
        <w:t>
      9. Транспортные средства могут находиться в местах временного хранения при условии, что на (в) таких транспортных средствах находятся иностранные товары, помещенные (помещаемые) на временное хранение.</w:t>
      </w:r>
    </w:p>
    <w:p>
      <w:pPr>
        <w:spacing w:after="0"/>
        <w:ind w:left="0"/>
        <w:jc w:val="both"/>
      </w:pPr>
      <w:r>
        <w:rPr>
          <w:rFonts w:ascii="Times New Roman"/>
          <w:b/>
          <w:i w:val="false"/>
          <w:color w:val="000000"/>
          <w:sz w:val="28"/>
        </w:rPr>
        <w:t>Статья 165. Места временного хранения товаров</w:t>
      </w:r>
    </w:p>
    <w:p>
      <w:pPr>
        <w:spacing w:after="0"/>
        <w:ind w:left="0"/>
        <w:jc w:val="both"/>
      </w:pPr>
      <w:r>
        <w:rPr>
          <w:rFonts w:ascii="Times New Roman"/>
          <w:b w:val="false"/>
          <w:i w:val="false"/>
          <w:color w:val="000000"/>
          <w:sz w:val="28"/>
        </w:rPr>
        <w:t>
      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pPr>
        <w:spacing w:after="0"/>
        <w:ind w:left="0"/>
        <w:jc w:val="both"/>
      </w:pPr>
      <w:r>
        <w:rPr>
          <w:rFonts w:ascii="Times New Roman"/>
          <w:b w:val="false"/>
          <w:i w:val="false"/>
          <w:color w:val="000000"/>
          <w:sz w:val="28"/>
        </w:rPr>
        <w:t>
      2. Временное хранение товаров также может осуществляться в следующих местах:</w:t>
      </w:r>
    </w:p>
    <w:p>
      <w:pPr>
        <w:spacing w:after="0"/>
        <w:ind w:left="0"/>
        <w:jc w:val="both"/>
      </w:pPr>
      <w:r>
        <w:rPr>
          <w:rFonts w:ascii="Times New Roman"/>
          <w:b w:val="false"/>
          <w:i w:val="false"/>
          <w:color w:val="000000"/>
          <w:sz w:val="28"/>
        </w:rPr>
        <w:t>
      1) на складе хранения собственных товаров;</w:t>
      </w:r>
    </w:p>
    <w:p>
      <w:pPr>
        <w:spacing w:after="0"/>
        <w:ind w:left="0"/>
        <w:jc w:val="both"/>
      </w:pPr>
      <w:r>
        <w:rPr>
          <w:rFonts w:ascii="Times New Roman"/>
          <w:b w:val="false"/>
          <w:i w:val="false"/>
          <w:color w:val="000000"/>
          <w:sz w:val="28"/>
        </w:rPr>
        <w:t>
      2) на территориях (в помещениях):</w:t>
      </w:r>
    </w:p>
    <w:p>
      <w:pPr>
        <w:spacing w:after="0"/>
        <w:ind w:left="0"/>
        <w:jc w:val="both"/>
      </w:pPr>
      <w:r>
        <w:rPr>
          <w:rFonts w:ascii="Times New Roman"/>
          <w:b w:val="false"/>
          <w:i w:val="false"/>
          <w:color w:val="000000"/>
          <w:sz w:val="28"/>
        </w:rPr>
        <w:t>
      таможенного склада;</w:t>
      </w:r>
    </w:p>
    <w:p>
      <w:pPr>
        <w:spacing w:after="0"/>
        <w:ind w:left="0"/>
        <w:jc w:val="both"/>
      </w:pPr>
      <w:r>
        <w:rPr>
          <w:rFonts w:ascii="Times New Roman"/>
          <w:b w:val="false"/>
          <w:i w:val="false"/>
          <w:color w:val="000000"/>
          <w:sz w:val="28"/>
        </w:rPr>
        <w:t>
      свободного склада;</w:t>
      </w:r>
    </w:p>
    <w:p>
      <w:pPr>
        <w:spacing w:after="0"/>
        <w:ind w:left="0"/>
        <w:jc w:val="both"/>
      </w:pPr>
      <w:r>
        <w:rPr>
          <w:rFonts w:ascii="Times New Roman"/>
          <w:b w:val="false"/>
          <w:i w:val="false"/>
          <w:color w:val="000000"/>
          <w:sz w:val="28"/>
        </w:rPr>
        <w:t>
      специальной экономической зоны;</w:t>
      </w:r>
    </w:p>
    <w:p>
      <w:pPr>
        <w:spacing w:after="0"/>
        <w:ind w:left="0"/>
        <w:jc w:val="both"/>
      </w:pPr>
      <w:r>
        <w:rPr>
          <w:rFonts w:ascii="Times New Roman"/>
          <w:b w:val="false"/>
          <w:i w:val="false"/>
          <w:color w:val="000000"/>
          <w:sz w:val="28"/>
        </w:rPr>
        <w:t>
      магазина беспошлинной торговли.</w:t>
      </w:r>
    </w:p>
    <w:p>
      <w:pPr>
        <w:spacing w:after="0"/>
        <w:ind w:left="0"/>
        <w:jc w:val="both"/>
      </w:pPr>
      <w:r>
        <w:rPr>
          <w:rFonts w:ascii="Times New Roman"/>
          <w:b w:val="false"/>
          <w:i w:val="false"/>
          <w:color w:val="000000"/>
          <w:sz w:val="28"/>
        </w:rPr>
        <w:t>
      Временное хранение в местах, указанных в части 1 настоящего пункта, осуществляется на части территории (помещения) таможенного склада, свободного склада, специальной экономической зоны, магазина беспошлинной торговли, и которые используются исключительно в качестве склада хранения собственных товаров. В случае использования в качестве склада хранения собственных товаров части территории (помещения) таможенного склада, свободного склада, специальной экономической зоны, магазина беспошлинной торговли такая часть территории (помещения) должна быть изолирована от остальной части территории (помещения) непрерывным ограждением;</w:t>
      </w:r>
    </w:p>
    <w:p>
      <w:pPr>
        <w:spacing w:after="0"/>
        <w:ind w:left="0"/>
        <w:jc w:val="both"/>
      </w:pPr>
      <w:r>
        <w:rPr>
          <w:rFonts w:ascii="Times New Roman"/>
          <w:b w:val="false"/>
          <w:i w:val="false"/>
          <w:color w:val="000000"/>
          <w:sz w:val="28"/>
        </w:rPr>
        <w:t>
      3) в сооружениях, помещениях (частях помещений) и (или) на открытых площадках (частях открытых площадок) уполномоченных экономических операторов, получивших свидетельства второго и третьего типов;</w:t>
      </w:r>
    </w:p>
    <w:p>
      <w:pPr>
        <w:spacing w:after="0"/>
        <w:ind w:left="0"/>
        <w:jc w:val="both"/>
      </w:pPr>
      <w:r>
        <w:rPr>
          <w:rFonts w:ascii="Times New Roman"/>
          <w:b w:val="false"/>
          <w:i w:val="false"/>
          <w:color w:val="000000"/>
          <w:sz w:val="28"/>
        </w:rPr>
        <w:t>
      4) в местах по заявлению лица, обладающего полномочиями в отношении товара в соответствии со статьей 170 настоящего Кодекса.</w:t>
      </w:r>
    </w:p>
    <w:p>
      <w:pPr>
        <w:spacing w:after="0"/>
        <w:ind w:left="0"/>
        <w:jc w:val="both"/>
      </w:pPr>
      <w:r>
        <w:rPr>
          <w:rFonts w:ascii="Times New Roman"/>
          <w:b w:val="false"/>
          <w:i w:val="false"/>
          <w:color w:val="000000"/>
          <w:sz w:val="28"/>
        </w:rPr>
        <w:t>
      3. Складом хранения собственных товаров являются помещение и (или) открытая площадка владельца товаров, предназначенные для временного хранения собственных товаров, находящихся под таможенным контролем. При этом склады хранения собственных товаров должны отвечать следующим требованиям:</w:t>
      </w:r>
    </w:p>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помещений и (или) на открытых площадках, при этом срок аренды должен быть не менее 6 месяцев со дня подачи заявления;</w:t>
      </w:r>
    </w:p>
    <w:p>
      <w:pPr>
        <w:spacing w:after="0"/>
        <w:ind w:left="0"/>
        <w:jc w:val="both"/>
      </w:pPr>
      <w:r>
        <w:rPr>
          <w:rFonts w:ascii="Times New Roman"/>
          <w:b w:val="false"/>
          <w:i w:val="false"/>
          <w:color w:val="000000"/>
          <w:sz w:val="28"/>
        </w:rPr>
        <w:t>
      2) наличие необходимых погрузочно-разгрузочных механизмов и специальной техники, а также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p>
      <w:pPr>
        <w:spacing w:after="0"/>
        <w:ind w:left="0"/>
        <w:jc w:val="both"/>
      </w:pPr>
      <w:r>
        <w:rPr>
          <w:rFonts w:ascii="Times New Roman"/>
          <w:b w:val="false"/>
          <w:i w:val="false"/>
          <w:color w:val="000000"/>
          <w:sz w:val="28"/>
        </w:rPr>
        <w:t>
      3) территория, включая погрузочно-разгрузочные площадки, должна быть обозначена в соответствии со статьей 404 настоящего Кодекса;</w:t>
      </w:r>
    </w:p>
    <w:p>
      <w:pPr>
        <w:spacing w:after="0"/>
        <w:ind w:left="0"/>
        <w:jc w:val="both"/>
      </w:pPr>
      <w:r>
        <w:rPr>
          <w:rFonts w:ascii="Times New Roman"/>
          <w:b w:val="false"/>
          <w:i w:val="false"/>
          <w:color w:val="000000"/>
          <w:sz w:val="28"/>
        </w:rPr>
        <w:t>
      4) наличие технически исправных подъездных путей, а также мест для досмотра товаров, имеющих твердое покрытие (бетонное, асфальтовое, резиновое либо иное твердое покрытие), в том числе крытых площадок, оснащенных электрическим освещением;</w:t>
      </w:r>
    </w:p>
    <w:p>
      <w:pPr>
        <w:spacing w:after="0"/>
        <w:ind w:left="0"/>
        <w:jc w:val="both"/>
      </w:pPr>
      <w:r>
        <w:rPr>
          <w:rFonts w:ascii="Times New Roman"/>
          <w:b w:val="false"/>
          <w:i w:val="false"/>
          <w:color w:val="000000"/>
          <w:sz w:val="28"/>
        </w:rPr>
        <w:t>
      5) территория, включая погрузочно-разгрузочные площадки (одно или несколько складских помещений и площадок), должна располагаться по одному почтовому адресу и иметь непрерывное ограждение по всему периметру склада хранения собственных товаров.</w:t>
      </w:r>
    </w:p>
    <w:p>
      <w:pPr>
        <w:spacing w:after="0"/>
        <w:ind w:left="0"/>
        <w:jc w:val="both"/>
      </w:pPr>
      <w:r>
        <w:rPr>
          <w:rFonts w:ascii="Times New Roman"/>
          <w:b w:val="false"/>
          <w:i w:val="false"/>
          <w:color w:val="000000"/>
          <w:sz w:val="28"/>
        </w:rPr>
        <w:t>
      Склады хранения собственных товаров должны использоваться исключительно в соответствии с требованиями, установленными настоящим Кодексом. Использование указанных складов в иных целях не допускается.</w:t>
      </w:r>
    </w:p>
    <w:p>
      <w:pPr>
        <w:spacing w:after="0"/>
        <w:ind w:left="0"/>
        <w:jc w:val="both"/>
      </w:pPr>
      <w:r>
        <w:rPr>
          <w:rFonts w:ascii="Times New Roman"/>
          <w:b w:val="false"/>
          <w:i w:val="false"/>
          <w:color w:val="000000"/>
          <w:sz w:val="28"/>
        </w:rPr>
        <w:t>
      При использовании в качестве склада хранения собственных товаров территорий (помещений), предусмотренных подпунктом 2) пункта 2 настоящей статьи, включение в реестр владельцев складов хранения собственных товаров не требуется.</w:t>
      </w:r>
    </w:p>
    <w:p>
      <w:pPr>
        <w:spacing w:after="0"/>
        <w:ind w:left="0"/>
        <w:jc w:val="both"/>
      </w:pPr>
      <w:r>
        <w:rPr>
          <w:rFonts w:ascii="Times New Roman"/>
          <w:b w:val="false"/>
          <w:i w:val="false"/>
          <w:color w:val="000000"/>
          <w:sz w:val="28"/>
        </w:rPr>
        <w:t>
      4. Места временного хранения являются зоной таможенного контроля.</w:t>
      </w:r>
    </w:p>
    <w:p>
      <w:pPr>
        <w:spacing w:after="0"/>
        <w:ind w:left="0"/>
        <w:jc w:val="both"/>
      </w:pPr>
      <w:r>
        <w:rPr>
          <w:rFonts w:ascii="Times New Roman"/>
          <w:b w:val="false"/>
          <w:i w:val="false"/>
          <w:color w:val="000000"/>
          <w:sz w:val="28"/>
        </w:rPr>
        <w:t>
      5. Товары, которые могут причинить вред другим товарам или требующие особых условий хранения, должны храниться в местах временного хранения, специально приспособленных для хранения таких товаров.</w:t>
      </w:r>
    </w:p>
    <w:p>
      <w:pPr>
        <w:spacing w:after="0"/>
        <w:ind w:left="0"/>
        <w:jc w:val="both"/>
      </w:pPr>
      <w:r>
        <w:rPr>
          <w:rFonts w:ascii="Times New Roman"/>
          <w:b w:val="false"/>
          <w:i w:val="false"/>
          <w:color w:val="000000"/>
          <w:sz w:val="28"/>
        </w:rPr>
        <w:t>
      6. Размещение товаров в местах временного хранения подтверждается в порядке, утвержденном уполномоченным органом.</w:t>
      </w:r>
    </w:p>
    <w:p>
      <w:pPr>
        <w:spacing w:after="0"/>
        <w:ind w:left="0"/>
        <w:jc w:val="both"/>
      </w:pPr>
      <w:r>
        <w:rPr>
          <w:rFonts w:ascii="Times New Roman"/>
          <w:b/>
          <w:i w:val="false"/>
          <w:color w:val="000000"/>
          <w:sz w:val="28"/>
        </w:rPr>
        <w:t>Статья 166. Порядок включения в реестр владельцев складов хранения собственных товаров</w:t>
      </w:r>
    </w:p>
    <w:p>
      <w:pPr>
        <w:spacing w:after="0"/>
        <w:ind w:left="0"/>
        <w:jc w:val="both"/>
      </w:pPr>
      <w:r>
        <w:rPr>
          <w:rFonts w:ascii="Times New Roman"/>
          <w:b w:val="false"/>
          <w:i w:val="false"/>
          <w:color w:val="000000"/>
          <w:sz w:val="28"/>
        </w:rPr>
        <w:t>
      1. Юридическое лицо признается владельцем склада хранения собственных товаров после включения в реестр владельцев складов хранения собственных товаров.</w:t>
      </w:r>
    </w:p>
    <w:p>
      <w:pPr>
        <w:spacing w:after="0"/>
        <w:ind w:left="0"/>
        <w:jc w:val="both"/>
      </w:pPr>
      <w:r>
        <w:rPr>
          <w:rFonts w:ascii="Times New Roman"/>
          <w:b w:val="false"/>
          <w:i w:val="false"/>
          <w:color w:val="000000"/>
          <w:sz w:val="28"/>
        </w:rPr>
        <w:t>
      2. Для включения в реестр владельцев складов хранения собственных товаров помещений или открытых площадок юридическое лицо представляет заявление по форме, утвержденной уполномоченным органом, в территориальный таможенный орган, в зоне деятельности которого учреждается склад хранения собственных товаров.</w:t>
      </w:r>
    </w:p>
    <w:p>
      <w:pPr>
        <w:spacing w:after="0"/>
        <w:ind w:left="0"/>
        <w:jc w:val="both"/>
      </w:pPr>
      <w:r>
        <w:rPr>
          <w:rFonts w:ascii="Times New Roman"/>
          <w:b w:val="false"/>
          <w:i w:val="false"/>
          <w:color w:val="000000"/>
          <w:sz w:val="28"/>
        </w:rPr>
        <w:t>
      3. Заявление рассматривается территориальным таможенным органом в течение десяти рабочих дней со дня его регистрации.</w:t>
      </w:r>
    </w:p>
    <w:p>
      <w:pPr>
        <w:spacing w:after="0"/>
        <w:ind w:left="0"/>
        <w:jc w:val="both"/>
      </w:pPr>
      <w:r>
        <w:rPr>
          <w:rFonts w:ascii="Times New Roman"/>
          <w:b w:val="false"/>
          <w:i w:val="false"/>
          <w:color w:val="000000"/>
          <w:sz w:val="28"/>
        </w:rPr>
        <w:t>
      Должностное лицо территориального таможенного органа производит осмотр помещений и территорий заявителя согласно статье 415 настоящего Кодекса на соответствие требованиям, определенным пунктом 3 статьи 165 настоящего Кодекса.</w:t>
      </w:r>
    </w:p>
    <w:p>
      <w:pPr>
        <w:spacing w:after="0"/>
        <w:ind w:left="0"/>
        <w:jc w:val="both"/>
      </w:pPr>
      <w:r>
        <w:rPr>
          <w:rFonts w:ascii="Times New Roman"/>
          <w:b w:val="false"/>
          <w:i w:val="false"/>
          <w:color w:val="000000"/>
          <w:sz w:val="28"/>
        </w:rPr>
        <w:t>
      При проведении осмотра заявитель предоставляет должностному лицу территориального таможенного органа копии следующих документов:</w:t>
      </w:r>
    </w:p>
    <w:p>
      <w:pPr>
        <w:spacing w:after="0"/>
        <w:ind w:left="0"/>
        <w:jc w:val="both"/>
      </w:pPr>
      <w:r>
        <w:rPr>
          <w:rFonts w:ascii="Times New Roman"/>
          <w:b w:val="false"/>
          <w:i w:val="false"/>
          <w:color w:val="000000"/>
          <w:sz w:val="28"/>
        </w:rPr>
        <w:t>
      1) подтверждающих выполнение требований, определенных пунктом 3 статьи 165 настоящего Кодекса;</w:t>
      </w:r>
    </w:p>
    <w:p>
      <w:pPr>
        <w:spacing w:after="0"/>
        <w:ind w:left="0"/>
        <w:jc w:val="both"/>
      </w:pPr>
      <w:r>
        <w:rPr>
          <w:rFonts w:ascii="Times New Roman"/>
          <w:b w:val="false"/>
          <w:i w:val="false"/>
          <w:color w:val="000000"/>
          <w:sz w:val="28"/>
        </w:rPr>
        <w:t>
      2) планов территорий, планов и чертежей помещения или открытой площадки, предназначенных для учреждения склада хранения собственных товаров.</w:t>
      </w:r>
    </w:p>
    <w:p>
      <w:pPr>
        <w:spacing w:after="0"/>
        <w:ind w:left="0"/>
        <w:jc w:val="both"/>
      </w:pPr>
      <w:r>
        <w:rPr>
          <w:rFonts w:ascii="Times New Roman"/>
          <w:b w:val="false"/>
          <w:i w:val="false"/>
          <w:color w:val="000000"/>
          <w:sz w:val="28"/>
        </w:rPr>
        <w:t>
      Документы, указанные в подпункте 2) части третьей настоящего пункта, представляются в виде копий с предъявлением оригиналов.</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pPr>
        <w:spacing w:after="0"/>
        <w:ind w:left="0"/>
        <w:jc w:val="both"/>
      </w:pPr>
      <w:r>
        <w:rPr>
          <w:rFonts w:ascii="Times New Roman"/>
          <w:b w:val="false"/>
          <w:i w:val="false"/>
          <w:color w:val="000000"/>
          <w:sz w:val="28"/>
        </w:rPr>
        <w:t>
      4. Решение о включении в реестр оформляется приказом руководителя, территориального таможенного органа либо лица, его замещающего, или заместителя руководителя территориального таможенного органа и вступает в силу со дня принятия приказа.</w:t>
      </w:r>
    </w:p>
    <w:p>
      <w:pPr>
        <w:spacing w:after="0"/>
        <w:ind w:left="0"/>
        <w:jc w:val="both"/>
      </w:pPr>
      <w:r>
        <w:rPr>
          <w:rFonts w:ascii="Times New Roman"/>
          <w:b w:val="false"/>
          <w:i w:val="false"/>
          <w:color w:val="000000"/>
          <w:sz w:val="28"/>
        </w:rPr>
        <w:t>
      5. Решение об отказе во включении в реестр владельцев складов хранения собственных товаров принимается в случаях непредставления документов, указанных в пункте 3 настоящей статьи в полном объеме, или несоответствия заявителя требованиям, установленным настоящим Кодексом. После устранения заявителем данных нарушений заявление рассматривается в порядке, установленном настоящим Кодексом.</w:t>
      </w:r>
    </w:p>
    <w:p>
      <w:pPr>
        <w:spacing w:after="0"/>
        <w:ind w:left="0"/>
        <w:jc w:val="both"/>
      </w:pPr>
      <w:r>
        <w:rPr>
          <w:rFonts w:ascii="Times New Roman"/>
          <w:b w:val="false"/>
          <w:i w:val="false"/>
          <w:color w:val="000000"/>
          <w:sz w:val="28"/>
        </w:rPr>
        <w:t>
      6. Решение о включении или решение об отказе во включении лица в реестр владельцев складов хранения собственных товаров принимается в сроки, установленные пунктом 3 настоящей статьи.</w:t>
      </w:r>
    </w:p>
    <w:p>
      <w:pPr>
        <w:spacing w:after="0"/>
        <w:ind w:left="0"/>
        <w:jc w:val="both"/>
      </w:pPr>
      <w:r>
        <w:rPr>
          <w:rFonts w:ascii="Times New Roman"/>
          <w:b w:val="false"/>
          <w:i w:val="false"/>
          <w:color w:val="000000"/>
          <w:sz w:val="28"/>
        </w:rPr>
        <w:t>
      7. В случаях включения или отказа во включении лица в реестр владельцев складов хранения собственных товаров территориальный таможенный орган уведомляет заявителя в письменной и (или) электронной форме.</w:t>
      </w:r>
    </w:p>
    <w:p>
      <w:pPr>
        <w:spacing w:after="0"/>
        <w:ind w:left="0"/>
        <w:jc w:val="both"/>
      </w:pPr>
      <w:r>
        <w:rPr>
          <w:rFonts w:ascii="Times New Roman"/>
          <w:b w:val="false"/>
          <w:i w:val="false"/>
          <w:color w:val="000000"/>
          <w:sz w:val="28"/>
        </w:rPr>
        <w:t>
      8. При перерегистрации юридического лица владелец склада хранения собственных товаров обязан уведомить территориальный таможенный орган о факте перерегистрации в срок не позднее тридцати календарных дней со дня такой перерегистрации.</w:t>
      </w:r>
    </w:p>
    <w:p>
      <w:pPr>
        <w:spacing w:after="0"/>
        <w:ind w:left="0"/>
        <w:jc w:val="both"/>
      </w:pPr>
      <w:r>
        <w:rPr>
          <w:rFonts w:ascii="Times New Roman"/>
          <w:b/>
          <w:i w:val="false"/>
          <w:color w:val="000000"/>
          <w:sz w:val="28"/>
        </w:rPr>
        <w:t>Статья 167. Обязанности владельца склада хранения собственных товаров</w:t>
      </w:r>
    </w:p>
    <w:p>
      <w:pPr>
        <w:spacing w:after="0"/>
        <w:ind w:left="0"/>
        <w:jc w:val="both"/>
      </w:pPr>
      <w:r>
        <w:rPr>
          <w:rFonts w:ascii="Times New Roman"/>
          <w:b w:val="false"/>
          <w:i w:val="false"/>
          <w:color w:val="000000"/>
          <w:sz w:val="28"/>
        </w:rPr>
        <w:t>
      Владелец склада хранения собственных товаров обязаны:</w:t>
      </w:r>
    </w:p>
    <w:p>
      <w:pPr>
        <w:spacing w:after="0"/>
        <w:ind w:left="0"/>
        <w:jc w:val="both"/>
      </w:pPr>
      <w:r>
        <w:rPr>
          <w:rFonts w:ascii="Times New Roman"/>
          <w:b w:val="false"/>
          <w:i w:val="false"/>
          <w:color w:val="000000"/>
          <w:sz w:val="28"/>
        </w:rPr>
        <w:t>
      1) обустроить помещение или открытую площадку надлежащим образом, необходимым для обеспечения таможенного контроля в соответствии с требованиями, установленными статьей 165 настоящего Кодекса;</w:t>
      </w:r>
    </w:p>
    <w:p>
      <w:pPr>
        <w:spacing w:after="0"/>
        <w:ind w:left="0"/>
        <w:jc w:val="both"/>
      </w:pPr>
      <w:r>
        <w:rPr>
          <w:rFonts w:ascii="Times New Roman"/>
          <w:b w:val="false"/>
          <w:i w:val="false"/>
          <w:color w:val="000000"/>
          <w:sz w:val="28"/>
        </w:rPr>
        <w:t>
      2) исключить возможность изъятия из помещения или открытой площадки, помимо таможенного контроля, товаров, находящихся на временном хранении;</w:t>
      </w:r>
    </w:p>
    <w:p>
      <w:pPr>
        <w:spacing w:after="0"/>
        <w:ind w:left="0"/>
        <w:jc w:val="both"/>
      </w:pPr>
      <w:r>
        <w:rPr>
          <w:rFonts w:ascii="Times New Roman"/>
          <w:b w:val="false"/>
          <w:i w:val="false"/>
          <w:color w:val="000000"/>
          <w:sz w:val="28"/>
        </w:rPr>
        <w:t>
      3) обеспечить сохранность товаров, находящихся в помещении или на открытой площадке;</w:t>
      </w:r>
    </w:p>
    <w:p>
      <w:pPr>
        <w:spacing w:after="0"/>
        <w:ind w:left="0"/>
        <w:jc w:val="both"/>
      </w:pPr>
      <w:r>
        <w:rPr>
          <w:rFonts w:ascii="Times New Roman"/>
          <w:b w:val="false"/>
          <w:i w:val="false"/>
          <w:color w:val="000000"/>
          <w:sz w:val="28"/>
        </w:rPr>
        <w:t>
      4) содействовать осуществлению таможенного контроля;</w:t>
      </w:r>
    </w:p>
    <w:p>
      <w:pPr>
        <w:spacing w:after="0"/>
        <w:ind w:left="0"/>
        <w:jc w:val="both"/>
      </w:pPr>
      <w:r>
        <w:rPr>
          <w:rFonts w:ascii="Times New Roman"/>
          <w:b w:val="false"/>
          <w:i w:val="false"/>
          <w:color w:val="000000"/>
          <w:sz w:val="28"/>
        </w:rPr>
        <w:t>
      5) вести учет (в том числе с использованием автоматизированной формы контроля и учета) и представлять таможенному органу отчетность о поступающих, хранящихся, вывозимых товарах и (или) транспортных средствах в порядке, утвержденном уполномоченным органом;</w:t>
      </w:r>
    </w:p>
    <w:p>
      <w:pPr>
        <w:spacing w:after="0"/>
        <w:ind w:left="0"/>
        <w:jc w:val="both"/>
      </w:pPr>
      <w:r>
        <w:rPr>
          <w:rFonts w:ascii="Times New Roman"/>
          <w:b w:val="false"/>
          <w:i w:val="false"/>
          <w:color w:val="000000"/>
          <w:sz w:val="28"/>
        </w:rPr>
        <w:t>
      6) вести учет (в том числе с использованием автоматизированной формы контроля и учета) и представлять таможенному органу отчетность по транспортным средствам, осуществляющих ввоз, вывоз иностранных товаров на склад хранения собственных товаров в порядке, утвержденном уполномоченным органом;</w:t>
      </w:r>
    </w:p>
    <w:p>
      <w:pPr>
        <w:spacing w:after="0"/>
        <w:ind w:left="0"/>
        <w:jc w:val="both"/>
      </w:pPr>
      <w:r>
        <w:rPr>
          <w:rFonts w:ascii="Times New Roman"/>
          <w:b w:val="false"/>
          <w:i w:val="false"/>
          <w:color w:val="000000"/>
          <w:sz w:val="28"/>
        </w:rPr>
        <w:t>
      7) исключить доступ посторонних лиц к хранимым товарам без разрешения таможенных органов;</w:t>
      </w:r>
    </w:p>
    <w:p>
      <w:pPr>
        <w:spacing w:after="0"/>
        <w:ind w:left="0"/>
        <w:jc w:val="both"/>
      </w:pPr>
      <w:r>
        <w:rPr>
          <w:rFonts w:ascii="Times New Roman"/>
          <w:b w:val="false"/>
          <w:i w:val="false"/>
          <w:color w:val="000000"/>
          <w:sz w:val="28"/>
        </w:rPr>
        <w:t>
      8) выполнять требования таможенных органов, включая обеспечение доступа к хранимым товарам должностных лиц таможенных органов по их требованию;</w:t>
      </w:r>
    </w:p>
    <w:p>
      <w:pPr>
        <w:spacing w:after="0"/>
        <w:ind w:left="0"/>
        <w:jc w:val="both"/>
      </w:pPr>
      <w:r>
        <w:rPr>
          <w:rFonts w:ascii="Times New Roman"/>
          <w:b w:val="false"/>
          <w:i w:val="false"/>
          <w:color w:val="000000"/>
          <w:sz w:val="28"/>
        </w:rPr>
        <w:t>
      9) исполнить обязанность по уплате таможенных пошлин, налогов при утрате товаров либо передаче другим лицам без разрешения таможенного органа;</w:t>
      </w:r>
    </w:p>
    <w:p>
      <w:pPr>
        <w:spacing w:after="0"/>
        <w:ind w:left="0"/>
        <w:jc w:val="both"/>
      </w:pPr>
      <w:r>
        <w:rPr>
          <w:rFonts w:ascii="Times New Roman"/>
          <w:b w:val="false"/>
          <w:i w:val="false"/>
          <w:color w:val="000000"/>
          <w:sz w:val="28"/>
        </w:rPr>
        <w:t>
      10) уведомлять в письменной или электронной форме таможенный орган о производстве ремонтных работ, об увеличении либо уменьшении площади склада хранения собственных товаров с указанием срока, в течение которого они планируют выполнять эти работы.</w:t>
      </w:r>
    </w:p>
    <w:p>
      <w:pPr>
        <w:spacing w:after="0"/>
        <w:ind w:left="0"/>
        <w:jc w:val="both"/>
      </w:pPr>
      <w:r>
        <w:rPr>
          <w:rFonts w:ascii="Times New Roman"/>
          <w:b/>
          <w:i w:val="false"/>
          <w:color w:val="000000"/>
          <w:sz w:val="28"/>
        </w:rPr>
        <w:t>Статья 168. Приостановление деятельности владельца склада хранения собственных товаров</w:t>
      </w:r>
    </w:p>
    <w:p>
      <w:pPr>
        <w:spacing w:after="0"/>
        <w:ind w:left="0"/>
        <w:jc w:val="both"/>
      </w:pPr>
      <w:r>
        <w:rPr>
          <w:rFonts w:ascii="Times New Roman"/>
          <w:b w:val="false"/>
          <w:i w:val="false"/>
          <w:color w:val="000000"/>
          <w:sz w:val="28"/>
        </w:rPr>
        <w:t>
      1. Деятельность владельца склада хранения собственных товаров приостанавливается территориальным таможенным органом, в зоне деятельности которого учрежден склад:</w:t>
      </w:r>
    </w:p>
    <w:p>
      <w:pPr>
        <w:spacing w:after="0"/>
        <w:ind w:left="0"/>
        <w:jc w:val="both"/>
      </w:pPr>
      <w:r>
        <w:rPr>
          <w:rFonts w:ascii="Times New Roman"/>
          <w:b w:val="false"/>
          <w:i w:val="false"/>
          <w:color w:val="000000"/>
          <w:sz w:val="28"/>
        </w:rPr>
        <w:t>
      1) по заявлению владельца склада хранения собственных товаров о производстве ремонтных работ, об увеличении либо уменьшении площади склада хранения собственных товаров - на срок, определенный владельцем склада хранения собственных товаров;</w:t>
      </w:r>
    </w:p>
    <w:p>
      <w:pPr>
        <w:spacing w:after="0"/>
        <w:ind w:left="0"/>
        <w:jc w:val="both"/>
      </w:pPr>
      <w:r>
        <w:rPr>
          <w:rFonts w:ascii="Times New Roman"/>
          <w:b w:val="false"/>
          <w:i w:val="false"/>
          <w:color w:val="000000"/>
          <w:sz w:val="28"/>
        </w:rPr>
        <w:t>
      2) при несоблюдении владельцем склада хранения собственных товаров требований и обязанностей, установленных настоящим Кодексом к складам хранения собственных товаров, - на срок до одного месяца.</w:t>
      </w:r>
    </w:p>
    <w:p>
      <w:pPr>
        <w:spacing w:after="0"/>
        <w:ind w:left="0"/>
        <w:jc w:val="both"/>
      </w:pPr>
      <w:r>
        <w:rPr>
          <w:rFonts w:ascii="Times New Roman"/>
          <w:b w:val="false"/>
          <w:i w:val="false"/>
          <w:color w:val="000000"/>
          <w:sz w:val="28"/>
        </w:rPr>
        <w:t>
      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pPr>
        <w:spacing w:after="0"/>
        <w:ind w:left="0"/>
        <w:jc w:val="both"/>
      </w:pPr>
      <w:r>
        <w:rPr>
          <w:rFonts w:ascii="Times New Roman"/>
          <w:b w:val="false"/>
          <w:i w:val="false"/>
          <w:color w:val="000000"/>
          <w:sz w:val="28"/>
        </w:rPr>
        <w:t>
      3. Деятельность владельца склада хранения собственных товаров возобновляется при устранении причин, по которым его действие было приостановлено.</w:t>
      </w:r>
    </w:p>
    <w:p>
      <w:pPr>
        <w:spacing w:after="0"/>
        <w:ind w:left="0"/>
        <w:jc w:val="both"/>
      </w:pPr>
      <w:r>
        <w:rPr>
          <w:rFonts w:ascii="Times New Roman"/>
          <w:b w:val="false"/>
          <w:i w:val="false"/>
          <w:color w:val="000000"/>
          <w:sz w:val="28"/>
        </w:rPr>
        <w:t>
      4. Владелец склада хранения собственных товаров до истечения срока, определенного владельцем склада хранения собственных товаров в соответствии с подпунктом 1) пункта 1 настоящей статьи представляет заявление в территориальный таможенный орган, в зоне деятельности которого учрежден склад, о продлении срока приостановления либо о возобновлении деятельности склада хранения собственных товаров.</w:t>
      </w:r>
    </w:p>
    <w:p>
      <w:pPr>
        <w:spacing w:after="0"/>
        <w:ind w:left="0"/>
        <w:jc w:val="both"/>
      </w:pPr>
      <w:r>
        <w:rPr>
          <w:rFonts w:ascii="Times New Roman"/>
          <w:b/>
          <w:i w:val="false"/>
          <w:color w:val="000000"/>
          <w:sz w:val="28"/>
        </w:rPr>
        <w:t>Статья 169. Исключение из реестра владельцев складов хранения собственных товаров</w:t>
      </w:r>
    </w:p>
    <w:p>
      <w:pPr>
        <w:spacing w:after="0"/>
        <w:ind w:left="0"/>
        <w:jc w:val="both"/>
      </w:pPr>
      <w:r>
        <w:rPr>
          <w:rFonts w:ascii="Times New Roman"/>
          <w:b w:val="false"/>
          <w:i w:val="false"/>
          <w:color w:val="000000"/>
          <w:sz w:val="28"/>
        </w:rPr>
        <w:t>
      1. Основаниями для исключения из реестра владельцев складов хранения собственных товаров являются:</w:t>
      </w:r>
    </w:p>
    <w:p>
      <w:pPr>
        <w:spacing w:after="0"/>
        <w:ind w:left="0"/>
        <w:jc w:val="both"/>
      </w:pPr>
      <w:r>
        <w:rPr>
          <w:rFonts w:ascii="Times New Roman"/>
          <w:b w:val="false"/>
          <w:i w:val="false"/>
          <w:color w:val="000000"/>
          <w:sz w:val="28"/>
        </w:rPr>
        <w:t>
      1) неоднократные нарушения в течение шести последовательных месяцев требований и обязанностей, установленных настоящим Кодексом;</w:t>
      </w:r>
    </w:p>
    <w:p>
      <w:pPr>
        <w:spacing w:after="0"/>
        <w:ind w:left="0"/>
        <w:jc w:val="both"/>
      </w:pPr>
      <w:r>
        <w:rPr>
          <w:rFonts w:ascii="Times New Roman"/>
          <w:b w:val="false"/>
          <w:i w:val="false"/>
          <w:color w:val="000000"/>
          <w:sz w:val="28"/>
        </w:rPr>
        <w:t>
      2) ликвидация юридического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3) реорганизация юридического лица, за исключением реорганизации в форме преобразования;</w:t>
      </w:r>
    </w:p>
    <w:p>
      <w:pPr>
        <w:spacing w:after="0"/>
        <w:ind w:left="0"/>
        <w:jc w:val="both"/>
      </w:pPr>
      <w:r>
        <w:rPr>
          <w:rFonts w:ascii="Times New Roman"/>
          <w:b w:val="false"/>
          <w:i w:val="false"/>
          <w:color w:val="000000"/>
          <w:sz w:val="28"/>
        </w:rPr>
        <w:t>
      4) неустранение причин, по которым действие решения ранее было приостановлено, в течение срока, установленного в подпункте 2) пункта 1 статьи 168 настоящего Кодекса;</w:t>
      </w:r>
    </w:p>
    <w:p>
      <w:pPr>
        <w:spacing w:after="0"/>
        <w:ind w:left="0"/>
        <w:jc w:val="both"/>
      </w:pPr>
      <w:r>
        <w:rPr>
          <w:rFonts w:ascii="Times New Roman"/>
          <w:b w:val="false"/>
          <w:i w:val="false"/>
          <w:color w:val="000000"/>
          <w:sz w:val="28"/>
        </w:rPr>
        <w:t>
      5) прекращение или изменение имущественных прав в отношении склада хранения собственных товаров;</w:t>
      </w:r>
    </w:p>
    <w:p>
      <w:pPr>
        <w:spacing w:after="0"/>
        <w:ind w:left="0"/>
        <w:jc w:val="both"/>
      </w:pPr>
      <w:r>
        <w:rPr>
          <w:rFonts w:ascii="Times New Roman"/>
          <w:b w:val="false"/>
          <w:i w:val="false"/>
          <w:color w:val="000000"/>
          <w:sz w:val="28"/>
        </w:rPr>
        <w:t>
      6) заявление владельца склада хранения собственных товаров.</w:t>
      </w:r>
    </w:p>
    <w:p>
      <w:pPr>
        <w:spacing w:after="0"/>
        <w:ind w:left="0"/>
        <w:jc w:val="both"/>
      </w:pPr>
      <w:r>
        <w:rPr>
          <w:rFonts w:ascii="Times New Roman"/>
          <w:b w:val="false"/>
          <w:i w:val="false"/>
          <w:color w:val="000000"/>
          <w:sz w:val="28"/>
        </w:rPr>
        <w:t>
      7) отсутствие письменного заявления о продлении срока приостановления либо о возобновлении деятельности склада хранения собственных товаров до истечения срока, определенного владельцем склада хранения собственных товаров в соответствии с подпунктом 1) пункта 1 статьи 168 настоящего Кодекса.</w:t>
      </w:r>
    </w:p>
    <w:p>
      <w:pPr>
        <w:spacing w:after="0"/>
        <w:ind w:left="0"/>
        <w:jc w:val="both"/>
      </w:pPr>
      <w:r>
        <w:rPr>
          <w:rFonts w:ascii="Times New Roman"/>
          <w:b w:val="false"/>
          <w:i w:val="false"/>
          <w:color w:val="000000"/>
          <w:sz w:val="28"/>
        </w:rPr>
        <w:t>
      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pPr>
        <w:spacing w:after="0"/>
        <w:ind w:left="0"/>
        <w:jc w:val="both"/>
      </w:pPr>
      <w:r>
        <w:rPr>
          <w:rFonts w:ascii="Times New Roman"/>
          <w:b w:val="false"/>
          <w:i w:val="false"/>
          <w:color w:val="000000"/>
          <w:sz w:val="28"/>
        </w:rPr>
        <w:t>
      В течение пяти рабочих дней со дня принятия приказа соответствующая информация в письменной форме доводится до сведения владельца.</w:t>
      </w:r>
    </w:p>
    <w:p>
      <w:pPr>
        <w:spacing w:after="0"/>
        <w:ind w:left="0"/>
        <w:jc w:val="both"/>
      </w:pPr>
      <w:r>
        <w:rPr>
          <w:rFonts w:ascii="Times New Roman"/>
          <w:b w:val="false"/>
          <w:i w:val="false"/>
          <w:color w:val="000000"/>
          <w:sz w:val="28"/>
        </w:rPr>
        <w:t>
      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pPr>
        <w:spacing w:after="0"/>
        <w:ind w:left="0"/>
        <w:jc w:val="both"/>
      </w:pPr>
      <w:r>
        <w:rPr>
          <w:rFonts w:ascii="Times New Roman"/>
          <w:b w:val="false"/>
          <w:i w:val="false"/>
          <w:color w:val="000000"/>
          <w:sz w:val="28"/>
        </w:rPr>
        <w:t>
      4. При исключении лица из реестра владельцев складов хранения собственных товаров по основаниям подпункта 1)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pPr>
        <w:spacing w:after="0"/>
        <w:ind w:left="0"/>
        <w:jc w:val="both"/>
      </w:pPr>
      <w:r>
        <w:rPr>
          <w:rFonts w:ascii="Times New Roman"/>
          <w:b/>
          <w:i w:val="false"/>
          <w:color w:val="000000"/>
          <w:sz w:val="28"/>
        </w:rPr>
        <w:t>Статья 170. Временное хранение в местах по заявлению лица, обладающего полномочиями в отношении товара</w:t>
      </w:r>
    </w:p>
    <w:p>
      <w:pPr>
        <w:spacing w:after="0"/>
        <w:ind w:left="0"/>
        <w:jc w:val="both"/>
      </w:pPr>
      <w:r>
        <w:rPr>
          <w:rFonts w:ascii="Times New Roman"/>
          <w:b w:val="false"/>
          <w:i w:val="false"/>
          <w:color w:val="000000"/>
          <w:sz w:val="28"/>
        </w:rPr>
        <w:t>
      1. По заявлению лица, обладающего полномочиями в отношении товара, временное хранение товаров осуществляется на:</w:t>
      </w:r>
    </w:p>
    <w:p>
      <w:pPr>
        <w:spacing w:after="0"/>
        <w:ind w:left="0"/>
        <w:jc w:val="both"/>
      </w:pPr>
      <w:r>
        <w:rPr>
          <w:rFonts w:ascii="Times New Roman"/>
          <w:b w:val="false"/>
          <w:i w:val="false"/>
          <w:color w:val="000000"/>
          <w:sz w:val="28"/>
        </w:rPr>
        <w:t>
      1) складе получателя не включенного в реестр владельцев мест или складов временного хранения;</w:t>
      </w:r>
    </w:p>
    <w:p>
      <w:pPr>
        <w:spacing w:after="0"/>
        <w:ind w:left="0"/>
        <w:jc w:val="both"/>
      </w:pPr>
      <w:r>
        <w:rPr>
          <w:rFonts w:ascii="Times New Roman"/>
          <w:b w:val="false"/>
          <w:i w:val="false"/>
          <w:color w:val="000000"/>
          <w:sz w:val="28"/>
        </w:rPr>
        <w:t>
      2) автомобильных транспортных средствах при условии нахождения транспортного средства в помещении или на открытых площадках, находящихся в собственности, хозяйственном ведении, оперативном управлении получателя или используемых им на праве аренды;</w:t>
      </w:r>
    </w:p>
    <w:p>
      <w:pPr>
        <w:spacing w:after="0"/>
        <w:ind w:left="0"/>
        <w:jc w:val="both"/>
      </w:pPr>
      <w:r>
        <w:rPr>
          <w:rFonts w:ascii="Times New Roman"/>
          <w:b w:val="false"/>
          <w:i w:val="false"/>
          <w:color w:val="000000"/>
          <w:sz w:val="28"/>
        </w:rPr>
        <w:t>
      3) железнодорожных транспортных средствах, находящихся на участке железнодорожного пути, который находится в собственности, хозяйственном ведении, оперативном управлении получателя или используемых им на праве аренды;</w:t>
      </w:r>
    </w:p>
    <w:p>
      <w:pPr>
        <w:spacing w:after="0"/>
        <w:ind w:left="0"/>
        <w:jc w:val="both"/>
      </w:pPr>
      <w:r>
        <w:rPr>
          <w:rFonts w:ascii="Times New Roman"/>
          <w:b w:val="false"/>
          <w:i w:val="false"/>
          <w:color w:val="000000"/>
          <w:sz w:val="28"/>
        </w:rPr>
        <w:t>
      4) в местах, определенных получателем, или иным лицом, обладающим полномочиями в отношении крупногабаритных товаров, которые из-за своих габаритов не могут быть помещены в местах временного хранения, указанных в пункте 1 статьи 165 и подпунктах 1), 2), 3) настоящего пункта с представлением документов, подтверждающих возможность хранения указанных товаров в таких местах.</w:t>
      </w:r>
    </w:p>
    <w:p>
      <w:pPr>
        <w:spacing w:after="0"/>
        <w:ind w:left="0"/>
        <w:jc w:val="both"/>
      </w:pPr>
      <w:r>
        <w:rPr>
          <w:rFonts w:ascii="Times New Roman"/>
          <w:b w:val="false"/>
          <w:i w:val="false"/>
          <w:color w:val="000000"/>
          <w:sz w:val="28"/>
        </w:rPr>
        <w:t>
      2. Временное хранение товаров в соответствии с пунктом 1 настоящей статьи осуществляется при обязательном обеспечении исполнения обязанности по уплате таможенных пошлин, налогов в соответствии с главой 10 настоящего Кодекса.</w:t>
      </w:r>
    </w:p>
    <w:p>
      <w:pPr>
        <w:spacing w:after="0"/>
        <w:ind w:left="0"/>
        <w:jc w:val="both"/>
      </w:pPr>
      <w:r>
        <w:rPr>
          <w:rFonts w:ascii="Times New Roman"/>
          <w:b w:val="false"/>
          <w:i w:val="false"/>
          <w:color w:val="000000"/>
          <w:sz w:val="28"/>
        </w:rPr>
        <w:t>
      3. Временное хранение товаров на транспортных средствах, соответствующих требованиям статьи 28 настоящего Кодекса, осуществляется при обеспечении целостности средств идентификации на протяжении всего срока временного хранения таких товаров.</w:t>
      </w:r>
    </w:p>
    <w:p>
      <w:pPr>
        <w:spacing w:after="0"/>
        <w:ind w:left="0"/>
        <w:jc w:val="both"/>
      </w:pPr>
      <w:r>
        <w:rPr>
          <w:rFonts w:ascii="Times New Roman"/>
          <w:b w:val="false"/>
          <w:i w:val="false"/>
          <w:color w:val="000000"/>
          <w:sz w:val="28"/>
        </w:rPr>
        <w:t>
      4. При временном хранении товаров в соответствии с подпунктами 1), 2), 3) пункта 1 настоящей статьи лицо, обладающее полномочиями в отношении товара, обязано обеспечить соблюдение требований, установленных подпунктами 1), 4), 5) пункта 3 и пункта 5 статьи 165 настоящего Кодекса. </w:t>
      </w:r>
    </w:p>
    <w:p>
      <w:pPr>
        <w:spacing w:after="0"/>
        <w:ind w:left="0"/>
        <w:jc w:val="both"/>
      </w:pPr>
      <w:r>
        <w:rPr>
          <w:rFonts w:ascii="Times New Roman"/>
          <w:b w:val="false"/>
          <w:i w:val="false"/>
          <w:color w:val="000000"/>
          <w:sz w:val="28"/>
        </w:rPr>
        <w:t>
      При временном хранении товаров в соответствии с подпунктом 4) пункта 1 настоящей статьи лицо, обладающее полномочиями в отношении товара, обязано обеспечить соблюдение требований, установленных пунктом 5 статьи 165 настоящего Кодекса.</w:t>
      </w:r>
    </w:p>
    <w:p>
      <w:pPr>
        <w:spacing w:after="0"/>
        <w:ind w:left="0"/>
        <w:jc w:val="both"/>
      </w:pPr>
      <w:r>
        <w:rPr>
          <w:rFonts w:ascii="Times New Roman"/>
          <w:b/>
          <w:i w:val="false"/>
          <w:color w:val="000000"/>
          <w:sz w:val="28"/>
        </w:rPr>
        <w:t>Статья 171. Таможенные операции, связанные с помещением товаров на временное хранение, и порядок их совершения</w:t>
      </w:r>
    </w:p>
    <w:p>
      <w:pPr>
        <w:spacing w:after="0"/>
        <w:ind w:left="0"/>
        <w:jc w:val="both"/>
      </w:pPr>
      <w:r>
        <w:rPr>
          <w:rFonts w:ascii="Times New Roman"/>
          <w:b w:val="false"/>
          <w:i w:val="false"/>
          <w:color w:val="000000"/>
          <w:sz w:val="28"/>
        </w:rPr>
        <w:t>
      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pPr>
        <w:spacing w:after="0"/>
        <w:ind w:left="0"/>
        <w:jc w:val="both"/>
      </w:pPr>
      <w:r>
        <w:rPr>
          <w:rFonts w:ascii="Times New Roman"/>
          <w:b w:val="false"/>
          <w:i w:val="false"/>
          <w:color w:val="000000"/>
          <w:sz w:val="28"/>
        </w:rPr>
        <w:t>
      Подача документов таможенному органу может быть осуществлена в электронной форме.</w:t>
      </w:r>
    </w:p>
    <w:p>
      <w:pPr>
        <w:spacing w:after="0"/>
        <w:ind w:left="0"/>
        <w:jc w:val="both"/>
      </w:pPr>
      <w:r>
        <w:rPr>
          <w:rFonts w:ascii="Times New Roman"/>
          <w:b w:val="false"/>
          <w:i w:val="false"/>
          <w:color w:val="000000"/>
          <w:sz w:val="28"/>
        </w:rPr>
        <w:t>
      2. Таможенный орган регистрирует документы, представленные для помещения товаров на временное хранение, не позднее одного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pPr>
        <w:spacing w:after="0"/>
        <w:ind w:left="0"/>
        <w:jc w:val="both"/>
      </w:pPr>
      <w:r>
        <w:rPr>
          <w:rFonts w:ascii="Times New Roman"/>
          <w:b w:val="false"/>
          <w:i w:val="false"/>
          <w:color w:val="000000"/>
          <w:sz w:val="28"/>
        </w:rPr>
        <w:t>
      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утверждается уполномоченным органом.</w:t>
      </w:r>
    </w:p>
    <w:p>
      <w:pPr>
        <w:spacing w:after="0"/>
        <w:ind w:left="0"/>
        <w:jc w:val="both"/>
      </w:pPr>
      <w:r>
        <w:rPr>
          <w:rFonts w:ascii="Times New Roman"/>
          <w:b w:val="false"/>
          <w:i w:val="false"/>
          <w:color w:val="000000"/>
          <w:sz w:val="28"/>
        </w:rPr>
        <w:t>
      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pPr>
        <w:spacing w:after="0"/>
        <w:ind w:left="0"/>
        <w:jc w:val="both"/>
      </w:pPr>
      <w:r>
        <w:rPr>
          <w:rFonts w:ascii="Times New Roman"/>
          <w:b w:val="false"/>
          <w:i w:val="false"/>
          <w:color w:val="000000"/>
          <w:sz w:val="28"/>
        </w:rPr>
        <w:t>
      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 совершаются с учетом статьи 342 настоящего Кодекса.</w:t>
      </w:r>
    </w:p>
    <w:p>
      <w:pPr>
        <w:spacing w:after="0"/>
        <w:ind w:left="0"/>
        <w:jc w:val="both"/>
      </w:pPr>
      <w:r>
        <w:rPr>
          <w:rFonts w:ascii="Times New Roman"/>
          <w:b w:val="false"/>
          <w:i w:val="false"/>
          <w:color w:val="000000"/>
          <w:sz w:val="28"/>
        </w:rPr>
        <w:t>
      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статьи 539 настоящего Кодекса.</w:t>
      </w:r>
    </w:p>
    <w:p>
      <w:pPr>
        <w:spacing w:after="0"/>
        <w:ind w:left="0"/>
        <w:jc w:val="both"/>
      </w:pPr>
      <w:r>
        <w:rPr>
          <w:rFonts w:ascii="Times New Roman"/>
          <w:b/>
          <w:i w:val="false"/>
          <w:color w:val="000000"/>
          <w:sz w:val="28"/>
        </w:rPr>
        <w:t>Статья 172. Срок временного хранения товаров</w:t>
      </w:r>
    </w:p>
    <w:p>
      <w:pPr>
        <w:spacing w:after="0"/>
        <w:ind w:left="0"/>
        <w:jc w:val="both"/>
      </w:pPr>
      <w:r>
        <w:rPr>
          <w:rFonts w:ascii="Times New Roman"/>
          <w:b w:val="false"/>
          <w:i w:val="false"/>
          <w:color w:val="000000"/>
          <w:sz w:val="28"/>
        </w:rPr>
        <w:t>
      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четыре месяца, за исключением случаев, указанных в пункте 2 настоящей статьи и статье 342 настоящего Кодекса.</w:t>
      </w:r>
    </w:p>
    <w:p>
      <w:pPr>
        <w:spacing w:after="0"/>
        <w:ind w:left="0"/>
        <w:jc w:val="both"/>
      </w:pPr>
      <w:r>
        <w:rPr>
          <w:rFonts w:ascii="Times New Roman"/>
          <w:b w:val="false"/>
          <w:i w:val="false"/>
          <w:color w:val="000000"/>
          <w:sz w:val="28"/>
        </w:rPr>
        <w:t>
      Комиссия вправе определять для отдельных категорий товаров срок временного хранения менее срока, установленного абзацем первым настоящего пункта.</w:t>
      </w:r>
    </w:p>
    <w:p>
      <w:pPr>
        <w:spacing w:after="0"/>
        <w:ind w:left="0"/>
        <w:jc w:val="both"/>
      </w:pPr>
      <w:r>
        <w:rPr>
          <w:rFonts w:ascii="Times New Roman"/>
          <w:b w:val="false"/>
          <w:i w:val="false"/>
          <w:color w:val="000000"/>
          <w:sz w:val="28"/>
        </w:rPr>
        <w:t>
      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Евразийского экономического союза воздушным транспортом, срок временного хранения составляет 6 месяцев.</w:t>
      </w:r>
    </w:p>
    <w:p>
      <w:pPr>
        <w:spacing w:after="0"/>
        <w:ind w:left="0"/>
        <w:jc w:val="both"/>
      </w:pPr>
      <w:r>
        <w:rPr>
          <w:rFonts w:ascii="Times New Roman"/>
          <w:b w:val="false"/>
          <w:i w:val="false"/>
          <w:color w:val="000000"/>
          <w:sz w:val="28"/>
        </w:rPr>
        <w:t>
      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задерживаются таможенным органом в соответствии с главой 52 настоящего Кодекса, за исключением случая, указанного в абзаце втором настоящего пункта.</w:t>
      </w:r>
    </w:p>
    <w:p>
      <w:pPr>
        <w:spacing w:after="0"/>
        <w:ind w:left="0"/>
        <w:jc w:val="both"/>
      </w:pPr>
      <w:r>
        <w:rPr>
          <w:rFonts w:ascii="Times New Roman"/>
          <w:b w:val="false"/>
          <w:i w:val="false"/>
          <w:color w:val="000000"/>
          <w:sz w:val="28"/>
        </w:rPr>
        <w:t>
      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52 настоящего Кодекса.</w:t>
      </w:r>
    </w:p>
    <w:p>
      <w:pPr>
        <w:spacing w:after="0"/>
        <w:ind w:left="0"/>
        <w:jc w:val="both"/>
      </w:pPr>
      <w:r>
        <w:rPr>
          <w:rFonts w:ascii="Times New Roman"/>
          <w:b/>
          <w:i w:val="false"/>
          <w:color w:val="000000"/>
          <w:sz w:val="28"/>
        </w:rPr>
        <w:t>Статья 173. Операции с товарами, находящимися на временном хранении</w:t>
      </w:r>
    </w:p>
    <w:p>
      <w:pPr>
        <w:spacing w:after="0"/>
        <w:ind w:left="0"/>
        <w:jc w:val="both"/>
      </w:pPr>
      <w:r>
        <w:rPr>
          <w:rFonts w:ascii="Times New Roman"/>
          <w:b w:val="false"/>
          <w:i w:val="false"/>
          <w:color w:val="000000"/>
          <w:sz w:val="28"/>
        </w:rPr>
        <w:t>
      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pPr>
        <w:spacing w:after="0"/>
        <w:ind w:left="0"/>
        <w:jc w:val="both"/>
      </w:pPr>
      <w:r>
        <w:rPr>
          <w:rFonts w:ascii="Times New Roman"/>
          <w:b w:val="false"/>
          <w:i w:val="false"/>
          <w:color w:val="000000"/>
          <w:sz w:val="28"/>
        </w:rPr>
        <w:t>
      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pPr>
        <w:spacing w:after="0"/>
        <w:ind w:left="0"/>
        <w:jc w:val="both"/>
      </w:pPr>
      <w:r>
        <w:rPr>
          <w:rFonts w:ascii="Times New Roman"/>
          <w:b w:val="false"/>
          <w:i w:val="false"/>
          <w:color w:val="000000"/>
          <w:sz w:val="28"/>
        </w:rPr>
        <w:t>
      Для получения указанного разрешения лицо, обладающее полномочиями в отношении товаров, находящихся на временном хранении, представляет заявление, составленное в произвольной форме, уполномоченному должностному лицу таможенного органа, в зоне деятельности которого расположено такое место временного хранения.</w:t>
      </w:r>
    </w:p>
    <w:p>
      <w:pPr>
        <w:spacing w:after="0"/>
        <w:ind w:left="0"/>
        <w:jc w:val="both"/>
      </w:pPr>
      <w:r>
        <w:rPr>
          <w:rFonts w:ascii="Times New Roman"/>
          <w:b w:val="false"/>
          <w:i w:val="false"/>
          <w:color w:val="000000"/>
          <w:sz w:val="28"/>
        </w:rPr>
        <w:t>
      Срок рассмотрения такого заявления не должен превышать одного рабочего дня, следующего за днем получения уполномоченным должностным лицом таможенного органа указанного заявления.</w:t>
      </w:r>
    </w:p>
    <w:p>
      <w:pPr>
        <w:spacing w:after="0"/>
        <w:ind w:left="0"/>
        <w:jc w:val="both"/>
      </w:pPr>
      <w:r>
        <w:rPr>
          <w:rFonts w:ascii="Times New Roman"/>
          <w:b w:val="false"/>
          <w:i w:val="false"/>
          <w:color w:val="000000"/>
          <w:sz w:val="28"/>
        </w:rPr>
        <w:t xml:space="preserve">
      Разрешение на проведение операций, указанных в абзаце первом настоящего пункта, либо отказ в таком разрешении оформляются уполномоченным должностным лицом таможенного органа путем проставления отметок на заявлении. </w:t>
      </w:r>
    </w:p>
    <w:p>
      <w:pPr>
        <w:spacing w:after="0"/>
        <w:ind w:left="0"/>
        <w:jc w:val="both"/>
      </w:pPr>
      <w:r>
        <w:rPr>
          <w:rFonts w:ascii="Times New Roman"/>
          <w:b w:val="false"/>
          <w:i w:val="false"/>
          <w:color w:val="000000"/>
          <w:sz w:val="28"/>
        </w:rPr>
        <w:t>
      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pPr>
        <w:spacing w:after="0"/>
        <w:ind w:left="0"/>
        <w:jc w:val="both"/>
      </w:pPr>
      <w:r>
        <w:rPr>
          <w:rFonts w:ascii="Times New Roman"/>
          <w:b w:val="false"/>
          <w:i w:val="false"/>
          <w:color w:val="000000"/>
          <w:sz w:val="28"/>
        </w:rPr>
        <w:t>
      В случае отказа на проведение операций, указанных в абзаце первом настоящего пункта, уполномоченное должностное лицо таможенного органа указывает причины такого отказа.</w:t>
      </w:r>
    </w:p>
    <w:p>
      <w:pPr>
        <w:spacing w:after="0"/>
        <w:ind w:left="0"/>
        <w:jc w:val="both"/>
      </w:pPr>
      <w:r>
        <w:rPr>
          <w:rFonts w:ascii="Times New Roman"/>
          <w:b w:val="false"/>
          <w:i w:val="false"/>
          <w:color w:val="000000"/>
          <w:sz w:val="28"/>
        </w:rPr>
        <w:t>
      3. Операции с товарами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 находящимися на временном хранении, совершаются в соответствии со статьей 342 настоящего Кодекса.</w:t>
      </w:r>
    </w:p>
    <w:p>
      <w:pPr>
        <w:spacing w:after="0"/>
        <w:ind w:left="0"/>
        <w:jc w:val="both"/>
      </w:pPr>
      <w:r>
        <w:rPr>
          <w:rFonts w:ascii="Times New Roman"/>
          <w:b/>
          <w:i w:val="false"/>
          <w:color w:val="000000"/>
          <w:sz w:val="28"/>
        </w:rPr>
        <w:t>Статья 174.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pPr>
        <w:spacing w:after="0"/>
        <w:ind w:left="0"/>
        <w:jc w:val="both"/>
      </w:pPr>
      <w:r>
        <w:rPr>
          <w:rFonts w:ascii="Times New Roman"/>
          <w:b w:val="false"/>
          <w:i w:val="false"/>
          <w:color w:val="000000"/>
          <w:sz w:val="28"/>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pPr>
        <w:spacing w:after="0"/>
        <w:ind w:left="0"/>
        <w:jc w:val="both"/>
      </w:pPr>
      <w:r>
        <w:rPr>
          <w:rFonts w:ascii="Times New Roman"/>
          <w:b w:val="false"/>
          <w:i w:val="false"/>
          <w:color w:val="000000"/>
          <w:sz w:val="28"/>
        </w:rPr>
        <w:t>
      2) у владельца склада временного хранения – с момента размещения товаров на складе временного хранения;</w:t>
      </w:r>
    </w:p>
    <w:p>
      <w:pPr>
        <w:spacing w:after="0"/>
        <w:ind w:left="0"/>
        <w:jc w:val="both"/>
      </w:pPr>
      <w:r>
        <w:rPr>
          <w:rFonts w:ascii="Times New Roman"/>
          <w:b w:val="false"/>
          <w:i w:val="false"/>
          <w:color w:val="000000"/>
          <w:sz w:val="28"/>
        </w:rPr>
        <w:t>
      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pPr>
        <w:spacing w:after="0"/>
        <w:ind w:left="0"/>
        <w:jc w:val="both"/>
      </w:pPr>
      <w:r>
        <w:rPr>
          <w:rFonts w:ascii="Times New Roman"/>
          <w:b w:val="false"/>
          <w:i w:val="false"/>
          <w:color w:val="000000"/>
          <w:sz w:val="28"/>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pPr>
        <w:spacing w:after="0"/>
        <w:ind w:left="0"/>
        <w:jc w:val="both"/>
      </w:pPr>
      <w:r>
        <w:rPr>
          <w:rFonts w:ascii="Times New Roman"/>
          <w:b w:val="false"/>
          <w:i w:val="false"/>
          <w:color w:val="000000"/>
          <w:sz w:val="28"/>
        </w:rPr>
        <w:t>
      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pPr>
        <w:spacing w:after="0"/>
        <w:ind w:left="0"/>
        <w:jc w:val="both"/>
      </w:pPr>
      <w:r>
        <w:rPr>
          <w:rFonts w:ascii="Times New Roman"/>
          <w:b w:val="false"/>
          <w:i w:val="false"/>
          <w:color w:val="000000"/>
          <w:sz w:val="28"/>
        </w:rPr>
        <w:t>
      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pPr>
        <w:spacing w:after="0"/>
        <w:ind w:left="0"/>
        <w:jc w:val="both"/>
      </w:pPr>
      <w:r>
        <w:rPr>
          <w:rFonts w:ascii="Times New Roman"/>
          <w:b w:val="false"/>
          <w:i w:val="false"/>
          <w:color w:val="000000"/>
          <w:sz w:val="28"/>
        </w:rPr>
        <w:t>
      2) у владельца склада временного хранения:</w:t>
      </w:r>
    </w:p>
    <w:p>
      <w:pPr>
        <w:spacing w:after="0"/>
        <w:ind w:left="0"/>
        <w:jc w:val="both"/>
      </w:pPr>
      <w:r>
        <w:rPr>
          <w:rFonts w:ascii="Times New Roman"/>
          <w:b w:val="false"/>
          <w:i w:val="false"/>
          <w:color w:val="000000"/>
          <w:sz w:val="28"/>
        </w:rPr>
        <w:t>
      выдача товаров со склада временного хранения в связи с помещением их под таможенную процедуру;</w:t>
      </w:r>
    </w:p>
    <w:p>
      <w:pPr>
        <w:spacing w:after="0"/>
        <w:ind w:left="0"/>
        <w:jc w:val="both"/>
      </w:pPr>
      <w:r>
        <w:rPr>
          <w:rFonts w:ascii="Times New Roman"/>
          <w:b w:val="false"/>
          <w:i w:val="false"/>
          <w:color w:val="000000"/>
          <w:sz w:val="28"/>
        </w:rPr>
        <w:t>
      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pPr>
        <w:spacing w:after="0"/>
        <w:ind w:left="0"/>
        <w:jc w:val="both"/>
      </w:pPr>
      <w:r>
        <w:rPr>
          <w:rFonts w:ascii="Times New Roman"/>
          <w:b w:val="false"/>
          <w:i w:val="false"/>
          <w:color w:val="000000"/>
          <w:sz w:val="28"/>
        </w:rPr>
        <w:t>
      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pPr>
        <w:spacing w:after="0"/>
        <w:ind w:left="0"/>
        <w:jc w:val="both"/>
      </w:pPr>
      <w:r>
        <w:rPr>
          <w:rFonts w:ascii="Times New Roman"/>
          <w:b w:val="false"/>
          <w:i w:val="false"/>
          <w:color w:val="000000"/>
          <w:sz w:val="28"/>
        </w:rPr>
        <w:t>
      4) у лиц, указанных в подпунктах 1), 2) и 3) настоящего пункта:</w:t>
      </w:r>
    </w:p>
    <w:p>
      <w:pPr>
        <w:spacing w:after="0"/>
        <w:ind w:left="0"/>
        <w:jc w:val="both"/>
      </w:pPr>
      <w:r>
        <w:rPr>
          <w:rFonts w:ascii="Times New Roman"/>
          <w:b w:val="false"/>
          <w:i w:val="false"/>
          <w:color w:val="000000"/>
          <w:sz w:val="28"/>
        </w:rPr>
        <w:t>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pPr>
        <w:spacing w:after="0"/>
        <w:ind w:left="0"/>
        <w:jc w:val="both"/>
      </w:pPr>
      <w:r>
        <w:rPr>
          <w:rFonts w:ascii="Times New Roman"/>
          <w:b w:val="false"/>
          <w:i w:val="false"/>
          <w:color w:val="000000"/>
          <w:sz w:val="28"/>
        </w:rPr>
        <w:t>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конфискация или обращение товаров в собственность государства соответствии с законодательством Республики Казахстан;</w:t>
      </w:r>
    </w:p>
    <w:p>
      <w:pPr>
        <w:spacing w:after="0"/>
        <w:ind w:left="0"/>
        <w:jc w:val="both"/>
      </w:pPr>
      <w:r>
        <w:rPr>
          <w:rFonts w:ascii="Times New Roman"/>
          <w:b w:val="false"/>
          <w:i w:val="false"/>
          <w:color w:val="000000"/>
          <w:sz w:val="28"/>
        </w:rPr>
        <w:t>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pPr>
        <w:spacing w:after="0"/>
        <w:ind w:left="0"/>
        <w:jc w:val="both"/>
      </w:pPr>
      <w:r>
        <w:rPr>
          <w:rFonts w:ascii="Times New Roman"/>
          <w:b w:val="false"/>
          <w:i w:val="false"/>
          <w:color w:val="000000"/>
          <w:sz w:val="28"/>
        </w:rP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t>
      </w:r>
    </w:p>
    <w:p>
      <w:pPr>
        <w:spacing w:after="0"/>
        <w:ind w:left="0"/>
        <w:jc w:val="both"/>
      </w:pPr>
      <w:r>
        <w:rPr>
          <w:rFonts w:ascii="Times New Roman"/>
          <w:b w:val="false"/>
          <w:i w:val="false"/>
          <w:color w:val="000000"/>
          <w:sz w:val="28"/>
        </w:rPr>
        <w:t>
      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pPr>
        <w:spacing w:after="0"/>
        <w:ind w:left="0"/>
        <w:jc w:val="both"/>
      </w:pPr>
      <w:r>
        <w:rPr>
          <w:rFonts w:ascii="Times New Roman"/>
          <w:b w:val="false"/>
          <w:i w:val="false"/>
          <w:color w:val="000000"/>
          <w:sz w:val="28"/>
        </w:rPr>
        <w:t>
      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pPr>
        <w:spacing w:after="0"/>
        <w:ind w:left="0"/>
        <w:jc w:val="both"/>
      </w:pP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pPr>
        <w:spacing w:after="0"/>
        <w:ind w:left="0"/>
        <w:jc w:val="both"/>
      </w:pPr>
      <w:r>
        <w:rPr>
          <w:rFonts w:ascii="Times New Roman"/>
          <w:b w:val="false"/>
          <w:i w:val="false"/>
          <w:color w:val="000000"/>
          <w:sz w:val="28"/>
        </w:rPr>
        <w:t>
      2) для лица, осуществляющего временное хранение товаров в месте, не являющемся складом временного хранения:</w:t>
      </w:r>
    </w:p>
    <w:p>
      <w:pPr>
        <w:spacing w:after="0"/>
        <w:ind w:left="0"/>
        <w:jc w:val="both"/>
      </w:pPr>
      <w:r>
        <w:rPr>
          <w:rFonts w:ascii="Times New Roman"/>
          <w:b w:val="false"/>
          <w:i w:val="false"/>
          <w:color w:val="000000"/>
          <w:sz w:val="28"/>
        </w:rPr>
        <w:t>
      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pPr>
        <w:spacing w:after="0"/>
        <w:ind w:left="0"/>
        <w:jc w:val="both"/>
      </w:pP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pPr>
        <w:spacing w:after="0"/>
        <w:ind w:left="0"/>
        <w:jc w:val="both"/>
      </w:pPr>
      <w:r>
        <w:rPr>
          <w:rFonts w:ascii="Times New Roman"/>
          <w:b w:val="false"/>
          <w:i w:val="false"/>
          <w:color w:val="000000"/>
          <w:sz w:val="28"/>
        </w:rPr>
        <w:t>
      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pPr>
        <w:spacing w:after="0"/>
        <w:ind w:left="0"/>
        <w:jc w:val="both"/>
      </w:pPr>
      <w:r>
        <w:rPr>
          <w:rFonts w:ascii="Times New Roman"/>
          <w:b w:val="false"/>
          <w:i w:val="false"/>
          <w:color w:val="000000"/>
          <w:sz w:val="28"/>
        </w:rPr>
        <w:t>
      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pPr>
        <w:spacing w:after="0"/>
        <w:ind w:left="0"/>
        <w:jc w:val="both"/>
      </w:pPr>
      <w:r>
        <w:rPr>
          <w:rFonts w:ascii="Times New Roman"/>
          <w:b w:val="false"/>
          <w:i w:val="false"/>
          <w:color w:val="000000"/>
          <w:sz w:val="28"/>
        </w:rPr>
        <w:t>
      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pPr>
        <w:spacing w:after="0"/>
        <w:ind w:left="0"/>
        <w:jc w:val="both"/>
      </w:pPr>
      <w:r>
        <w:rPr>
          <w:rFonts w:ascii="Times New Roman"/>
          <w:b w:val="false"/>
          <w:i w:val="false"/>
          <w:color w:val="000000"/>
          <w:sz w:val="28"/>
        </w:rPr>
        <w:t>
      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Ввозные таможенные пошлины, налоги, специальные, антидемпинговые, компенсационные пошлины исчисляются в соответствии с главами 8 и 13 настоящего Кодекса.</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 </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ввозных таможенных пошлин применяется наибольшая из ставок таможенных пошлин, соответствующая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w:t>
      </w:r>
    </w:p>
    <w:p>
      <w:pPr>
        <w:spacing w:after="0"/>
        <w:ind w:left="0"/>
        <w:jc w:val="both"/>
      </w:pPr>
      <w:r>
        <w:rPr>
          <w:rFonts w:ascii="Times New Roman"/>
          <w:b w:val="false"/>
          <w:i w:val="false"/>
          <w:color w:val="000000"/>
          <w:sz w:val="28"/>
        </w:rPr>
        <w:t>
      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52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left"/>
      </w:pPr>
      <w:r>
        <w:rPr>
          <w:rFonts w:ascii="Times New Roman"/>
          <w:b/>
          <w:i w:val="false"/>
          <w:color w:val="000000"/>
        </w:rPr>
        <w:t xml:space="preserve"> Глава 18. 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pPr>
        <w:spacing w:after="0"/>
        <w:ind w:left="0"/>
        <w:jc w:val="both"/>
      </w:pPr>
      <w:r>
        <w:rPr>
          <w:rFonts w:ascii="Times New Roman"/>
          <w:b/>
          <w:i w:val="false"/>
          <w:color w:val="000000"/>
          <w:sz w:val="28"/>
        </w:rPr>
        <w:t>Статья 175. Общие положения о таможенном декларировании</w:t>
      </w:r>
    </w:p>
    <w:p>
      <w:pPr>
        <w:spacing w:after="0"/>
        <w:ind w:left="0"/>
        <w:jc w:val="both"/>
      </w:pPr>
      <w:r>
        <w:rPr>
          <w:rFonts w:ascii="Times New Roman"/>
          <w:b w:val="false"/>
          <w:i w:val="false"/>
          <w:color w:val="000000"/>
          <w:sz w:val="28"/>
        </w:rPr>
        <w:t>
      1. Товары подлежат таможенному декларированию при их помещении под таможенную процедуру либо в случаях, предусмотренных пунктом 4 статьи 341, пунктом 4 статьи 355 и пунктом 2 статьи 364 настоящего Кодекса.</w:t>
      </w:r>
    </w:p>
    <w:p>
      <w:pPr>
        <w:spacing w:after="0"/>
        <w:ind w:left="0"/>
        <w:jc w:val="both"/>
      </w:pPr>
      <w:r>
        <w:rPr>
          <w:rFonts w:ascii="Times New Roman"/>
          <w:b w:val="false"/>
          <w:i w:val="false"/>
          <w:color w:val="000000"/>
          <w:sz w:val="28"/>
        </w:rPr>
        <w:t>
      Товары не подлежат таможенному декларированию при их помещении под таможенную процедуру свободной таможенной зоны в соответствии с пунктом 4 статьи 284 настоящего Кодекса, а также в случаях, предусмотренных пунктами 3, 14, 15, 16 и 17 статьи 369 и пунктом 7 статьи 384 настоящего Кодекса.</w:t>
      </w:r>
    </w:p>
    <w:p>
      <w:pPr>
        <w:spacing w:after="0"/>
        <w:ind w:left="0"/>
        <w:jc w:val="both"/>
      </w:pPr>
      <w:r>
        <w:rPr>
          <w:rFonts w:ascii="Times New Roman"/>
          <w:b w:val="false"/>
          <w:i w:val="false"/>
          <w:color w:val="000000"/>
          <w:sz w:val="28"/>
        </w:rPr>
        <w:t>
      2. Таможенное декларирование осуществляется декларантом либо таможенным представителем, если иное не установлено настоящим Кодексом.</w:t>
      </w:r>
    </w:p>
    <w:p>
      <w:pPr>
        <w:spacing w:after="0"/>
        <w:ind w:left="0"/>
        <w:jc w:val="both"/>
      </w:pPr>
      <w:r>
        <w:rPr>
          <w:rFonts w:ascii="Times New Roman"/>
          <w:b w:val="false"/>
          <w:i w:val="false"/>
          <w:color w:val="000000"/>
          <w:sz w:val="28"/>
        </w:rPr>
        <w:t>
      3. Таможенное декларирование осуществляется в электронной форме.</w:t>
      </w:r>
    </w:p>
    <w:p>
      <w:pPr>
        <w:spacing w:after="0"/>
        <w:ind w:left="0"/>
        <w:jc w:val="both"/>
      </w:pPr>
      <w:r>
        <w:rPr>
          <w:rFonts w:ascii="Times New Roman"/>
          <w:b w:val="false"/>
          <w:i w:val="false"/>
          <w:color w:val="000000"/>
          <w:sz w:val="28"/>
        </w:rPr>
        <w:t>
      4. Таможенное декларирование в письменной форме допускается:</w:t>
      </w:r>
    </w:p>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w:t>
      </w:r>
    </w:p>
    <w:p>
      <w:pPr>
        <w:spacing w:after="0"/>
        <w:ind w:left="0"/>
        <w:jc w:val="both"/>
      </w:pPr>
      <w:r>
        <w:rPr>
          <w:rFonts w:ascii="Times New Roman"/>
          <w:b w:val="false"/>
          <w:i w:val="false"/>
          <w:color w:val="000000"/>
          <w:sz w:val="28"/>
        </w:rPr>
        <w:t>
      2) в отношении товаров для личного пользования;</w:t>
      </w:r>
    </w:p>
    <w:p>
      <w:pPr>
        <w:spacing w:after="0"/>
        <w:ind w:left="0"/>
        <w:jc w:val="both"/>
      </w:pPr>
      <w:r>
        <w:rPr>
          <w:rFonts w:ascii="Times New Roman"/>
          <w:b w:val="false"/>
          <w:i w:val="false"/>
          <w:color w:val="000000"/>
          <w:sz w:val="28"/>
        </w:rPr>
        <w:t>
      3) в отношении товаров, пересылаемых в международных почтовых отправлениях;</w:t>
      </w:r>
    </w:p>
    <w:p>
      <w:pPr>
        <w:spacing w:after="0"/>
        <w:ind w:left="0"/>
        <w:jc w:val="both"/>
      </w:pPr>
      <w:r>
        <w:rPr>
          <w:rFonts w:ascii="Times New Roman"/>
          <w:b w:val="false"/>
          <w:i w:val="false"/>
          <w:color w:val="000000"/>
          <w:sz w:val="28"/>
        </w:rPr>
        <w:t>
      4) в отношении транспортных средств международной перевозки;</w:t>
      </w:r>
    </w:p>
    <w:p>
      <w:pPr>
        <w:spacing w:after="0"/>
        <w:ind w:left="0"/>
        <w:jc w:val="both"/>
      </w:pPr>
      <w:r>
        <w:rPr>
          <w:rFonts w:ascii="Times New Roman"/>
          <w:b w:val="false"/>
          <w:i w:val="false"/>
          <w:color w:val="000000"/>
          <w:sz w:val="28"/>
        </w:rPr>
        <w:t>
      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в соответствии с абзацем вторым пункта 6 статьи 176 настоящего Кодекса;</w:t>
      </w:r>
    </w:p>
    <w:p>
      <w:pPr>
        <w:spacing w:after="0"/>
        <w:ind w:left="0"/>
        <w:jc w:val="both"/>
      </w:pPr>
      <w:r>
        <w:rPr>
          <w:rFonts w:ascii="Times New Roman"/>
          <w:b w:val="false"/>
          <w:i w:val="false"/>
          <w:color w:val="000000"/>
          <w:sz w:val="28"/>
        </w:rPr>
        <w:t>
      6) в иных случаях, определяемых Комиссией и таможенным законодательством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аварией, действием непреодолимой силы, или иными обстоятельствами, приведшими к неисправности используемых таможенными органами информационных систем, а также в иных случаях, устанавливаемых законодательством Республики Казахстан.</w:t>
      </w:r>
    </w:p>
    <w:p>
      <w:pPr>
        <w:spacing w:after="0"/>
        <w:ind w:left="0"/>
        <w:jc w:val="both"/>
      </w:pPr>
      <w:r>
        <w:rPr>
          <w:rFonts w:ascii="Times New Roman"/>
          <w:b w:val="false"/>
          <w:i w:val="false"/>
          <w:color w:val="000000"/>
          <w:sz w:val="28"/>
        </w:rPr>
        <w:t>
      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pPr>
        <w:spacing w:after="0"/>
        <w:ind w:left="0"/>
        <w:jc w:val="both"/>
      </w:pPr>
      <w:r>
        <w:rPr>
          <w:rFonts w:ascii="Times New Roman"/>
          <w:b w:val="false"/>
          <w:i w:val="false"/>
          <w:color w:val="000000"/>
          <w:sz w:val="28"/>
        </w:rPr>
        <w:t>
      7. Особенности таможенного декларирования, когда таможенная декларация в отношении иностранных товаров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статьей 185 настоящего Кодекса.</w:t>
      </w:r>
    </w:p>
    <w:p>
      <w:pPr>
        <w:spacing w:after="0"/>
        <w:ind w:left="0"/>
        <w:jc w:val="both"/>
      </w:pPr>
      <w:r>
        <w:rPr>
          <w:rFonts w:ascii="Times New Roman"/>
          <w:b w:val="false"/>
          <w:i w:val="false"/>
          <w:color w:val="000000"/>
          <w:sz w:val="28"/>
        </w:rPr>
        <w:t>
      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статьей 186 настоящего Кодекса.</w:t>
      </w:r>
    </w:p>
    <w:p>
      <w:pPr>
        <w:spacing w:after="0"/>
        <w:ind w:left="0"/>
        <w:jc w:val="both"/>
      </w:pPr>
      <w:r>
        <w:rPr>
          <w:rFonts w:ascii="Times New Roman"/>
          <w:b w:val="false"/>
          <w:i w:val="false"/>
          <w:color w:val="000000"/>
          <w:sz w:val="28"/>
        </w:rPr>
        <w:t>
      Особенности таможенного декларирования в случае, если лицо осуществляет перемещение через таможенную границу Евразийского экономического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статьей 187 настоящего Кодекса.</w:t>
      </w:r>
    </w:p>
    <w:p>
      <w:pPr>
        <w:spacing w:after="0"/>
        <w:ind w:left="0"/>
        <w:jc w:val="both"/>
      </w:pPr>
      <w:r>
        <w:rPr>
          <w:rFonts w:ascii="Times New Roman"/>
          <w:b w:val="false"/>
          <w:i w:val="false"/>
          <w:color w:val="000000"/>
          <w:sz w:val="28"/>
        </w:rPr>
        <w:t>
      Особенности таможенного декларирования товаров, в случае, если ввоз товаров Евразийского экономического союза на территорию СЭЗ, свободного склада с остальной части территории Республики Казахстан, и вывоз товаров Евразийского экономического союза с территории СЭЗ, свободного склада на остальную часть территории Республики Казахстан, осуществляются двумя или более партиями на одних и тех же условиях в течение периода поставки (далее -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определяются статьей 188 настоящего Кодекса.</w:t>
      </w:r>
    </w:p>
    <w:p>
      <w:pPr>
        <w:spacing w:after="0"/>
        <w:ind w:left="0"/>
        <w:jc w:val="both"/>
      </w:pPr>
      <w:r>
        <w:rPr>
          <w:rFonts w:ascii="Times New Roman"/>
          <w:b w:val="false"/>
          <w:i w:val="false"/>
          <w:color w:val="000000"/>
          <w:sz w:val="28"/>
        </w:rPr>
        <w:t>
      Особенности таможенного декларирования товаров, перемещаемых трубопроводным транспортом, а также товаров, в отношении которых не могут быть представлены точные сведения о количестве и (или) таможенной стоимости (далее – временное таможенное декларирование), определяются статьей 189 настоящего Кодекса.</w:t>
      </w:r>
    </w:p>
    <w:p>
      <w:pPr>
        <w:spacing w:after="0"/>
        <w:ind w:left="0"/>
        <w:jc w:val="both"/>
      </w:pPr>
      <w:r>
        <w:rPr>
          <w:rFonts w:ascii="Times New Roman"/>
          <w:b w:val="false"/>
          <w:i w:val="false"/>
          <w:color w:val="000000"/>
          <w:sz w:val="28"/>
        </w:rPr>
        <w:t>
      Особенности таможенного декларирования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определяются статьей 190 настоящего Кодекса.</w:t>
      </w:r>
    </w:p>
    <w:p>
      <w:pPr>
        <w:spacing w:after="0"/>
        <w:ind w:left="0"/>
        <w:jc w:val="both"/>
      </w:pPr>
      <w:r>
        <w:rPr>
          <w:rFonts w:ascii="Times New Roman"/>
          <w:b w:val="false"/>
          <w:i w:val="false"/>
          <w:color w:val="000000"/>
          <w:sz w:val="28"/>
        </w:rPr>
        <w:t>
      8.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абзацем первым пункта 2 статьи 216 и абзацем первым пункта 2 статьи 306 настоящего Кодекса.</w:t>
      </w:r>
    </w:p>
    <w:p>
      <w:pPr>
        <w:spacing w:after="0"/>
        <w:ind w:left="0"/>
        <w:jc w:val="both"/>
      </w:pPr>
      <w:r>
        <w:rPr>
          <w:rFonts w:ascii="Times New Roman"/>
          <w:b/>
          <w:i w:val="false"/>
          <w:color w:val="000000"/>
          <w:sz w:val="28"/>
        </w:rPr>
        <w:t>Статья 176. Таможенная декларация</w:t>
      </w:r>
    </w:p>
    <w:p>
      <w:pPr>
        <w:spacing w:after="0"/>
        <w:ind w:left="0"/>
        <w:jc w:val="both"/>
      </w:pPr>
      <w:r>
        <w:rPr>
          <w:rFonts w:ascii="Times New Roman"/>
          <w:b w:val="false"/>
          <w:i w:val="false"/>
          <w:color w:val="000000"/>
          <w:sz w:val="28"/>
        </w:rPr>
        <w:t>
      1. При таможенном декларировании применяются следующие виды таможенной декларации:</w:t>
      </w:r>
    </w:p>
    <w:p>
      <w:pPr>
        <w:spacing w:after="0"/>
        <w:ind w:left="0"/>
        <w:jc w:val="both"/>
      </w:pPr>
      <w:r>
        <w:rPr>
          <w:rFonts w:ascii="Times New Roman"/>
          <w:b w:val="false"/>
          <w:i w:val="false"/>
          <w:color w:val="000000"/>
          <w:sz w:val="28"/>
        </w:rPr>
        <w:t>
      1) декларация на товары;</w:t>
      </w:r>
    </w:p>
    <w:p>
      <w:pPr>
        <w:spacing w:after="0"/>
        <w:ind w:left="0"/>
        <w:jc w:val="both"/>
      </w:pPr>
      <w:r>
        <w:rPr>
          <w:rFonts w:ascii="Times New Roman"/>
          <w:b w:val="false"/>
          <w:i w:val="false"/>
          <w:color w:val="000000"/>
          <w:sz w:val="28"/>
        </w:rPr>
        <w:t>
      2) транзитная декларация;</w:t>
      </w:r>
    </w:p>
    <w:p>
      <w:pPr>
        <w:spacing w:after="0"/>
        <w:ind w:left="0"/>
        <w:jc w:val="both"/>
      </w:pPr>
      <w:r>
        <w:rPr>
          <w:rFonts w:ascii="Times New Roman"/>
          <w:b w:val="false"/>
          <w:i w:val="false"/>
          <w:color w:val="000000"/>
          <w:sz w:val="28"/>
        </w:rPr>
        <w:t>
      3) пассажирская таможенная декларация;</w:t>
      </w:r>
    </w:p>
    <w:p>
      <w:pPr>
        <w:spacing w:after="0"/>
        <w:ind w:left="0"/>
        <w:jc w:val="both"/>
      </w:pPr>
      <w:r>
        <w:rPr>
          <w:rFonts w:ascii="Times New Roman"/>
          <w:b w:val="false"/>
          <w:i w:val="false"/>
          <w:color w:val="000000"/>
          <w:sz w:val="28"/>
        </w:rPr>
        <w:t>
      4) декларация на транспортное средство.</w:t>
      </w:r>
    </w:p>
    <w:p>
      <w:pPr>
        <w:spacing w:after="0"/>
        <w:ind w:left="0"/>
        <w:jc w:val="both"/>
      </w:pPr>
      <w:r>
        <w:rPr>
          <w:rFonts w:ascii="Times New Roman"/>
          <w:b w:val="false"/>
          <w:i w:val="false"/>
          <w:color w:val="000000"/>
          <w:sz w:val="28"/>
        </w:rPr>
        <w:t>
      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pPr>
        <w:spacing w:after="0"/>
        <w:ind w:left="0"/>
        <w:jc w:val="both"/>
      </w:pPr>
      <w:r>
        <w:rPr>
          <w:rFonts w:ascii="Times New Roman"/>
          <w:b w:val="false"/>
          <w:i w:val="false"/>
          <w:color w:val="000000"/>
          <w:sz w:val="28"/>
        </w:rPr>
        <w:t>
      Декларация таможенной стоимости является неотъемлемой частью декларации на товары.</w:t>
      </w:r>
    </w:p>
    <w:p>
      <w:pPr>
        <w:spacing w:after="0"/>
        <w:ind w:left="0"/>
        <w:jc w:val="both"/>
      </w:pPr>
      <w:r>
        <w:rPr>
          <w:rFonts w:ascii="Times New Roman"/>
          <w:b w:val="false"/>
          <w:i w:val="false"/>
          <w:color w:val="000000"/>
          <w:sz w:val="28"/>
        </w:rPr>
        <w:t>
      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pPr>
        <w:spacing w:after="0"/>
        <w:ind w:left="0"/>
        <w:jc w:val="both"/>
      </w:pPr>
      <w:r>
        <w:rPr>
          <w:rFonts w:ascii="Times New Roman"/>
          <w:b w:val="false"/>
          <w:i w:val="false"/>
          <w:color w:val="000000"/>
          <w:sz w:val="28"/>
        </w:rPr>
        <w:t>
      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pPr>
        <w:spacing w:after="0"/>
        <w:ind w:left="0"/>
        <w:jc w:val="both"/>
      </w:pPr>
      <w:r>
        <w:rPr>
          <w:rFonts w:ascii="Times New Roman"/>
          <w:b w:val="false"/>
          <w:i w:val="false"/>
          <w:color w:val="000000"/>
          <w:sz w:val="28"/>
        </w:rPr>
        <w:t xml:space="preserve">
      Транзитная декларация используется при помещении товаров под таможенную процедуру таможенного транзита. </w:t>
      </w:r>
    </w:p>
    <w:p>
      <w:pPr>
        <w:spacing w:after="0"/>
        <w:ind w:left="0"/>
        <w:jc w:val="both"/>
      </w:pPr>
      <w:r>
        <w:rPr>
          <w:rFonts w:ascii="Times New Roman"/>
          <w:b w:val="false"/>
          <w:i w:val="false"/>
          <w:color w:val="000000"/>
          <w:sz w:val="28"/>
        </w:rPr>
        <w:t>
      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p>
      <w:pPr>
        <w:spacing w:after="0"/>
        <w:ind w:left="0"/>
        <w:jc w:val="both"/>
      </w:pPr>
      <w:r>
        <w:rPr>
          <w:rFonts w:ascii="Times New Roman"/>
          <w:b w:val="false"/>
          <w:i w:val="false"/>
          <w:color w:val="000000"/>
          <w:sz w:val="28"/>
        </w:rPr>
        <w:t>
      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pPr>
        <w:spacing w:after="0"/>
        <w:ind w:left="0"/>
        <w:jc w:val="both"/>
      </w:pPr>
      <w:r>
        <w:rPr>
          <w:rFonts w:ascii="Times New Roman"/>
          <w:b w:val="false"/>
          <w:i w:val="false"/>
          <w:color w:val="000000"/>
          <w:sz w:val="28"/>
        </w:rPr>
        <w:t>
      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налогов,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таможенного законодательства Евразийского экономического союза, таможенного и иного законодательства Республики Казахстан</w:t>
      </w:r>
      <w:r>
        <w:rPr>
          <w:rFonts w:ascii="Times New Roman"/>
          <w:b w:val="false"/>
          <w:i/>
          <w:color w:val="000000"/>
          <w:sz w:val="28"/>
        </w:rPr>
        <w:t>.</w:t>
      </w:r>
    </w:p>
    <w:p>
      <w:pPr>
        <w:spacing w:after="0"/>
        <w:ind w:left="0"/>
        <w:jc w:val="both"/>
      </w:pPr>
      <w:r>
        <w:rPr>
          <w:rFonts w:ascii="Times New Roman"/>
          <w:b w:val="false"/>
          <w:i w:val="false"/>
          <w:color w:val="000000"/>
          <w:sz w:val="28"/>
        </w:rPr>
        <w:t>
      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Евразийского экономического союза.</w:t>
      </w:r>
    </w:p>
    <w:p>
      <w:pPr>
        <w:spacing w:after="0"/>
        <w:ind w:left="0"/>
        <w:jc w:val="both"/>
      </w:pPr>
      <w:r>
        <w:rPr>
          <w:rFonts w:ascii="Times New Roman"/>
          <w:b w:val="false"/>
          <w:i w:val="false"/>
          <w:color w:val="000000"/>
          <w:sz w:val="28"/>
        </w:rPr>
        <w:t>
      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содержащих сведения, необходимые для выпуска товаров, в случаях и порядке, определяемых настоящим Кодексом, международными договорами Республики Казахстан и (или) Комиссией и законодательством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В случаях предусмотренных Комиссией, порядок использования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утверждается уполномоченным органом.</w:t>
      </w:r>
    </w:p>
    <w:p>
      <w:pPr>
        <w:spacing w:after="0"/>
        <w:ind w:left="0"/>
        <w:jc w:val="both"/>
      </w:pPr>
      <w:r>
        <w:rPr>
          <w:rFonts w:ascii="Times New Roman"/>
          <w:b w:val="false"/>
          <w:i w:val="false"/>
          <w:color w:val="000000"/>
          <w:sz w:val="28"/>
        </w:rPr>
        <w:t xml:space="preserve">
      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таможенное декларирование осуществляется в письменной форме, если иное не определено Комиссией и (или) настоящим Кодексом. </w:t>
      </w:r>
    </w:p>
    <w:p>
      <w:pPr>
        <w:spacing w:after="0"/>
        <w:ind w:left="0"/>
        <w:jc w:val="both"/>
      </w:pPr>
      <w:r>
        <w:rPr>
          <w:rFonts w:ascii="Times New Roman"/>
          <w:b w:val="false"/>
          <w:i w:val="false"/>
          <w:color w:val="000000"/>
          <w:sz w:val="28"/>
        </w:rPr>
        <w:t>
      В зависимости от вида транспорта, которым осуществляется перевозка (транспортировка) товаров по таможенной территории Евразийского экономического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Республики Казахстан, используемых в качестве транзитной декларации, а также случаи и порядок их использования.</w:t>
      </w:r>
    </w:p>
    <w:p>
      <w:pPr>
        <w:spacing w:after="0"/>
        <w:ind w:left="0"/>
        <w:jc w:val="both"/>
      </w:pPr>
      <w:r>
        <w:rPr>
          <w:rFonts w:ascii="Times New Roman"/>
          <w:b w:val="false"/>
          <w:i w:val="false"/>
          <w:color w:val="000000"/>
          <w:sz w:val="28"/>
        </w:rPr>
        <w:t>
      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pPr>
        <w:spacing w:after="0"/>
        <w:ind w:left="0"/>
        <w:jc w:val="both"/>
      </w:pPr>
      <w:r>
        <w:rPr>
          <w:rFonts w:ascii="Times New Roman"/>
          <w:b/>
          <w:i w:val="false"/>
          <w:color w:val="000000"/>
          <w:sz w:val="28"/>
        </w:rPr>
        <w:t>Статья 177. Сведения, подлежащие указанию в декларации на товары</w:t>
      </w:r>
    </w:p>
    <w:p>
      <w:pPr>
        <w:spacing w:after="0"/>
        <w:ind w:left="0"/>
        <w:jc w:val="both"/>
      </w:pPr>
      <w:r>
        <w:rPr>
          <w:rFonts w:ascii="Times New Roman"/>
          <w:b w:val="false"/>
          <w:i w:val="false"/>
          <w:color w:val="000000"/>
          <w:sz w:val="28"/>
        </w:rPr>
        <w:t>
      1. В декларации на товары подлежат указанию сведения:</w:t>
      </w:r>
    </w:p>
    <w:p>
      <w:pPr>
        <w:spacing w:after="0"/>
        <w:ind w:left="0"/>
        <w:jc w:val="both"/>
      </w:pPr>
      <w:r>
        <w:rPr>
          <w:rFonts w:ascii="Times New Roman"/>
          <w:b w:val="false"/>
          <w:i w:val="false"/>
          <w:color w:val="000000"/>
          <w:sz w:val="28"/>
        </w:rPr>
        <w:t>
      1) о заявляемой таможенной процедуре;</w:t>
      </w:r>
    </w:p>
    <w:p>
      <w:pPr>
        <w:spacing w:after="0"/>
        <w:ind w:left="0"/>
        <w:jc w:val="both"/>
      </w:pPr>
      <w:r>
        <w:rPr>
          <w:rFonts w:ascii="Times New Roman"/>
          <w:b w:val="false"/>
          <w:i w:val="false"/>
          <w:color w:val="000000"/>
          <w:sz w:val="28"/>
        </w:rPr>
        <w:t>
      2) о декларанте, таможенном представителе, отправителе, получателе, продавце и покупателе товаров;</w:t>
      </w:r>
    </w:p>
    <w:p>
      <w:pPr>
        <w:spacing w:after="0"/>
        <w:ind w:left="0"/>
        <w:jc w:val="both"/>
      </w:pPr>
      <w:r>
        <w:rPr>
          <w:rFonts w:ascii="Times New Roman"/>
          <w:b w:val="false"/>
          <w:i w:val="false"/>
          <w:color w:val="000000"/>
          <w:sz w:val="28"/>
        </w:rPr>
        <w:t>
      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Евразийского экономического союза;</w:t>
      </w:r>
    </w:p>
    <w:p>
      <w:pPr>
        <w:spacing w:after="0"/>
        <w:ind w:left="0"/>
        <w:jc w:val="both"/>
      </w:pPr>
      <w:r>
        <w:rPr>
          <w:rFonts w:ascii="Times New Roman"/>
          <w:b w:val="false"/>
          <w:i w:val="false"/>
          <w:color w:val="000000"/>
          <w:sz w:val="28"/>
        </w:rPr>
        <w:t>
      4) о товарах:</w:t>
      </w:r>
    </w:p>
    <w:p>
      <w:pPr>
        <w:spacing w:after="0"/>
        <w:ind w:left="0"/>
        <w:jc w:val="both"/>
      </w:pPr>
      <w:r>
        <w:rPr>
          <w:rFonts w:ascii="Times New Roman"/>
          <w:b w:val="false"/>
          <w:i w:val="false"/>
          <w:color w:val="000000"/>
          <w:sz w:val="28"/>
        </w:rPr>
        <w:t>
      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десятизначному коду Товарной номенклатуры внешнеэкономической деятельности;</w:t>
      </w:r>
    </w:p>
    <w:p>
      <w:pPr>
        <w:spacing w:after="0"/>
        <w:ind w:left="0"/>
        <w:jc w:val="both"/>
      </w:pPr>
      <w:r>
        <w:rPr>
          <w:rFonts w:ascii="Times New Roman"/>
          <w:b w:val="false"/>
          <w:i w:val="false"/>
          <w:color w:val="000000"/>
          <w:sz w:val="28"/>
        </w:rPr>
        <w:t>
      код товаров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происхождение товаров;</w:t>
      </w:r>
    </w:p>
    <w:p>
      <w:pPr>
        <w:spacing w:after="0"/>
        <w:ind w:left="0"/>
        <w:jc w:val="both"/>
      </w:pPr>
      <w:r>
        <w:rPr>
          <w:rFonts w:ascii="Times New Roman"/>
          <w:b w:val="false"/>
          <w:i w:val="false"/>
          <w:color w:val="000000"/>
          <w:sz w:val="28"/>
        </w:rPr>
        <w:t>
      наименование страны отправления и страны назначения;</w:t>
      </w:r>
    </w:p>
    <w:p>
      <w:pPr>
        <w:spacing w:after="0"/>
        <w:ind w:left="0"/>
        <w:jc w:val="both"/>
      </w:pPr>
      <w:r>
        <w:rPr>
          <w:rFonts w:ascii="Times New Roman"/>
          <w:b w:val="false"/>
          <w:i w:val="false"/>
          <w:color w:val="000000"/>
          <w:sz w:val="28"/>
        </w:rPr>
        <w:t>
      производитель товаров;</w:t>
      </w:r>
    </w:p>
    <w:p>
      <w:pPr>
        <w:spacing w:after="0"/>
        <w:ind w:left="0"/>
        <w:jc w:val="both"/>
      </w:pPr>
      <w:r>
        <w:rPr>
          <w:rFonts w:ascii="Times New Roman"/>
          <w:b w:val="false"/>
          <w:i w:val="false"/>
          <w:color w:val="000000"/>
          <w:sz w:val="28"/>
        </w:rPr>
        <w:t>
      товарный знак;</w:t>
      </w:r>
    </w:p>
    <w:p>
      <w:pPr>
        <w:spacing w:after="0"/>
        <w:ind w:left="0"/>
        <w:jc w:val="both"/>
      </w:pPr>
      <w:r>
        <w:rPr>
          <w:rFonts w:ascii="Times New Roman"/>
          <w:b w:val="false"/>
          <w:i w:val="false"/>
          <w:color w:val="000000"/>
          <w:sz w:val="28"/>
        </w:rPr>
        <w:t>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Евразийского экономического союза и (или) таможенный реестр объектов интеллектуальной собственности Республики Казахстан;</w:t>
      </w:r>
    </w:p>
    <w:p>
      <w:pPr>
        <w:spacing w:after="0"/>
        <w:ind w:left="0"/>
        <w:jc w:val="both"/>
      </w:pPr>
      <w:r>
        <w:rPr>
          <w:rFonts w:ascii="Times New Roman"/>
          <w:b w:val="false"/>
          <w:i w:val="false"/>
          <w:color w:val="000000"/>
          <w:sz w:val="28"/>
        </w:rPr>
        <w:t>
      описание упаковок;</w:t>
      </w:r>
    </w:p>
    <w:p>
      <w:pPr>
        <w:spacing w:after="0"/>
        <w:ind w:left="0"/>
        <w:jc w:val="both"/>
      </w:pPr>
      <w:r>
        <w:rPr>
          <w:rFonts w:ascii="Times New Roman"/>
          <w:b w:val="false"/>
          <w:i w:val="false"/>
          <w:color w:val="000000"/>
          <w:sz w:val="28"/>
        </w:rPr>
        <w:t>
      цена, количество в килограммах (вес брутто и вес нетто) и в дополнительных единицах измерения;</w:t>
      </w:r>
    </w:p>
    <w:p>
      <w:pPr>
        <w:spacing w:after="0"/>
        <w:ind w:left="0"/>
        <w:jc w:val="both"/>
      </w:pPr>
      <w:r>
        <w:rPr>
          <w:rFonts w:ascii="Times New Roman"/>
          <w:b w:val="false"/>
          <w:i w:val="false"/>
          <w:color w:val="000000"/>
          <w:sz w:val="28"/>
        </w:rPr>
        <w:t>
      таможенная стоимость товаров (величина, метод определения таможенной стоимости товаров);</w:t>
      </w:r>
    </w:p>
    <w:p>
      <w:pPr>
        <w:spacing w:after="0"/>
        <w:ind w:left="0"/>
        <w:jc w:val="both"/>
      </w:pPr>
      <w:r>
        <w:rPr>
          <w:rFonts w:ascii="Times New Roman"/>
          <w:b w:val="false"/>
          <w:i w:val="false"/>
          <w:color w:val="000000"/>
          <w:sz w:val="28"/>
        </w:rPr>
        <w:t>
      статистическая стоимость;</w:t>
      </w:r>
    </w:p>
    <w:p>
      <w:pPr>
        <w:spacing w:after="0"/>
        <w:ind w:left="0"/>
        <w:jc w:val="both"/>
      </w:pPr>
      <w:r>
        <w:rPr>
          <w:rFonts w:ascii="Times New Roman"/>
          <w:b w:val="false"/>
          <w:i w:val="false"/>
          <w:color w:val="000000"/>
          <w:sz w:val="28"/>
        </w:rPr>
        <w:t>
      5) об исчислении таможенных платежей, налогов, специальных, антидемпинговых, компенсационных пошлин:</w:t>
      </w:r>
    </w:p>
    <w:p>
      <w:pPr>
        <w:spacing w:after="0"/>
        <w:ind w:left="0"/>
        <w:jc w:val="both"/>
      </w:pPr>
      <w:r>
        <w:rPr>
          <w:rFonts w:ascii="Times New Roman"/>
          <w:b w:val="false"/>
          <w:i w:val="false"/>
          <w:color w:val="000000"/>
          <w:sz w:val="28"/>
        </w:rPr>
        <w:t>
      ставки таможенных пошлин, налогов, таможенных сборов, специальных, антидемпинговых, компенсационных пошлин;</w:t>
      </w:r>
    </w:p>
    <w:p>
      <w:pPr>
        <w:spacing w:after="0"/>
        <w:ind w:left="0"/>
        <w:jc w:val="both"/>
      </w:pPr>
      <w:r>
        <w:rPr>
          <w:rFonts w:ascii="Times New Roman"/>
          <w:b w:val="false"/>
          <w:i w:val="false"/>
          <w:color w:val="000000"/>
          <w:sz w:val="28"/>
        </w:rPr>
        <w:t>
      льготы по уплате таможенных платежей, налогов;</w:t>
      </w:r>
    </w:p>
    <w:p>
      <w:pPr>
        <w:spacing w:after="0"/>
        <w:ind w:left="0"/>
        <w:jc w:val="both"/>
      </w:pPr>
      <w:r>
        <w:rPr>
          <w:rFonts w:ascii="Times New Roman"/>
          <w:b w:val="false"/>
          <w:i w:val="false"/>
          <w:color w:val="000000"/>
          <w:sz w:val="28"/>
        </w:rPr>
        <w:t>
      тарифные преференции;</w:t>
      </w:r>
    </w:p>
    <w:p>
      <w:pPr>
        <w:spacing w:after="0"/>
        <w:ind w:left="0"/>
        <w:jc w:val="both"/>
      </w:pPr>
      <w:r>
        <w:rPr>
          <w:rFonts w:ascii="Times New Roman"/>
          <w:b w:val="false"/>
          <w:i w:val="false"/>
          <w:color w:val="000000"/>
          <w:sz w:val="28"/>
        </w:rPr>
        <w:t>
      суммы исчисленных таможенных пошлин, налогов, таможенных сборов, специальных, антидемпинговых, компенсационных пошлин;</w:t>
      </w:r>
    </w:p>
    <w:p>
      <w:pPr>
        <w:spacing w:after="0"/>
        <w:ind w:left="0"/>
        <w:jc w:val="both"/>
      </w:pPr>
      <w:r>
        <w:rPr>
          <w:rFonts w:ascii="Times New Roman"/>
          <w:b w:val="false"/>
          <w:i w:val="false"/>
          <w:color w:val="000000"/>
          <w:sz w:val="28"/>
        </w:rPr>
        <w:t>
      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pPr>
        <w:spacing w:after="0"/>
        <w:ind w:left="0"/>
        <w:jc w:val="both"/>
      </w:pPr>
      <w:r>
        <w:rPr>
          <w:rFonts w:ascii="Times New Roman"/>
          <w:b w:val="false"/>
          <w:i w:val="false"/>
          <w:color w:val="000000"/>
          <w:sz w:val="28"/>
        </w:rPr>
        <w:t>
      6) о сделке с товарами и ее условиях;</w:t>
      </w:r>
    </w:p>
    <w:p>
      <w:pPr>
        <w:spacing w:after="0"/>
        <w:ind w:left="0"/>
        <w:jc w:val="both"/>
      </w:pPr>
      <w:r>
        <w:rPr>
          <w:rFonts w:ascii="Times New Roman"/>
          <w:b w:val="false"/>
          <w:i w:val="false"/>
          <w:color w:val="000000"/>
          <w:sz w:val="28"/>
        </w:rPr>
        <w:t>
      7) о соблюдении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8) о соблюдении условий помещения товаров под таможенную процедуру;</w:t>
      </w:r>
    </w:p>
    <w:p>
      <w:pPr>
        <w:spacing w:after="0"/>
        <w:ind w:left="0"/>
        <w:jc w:val="both"/>
      </w:pPr>
      <w:r>
        <w:rPr>
          <w:rFonts w:ascii="Times New Roman"/>
          <w:b w:val="false"/>
          <w:i w:val="false"/>
          <w:color w:val="000000"/>
          <w:sz w:val="28"/>
        </w:rPr>
        <w:t>
      9) о документах, подтверждающих сведения, заявленные в декларации на товары, указанных в статье 179 настоящего Кодекса;</w:t>
      </w:r>
    </w:p>
    <w:p>
      <w:pPr>
        <w:spacing w:after="0"/>
        <w:ind w:left="0"/>
        <w:jc w:val="both"/>
      </w:pPr>
      <w:r>
        <w:rPr>
          <w:rFonts w:ascii="Times New Roman"/>
          <w:b w:val="false"/>
          <w:i w:val="false"/>
          <w:color w:val="000000"/>
          <w:sz w:val="28"/>
        </w:rPr>
        <w:t>
      10) о документах, подтверждающих соблюдение законодательства Республики Казахстан, контроль за соблюдением которого возложен на таможенные органы;</w:t>
      </w:r>
    </w:p>
    <w:p>
      <w:pPr>
        <w:spacing w:after="0"/>
        <w:ind w:left="0"/>
        <w:jc w:val="both"/>
      </w:pPr>
      <w:r>
        <w:rPr>
          <w:rFonts w:ascii="Times New Roman"/>
          <w:b w:val="false"/>
          <w:i w:val="false"/>
          <w:color w:val="000000"/>
          <w:sz w:val="28"/>
        </w:rPr>
        <w:t>
      11) о лице, заполнившем декларацию на товары, и дата ее составления.</w:t>
      </w:r>
    </w:p>
    <w:p>
      <w:pPr>
        <w:spacing w:after="0"/>
        <w:ind w:left="0"/>
        <w:jc w:val="both"/>
      </w:pPr>
      <w:r>
        <w:rPr>
          <w:rFonts w:ascii="Times New Roman"/>
          <w:b w:val="false"/>
          <w:i w:val="false"/>
          <w:color w:val="000000"/>
          <w:sz w:val="28"/>
        </w:rPr>
        <w:t>
      12) иные сведения, определяемые Комиссией.</w:t>
      </w:r>
    </w:p>
    <w:p>
      <w:pPr>
        <w:spacing w:after="0"/>
        <w:ind w:left="0"/>
        <w:jc w:val="both"/>
      </w:pPr>
      <w:r>
        <w:rPr>
          <w:rFonts w:ascii="Times New Roman"/>
          <w:b w:val="false"/>
          <w:i w:val="false"/>
          <w:color w:val="000000"/>
          <w:sz w:val="28"/>
        </w:rPr>
        <w:t>
      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p>
      <w:pPr>
        <w:spacing w:after="0"/>
        <w:ind w:left="0"/>
        <w:jc w:val="both"/>
      </w:pPr>
      <w:r>
        <w:rPr>
          <w:rFonts w:ascii="Times New Roman"/>
          <w:b/>
          <w:i w:val="false"/>
          <w:color w:val="000000"/>
          <w:sz w:val="28"/>
        </w:rPr>
        <w:t>Статья 178. Сведения, подлежащие указанию в транзитной декларации</w:t>
      </w:r>
    </w:p>
    <w:p>
      <w:pPr>
        <w:spacing w:after="0"/>
        <w:ind w:left="0"/>
        <w:jc w:val="both"/>
      </w:pPr>
      <w:r>
        <w:rPr>
          <w:rFonts w:ascii="Times New Roman"/>
          <w:b w:val="false"/>
          <w:i w:val="false"/>
          <w:color w:val="000000"/>
          <w:sz w:val="28"/>
        </w:rPr>
        <w:t>
      1. В транзитной декларации подлежат указанию сведения:</w:t>
      </w:r>
    </w:p>
    <w:p>
      <w:pPr>
        <w:spacing w:after="0"/>
        <w:ind w:left="0"/>
        <w:jc w:val="both"/>
      </w:pPr>
      <w:r>
        <w:rPr>
          <w:rFonts w:ascii="Times New Roman"/>
          <w:b w:val="false"/>
          <w:i w:val="false"/>
          <w:color w:val="000000"/>
          <w:sz w:val="28"/>
        </w:rPr>
        <w:t>
      1) об отправителе и получателе товаров в соответствии с транспортными (перевозочными) документами, декларанте, перевозчике;</w:t>
      </w:r>
    </w:p>
    <w:p>
      <w:pPr>
        <w:spacing w:after="0"/>
        <w:ind w:left="0"/>
        <w:jc w:val="both"/>
      </w:pPr>
      <w:r>
        <w:rPr>
          <w:rFonts w:ascii="Times New Roman"/>
          <w:b w:val="false"/>
          <w:i w:val="false"/>
          <w:color w:val="000000"/>
          <w:sz w:val="28"/>
        </w:rPr>
        <w:t>
      2) о стране отправления и стране назначения товаров;</w:t>
      </w:r>
    </w:p>
    <w:p>
      <w:pPr>
        <w:spacing w:after="0"/>
        <w:ind w:left="0"/>
        <w:jc w:val="both"/>
      </w:pPr>
      <w:r>
        <w:rPr>
          <w:rFonts w:ascii="Times New Roman"/>
          <w:b w:val="false"/>
          <w:i w:val="false"/>
          <w:color w:val="000000"/>
          <w:sz w:val="28"/>
        </w:rPr>
        <w:t>
      3) о транспортном средстве, которым перевозятся товары;</w:t>
      </w:r>
    </w:p>
    <w:p>
      <w:pPr>
        <w:spacing w:after="0"/>
        <w:ind w:left="0"/>
        <w:jc w:val="both"/>
      </w:pPr>
      <w:r>
        <w:rPr>
          <w:rFonts w:ascii="Times New Roman"/>
          <w:b w:val="false"/>
          <w:i w:val="false"/>
          <w:color w:val="000000"/>
          <w:sz w:val="28"/>
        </w:rPr>
        <w:t>
      4) о наименовании, количестве и стоимости товаров в соответствии с коммерческими, транспортными (перевозочными) документами;</w:t>
      </w:r>
    </w:p>
    <w:p>
      <w:pPr>
        <w:spacing w:after="0"/>
        <w:ind w:left="0"/>
        <w:jc w:val="both"/>
      </w:pPr>
      <w:r>
        <w:rPr>
          <w:rFonts w:ascii="Times New Roman"/>
          <w:b w:val="false"/>
          <w:i w:val="false"/>
          <w:color w:val="000000"/>
          <w:sz w:val="28"/>
        </w:rPr>
        <w:t>
      5) о коде товаров в соответствии с Товарной номенклатурой внешнеэкономической деятельности на уровне не менее первых шести знаков. В отношении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десяти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pPr>
        <w:spacing w:after="0"/>
        <w:ind w:left="0"/>
        <w:jc w:val="both"/>
      </w:pPr>
      <w:r>
        <w:rPr>
          <w:rFonts w:ascii="Times New Roman"/>
          <w:b w:val="false"/>
          <w:i w:val="false"/>
          <w:color w:val="000000"/>
          <w:sz w:val="28"/>
        </w:rPr>
        <w:t>
      7) о количестве грузовых мест;</w:t>
      </w:r>
    </w:p>
    <w:p>
      <w:pPr>
        <w:spacing w:after="0"/>
        <w:ind w:left="0"/>
        <w:jc w:val="both"/>
      </w:pPr>
      <w:r>
        <w:rPr>
          <w:rFonts w:ascii="Times New Roman"/>
          <w:b w:val="false"/>
          <w:i w:val="false"/>
          <w:color w:val="000000"/>
          <w:sz w:val="28"/>
        </w:rPr>
        <w:t>
      8) о пункте назначения товаров в соответствии с транспортными (перевозочными) документами;</w:t>
      </w:r>
    </w:p>
    <w:p>
      <w:pPr>
        <w:spacing w:after="0"/>
        <w:ind w:left="0"/>
        <w:jc w:val="both"/>
      </w:pPr>
      <w:r>
        <w:rPr>
          <w:rFonts w:ascii="Times New Roman"/>
          <w:b w:val="false"/>
          <w:i w:val="false"/>
          <w:color w:val="000000"/>
          <w:sz w:val="28"/>
        </w:rPr>
        <w:t xml:space="preserve">
      9) о соблюдении запретов и ограничений в соответствии со статьей 8 настоящего Кодекса; </w:t>
      </w:r>
    </w:p>
    <w:p>
      <w:pPr>
        <w:spacing w:after="0"/>
        <w:ind w:left="0"/>
        <w:jc w:val="both"/>
      </w:pPr>
      <w:r>
        <w:rPr>
          <w:rFonts w:ascii="Times New Roman"/>
          <w:b w:val="false"/>
          <w:i w:val="false"/>
          <w:color w:val="000000"/>
          <w:sz w:val="28"/>
        </w:rPr>
        <w:t>
      10) о планируемой перегрузке товаров или грузовых операциях в пути.</w:t>
      </w:r>
    </w:p>
    <w:p>
      <w:pPr>
        <w:spacing w:after="0"/>
        <w:ind w:left="0"/>
        <w:jc w:val="both"/>
      </w:pPr>
      <w:r>
        <w:rPr>
          <w:rFonts w:ascii="Times New Roman"/>
          <w:b w:val="false"/>
          <w:i w:val="false"/>
          <w:color w:val="000000"/>
          <w:sz w:val="28"/>
        </w:rPr>
        <w:t>
      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p>
      <w:pPr>
        <w:spacing w:after="0"/>
        <w:ind w:left="0"/>
        <w:jc w:val="both"/>
      </w:pPr>
      <w:r>
        <w:rPr>
          <w:rFonts w:ascii="Times New Roman"/>
          <w:b w:val="false"/>
          <w:i w:val="false"/>
          <w:color w:val="000000"/>
          <w:sz w:val="28"/>
        </w:rPr>
        <w:t>
      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за исключением случаев, предусмотренных пунктом 2 статьи 388</w:t>
      </w:r>
      <w:r>
        <w:rPr>
          <w:rFonts w:ascii="Times New Roman"/>
          <w:b w:val="false"/>
          <w:i w:val="false"/>
          <w:color w:val="000000"/>
          <w:vertAlign w:val="superscript"/>
        </w:rPr>
        <w:t xml:space="preserve"> </w:t>
      </w:r>
      <w:r>
        <w:rPr>
          <w:rFonts w:ascii="Times New Roman"/>
          <w:b w:val="false"/>
          <w:i w:val="false"/>
          <w:color w:val="000000"/>
          <w:sz w:val="28"/>
        </w:rPr>
        <w:t>и пунктом 3 статьи 389 настоящего Кодекса.</w:t>
      </w:r>
    </w:p>
    <w:p>
      <w:pPr>
        <w:spacing w:after="0"/>
        <w:ind w:left="0"/>
        <w:jc w:val="both"/>
      </w:pPr>
      <w:r>
        <w:rPr>
          <w:rFonts w:ascii="Times New Roman"/>
          <w:b w:val="false"/>
          <w:i w:val="false"/>
          <w:color w:val="000000"/>
          <w:sz w:val="28"/>
        </w:rPr>
        <w:t>
      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такие документы должны содержать сведения, указанные в пункте 1 настоящей статьи.</w:t>
      </w:r>
    </w:p>
    <w:p>
      <w:pPr>
        <w:spacing w:after="0"/>
        <w:ind w:left="0"/>
        <w:jc w:val="both"/>
      </w:pPr>
      <w:r>
        <w:rPr>
          <w:rFonts w:ascii="Times New Roman"/>
          <w:b w:val="false"/>
          <w:i w:val="false"/>
          <w:color w:val="000000"/>
          <w:sz w:val="28"/>
        </w:rPr>
        <w:t>
      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pPr>
        <w:spacing w:after="0"/>
        <w:ind w:left="0"/>
        <w:jc w:val="both"/>
      </w:pPr>
      <w:r>
        <w:rPr>
          <w:rFonts w:ascii="Times New Roman"/>
          <w:b w:val="false"/>
          <w:i w:val="false"/>
          <w:color w:val="000000"/>
          <w:sz w:val="28"/>
        </w:rPr>
        <w:t>
      4.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заявляются сведения, указанные в пункте 1 настоящей статьи, за исключением сведений о соблюдении запретов и ограничений в соответствии со статьей 8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подлежат указанию сведения о стоимости товаров.</w:t>
      </w:r>
    </w:p>
    <w:p>
      <w:pPr>
        <w:spacing w:after="0"/>
        <w:ind w:left="0"/>
        <w:jc w:val="both"/>
      </w:pPr>
      <w:r>
        <w:rPr>
          <w:rFonts w:ascii="Times New Roman"/>
          <w:b w:val="false"/>
          <w:i w:val="false"/>
          <w:color w:val="000000"/>
          <w:sz w:val="28"/>
        </w:rPr>
        <w:t>
      5. В транзитной декларации в отношении иностранных товаров, указанных в пункте 4 статьи 385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pPr>
        <w:spacing w:after="0"/>
        <w:ind w:left="0"/>
        <w:jc w:val="both"/>
      </w:pPr>
      <w:r>
        <w:rPr>
          <w:rFonts w:ascii="Times New Roman"/>
          <w:b w:val="false"/>
          <w:i w:val="false"/>
          <w:color w:val="000000"/>
          <w:sz w:val="28"/>
        </w:rPr>
        <w:t>
      6. Особенности заявления сведений в транзитной декларации и порядок ее использования при перемещении товаров по территории Республики Казахстан утверждаются уполномоченным органом.</w:t>
      </w:r>
    </w:p>
    <w:p>
      <w:pPr>
        <w:spacing w:after="0"/>
        <w:ind w:left="0"/>
        <w:jc w:val="both"/>
      </w:pPr>
      <w:r>
        <w:rPr>
          <w:rFonts w:ascii="Times New Roman"/>
          <w:b/>
          <w:i w:val="false"/>
          <w:color w:val="000000"/>
          <w:sz w:val="28"/>
        </w:rPr>
        <w:t>Статья 179. Документы, подтверждающие сведения, заявленные в таможенной декларации</w:t>
      </w:r>
    </w:p>
    <w:p>
      <w:pPr>
        <w:spacing w:after="0"/>
        <w:ind w:left="0"/>
        <w:jc w:val="both"/>
      </w:pPr>
      <w:r>
        <w:rPr>
          <w:rFonts w:ascii="Times New Roman"/>
          <w:b w:val="false"/>
          <w:i w:val="false"/>
          <w:color w:val="000000"/>
          <w:sz w:val="28"/>
        </w:rPr>
        <w:t>
      1. К документам, подтверждающим сведения, заявленные в таможенной декларации, относятся:</w:t>
      </w:r>
    </w:p>
    <w:p>
      <w:pPr>
        <w:spacing w:after="0"/>
        <w:ind w:left="0"/>
        <w:jc w:val="both"/>
      </w:pPr>
      <w:r>
        <w:rPr>
          <w:rFonts w:ascii="Times New Roman"/>
          <w:b w:val="false"/>
          <w:i w:val="false"/>
          <w:color w:val="000000"/>
          <w:sz w:val="28"/>
        </w:rPr>
        <w:t>
      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pPr>
        <w:spacing w:after="0"/>
        <w:ind w:left="0"/>
        <w:jc w:val="both"/>
      </w:pPr>
      <w:r>
        <w:rPr>
          <w:rFonts w:ascii="Times New Roman"/>
          <w:b w:val="false"/>
          <w:i w:val="false"/>
          <w:color w:val="000000"/>
          <w:sz w:val="28"/>
        </w:rPr>
        <w:t>
      2) транспортные (перевозочные) документы;</w:t>
      </w:r>
    </w:p>
    <w:p>
      <w:pPr>
        <w:spacing w:after="0"/>
        <w:ind w:left="0"/>
        <w:jc w:val="both"/>
      </w:pPr>
      <w:r>
        <w:rPr>
          <w:rFonts w:ascii="Times New Roman"/>
          <w:b w:val="false"/>
          <w:i w:val="false"/>
          <w:color w:val="000000"/>
          <w:sz w:val="28"/>
        </w:rPr>
        <w:t>
      3) документы, подтверждающие полномочия лица, подающего таможенную декларацию;</w:t>
      </w:r>
    </w:p>
    <w:p>
      <w:pPr>
        <w:spacing w:after="0"/>
        <w:ind w:left="0"/>
        <w:jc w:val="both"/>
      </w:pPr>
      <w:r>
        <w:rPr>
          <w:rFonts w:ascii="Times New Roman"/>
          <w:b w:val="false"/>
          <w:i w:val="false"/>
          <w:color w:val="000000"/>
          <w:sz w:val="28"/>
        </w:rPr>
        <w:t>
      4) документы, подтверждающие соблюдение запретов и ограничений, мер защиты внутреннего рынка;</w:t>
      </w:r>
    </w:p>
    <w:p>
      <w:pPr>
        <w:spacing w:after="0"/>
        <w:ind w:left="0"/>
        <w:jc w:val="both"/>
      </w:pPr>
      <w:r>
        <w:rPr>
          <w:rFonts w:ascii="Times New Roman"/>
          <w:b w:val="false"/>
          <w:i w:val="false"/>
          <w:color w:val="000000"/>
          <w:sz w:val="28"/>
        </w:rPr>
        <w:t>
      5) документы о происхождении товаров;</w:t>
      </w:r>
    </w:p>
    <w:p>
      <w:pPr>
        <w:spacing w:after="0"/>
        <w:ind w:left="0"/>
        <w:jc w:val="both"/>
      </w:pPr>
      <w:r>
        <w:rPr>
          <w:rFonts w:ascii="Times New Roman"/>
          <w:b w:val="false"/>
          <w:i w:val="false"/>
          <w:color w:val="000000"/>
          <w:sz w:val="28"/>
        </w:rPr>
        <w:t>
      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Евразийского экономического союза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8) документы, подтверждающие соблюдение целей и условий предоставления льгот по уплате таможенных платежей;</w:t>
      </w:r>
    </w:p>
    <w:p>
      <w:pPr>
        <w:spacing w:after="0"/>
        <w:ind w:left="0"/>
        <w:jc w:val="both"/>
      </w:pPr>
      <w:r>
        <w:rPr>
          <w:rFonts w:ascii="Times New Roman"/>
          <w:b w:val="false"/>
          <w:i w:val="false"/>
          <w:color w:val="000000"/>
          <w:sz w:val="28"/>
        </w:rPr>
        <w:t>
      9) документы, подтверждающие изменение срока уплаты таможенных пошлин, налогов;</w:t>
      </w:r>
    </w:p>
    <w:p>
      <w:pPr>
        <w:spacing w:after="0"/>
        <w:ind w:left="0"/>
        <w:jc w:val="both"/>
      </w:pPr>
      <w:r>
        <w:rPr>
          <w:rFonts w:ascii="Times New Roman"/>
          <w:b w:val="false"/>
          <w:i w:val="false"/>
          <w:color w:val="000000"/>
          <w:sz w:val="28"/>
        </w:rPr>
        <w:t>
      10) документы, подтверждающие заявленную таможенную стоимость товаров, в том числе ее величину и метод определения таможенной стоимости товаров;</w:t>
      </w:r>
    </w:p>
    <w:p>
      <w:pPr>
        <w:spacing w:after="0"/>
        <w:ind w:left="0"/>
        <w:jc w:val="both"/>
      </w:pPr>
      <w:r>
        <w:rPr>
          <w:rFonts w:ascii="Times New Roman"/>
          <w:b w:val="false"/>
          <w:i w:val="false"/>
          <w:color w:val="000000"/>
          <w:sz w:val="28"/>
        </w:rPr>
        <w:t>
      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pPr>
        <w:spacing w:after="0"/>
        <w:ind w:left="0"/>
        <w:jc w:val="both"/>
      </w:pPr>
      <w:r>
        <w:rPr>
          <w:rFonts w:ascii="Times New Roman"/>
          <w:b w:val="false"/>
          <w:i w:val="false"/>
          <w:color w:val="000000"/>
          <w:sz w:val="28"/>
        </w:rPr>
        <w:t xml:space="preserve">
      12) документы, подтверждающие условия помещения товаров под заявленные таможенные процедуры; </w:t>
      </w:r>
    </w:p>
    <w:p>
      <w:pPr>
        <w:spacing w:after="0"/>
        <w:ind w:left="0"/>
        <w:jc w:val="both"/>
      </w:pPr>
      <w:r>
        <w:rPr>
          <w:rFonts w:ascii="Times New Roman"/>
          <w:b w:val="false"/>
          <w:i w:val="false"/>
          <w:color w:val="000000"/>
          <w:sz w:val="28"/>
        </w:rPr>
        <w:t>
      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14) документы, указанные в статье 344 настоящего Кодекса.</w:t>
      </w:r>
    </w:p>
    <w:p>
      <w:pPr>
        <w:spacing w:after="0"/>
        <w:ind w:left="0"/>
        <w:jc w:val="both"/>
      </w:pPr>
      <w:r>
        <w:rPr>
          <w:rFonts w:ascii="Times New Roman"/>
          <w:b w:val="false"/>
          <w:i w:val="false"/>
          <w:color w:val="000000"/>
          <w:sz w:val="28"/>
        </w:rPr>
        <w:t>
      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pPr>
        <w:spacing w:after="0"/>
        <w:ind w:left="0"/>
        <w:jc w:val="both"/>
      </w:pPr>
      <w:r>
        <w:rPr>
          <w:rFonts w:ascii="Times New Roman"/>
          <w:b w:val="false"/>
          <w:i w:val="false"/>
          <w:color w:val="000000"/>
          <w:sz w:val="28"/>
        </w:rPr>
        <w:t>
      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определенных статьями 185, 186, 187, 188, 189, 190, такие документы могут отсутствовать на момент подачи таможенной декларации.</w:t>
      </w:r>
    </w:p>
    <w:p>
      <w:pPr>
        <w:spacing w:after="0"/>
        <w:ind w:left="0"/>
        <w:jc w:val="both"/>
      </w:pPr>
      <w:r>
        <w:rPr>
          <w:rFonts w:ascii="Times New Roman"/>
          <w:b/>
          <w:i w:val="false"/>
          <w:color w:val="000000"/>
          <w:sz w:val="28"/>
        </w:rPr>
        <w:t>Статья 180. Таможенные операции, связанные с подачей таможенной декларации, и порядок их совершения</w:t>
      </w:r>
    </w:p>
    <w:p>
      <w:pPr>
        <w:spacing w:after="0"/>
        <w:ind w:left="0"/>
        <w:jc w:val="both"/>
      </w:pPr>
      <w:r>
        <w:rPr>
          <w:rFonts w:ascii="Times New Roman"/>
          <w:b w:val="false"/>
          <w:i w:val="false"/>
          <w:color w:val="000000"/>
          <w:sz w:val="28"/>
        </w:rPr>
        <w:t>
      1. Таможенная декларация подается таможенному органу, правомочному в соответствии с таможенным законодательством Республики Казахстан регистрировать таможенные декларации.</w:t>
      </w:r>
    </w:p>
    <w:p>
      <w:pPr>
        <w:spacing w:after="0"/>
        <w:ind w:left="0"/>
        <w:jc w:val="both"/>
      </w:pPr>
      <w:r>
        <w:rPr>
          <w:rFonts w:ascii="Times New Roman"/>
          <w:b w:val="false"/>
          <w:i w:val="false"/>
          <w:color w:val="000000"/>
          <w:sz w:val="28"/>
        </w:rPr>
        <w:t>
      2. При подаче таможенной декларации таможенному органу товары должны находиться на территории Республики Казахстан, за исключением:</w:t>
      </w:r>
    </w:p>
    <w:p>
      <w:pPr>
        <w:spacing w:after="0"/>
        <w:ind w:left="0"/>
        <w:jc w:val="both"/>
      </w:pPr>
      <w:r>
        <w:rPr>
          <w:rFonts w:ascii="Times New Roman"/>
          <w:b w:val="false"/>
          <w:i w:val="false"/>
          <w:color w:val="000000"/>
          <w:sz w:val="28"/>
        </w:rPr>
        <w:t>
      1) товаров, вывезенных с таможенной территории Евразийского экономического союза, в отношении которых в соответствии с настоящим Кодексом допускается помещение под таможенную процедуру без их ввоза на таможенную территорию Евразийского экономического союза;</w:t>
      </w:r>
    </w:p>
    <w:p>
      <w:pPr>
        <w:spacing w:after="0"/>
        <w:ind w:left="0"/>
        <w:jc w:val="both"/>
      </w:pPr>
      <w:r>
        <w:rPr>
          <w:rFonts w:ascii="Times New Roman"/>
          <w:b w:val="false"/>
          <w:i w:val="false"/>
          <w:color w:val="000000"/>
          <w:sz w:val="28"/>
        </w:rPr>
        <w:t>
      2)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3) иностранных товаров, таможенное декларирование которых осуществляется с особенностями, определенными статьями 185, 187 и 189 настоящего Кодекса.</w:t>
      </w:r>
    </w:p>
    <w:p>
      <w:pPr>
        <w:spacing w:after="0"/>
        <w:ind w:left="0"/>
        <w:jc w:val="both"/>
      </w:pPr>
      <w:r>
        <w:rPr>
          <w:rFonts w:ascii="Times New Roman"/>
          <w:b w:val="false"/>
          <w:i w:val="false"/>
          <w:color w:val="000000"/>
          <w:sz w:val="28"/>
        </w:rPr>
        <w:t>
      3. Комиссия вправе определять случаи, когда товары Евразийского экономического союза могут не находиться на территории государства-члена Евразийского экономического союза,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pPr>
        <w:spacing w:after="0"/>
        <w:ind w:left="0"/>
        <w:jc w:val="both"/>
      </w:pPr>
      <w:r>
        <w:rPr>
          <w:rFonts w:ascii="Times New Roman"/>
          <w:b w:val="false"/>
          <w:i w:val="false"/>
          <w:color w:val="000000"/>
          <w:sz w:val="28"/>
        </w:rPr>
        <w:t>
      4. Дата и время подачи таможенной декларации фиксируются таможенным органом.</w:t>
      </w:r>
    </w:p>
    <w:p>
      <w:pPr>
        <w:spacing w:after="0"/>
        <w:ind w:left="0"/>
        <w:jc w:val="both"/>
      </w:pPr>
      <w:r>
        <w:rPr>
          <w:rFonts w:ascii="Times New Roman"/>
          <w:b w:val="false"/>
          <w:i w:val="false"/>
          <w:color w:val="000000"/>
          <w:sz w:val="28"/>
        </w:rPr>
        <w:t>
      5. Подача таможенной декларации на бумажном носителе сопровождается представлением таможенному органу ее электронного вида, если иное не установлено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Республики Казахстан, и в соответствии со статьей 31 настоящего Кодекса была представлена предварительная информация, содержащая сведения, указанные в пункте 1 статьи 178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pPr>
        <w:spacing w:after="0"/>
        <w:ind w:left="0"/>
        <w:jc w:val="both"/>
      </w:pPr>
      <w:r>
        <w:rPr>
          <w:rFonts w:ascii="Times New Roman"/>
          <w:b w:val="false"/>
          <w:i w:val="false"/>
          <w:color w:val="000000"/>
          <w:sz w:val="28"/>
        </w:rPr>
        <w:t>
      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w:t>
      </w:r>
    </w:p>
    <w:p>
      <w:pPr>
        <w:spacing w:after="0"/>
        <w:ind w:left="0"/>
        <w:jc w:val="both"/>
      </w:pPr>
      <w:r>
        <w:rPr>
          <w:rFonts w:ascii="Times New Roman"/>
          <w:b w:val="false"/>
          <w:i w:val="false"/>
          <w:color w:val="000000"/>
          <w:sz w:val="28"/>
        </w:rPr>
        <w:t xml:space="preserve">
      При подаче декларации на товары на бумажном носителе представление таможенному органу документов, подтверждающих полномочия лица, подающего декларацию на товары, не требуется. Указанные сведения проверяются таможенным органом посредством информационных систем таможенного органа в порядке, утвержденном уполномоченным органом. </w:t>
      </w:r>
    </w:p>
    <w:p>
      <w:pPr>
        <w:spacing w:after="0"/>
        <w:ind w:left="0"/>
        <w:jc w:val="both"/>
      </w:pPr>
      <w:r>
        <w:rPr>
          <w:rFonts w:ascii="Times New Roman"/>
          <w:b w:val="false"/>
          <w:i w:val="false"/>
          <w:color w:val="000000"/>
          <w:sz w:val="28"/>
        </w:rPr>
        <w:t>
      Декларант вправе предоставлять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146 настоящего Кодекса в порядке, утвержденном уполномоченным органом.</w:t>
      </w:r>
    </w:p>
    <w:p>
      <w:pPr>
        <w:spacing w:after="0"/>
        <w:ind w:left="0"/>
        <w:jc w:val="both"/>
      </w:pPr>
      <w:r>
        <w:rPr>
          <w:rFonts w:ascii="Times New Roman"/>
          <w:b w:val="false"/>
          <w:i w:val="false"/>
          <w:color w:val="000000"/>
          <w:sz w:val="28"/>
        </w:rPr>
        <w:t>
      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абзацами вторым и третьим настоящего пункта.</w:t>
      </w:r>
    </w:p>
    <w:p>
      <w:pPr>
        <w:spacing w:after="0"/>
        <w:ind w:left="0"/>
        <w:jc w:val="both"/>
      </w:pPr>
      <w:r>
        <w:rPr>
          <w:rFonts w:ascii="Times New Roman"/>
          <w:b w:val="false"/>
          <w:i w:val="false"/>
          <w:color w:val="000000"/>
          <w:sz w:val="28"/>
        </w:rPr>
        <w:t>
      Подача таможенному органу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Республики Казахстан,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146 настоящего Кодекса.</w:t>
      </w:r>
    </w:p>
    <w:p>
      <w:pPr>
        <w:spacing w:after="0"/>
        <w:ind w:left="0"/>
        <w:jc w:val="both"/>
      </w:pPr>
      <w:r>
        <w:rPr>
          <w:rFonts w:ascii="Times New Roman"/>
          <w:b w:val="false"/>
          <w:i w:val="false"/>
          <w:color w:val="000000"/>
          <w:sz w:val="28"/>
        </w:rPr>
        <w:t>
      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за исключением случаев, когда указанные сведения могут быть проверены таможенным органом посредством информационных систем.</w:t>
      </w:r>
    </w:p>
    <w:p>
      <w:pPr>
        <w:spacing w:after="0"/>
        <w:ind w:left="0"/>
        <w:jc w:val="both"/>
      </w:pPr>
      <w:r>
        <w:rPr>
          <w:rFonts w:ascii="Times New Roman"/>
          <w:b w:val="false"/>
          <w:i w:val="false"/>
          <w:color w:val="000000"/>
          <w:sz w:val="28"/>
        </w:rPr>
        <w:t>
      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p>
      <w:pPr>
        <w:spacing w:after="0"/>
        <w:ind w:left="0"/>
        <w:jc w:val="both"/>
      </w:pPr>
      <w:r>
        <w:rPr>
          <w:rFonts w:ascii="Times New Roman"/>
          <w:b w:val="false"/>
          <w:i w:val="false"/>
          <w:color w:val="000000"/>
          <w:sz w:val="28"/>
        </w:rPr>
        <w:t>
      Перечень документов, подтверждающих сведения, заявленные в пассажирской таможенной декларации, может сокращаться Комиссией и таможенным законодательством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405 настоящего Кодекса.</w:t>
      </w:r>
    </w:p>
    <w:p>
      <w:pPr>
        <w:spacing w:after="0"/>
        <w:ind w:left="0"/>
        <w:jc w:val="both"/>
      </w:pPr>
      <w:r>
        <w:rPr>
          <w:rFonts w:ascii="Times New Roman"/>
          <w:b w:val="false"/>
          <w:i w:val="false"/>
          <w:color w:val="000000"/>
          <w:sz w:val="28"/>
        </w:rPr>
        <w:t>
      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порядке, утвержденном уполномоченным органом.</w:t>
      </w:r>
    </w:p>
    <w:p>
      <w:pPr>
        <w:spacing w:after="0"/>
        <w:ind w:left="0"/>
        <w:jc w:val="both"/>
      </w:pPr>
      <w:r>
        <w:rPr>
          <w:rFonts w:ascii="Times New Roman"/>
          <w:b/>
          <w:i w:val="false"/>
          <w:color w:val="000000"/>
          <w:sz w:val="28"/>
        </w:rPr>
        <w:t>Статья 181. Срок подачи таможенной декларации</w:t>
      </w:r>
    </w:p>
    <w:p>
      <w:pPr>
        <w:spacing w:after="0"/>
        <w:ind w:left="0"/>
        <w:jc w:val="both"/>
      </w:pPr>
      <w:r>
        <w:rPr>
          <w:rFonts w:ascii="Times New Roman"/>
          <w:b w:val="false"/>
          <w:i w:val="false"/>
          <w:color w:val="000000"/>
          <w:sz w:val="28"/>
        </w:rPr>
        <w:t>
      1. Таможенная декларация в отношении товаров, ввезенных на таможенную территорию Евразийского экономического союза, подается до истечения срока временного хранения товаров либо в иной срок, установленный настоящим Кодексом.</w:t>
      </w:r>
    </w:p>
    <w:p>
      <w:pPr>
        <w:spacing w:after="0"/>
        <w:ind w:left="0"/>
        <w:jc w:val="both"/>
      </w:pPr>
      <w:r>
        <w:rPr>
          <w:rFonts w:ascii="Times New Roman"/>
          <w:b w:val="false"/>
          <w:i w:val="false"/>
          <w:color w:val="000000"/>
          <w:sz w:val="28"/>
        </w:rPr>
        <w:t>
      2. Таможенная декларация в отношении товаров, вывозимых с таможенной территории Евразийского экономического союза, подается до их убытия с таможенной территории Евразийского экономического союза, если иное не установлено настоящим Кодексом.</w:t>
      </w:r>
    </w:p>
    <w:p>
      <w:pPr>
        <w:spacing w:after="0"/>
        <w:ind w:left="0"/>
        <w:jc w:val="both"/>
      </w:pPr>
      <w:r>
        <w:rPr>
          <w:rFonts w:ascii="Times New Roman"/>
          <w:b/>
          <w:i w:val="false"/>
          <w:color w:val="000000"/>
          <w:sz w:val="28"/>
        </w:rPr>
        <w:t>Статья 182.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pPr>
        <w:spacing w:after="0"/>
        <w:ind w:left="0"/>
        <w:jc w:val="both"/>
      </w:pPr>
      <w:r>
        <w:rPr>
          <w:rFonts w:ascii="Times New Roman"/>
          <w:b w:val="false"/>
          <w:i w:val="false"/>
          <w:color w:val="000000"/>
          <w:sz w:val="28"/>
        </w:rPr>
        <w:t>
      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p>
      <w:pPr>
        <w:spacing w:after="0"/>
        <w:ind w:left="0"/>
        <w:jc w:val="both"/>
      </w:pPr>
      <w:r>
        <w:rPr>
          <w:rFonts w:ascii="Times New Roman"/>
          <w:b w:val="false"/>
          <w:i w:val="false"/>
          <w:color w:val="000000"/>
          <w:sz w:val="28"/>
        </w:rPr>
        <w:t>
      2. Таможенные операции, связанные с регистрацией или отказом в регистрации таможенной декларации, совершаются таможенным органом не позднее одного часа рабочего времени таможенного органа с момента подачи таможенной декларации.</w:t>
      </w:r>
    </w:p>
    <w:p>
      <w:pPr>
        <w:spacing w:after="0"/>
        <w:ind w:left="0"/>
        <w:jc w:val="both"/>
      </w:pPr>
      <w:r>
        <w:rPr>
          <w:rFonts w:ascii="Times New Roman"/>
          <w:b w:val="false"/>
          <w:i w:val="false"/>
          <w:color w:val="000000"/>
          <w:sz w:val="28"/>
        </w:rPr>
        <w:t>
      3. Регистрация или отказ в регистрации декларации на товары, транзитной декларации и декларации на транспортное средство оформляются в порядке, определяемом Комиссией, а в части, не урегулированной Комиссией, – в порядке, утвержденном уполномоченным органом.</w:t>
      </w:r>
    </w:p>
    <w:p>
      <w:pPr>
        <w:spacing w:after="0"/>
        <w:ind w:left="0"/>
        <w:jc w:val="both"/>
      </w:pPr>
      <w:r>
        <w:rPr>
          <w:rFonts w:ascii="Times New Roman"/>
          <w:b w:val="false"/>
          <w:i w:val="false"/>
          <w:color w:val="000000"/>
          <w:sz w:val="28"/>
        </w:rPr>
        <w:t xml:space="preserve">
      4. Регистрация или отказ в регистрации пассажирской таможенной декларации оформляется в порядке, утвержденном уполномоченным органом. </w:t>
      </w:r>
    </w:p>
    <w:p>
      <w:pPr>
        <w:spacing w:after="0"/>
        <w:ind w:left="0"/>
        <w:jc w:val="both"/>
      </w:pPr>
      <w:r>
        <w:rPr>
          <w:rFonts w:ascii="Times New Roman"/>
          <w:b w:val="false"/>
          <w:i w:val="false"/>
          <w:color w:val="000000"/>
          <w:sz w:val="28"/>
        </w:rPr>
        <w:t>
      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не производятся.</w:t>
      </w:r>
    </w:p>
    <w:p>
      <w:pPr>
        <w:spacing w:after="0"/>
        <w:ind w:left="0"/>
        <w:jc w:val="both"/>
      </w:pPr>
      <w:r>
        <w:rPr>
          <w:rFonts w:ascii="Times New Roman"/>
          <w:b w:val="false"/>
          <w:i w:val="false"/>
          <w:color w:val="000000"/>
          <w:sz w:val="28"/>
        </w:rPr>
        <w:t>
      5. Таможенный орган отказывает в регистрации таможенной декларации по следующим основаниям:</w:t>
      </w:r>
    </w:p>
    <w:p>
      <w:pPr>
        <w:spacing w:after="0"/>
        <w:ind w:left="0"/>
        <w:jc w:val="both"/>
      </w:pPr>
      <w:r>
        <w:rPr>
          <w:rFonts w:ascii="Times New Roman"/>
          <w:b w:val="false"/>
          <w:i w:val="false"/>
          <w:color w:val="000000"/>
          <w:sz w:val="28"/>
        </w:rPr>
        <w:t>
      1) таможенная декларация подана таможенному органу, неправомочному регистрировать таможенные декларации;</w:t>
      </w:r>
    </w:p>
    <w:p>
      <w:pPr>
        <w:spacing w:after="0"/>
        <w:ind w:left="0"/>
        <w:jc w:val="both"/>
      </w:pPr>
      <w:r>
        <w:rPr>
          <w:rFonts w:ascii="Times New Roman"/>
          <w:b w:val="false"/>
          <w:i w:val="false"/>
          <w:color w:val="000000"/>
          <w:sz w:val="28"/>
        </w:rPr>
        <w:t>
      2) таможенная декларация подана неуполномоченным лицом и (или) не подписана либо не удостоверена надлежащим образом;</w:t>
      </w:r>
    </w:p>
    <w:p>
      <w:pPr>
        <w:spacing w:after="0"/>
        <w:ind w:left="0"/>
        <w:jc w:val="both"/>
      </w:pPr>
      <w:r>
        <w:rPr>
          <w:rFonts w:ascii="Times New Roman"/>
          <w:b w:val="false"/>
          <w:i w:val="false"/>
          <w:color w:val="000000"/>
          <w:sz w:val="28"/>
        </w:rPr>
        <w:t>
      3) не соблюдена форма таможенного декларирования;</w:t>
      </w:r>
    </w:p>
    <w:p>
      <w:pPr>
        <w:spacing w:after="0"/>
        <w:ind w:left="0"/>
        <w:jc w:val="both"/>
      </w:pPr>
      <w:r>
        <w:rPr>
          <w:rFonts w:ascii="Times New Roman"/>
          <w:b w:val="false"/>
          <w:i w:val="false"/>
          <w:color w:val="000000"/>
          <w:sz w:val="28"/>
        </w:rPr>
        <w:t xml:space="preserve">
      4) в таможенной декларации не указаны сведения, подлежащие указанию в соответствии с таможенным законодательством Евразийского экономического союза, и (или) таможенная декларация заполнена не в соответствии с установленным порядком ее заполнения; </w:t>
      </w:r>
    </w:p>
    <w:p>
      <w:pPr>
        <w:spacing w:after="0"/>
        <w:ind w:left="0"/>
        <w:jc w:val="both"/>
      </w:pPr>
      <w:r>
        <w:rPr>
          <w:rFonts w:ascii="Times New Roman"/>
          <w:b w:val="false"/>
          <w:i w:val="false"/>
          <w:color w:val="000000"/>
          <w:sz w:val="28"/>
        </w:rPr>
        <w:t>
      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pPr>
        <w:spacing w:after="0"/>
        <w:ind w:left="0"/>
        <w:jc w:val="both"/>
      </w:pPr>
      <w:r>
        <w:rPr>
          <w:rFonts w:ascii="Times New Roman"/>
          <w:b w:val="false"/>
          <w:i w:val="false"/>
          <w:color w:val="000000"/>
          <w:sz w:val="28"/>
        </w:rPr>
        <w:t>
      6) товары, в отношении которых подается таможенная декларация, за исключением товаров, указанных в пункте 2 статьи 180 настоящего Кодекса, либо товаров в случаях, определенных Комиссией в соответствии с пунктом 3 статьи 180 настоящего Кодекса, не находятся на территории Республики Казахстан;</w:t>
      </w:r>
    </w:p>
    <w:p>
      <w:pPr>
        <w:spacing w:after="0"/>
        <w:ind w:left="0"/>
        <w:jc w:val="both"/>
      </w:pPr>
      <w:r>
        <w:rPr>
          <w:rFonts w:ascii="Times New Roman"/>
          <w:b w:val="false"/>
          <w:i w:val="false"/>
          <w:color w:val="000000"/>
          <w:sz w:val="28"/>
        </w:rPr>
        <w:t>
      7) не совершены действия, которые в соответствии с настоящим Кодексом и (или) законодательством Республики Казахстан должны совершаться до подачи или одновременно с подачей таможенной декларации;</w:t>
      </w:r>
    </w:p>
    <w:p>
      <w:pPr>
        <w:spacing w:after="0"/>
        <w:ind w:left="0"/>
        <w:jc w:val="both"/>
      </w:pPr>
      <w:r>
        <w:rPr>
          <w:rFonts w:ascii="Times New Roman"/>
          <w:b w:val="false"/>
          <w:i w:val="false"/>
          <w:color w:val="000000"/>
          <w:sz w:val="28"/>
        </w:rPr>
        <w:t>
      8) не соблюдены особенности таможенного декларирования товаров, определенные статьи 188, 189 настоящего Кодекса, которые должны соблюдаться до подачи или одновременно с подачей таможенной декларации.</w:t>
      </w:r>
    </w:p>
    <w:p>
      <w:pPr>
        <w:spacing w:after="0"/>
        <w:ind w:left="0"/>
        <w:jc w:val="both"/>
      </w:pPr>
      <w:r>
        <w:rPr>
          <w:rFonts w:ascii="Times New Roman"/>
          <w:b w:val="false"/>
          <w:i w:val="false"/>
          <w:color w:val="000000"/>
          <w:sz w:val="28"/>
        </w:rPr>
        <w:t>
      9) не уплачен таможенный сбор за таможенное декларирование, за исключением случаев предоставления льгот по уплате таможенных сборов, случаев, когда таможенные сборы не уплачиваются в соответствии со статьей 80 настоящего Кодекса.</w:t>
      </w:r>
    </w:p>
    <w:p>
      <w:pPr>
        <w:spacing w:after="0"/>
        <w:ind w:left="0"/>
        <w:jc w:val="both"/>
      </w:pPr>
      <w:r>
        <w:rPr>
          <w:rFonts w:ascii="Times New Roman"/>
          <w:b w:val="false"/>
          <w:i w:val="false"/>
          <w:color w:val="000000"/>
          <w:sz w:val="28"/>
        </w:rPr>
        <w:t>
      6. При оформлении отказа в регистрации таможенной декларации таможенный орган указывает все причины, послужившие в соответствии с пунктом 5 настоящей статьи основанием для отказа.</w:t>
      </w:r>
    </w:p>
    <w:p>
      <w:pPr>
        <w:spacing w:after="0"/>
        <w:ind w:left="0"/>
        <w:jc w:val="both"/>
      </w:pPr>
      <w:r>
        <w:rPr>
          <w:rFonts w:ascii="Times New Roman"/>
          <w:b w:val="false"/>
          <w:i w:val="false"/>
          <w:color w:val="000000"/>
          <w:sz w:val="28"/>
        </w:rPr>
        <w:t>
      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pPr>
        <w:spacing w:after="0"/>
        <w:ind w:left="0"/>
        <w:jc w:val="both"/>
      </w:pPr>
      <w:r>
        <w:rPr>
          <w:rFonts w:ascii="Times New Roman"/>
          <w:b w:val="false"/>
          <w:i w:val="false"/>
          <w:color w:val="000000"/>
          <w:sz w:val="28"/>
        </w:rPr>
        <w:t>
      7. В случае, если таможенная декларация не зарегистрирована таможенным органом, такая декларация считается для таможенных целей неподанной.</w:t>
      </w:r>
    </w:p>
    <w:p>
      <w:pPr>
        <w:spacing w:after="0"/>
        <w:ind w:left="0"/>
        <w:jc w:val="both"/>
      </w:pPr>
      <w:r>
        <w:rPr>
          <w:rFonts w:ascii="Times New Roman"/>
          <w:b w:val="false"/>
          <w:i w:val="false"/>
          <w:color w:val="000000"/>
          <w:sz w:val="28"/>
        </w:rPr>
        <w:t>
      8. С момента регистрации таможенная декларация становится документом, свидетельствующим о фактах, имеющих юридическое значение.</w:t>
      </w:r>
    </w:p>
    <w:p>
      <w:pPr>
        <w:spacing w:after="0"/>
        <w:ind w:left="0"/>
        <w:jc w:val="both"/>
      </w:pPr>
      <w:r>
        <w:rPr>
          <w:rFonts w:ascii="Times New Roman"/>
          <w:b w:val="false"/>
          <w:i w:val="false"/>
          <w:color w:val="000000"/>
          <w:sz w:val="28"/>
        </w:rPr>
        <w:t>
      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pPr>
        <w:spacing w:after="0"/>
        <w:ind w:left="0"/>
        <w:jc w:val="both"/>
      </w:pPr>
      <w:r>
        <w:rPr>
          <w:rFonts w:ascii="Times New Roman"/>
          <w:b w:val="false"/>
          <w:i w:val="false"/>
          <w:color w:val="000000"/>
          <w:sz w:val="28"/>
        </w:rPr>
        <w:t>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утверждаются уполномоченным органом.</w:t>
      </w:r>
    </w:p>
    <w:p>
      <w:pPr>
        <w:spacing w:after="0"/>
        <w:ind w:left="0"/>
        <w:jc w:val="both"/>
      </w:pPr>
      <w:r>
        <w:rPr>
          <w:rFonts w:ascii="Times New Roman"/>
          <w:b/>
          <w:i w:val="false"/>
          <w:color w:val="000000"/>
          <w:sz w:val="28"/>
        </w:rPr>
        <w:t>Статья 183. Таможенные операции, связанные с изменением (дополнением) сведений, заявленных в таможенной декларации, и порядок их совершения</w:t>
      </w:r>
    </w:p>
    <w:p>
      <w:pPr>
        <w:spacing w:after="0"/>
        <w:ind w:left="0"/>
        <w:jc w:val="both"/>
      </w:pPr>
      <w:r>
        <w:rPr>
          <w:rFonts w:ascii="Times New Roman"/>
          <w:b w:val="false"/>
          <w:i w:val="false"/>
          <w:color w:val="000000"/>
          <w:sz w:val="28"/>
        </w:rPr>
        <w:t>
      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410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pPr>
        <w:spacing w:after="0"/>
        <w:ind w:left="0"/>
        <w:jc w:val="both"/>
      </w:pPr>
      <w:r>
        <w:rPr>
          <w:rFonts w:ascii="Times New Roman"/>
          <w:b w:val="false"/>
          <w:i w:val="false"/>
          <w:color w:val="000000"/>
          <w:sz w:val="28"/>
        </w:rPr>
        <w:t>
      Вне зависимости от положений абзаца первого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pPr>
        <w:spacing w:after="0"/>
        <w:ind w:left="0"/>
        <w:jc w:val="both"/>
      </w:pPr>
      <w:r>
        <w:rPr>
          <w:rFonts w:ascii="Times New Roman"/>
          <w:b w:val="false"/>
          <w:i w:val="false"/>
          <w:color w:val="000000"/>
          <w:sz w:val="28"/>
        </w:rPr>
        <w:t>
      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pPr>
        <w:spacing w:after="0"/>
        <w:ind w:left="0"/>
        <w:jc w:val="both"/>
      </w:pPr>
      <w:r>
        <w:rPr>
          <w:rFonts w:ascii="Times New Roman"/>
          <w:b w:val="false"/>
          <w:i w:val="false"/>
          <w:color w:val="000000"/>
          <w:sz w:val="28"/>
        </w:rPr>
        <w:t>
      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pPr>
        <w:spacing w:after="0"/>
        <w:ind w:left="0"/>
        <w:jc w:val="both"/>
      </w:pPr>
      <w:r>
        <w:rPr>
          <w:rFonts w:ascii="Times New Roman"/>
          <w:b w:val="false"/>
          <w:i w:val="false"/>
          <w:color w:val="000000"/>
          <w:sz w:val="28"/>
        </w:rPr>
        <w:t xml:space="preserve">
      2. В случае, если при проведении таможенного контроля выявлены нарушения таможенного законодательства Евразийского экономического союза, которые в соответствии с абзацами вторым и третьим подпункта 9) пункта 1 статьи 201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пунктами 3 и 6 статьи 193 настоящего Кодекса. </w:t>
      </w:r>
    </w:p>
    <w:p>
      <w:pPr>
        <w:spacing w:after="0"/>
        <w:ind w:left="0"/>
        <w:jc w:val="both"/>
      </w:pPr>
      <w:r>
        <w:rPr>
          <w:rFonts w:ascii="Times New Roman"/>
          <w:b w:val="false"/>
          <w:i w:val="false"/>
          <w:color w:val="000000"/>
          <w:sz w:val="28"/>
        </w:rPr>
        <w:t>
      Форма требования о внесении изменений (дополнений) в сведения, заявленные в таможенной декларации, до выпуска товаров определяется Комиссией</w:t>
      </w:r>
      <w:r>
        <w:rPr>
          <w:rFonts w:ascii="Times New Roman"/>
          <w:b w:val="false"/>
          <w:i/>
          <w:color w:val="000000"/>
          <w:sz w:val="28"/>
        </w:rPr>
        <w:t>.</w:t>
      </w:r>
    </w:p>
    <w:p>
      <w:pPr>
        <w:spacing w:after="0"/>
        <w:ind w:left="0"/>
        <w:jc w:val="both"/>
      </w:pPr>
      <w:r>
        <w:rPr>
          <w:rFonts w:ascii="Times New Roman"/>
          <w:b w:val="false"/>
          <w:i w:val="false"/>
          <w:color w:val="000000"/>
          <w:sz w:val="28"/>
        </w:rPr>
        <w:t xml:space="preserve">
      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 </w:t>
      </w:r>
    </w:p>
    <w:p>
      <w:pPr>
        <w:spacing w:after="0"/>
        <w:ind w:left="0"/>
        <w:jc w:val="both"/>
      </w:pPr>
      <w:r>
        <w:rPr>
          <w:rFonts w:ascii="Times New Roman"/>
          <w:b w:val="false"/>
          <w:i w:val="false"/>
          <w:color w:val="000000"/>
          <w:sz w:val="28"/>
        </w:rPr>
        <w:t>
      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pPr>
        <w:spacing w:after="0"/>
        <w:ind w:left="0"/>
        <w:jc w:val="both"/>
      </w:pPr>
      <w:r>
        <w:rPr>
          <w:rFonts w:ascii="Times New Roman"/>
          <w:b w:val="false"/>
          <w:i w:val="false"/>
          <w:color w:val="000000"/>
          <w:sz w:val="28"/>
        </w:rPr>
        <w:t>
      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pPr>
        <w:spacing w:after="0"/>
        <w:ind w:left="0"/>
        <w:jc w:val="both"/>
      </w:pPr>
      <w:r>
        <w:rPr>
          <w:rFonts w:ascii="Times New Roman"/>
          <w:b w:val="false"/>
          <w:i w:val="false"/>
          <w:color w:val="000000"/>
          <w:sz w:val="28"/>
        </w:rPr>
        <w:t>
      4. Для изменения (дополнения) сведений, заявленных в декларации на товары, и сведений содержащихся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pPr>
        <w:spacing w:after="0"/>
        <w:ind w:left="0"/>
        <w:jc w:val="both"/>
      </w:pPr>
      <w:r>
        <w:rPr>
          <w:rFonts w:ascii="Times New Roman"/>
          <w:b w:val="false"/>
          <w:i w:val="false"/>
          <w:color w:val="000000"/>
          <w:sz w:val="28"/>
        </w:rPr>
        <w:t>
      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pPr>
        <w:spacing w:after="0"/>
        <w:ind w:left="0"/>
        <w:jc w:val="both"/>
      </w:pPr>
      <w:r>
        <w:rPr>
          <w:rFonts w:ascii="Times New Roman"/>
          <w:b w:val="false"/>
          <w:i w:val="false"/>
          <w:color w:val="000000"/>
          <w:sz w:val="28"/>
        </w:rPr>
        <w:t>
      5. Корректировка декларации на товары является неотъемлемой частью такой декларации на товары.</w:t>
      </w:r>
    </w:p>
    <w:p>
      <w:pPr>
        <w:spacing w:after="0"/>
        <w:ind w:left="0"/>
        <w:jc w:val="both"/>
      </w:pPr>
      <w:r>
        <w:rPr>
          <w:rFonts w:ascii="Times New Roman"/>
          <w:b w:val="false"/>
          <w:i w:val="false"/>
          <w:color w:val="000000"/>
          <w:sz w:val="28"/>
        </w:rPr>
        <w:t>
      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pPr>
        <w:spacing w:after="0"/>
        <w:ind w:left="0"/>
        <w:jc w:val="both"/>
      </w:pPr>
      <w:r>
        <w:rPr>
          <w:rFonts w:ascii="Times New Roman"/>
          <w:b w:val="false"/>
          <w:i w:val="false"/>
          <w:color w:val="000000"/>
          <w:sz w:val="28"/>
        </w:rPr>
        <w:t>
      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pPr>
        <w:spacing w:after="0"/>
        <w:ind w:left="0"/>
        <w:jc w:val="both"/>
      </w:pPr>
      <w:r>
        <w:rPr>
          <w:rFonts w:ascii="Times New Roman"/>
          <w:b w:val="false"/>
          <w:i w:val="false"/>
          <w:color w:val="000000"/>
          <w:sz w:val="28"/>
        </w:rPr>
        <w:t>
      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pPr>
        <w:spacing w:after="0"/>
        <w:ind w:left="0"/>
        <w:jc w:val="both"/>
      </w:pPr>
      <w:r>
        <w:rPr>
          <w:rFonts w:ascii="Times New Roman"/>
          <w:b w:val="false"/>
          <w:i w:val="false"/>
          <w:color w:val="000000"/>
          <w:sz w:val="28"/>
        </w:rPr>
        <w:t>
      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pPr>
        <w:spacing w:after="0"/>
        <w:ind w:left="0"/>
        <w:jc w:val="both"/>
      </w:pPr>
      <w:r>
        <w:rPr>
          <w:rFonts w:ascii="Times New Roman"/>
          <w:b/>
          <w:i w:val="false"/>
          <w:color w:val="000000"/>
          <w:sz w:val="28"/>
        </w:rPr>
        <w:t>Статья 184. Таможенные операции, связанные с отзывом таможенной декларации, и порядок их совершения</w:t>
      </w:r>
    </w:p>
    <w:p>
      <w:pPr>
        <w:spacing w:after="0"/>
        <w:ind w:left="0"/>
        <w:jc w:val="both"/>
      </w:pPr>
      <w:r>
        <w:rPr>
          <w:rFonts w:ascii="Times New Roman"/>
          <w:b w:val="false"/>
          <w:i w:val="false"/>
          <w:color w:val="000000"/>
          <w:sz w:val="28"/>
        </w:rPr>
        <w:t>
      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389 настоящего Кодекса, может быть отозвана им до выпуска товаров таможенным органом.</w:t>
      </w:r>
    </w:p>
    <w:p>
      <w:pPr>
        <w:spacing w:after="0"/>
        <w:ind w:left="0"/>
        <w:jc w:val="both"/>
      </w:pPr>
      <w:r>
        <w:rPr>
          <w:rFonts w:ascii="Times New Roman"/>
          <w:b w:val="false"/>
          <w:i w:val="false"/>
          <w:color w:val="000000"/>
          <w:sz w:val="28"/>
        </w:rPr>
        <w:t>
      2. При отзыве таможенной декларации новая таможенная декларация должна быть подана в пределах срока временного хранения товаров.</w:t>
      </w:r>
    </w:p>
    <w:p>
      <w:pPr>
        <w:spacing w:after="0"/>
        <w:ind w:left="0"/>
        <w:jc w:val="both"/>
      </w:pPr>
      <w:r>
        <w:rPr>
          <w:rFonts w:ascii="Times New Roman"/>
          <w:b w:val="false"/>
          <w:i w:val="false"/>
          <w:color w:val="000000"/>
          <w:sz w:val="28"/>
        </w:rPr>
        <w:t>
      3. При неподаче таможенной декларации в срок, указанный в пункте 2 настоящей статьи,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389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Евразийского экономического союза может быть отозвана им до фактического убытия товаров с таможенной территории Евразийского экономического союза, в том числе после выпуска товаров таможенным органом, с учетом пункта 6 настоящей статьи.</w:t>
      </w:r>
    </w:p>
    <w:p>
      <w:pPr>
        <w:spacing w:after="0"/>
        <w:ind w:left="0"/>
        <w:jc w:val="both"/>
      </w:pPr>
      <w:r>
        <w:rPr>
          <w:rFonts w:ascii="Times New Roman"/>
          <w:b w:val="false"/>
          <w:i w:val="false"/>
          <w:color w:val="000000"/>
          <w:sz w:val="28"/>
        </w:rPr>
        <w:t>
      6. По обращению декларанта, поданному в виде электронного документа или документа на бумажном носителе, таможенная декларация на товары Евразийского экономического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pPr>
        <w:spacing w:after="0"/>
        <w:ind w:left="0"/>
        <w:jc w:val="both"/>
      </w:pPr>
      <w:r>
        <w:rPr>
          <w:rFonts w:ascii="Times New Roman"/>
          <w:b w:val="false"/>
          <w:i w:val="false"/>
          <w:color w:val="000000"/>
          <w:sz w:val="28"/>
        </w:rPr>
        <w:t>
      1) если такие товары находятся на территории СЭЗ или на территории свободного склада, в том числе после выпуска товаров таможенным органом;</w:t>
      </w:r>
    </w:p>
    <w:p>
      <w:pPr>
        <w:spacing w:after="0"/>
        <w:ind w:left="0"/>
        <w:jc w:val="both"/>
      </w:pPr>
      <w:r>
        <w:rPr>
          <w:rFonts w:ascii="Times New Roman"/>
          <w:b w:val="false"/>
          <w:i w:val="false"/>
          <w:color w:val="000000"/>
          <w:sz w:val="28"/>
        </w:rPr>
        <w:t>
      2) если такие товары находятся за пределами территории СЭЗ или за пределами территории свободного склада и фактически не убыли с таможенной территории Евразийского экономического союза, при условии одновременной подачи таможенной декларации на помещение таких товаров под иную таможенную процедуру в соответствии с подпунктом 1) пункта 6 статьи 287, подпунктом 1) пункта 5 статьи 296 настоящего Кодекса.</w:t>
      </w:r>
    </w:p>
    <w:p>
      <w:pPr>
        <w:spacing w:after="0"/>
        <w:ind w:left="0"/>
        <w:jc w:val="both"/>
      </w:pPr>
      <w:r>
        <w:rPr>
          <w:rFonts w:ascii="Times New Roman"/>
          <w:b w:val="false"/>
          <w:i w:val="false"/>
          <w:color w:val="000000"/>
          <w:sz w:val="28"/>
        </w:rPr>
        <w:t>
      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pPr>
        <w:spacing w:after="0"/>
        <w:ind w:left="0"/>
        <w:jc w:val="both"/>
      </w:pPr>
      <w:r>
        <w:rPr>
          <w:rFonts w:ascii="Times New Roman"/>
          <w:b w:val="false"/>
          <w:i w:val="false"/>
          <w:color w:val="000000"/>
          <w:sz w:val="28"/>
        </w:rPr>
        <w:t>
      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таможенного законодательства Евразийского экономического союза и (или) таможенного и (или) иного законодательства Республики Казахстан, контроль за соблюдением которого возложен на таможенные органы.</w:t>
      </w:r>
    </w:p>
    <w:p>
      <w:pPr>
        <w:spacing w:after="0"/>
        <w:ind w:left="0"/>
        <w:jc w:val="both"/>
      </w:pPr>
      <w:r>
        <w:rPr>
          <w:rFonts w:ascii="Times New Roman"/>
          <w:b w:val="false"/>
          <w:i w:val="false"/>
          <w:color w:val="000000"/>
          <w:sz w:val="28"/>
        </w:rPr>
        <w:t>
      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(или) иного законодательства Республики Казахстан, контроль за соблюдением которого возложен на таможенные органы.</w:t>
      </w:r>
    </w:p>
    <w:p>
      <w:pPr>
        <w:spacing w:after="0"/>
        <w:ind w:left="0"/>
        <w:jc w:val="both"/>
      </w:pPr>
      <w:r>
        <w:rPr>
          <w:rFonts w:ascii="Times New Roman"/>
          <w:b w:val="false"/>
          <w:i w:val="false"/>
          <w:color w:val="000000"/>
          <w:sz w:val="28"/>
        </w:rPr>
        <w:t xml:space="preserve">
      8. Положения пунктов 1, 2, 3, 5, 6 и 7 настоящей статьи не применяются при отзыве декларации на товары в случаях, предусмотренных пунктом 7 статьями 187 настоящего Кодекса. </w:t>
      </w:r>
    </w:p>
    <w:p>
      <w:pPr>
        <w:spacing w:after="0"/>
        <w:ind w:left="0"/>
        <w:jc w:val="both"/>
      </w:pPr>
      <w:r>
        <w:rPr>
          <w:rFonts w:ascii="Times New Roman"/>
          <w:b w:val="false"/>
          <w:i w:val="false"/>
          <w:color w:val="000000"/>
          <w:sz w:val="28"/>
        </w:rPr>
        <w:t>
      В случаях, предусмотренных пунктом 7 статьи 187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pPr>
        <w:spacing w:after="0"/>
        <w:ind w:left="0"/>
        <w:jc w:val="both"/>
      </w:pPr>
      <w:r>
        <w:rPr>
          <w:rFonts w:ascii="Times New Roman"/>
          <w:b w:val="false"/>
          <w:i w:val="false"/>
          <w:color w:val="000000"/>
          <w:sz w:val="28"/>
        </w:rPr>
        <w:t>
      Статья 185. Предварительное таможенное декларирование</w:t>
      </w:r>
    </w:p>
    <w:p>
      <w:pPr>
        <w:spacing w:after="0"/>
        <w:ind w:left="0"/>
        <w:jc w:val="both"/>
      </w:pPr>
      <w:r>
        <w:rPr>
          <w:rFonts w:ascii="Times New Roman"/>
          <w:b w:val="false"/>
          <w:i w:val="false"/>
          <w:color w:val="000000"/>
          <w:sz w:val="28"/>
        </w:rPr>
        <w:t>
      1. Декларация на товары в отношении иностранных товаров при предварительном декларировании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w:t>
      </w:r>
    </w:p>
    <w:p>
      <w:pPr>
        <w:spacing w:after="0"/>
        <w:ind w:left="0"/>
        <w:jc w:val="both"/>
      </w:pPr>
      <w:r>
        <w:rPr>
          <w:rFonts w:ascii="Times New Roman"/>
          <w:b w:val="false"/>
          <w:i w:val="false"/>
          <w:color w:val="000000"/>
          <w:sz w:val="28"/>
        </w:rPr>
        <w:t>
      2.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p>
      <w:pPr>
        <w:spacing w:after="0"/>
        <w:ind w:left="0"/>
        <w:jc w:val="both"/>
      </w:pPr>
      <w:r>
        <w:rPr>
          <w:rFonts w:ascii="Times New Roman"/>
          <w:b w:val="false"/>
          <w:i w:val="false"/>
          <w:color w:val="000000"/>
          <w:sz w:val="28"/>
        </w:rPr>
        <w:t>
      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pPr>
        <w:spacing w:after="0"/>
        <w:ind w:left="0"/>
        <w:jc w:val="both"/>
      </w:pPr>
      <w:r>
        <w:rPr>
          <w:rFonts w:ascii="Times New Roman"/>
          <w:b w:val="false"/>
          <w:i w:val="false"/>
          <w:color w:val="000000"/>
          <w:sz w:val="28"/>
        </w:rPr>
        <w:t>
      3. Сведения, указанные в подпунктах 1), 2) и 3) пункта 2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пунктом 1 статьи 183 настоящего Кодекса до выпуска товаров.</w:t>
      </w:r>
    </w:p>
    <w:p>
      <w:pPr>
        <w:spacing w:after="0"/>
        <w:ind w:left="0"/>
        <w:jc w:val="both"/>
      </w:pPr>
      <w:r>
        <w:rPr>
          <w:rFonts w:ascii="Times New Roman"/>
          <w:b w:val="false"/>
          <w:i w:val="false"/>
          <w:color w:val="000000"/>
          <w:sz w:val="28"/>
        </w:rPr>
        <w:t>
      4. После ввоза на таможенную территорию Евразийского экономического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pPr>
        <w:spacing w:after="0"/>
        <w:ind w:left="0"/>
        <w:jc w:val="both"/>
      </w:pPr>
      <w:r>
        <w:rPr>
          <w:rFonts w:ascii="Times New Roman"/>
          <w:b w:val="false"/>
          <w:i w:val="false"/>
          <w:color w:val="000000"/>
          <w:sz w:val="28"/>
        </w:rPr>
        <w:t>
      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pPr>
        <w:spacing w:after="0"/>
        <w:ind w:left="0"/>
        <w:jc w:val="both"/>
      </w:pPr>
      <w:r>
        <w:rPr>
          <w:rFonts w:ascii="Times New Roman"/>
          <w:b w:val="false"/>
          <w:i w:val="false"/>
          <w:color w:val="000000"/>
          <w:sz w:val="28"/>
        </w:rPr>
        <w:t>
      В случае, если товары, в отношении которых осуществлено предварительное таможенное декларирование, перевозились по таможенной территории Евразийского экономического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pPr>
        <w:spacing w:after="0"/>
        <w:ind w:left="0"/>
        <w:jc w:val="both"/>
      </w:pPr>
      <w:r>
        <w:rPr>
          <w:rFonts w:ascii="Times New Roman"/>
          <w:b w:val="false"/>
          <w:i w:val="false"/>
          <w:color w:val="000000"/>
          <w:sz w:val="28"/>
        </w:rPr>
        <w:t>
      5.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 в случаях:</w:t>
      </w:r>
    </w:p>
    <w:p>
      <w:pPr>
        <w:spacing w:after="0"/>
        <w:ind w:left="0"/>
        <w:jc w:val="both"/>
      </w:pPr>
      <w:r>
        <w:rPr>
          <w:rFonts w:ascii="Times New Roman"/>
          <w:b w:val="false"/>
          <w:i w:val="false"/>
          <w:color w:val="000000"/>
          <w:sz w:val="28"/>
        </w:rPr>
        <w:t>
      1) применения особенностей совершения таможенных операций, связанных с выпуском товаров в местах прибытия в соответствии с пунктом 3 статьи 192 настоящего Кодекса;</w:t>
      </w:r>
    </w:p>
    <w:p>
      <w:pPr>
        <w:spacing w:after="0"/>
        <w:ind w:left="0"/>
        <w:jc w:val="both"/>
      </w:pPr>
      <w:r>
        <w:rPr>
          <w:rFonts w:ascii="Times New Roman"/>
          <w:b w:val="false"/>
          <w:i w:val="false"/>
          <w:color w:val="000000"/>
          <w:sz w:val="28"/>
        </w:rPr>
        <w:t>
      2) иных, определяемых уполномоченных органом.</w:t>
      </w:r>
    </w:p>
    <w:p>
      <w:pPr>
        <w:spacing w:after="0"/>
        <w:ind w:left="0"/>
        <w:jc w:val="both"/>
      </w:pPr>
      <w:r>
        <w:rPr>
          <w:rFonts w:ascii="Times New Roman"/>
          <w:b w:val="false"/>
          <w:i w:val="false"/>
          <w:color w:val="000000"/>
          <w:sz w:val="28"/>
        </w:rPr>
        <w:t>
      6.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pPr>
        <w:spacing w:after="0"/>
        <w:ind w:left="0"/>
        <w:jc w:val="both"/>
      </w:pPr>
      <w:r>
        <w:rPr>
          <w:rFonts w:ascii="Times New Roman"/>
          <w:b w:val="false"/>
          <w:i w:val="false"/>
          <w:color w:val="000000"/>
          <w:sz w:val="28"/>
        </w:rPr>
        <w:t>
      7. Таможенный орган отказывает в выпуске товаров, если в течение тридцати календарных дней со дня, следующего за днем регистрации таможенной декларации:</w:t>
      </w:r>
    </w:p>
    <w:p>
      <w:pPr>
        <w:spacing w:after="0"/>
        <w:ind w:left="0"/>
        <w:jc w:val="both"/>
      </w:pPr>
      <w:r>
        <w:rPr>
          <w:rFonts w:ascii="Times New Roman"/>
          <w:b w:val="false"/>
          <w:i w:val="false"/>
          <w:color w:val="000000"/>
          <w:sz w:val="28"/>
        </w:rPr>
        <w:t>
      1) товары не размещены в зоне таможенного контроля, указанной в таможенной декларации;</w:t>
      </w:r>
    </w:p>
    <w:p>
      <w:pPr>
        <w:spacing w:after="0"/>
        <w:ind w:left="0"/>
        <w:jc w:val="both"/>
      </w:pPr>
      <w:r>
        <w:rPr>
          <w:rFonts w:ascii="Times New Roman"/>
          <w:b w:val="false"/>
          <w:i w:val="false"/>
          <w:color w:val="000000"/>
          <w:sz w:val="28"/>
        </w:rPr>
        <w:t>
      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4 настоящей статьи;</w:t>
      </w:r>
    </w:p>
    <w:p>
      <w:pPr>
        <w:spacing w:after="0"/>
        <w:ind w:left="0"/>
        <w:jc w:val="both"/>
      </w:pPr>
      <w:r>
        <w:rPr>
          <w:rFonts w:ascii="Times New Roman"/>
          <w:b w:val="false"/>
          <w:i w:val="false"/>
          <w:color w:val="000000"/>
          <w:sz w:val="28"/>
        </w:rPr>
        <w:t xml:space="preserve">
      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 </w:t>
      </w:r>
    </w:p>
    <w:p>
      <w:pPr>
        <w:spacing w:after="0"/>
        <w:ind w:left="0"/>
        <w:jc w:val="both"/>
      </w:pPr>
      <w:r>
        <w:rPr>
          <w:rFonts w:ascii="Times New Roman"/>
          <w:b w:val="false"/>
          <w:i w:val="false"/>
          <w:color w:val="000000"/>
          <w:sz w:val="28"/>
        </w:rPr>
        <w:t>
      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pPr>
        <w:spacing w:after="0"/>
        <w:ind w:left="0"/>
        <w:jc w:val="both"/>
      </w:pPr>
      <w:r>
        <w:rPr>
          <w:rFonts w:ascii="Times New Roman"/>
          <w:b w:val="false"/>
          <w:i w:val="false"/>
          <w:color w:val="000000"/>
          <w:sz w:val="28"/>
        </w:rPr>
        <w:t>
      8.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17 настоящего Кодекса.</w:t>
      </w:r>
    </w:p>
    <w:p>
      <w:pPr>
        <w:spacing w:after="0"/>
        <w:ind w:left="0"/>
        <w:jc w:val="both"/>
      </w:pPr>
      <w:r>
        <w:rPr>
          <w:rFonts w:ascii="Times New Roman"/>
          <w:b w:val="false"/>
          <w:i w:val="false"/>
          <w:color w:val="000000"/>
          <w:sz w:val="28"/>
        </w:rPr>
        <w:t>
      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pPr>
        <w:spacing w:after="0"/>
        <w:ind w:left="0"/>
        <w:jc w:val="both"/>
      </w:pPr>
      <w:r>
        <w:rPr>
          <w:rFonts w:ascii="Times New Roman"/>
          <w:b/>
          <w:i w:val="false"/>
          <w:color w:val="000000"/>
          <w:sz w:val="28"/>
        </w:rPr>
        <w:t>Статья 186. Неполное таможенное декларирование</w:t>
      </w:r>
    </w:p>
    <w:p>
      <w:pPr>
        <w:spacing w:after="0"/>
        <w:ind w:left="0"/>
        <w:jc w:val="both"/>
      </w:pPr>
      <w:r>
        <w:rPr>
          <w:rFonts w:ascii="Times New Roman"/>
          <w:b w:val="false"/>
          <w:i w:val="false"/>
          <w:color w:val="000000"/>
          <w:sz w:val="28"/>
        </w:rPr>
        <w:t>
      1. Неполное таможенное декларирование осуществляется в отношении товаров, вывозимых с таможенной территории Евразийского экономического союза.</w:t>
      </w:r>
    </w:p>
    <w:p>
      <w:pPr>
        <w:spacing w:after="0"/>
        <w:ind w:left="0"/>
        <w:jc w:val="both"/>
      </w:pPr>
      <w:r>
        <w:rPr>
          <w:rFonts w:ascii="Times New Roman"/>
          <w:b w:val="false"/>
          <w:i w:val="false"/>
          <w:color w:val="000000"/>
          <w:sz w:val="28"/>
        </w:rPr>
        <w:t>
      2. При неполном таможенном декларировании должны быть заявлены сведения, подлежащие указанию в декларации на товары в соответствии со статьей 177 настоящего Кодекса, за исключением следующих сведений, которые могут не указываться:</w:t>
      </w:r>
    </w:p>
    <w:p>
      <w:pPr>
        <w:spacing w:after="0"/>
        <w:ind w:left="0"/>
        <w:jc w:val="both"/>
      </w:pPr>
      <w:r>
        <w:rPr>
          <w:rFonts w:ascii="Times New Roman"/>
          <w:b w:val="false"/>
          <w:i w:val="false"/>
          <w:color w:val="000000"/>
          <w:sz w:val="28"/>
        </w:rPr>
        <w:t>
      1) о получателе товаров;</w:t>
      </w:r>
    </w:p>
    <w:p>
      <w:pPr>
        <w:spacing w:after="0"/>
        <w:ind w:left="0"/>
        <w:jc w:val="both"/>
      </w:pPr>
      <w:r>
        <w:rPr>
          <w:rFonts w:ascii="Times New Roman"/>
          <w:b w:val="false"/>
          <w:i w:val="false"/>
          <w:color w:val="000000"/>
          <w:sz w:val="28"/>
        </w:rPr>
        <w:t>
      2) о стране назначения товаров и (или) торгующей стране;</w:t>
      </w:r>
    </w:p>
    <w:p>
      <w:pPr>
        <w:spacing w:after="0"/>
        <w:ind w:left="0"/>
        <w:jc w:val="both"/>
      </w:pPr>
      <w:r>
        <w:rPr>
          <w:rFonts w:ascii="Times New Roman"/>
          <w:b w:val="false"/>
          <w:i w:val="false"/>
          <w:color w:val="000000"/>
          <w:sz w:val="28"/>
        </w:rPr>
        <w:t>
      3) о транспортных средствах, используемых для перевозки декларируемых товаров;</w:t>
      </w:r>
    </w:p>
    <w:p>
      <w:pPr>
        <w:spacing w:after="0"/>
        <w:ind w:left="0"/>
        <w:jc w:val="both"/>
      </w:pPr>
      <w:r>
        <w:rPr>
          <w:rFonts w:ascii="Times New Roman"/>
          <w:b w:val="false"/>
          <w:i w:val="false"/>
          <w:color w:val="000000"/>
          <w:sz w:val="28"/>
        </w:rPr>
        <w:t>
      4) об упаковках товаров (количество, вид, маркировка и порядковые номера).</w:t>
      </w:r>
    </w:p>
    <w:p>
      <w:pPr>
        <w:spacing w:after="0"/>
        <w:ind w:left="0"/>
        <w:jc w:val="both"/>
      </w:pPr>
      <w:r>
        <w:rPr>
          <w:rFonts w:ascii="Times New Roman"/>
          <w:b w:val="false"/>
          <w:i w:val="false"/>
          <w:color w:val="000000"/>
          <w:sz w:val="28"/>
        </w:rPr>
        <w:t>
      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восьми месяцев со дня выпуска товаров.</w:t>
      </w:r>
    </w:p>
    <w:p>
      <w:pPr>
        <w:spacing w:after="0"/>
        <w:ind w:left="0"/>
        <w:jc w:val="both"/>
      </w:pPr>
      <w:r>
        <w:rPr>
          <w:rFonts w:ascii="Times New Roman"/>
          <w:b w:val="false"/>
          <w:i w:val="false"/>
          <w:color w:val="000000"/>
          <w:sz w:val="28"/>
        </w:rPr>
        <w:t>
      4. Положения настоящей статьи не применяется в отношении отдельных категорий товаров согласно перечню, утвержденному уполномоченным органом.</w:t>
      </w:r>
    </w:p>
    <w:p>
      <w:pPr>
        <w:spacing w:after="0"/>
        <w:ind w:left="0"/>
        <w:jc w:val="both"/>
      </w:pPr>
      <w:r>
        <w:rPr>
          <w:rFonts w:ascii="Times New Roman"/>
          <w:b/>
          <w:i w:val="false"/>
          <w:color w:val="000000"/>
          <w:sz w:val="28"/>
        </w:rPr>
        <w:t>Статья 187. Периодическое таможенное декларирование</w:t>
      </w:r>
    </w:p>
    <w:p>
      <w:pPr>
        <w:spacing w:after="0"/>
        <w:ind w:left="0"/>
        <w:jc w:val="both"/>
      </w:pPr>
      <w:r>
        <w:rPr>
          <w:rFonts w:ascii="Times New Roman"/>
          <w:b w:val="false"/>
          <w:i w:val="false"/>
          <w:color w:val="000000"/>
          <w:sz w:val="28"/>
        </w:rPr>
        <w:t>
      1. Периодическое таможенное декларирование осуществляется при совокупном соблюдении следующих условий:</w:t>
      </w:r>
    </w:p>
    <w:p>
      <w:pPr>
        <w:spacing w:after="0"/>
        <w:ind w:left="0"/>
        <w:jc w:val="both"/>
      </w:pPr>
      <w:r>
        <w:rPr>
          <w:rFonts w:ascii="Times New Roman"/>
          <w:b w:val="false"/>
          <w:i w:val="false"/>
          <w:color w:val="000000"/>
          <w:sz w:val="28"/>
        </w:rPr>
        <w:t>
      1) декларация на товары подается в отношении всех товаров, которые будут перемещаться через таможенную границу Евразийского экономического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pPr>
        <w:spacing w:after="0"/>
        <w:ind w:left="0"/>
        <w:jc w:val="both"/>
      </w:pPr>
      <w:r>
        <w:rPr>
          <w:rFonts w:ascii="Times New Roman"/>
          <w:b w:val="false"/>
          <w:i w:val="false"/>
          <w:color w:val="000000"/>
          <w:sz w:val="28"/>
        </w:rPr>
        <w:t>
      2) товары, которые будут перемещаться через таможенную границу Евразийского экономического союза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Евразийского экономического союза в каждой последующей партии в течение периода поставки;</w:t>
      </w:r>
    </w:p>
    <w:p>
      <w:pPr>
        <w:spacing w:after="0"/>
        <w:ind w:left="0"/>
        <w:jc w:val="both"/>
      </w:pPr>
      <w:r>
        <w:rPr>
          <w:rFonts w:ascii="Times New Roman"/>
          <w:b w:val="false"/>
          <w:i w:val="false"/>
          <w:color w:val="000000"/>
          <w:sz w:val="28"/>
        </w:rPr>
        <w:t>
      3) все товары, которые будут перемещаться через таможенную границу Евразийского экономического союза двумя или более партиями в течение периода поставки:</w:t>
      </w:r>
    </w:p>
    <w:p>
      <w:pPr>
        <w:spacing w:after="0"/>
        <w:ind w:left="0"/>
        <w:jc w:val="both"/>
      </w:pPr>
      <w:r>
        <w:rPr>
          <w:rFonts w:ascii="Times New Roman"/>
          <w:b w:val="false"/>
          <w:i w:val="false"/>
          <w:color w:val="000000"/>
          <w:sz w:val="28"/>
        </w:rPr>
        <w:t>
      при вывозе с таможенной территории Евразийского экономического союза – перемещаются через один и тот же пункт пропуска, и таможенное декларирование таких товаров производится в одном и том же таможенном органе;</w:t>
      </w:r>
    </w:p>
    <w:p>
      <w:pPr>
        <w:spacing w:after="0"/>
        <w:ind w:left="0"/>
        <w:jc w:val="both"/>
      </w:pPr>
      <w:r>
        <w:rPr>
          <w:rFonts w:ascii="Times New Roman"/>
          <w:b w:val="false"/>
          <w:i w:val="false"/>
          <w:color w:val="000000"/>
          <w:sz w:val="28"/>
        </w:rPr>
        <w:t>
      при ввозе на таможенную территорию Евразийского экономического союза - таможенное декларирование таких товаров производится в одном и том же таможенном органе.</w:t>
      </w:r>
    </w:p>
    <w:p>
      <w:pPr>
        <w:spacing w:after="0"/>
        <w:ind w:left="0"/>
        <w:jc w:val="both"/>
      </w:pPr>
      <w:r>
        <w:rPr>
          <w:rFonts w:ascii="Times New Roman"/>
          <w:b w:val="false"/>
          <w:i w:val="false"/>
          <w:color w:val="000000"/>
          <w:sz w:val="28"/>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календарных дней и в течение которого планируется:</w:t>
      </w:r>
    </w:p>
    <w:p>
      <w:pPr>
        <w:spacing w:after="0"/>
        <w:ind w:left="0"/>
        <w:jc w:val="both"/>
      </w:pPr>
      <w:r>
        <w:rPr>
          <w:rFonts w:ascii="Times New Roman"/>
          <w:b w:val="false"/>
          <w:i w:val="false"/>
          <w:color w:val="000000"/>
          <w:sz w:val="28"/>
        </w:rPr>
        <w:t>
      1) предъявить таможенному органу товары, ввозимые на таможенную территорию Евразийского экономического союза;</w:t>
      </w:r>
    </w:p>
    <w:p>
      <w:pPr>
        <w:spacing w:after="0"/>
        <w:ind w:left="0"/>
        <w:jc w:val="both"/>
      </w:pPr>
      <w:r>
        <w:rPr>
          <w:rFonts w:ascii="Times New Roman"/>
          <w:b w:val="false"/>
          <w:i w:val="false"/>
          <w:color w:val="000000"/>
          <w:sz w:val="28"/>
        </w:rP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3. При периодическом таможенном декларировании ввоз товаров на таможенную территорию Евразийского экономического союза или вывоз товаров с таможенной территории Евразийского экономического союза в количестве, превышающем количество, заявленное в декларации на товары, не допускается, за исключением случаев, определяемых Комиссией.</w:t>
      </w:r>
    </w:p>
    <w:p>
      <w:pPr>
        <w:spacing w:after="0"/>
        <w:ind w:left="0"/>
        <w:jc w:val="both"/>
      </w:pPr>
      <w:r>
        <w:rPr>
          <w:rFonts w:ascii="Times New Roman"/>
          <w:b w:val="false"/>
          <w:i w:val="false"/>
          <w:color w:val="000000"/>
          <w:sz w:val="28"/>
        </w:rPr>
        <w:t>
      4. При периодическом таможенном декларировании должны быть заявлены сведения, подлежащие указанию в декларации на товары в соответствии со статьей 177 настоящего Кодекса, исходя из количества товаров, планируемых к перемещению через таможенную границу Евразийского экономического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p>
      <w:pPr>
        <w:spacing w:after="0"/>
        <w:ind w:left="0"/>
        <w:jc w:val="both"/>
      </w:pPr>
      <w:r>
        <w:rPr>
          <w:rFonts w:ascii="Times New Roman"/>
          <w:b w:val="false"/>
          <w:i w:val="false"/>
          <w:color w:val="000000"/>
          <w:sz w:val="28"/>
        </w:rPr>
        <w:t>
      3) иные сведения, определяемые Комиссией в зависимости от категорий товаров и вида транспорта, которым они перевозятся.</w:t>
      </w:r>
    </w:p>
    <w:p>
      <w:pPr>
        <w:spacing w:after="0"/>
        <w:ind w:left="0"/>
        <w:jc w:val="both"/>
      </w:pPr>
      <w:r>
        <w:rPr>
          <w:rFonts w:ascii="Times New Roman"/>
          <w:b w:val="false"/>
          <w:i w:val="false"/>
          <w:color w:val="000000"/>
          <w:sz w:val="28"/>
        </w:rPr>
        <w:t>
      5.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pPr>
        <w:spacing w:after="0"/>
        <w:ind w:left="0"/>
        <w:jc w:val="both"/>
      </w:pPr>
      <w:r>
        <w:rPr>
          <w:rFonts w:ascii="Times New Roman"/>
          <w:b w:val="false"/>
          <w:i w:val="false"/>
          <w:color w:val="000000"/>
          <w:sz w:val="28"/>
        </w:rPr>
        <w:t>
      1) не позднее одного месяца со дня, следующего за днем окончания периода поставки, в течение которого товары ввозились на таможенную территорию Евразийского экономического союза;</w:t>
      </w:r>
    </w:p>
    <w:p>
      <w:pPr>
        <w:spacing w:after="0"/>
        <w:ind w:left="0"/>
        <w:jc w:val="both"/>
      </w:pPr>
      <w:r>
        <w:rPr>
          <w:rFonts w:ascii="Times New Roman"/>
          <w:b w:val="false"/>
          <w:i w:val="false"/>
          <w:color w:val="000000"/>
          <w:sz w:val="28"/>
        </w:rPr>
        <w:t>
      2) не позднее одного месяца со дня, следующего за днем фактического вывоза с таможенной территории Евразийского экономического союза всей партии товаров, заявленной в декларации на товары.</w:t>
      </w:r>
    </w:p>
    <w:p>
      <w:pPr>
        <w:spacing w:after="0"/>
        <w:ind w:left="0"/>
        <w:jc w:val="both"/>
      </w:pPr>
      <w:r>
        <w:rPr>
          <w:rFonts w:ascii="Times New Roman"/>
          <w:b w:val="false"/>
          <w:i w:val="false"/>
          <w:color w:val="000000"/>
          <w:sz w:val="28"/>
        </w:rPr>
        <w:t>
      Изменение (дополнение) сведений, заявленных в декларации на товары осуществляется с учетом фактического количества ввезенного или вывезенного товара.</w:t>
      </w:r>
    </w:p>
    <w:p>
      <w:pPr>
        <w:spacing w:after="0"/>
        <w:ind w:left="0"/>
        <w:jc w:val="both"/>
      </w:pPr>
      <w:r>
        <w:rPr>
          <w:rFonts w:ascii="Times New Roman"/>
          <w:b w:val="false"/>
          <w:i w:val="false"/>
          <w:color w:val="000000"/>
          <w:sz w:val="28"/>
        </w:rPr>
        <w:t>
      6. Товары, в отношении которых осуществлено периодическое таможенное декларирование и которые предназначены для вывоза с таможенной территории Евразийского экономического союза, должны быть фактически вывезены с таможенной территории Евразийского экономического союза в течение шести месяцев со дня, следующего за днем окончания периода поставки.</w:t>
      </w:r>
    </w:p>
    <w:p>
      <w:pPr>
        <w:spacing w:after="0"/>
        <w:ind w:left="0"/>
        <w:jc w:val="both"/>
      </w:pPr>
      <w:r>
        <w:rPr>
          <w:rFonts w:ascii="Times New Roman"/>
          <w:b w:val="false"/>
          <w:i w:val="false"/>
          <w:color w:val="000000"/>
          <w:sz w:val="28"/>
        </w:rPr>
        <w:t>
      Указанный срок продлевается таможенным органом, который произвел выпуск товаров, по мотивированному обращению декларанта на срок не более трех месяцев со дня его истечения.</w:t>
      </w:r>
    </w:p>
    <w:p>
      <w:pPr>
        <w:spacing w:after="0"/>
        <w:ind w:left="0"/>
        <w:jc w:val="both"/>
      </w:pPr>
      <w:r>
        <w:rPr>
          <w:rFonts w:ascii="Times New Roman"/>
          <w:b w:val="false"/>
          <w:i w:val="false"/>
          <w:color w:val="000000"/>
          <w:sz w:val="28"/>
        </w:rPr>
        <w:t>
      7.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Евразийского экономического союза в течение срока, установленного пунктом 6 настоящей статьи, такая декларация на товары должна быть отозвана в соответствии с пунктом 8 статьи 184 настоящего Кодекса.</w:t>
      </w:r>
    </w:p>
    <w:p>
      <w:pPr>
        <w:spacing w:after="0"/>
        <w:ind w:left="0"/>
        <w:jc w:val="both"/>
      </w:pPr>
      <w:r>
        <w:rPr>
          <w:rFonts w:ascii="Times New Roman"/>
          <w:b w:val="false"/>
          <w:i w:val="false"/>
          <w:color w:val="000000"/>
          <w:sz w:val="28"/>
        </w:rPr>
        <w:t>
      8. В случае неосуществления декларантом в установленные сроки действий по отзыву декларации в соответствии с пунктом 7 настоящей статьи таможенный орган аннулирует выпуск товаров в соответствии с пунктом 5 статьи 192 настоящего Кодекса.</w:t>
      </w:r>
    </w:p>
    <w:p>
      <w:pPr>
        <w:spacing w:after="0"/>
        <w:ind w:left="0"/>
        <w:jc w:val="both"/>
      </w:pPr>
      <w:r>
        <w:rPr>
          <w:rFonts w:ascii="Times New Roman"/>
          <w:b w:val="false"/>
          <w:i w:val="false"/>
          <w:color w:val="000000"/>
          <w:sz w:val="28"/>
        </w:rPr>
        <w:t>
      9. Таможенный орган отказывает в применении периодического таможенного декларирования в случаях:</w:t>
      </w:r>
    </w:p>
    <w:p>
      <w:pPr>
        <w:spacing w:after="0"/>
        <w:ind w:left="0"/>
        <w:jc w:val="both"/>
      </w:pPr>
      <w:r>
        <w:rPr>
          <w:rFonts w:ascii="Times New Roman"/>
          <w:b w:val="false"/>
          <w:i w:val="false"/>
          <w:color w:val="000000"/>
          <w:sz w:val="28"/>
        </w:rPr>
        <w:t>
      1) когда предполагаемое перемещение товаров не отвечает требованиям, установленным настоящей статьей для периодического таможенного декларирования;</w:t>
      </w:r>
    </w:p>
    <w:p>
      <w:pPr>
        <w:spacing w:after="0"/>
        <w:ind w:left="0"/>
        <w:jc w:val="both"/>
      </w:pPr>
      <w:r>
        <w:rPr>
          <w:rFonts w:ascii="Times New Roman"/>
          <w:b w:val="false"/>
          <w:i w:val="false"/>
          <w:color w:val="000000"/>
          <w:sz w:val="28"/>
        </w:rPr>
        <w:t>
      2) лицам, имеющим задолженность по таможенным платежам, налогам, специальным, антидемпинговым, компенсационным пошлинам;</w:t>
      </w:r>
    </w:p>
    <w:p>
      <w:pPr>
        <w:spacing w:after="0"/>
        <w:ind w:left="0"/>
        <w:jc w:val="both"/>
      </w:pPr>
      <w:r>
        <w:rPr>
          <w:rFonts w:ascii="Times New Roman"/>
          <w:b w:val="false"/>
          <w:i w:val="false"/>
          <w:color w:val="000000"/>
          <w:sz w:val="28"/>
        </w:rPr>
        <w:t>
      3) лицам, в отношении которых возбуждено дело о банкротстве.</w:t>
      </w:r>
    </w:p>
    <w:p>
      <w:pPr>
        <w:spacing w:after="0"/>
        <w:ind w:left="0"/>
        <w:jc w:val="both"/>
      </w:pPr>
      <w:r>
        <w:rPr>
          <w:rFonts w:ascii="Times New Roman"/>
          <w:b w:val="false"/>
          <w:i w:val="false"/>
          <w:color w:val="000000"/>
          <w:sz w:val="28"/>
        </w:rPr>
        <w:t>
      10. При периодическом таможенном декларировании таможенные пошлины, налоги уплачиваются до выпуска товаров по декларации на товары, поданной до начала периода поставки.</w:t>
      </w:r>
    </w:p>
    <w:p>
      <w:pPr>
        <w:spacing w:after="0"/>
        <w:ind w:left="0"/>
        <w:jc w:val="both"/>
      </w:pPr>
      <w:r>
        <w:rPr>
          <w:rFonts w:ascii="Times New Roman"/>
          <w:b w:val="false"/>
          <w:i w:val="false"/>
          <w:color w:val="000000"/>
          <w:sz w:val="28"/>
        </w:rPr>
        <w:t>
      12.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p>
      <w:pPr>
        <w:spacing w:after="0"/>
        <w:ind w:left="0"/>
        <w:jc w:val="both"/>
      </w:pPr>
      <w:r>
        <w:rPr>
          <w:rFonts w:ascii="Times New Roman"/>
          <w:b w:val="false"/>
          <w:i w:val="false"/>
          <w:color w:val="000000"/>
          <w:sz w:val="28"/>
        </w:rPr>
        <w:t>
      Особенности проведения таможенного контроля в отношении товаров, заявленных при периодическом таможенном декларировании утверждаются уполномоченным органом.</w:t>
      </w:r>
    </w:p>
    <w:p>
      <w:pPr>
        <w:spacing w:after="0"/>
        <w:ind w:left="0"/>
        <w:jc w:val="both"/>
      </w:pPr>
      <w:r>
        <w:rPr>
          <w:rFonts w:ascii="Times New Roman"/>
          <w:b/>
          <w:i w:val="false"/>
          <w:color w:val="000000"/>
          <w:sz w:val="28"/>
        </w:rPr>
        <w:t>Статья 188.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w:t>
      </w:r>
    </w:p>
    <w:p>
      <w:pPr>
        <w:spacing w:after="0"/>
        <w:ind w:left="0"/>
        <w:jc w:val="both"/>
      </w:pPr>
      <w:r>
        <w:rPr>
          <w:rFonts w:ascii="Times New Roman"/>
          <w:b w:val="false"/>
          <w:i w:val="false"/>
          <w:color w:val="000000"/>
          <w:sz w:val="28"/>
        </w:rPr>
        <w:t>
      1.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допускается при совокупном соблюдении следующих условий:</w:t>
      </w:r>
    </w:p>
    <w:p>
      <w:pPr>
        <w:spacing w:after="0"/>
        <w:ind w:left="0"/>
        <w:jc w:val="both"/>
      </w:pPr>
      <w:r>
        <w:rPr>
          <w:rFonts w:ascii="Times New Roman"/>
          <w:b w:val="false"/>
          <w:i w:val="false"/>
          <w:color w:val="000000"/>
          <w:sz w:val="28"/>
        </w:rPr>
        <w:t>
      1) декларация на товары подается в отношении всех товаров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w:t>
      </w:r>
    </w:p>
    <w:p>
      <w:pPr>
        <w:spacing w:after="0"/>
        <w:ind w:left="0"/>
        <w:jc w:val="both"/>
      </w:pPr>
      <w:r>
        <w:rPr>
          <w:rFonts w:ascii="Times New Roman"/>
          <w:b w:val="false"/>
          <w:i w:val="false"/>
          <w:color w:val="000000"/>
          <w:sz w:val="28"/>
        </w:rPr>
        <w:t>
      2) товары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Евразийского экономического союза в каждой последующей партии в течение поставки;</w:t>
      </w:r>
    </w:p>
    <w:p>
      <w:pPr>
        <w:spacing w:after="0"/>
        <w:ind w:left="0"/>
        <w:jc w:val="both"/>
      </w:pPr>
      <w:r>
        <w:rPr>
          <w:rFonts w:ascii="Times New Roman"/>
          <w:b w:val="false"/>
          <w:i w:val="false"/>
          <w:color w:val="000000"/>
          <w:sz w:val="28"/>
        </w:rPr>
        <w:t>
      3) все товары Евразийского экономического союза ввозятся на территорию одной СЭЗ, одного свободного склада или вывозятся с территории одной СЭЗ, одного свободного склада;</w:t>
      </w:r>
    </w:p>
    <w:p>
      <w:pPr>
        <w:spacing w:after="0"/>
        <w:ind w:left="0"/>
        <w:jc w:val="both"/>
      </w:pPr>
      <w:r>
        <w:rPr>
          <w:rFonts w:ascii="Times New Roman"/>
          <w:b w:val="false"/>
          <w:i w:val="false"/>
          <w:color w:val="000000"/>
          <w:sz w:val="28"/>
        </w:rPr>
        <w:t>
      4) таможенное декларирование товаров Евразийского экономического союза, которые ввозятся на территорию СЭЗ, свободного склада или вывозятся с территории СЭЗ, свободного склада производится в одном и том же таможенном органе.</w:t>
      </w:r>
    </w:p>
    <w:p>
      <w:pPr>
        <w:spacing w:after="0"/>
        <w:ind w:left="0"/>
        <w:jc w:val="both"/>
      </w:pPr>
      <w:r>
        <w:rPr>
          <w:rFonts w:ascii="Times New Roman"/>
          <w:b w:val="false"/>
          <w:i w:val="false"/>
          <w:color w:val="000000"/>
          <w:sz w:val="28"/>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календарных дней и в течение которого планируется:</w:t>
      </w:r>
    </w:p>
    <w:p>
      <w:pPr>
        <w:spacing w:after="0"/>
        <w:ind w:left="0"/>
        <w:jc w:val="both"/>
      </w:pPr>
      <w:r>
        <w:rPr>
          <w:rFonts w:ascii="Times New Roman"/>
          <w:b w:val="false"/>
          <w:i w:val="false"/>
          <w:color w:val="000000"/>
          <w:sz w:val="28"/>
        </w:rPr>
        <w:t>
      1) предъявить таможенному органу товары, ввозимые на таможенную территорию Евразийского экономического союза;</w:t>
      </w:r>
    </w:p>
    <w:p>
      <w:pPr>
        <w:spacing w:after="0"/>
        <w:ind w:left="0"/>
        <w:jc w:val="both"/>
      </w:pPr>
      <w:r>
        <w:rPr>
          <w:rFonts w:ascii="Times New Roman"/>
          <w:b w:val="false"/>
          <w:i w:val="false"/>
          <w:color w:val="000000"/>
          <w:sz w:val="28"/>
        </w:rP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3. При периодическом таможенном декларировании товаров Евразийского экономического союза, ввоз на территорию СЭЗ, свободного склада или вывоз с территории СЭЗ, свободного склада в количестве, превышающем количество, заявленное в декларации на товары, не допускается.</w:t>
      </w:r>
    </w:p>
    <w:p>
      <w:pPr>
        <w:spacing w:after="0"/>
        <w:ind w:left="0"/>
        <w:jc w:val="both"/>
      </w:pPr>
      <w:r>
        <w:rPr>
          <w:rFonts w:ascii="Times New Roman"/>
          <w:b w:val="false"/>
          <w:i w:val="false"/>
          <w:color w:val="000000"/>
          <w:sz w:val="28"/>
        </w:rPr>
        <w:t>
      4. При периодическом таможенном декларировании должны быть заявлены сведения, подлежащие указанию в декларации на товары в соответствии со статьей 177 настоящего Кодекса, исходя из количества товаров, планируемых к ввозу на территорию СЭЗ, свободного склада или вывозу с территории СЭЗ, свободного склада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p>
      <w:pPr>
        <w:spacing w:after="0"/>
        <w:ind w:left="0"/>
        <w:jc w:val="both"/>
      </w:pPr>
      <w:r>
        <w:rPr>
          <w:rFonts w:ascii="Times New Roman"/>
          <w:b w:val="false"/>
          <w:i w:val="false"/>
          <w:color w:val="000000"/>
          <w:sz w:val="28"/>
        </w:rPr>
        <w:t>
      5. После окончания заявленного периода поставки товаров Евразийского экономического союза,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Евразийского экономического союза, путем изменения (дополнения) сведений, заявленных в декларации на товары не позднее десяти календарных дней со дня, следующего за днем окончания периода поставки, в течение которого товары ввозились на территорию СЭЗ, свободного склада или вывозились с территории СЭЗ, свободного склада.</w:t>
      </w:r>
    </w:p>
    <w:p>
      <w:pPr>
        <w:spacing w:after="0"/>
        <w:ind w:left="0"/>
        <w:jc w:val="both"/>
      </w:pPr>
      <w:r>
        <w:rPr>
          <w:rFonts w:ascii="Times New Roman"/>
          <w:b w:val="false"/>
          <w:i w:val="false"/>
          <w:color w:val="000000"/>
          <w:sz w:val="28"/>
        </w:rPr>
        <w:t>
      6. Декларация на товары, поданная при периодическом таможенном декларировании в соответствии с настоящей статьей, должна быть отозвана в соответствии с пунктом 5 статьи 184 настоящего Кодекса, если в течение десяти календарных дней после окончания заявленного периода поставки, товары Евразийского экономического союза в течение заявленного периода:</w:t>
      </w:r>
    </w:p>
    <w:p>
      <w:pPr>
        <w:spacing w:after="0"/>
        <w:ind w:left="0"/>
        <w:jc w:val="both"/>
      </w:pPr>
      <w:r>
        <w:rPr>
          <w:rFonts w:ascii="Times New Roman"/>
          <w:b w:val="false"/>
          <w:i w:val="false"/>
          <w:color w:val="000000"/>
          <w:sz w:val="28"/>
        </w:rPr>
        <w:t>
      1) при ввозе на территорию СЭЗ, свободного склада - не были предъявлены таможенному органу;</w:t>
      </w:r>
    </w:p>
    <w:p>
      <w:pPr>
        <w:spacing w:after="0"/>
        <w:ind w:left="0"/>
        <w:jc w:val="both"/>
      </w:pPr>
      <w:r>
        <w:rPr>
          <w:rFonts w:ascii="Times New Roman"/>
          <w:b w:val="false"/>
          <w:i w:val="false"/>
          <w:color w:val="000000"/>
          <w:sz w:val="28"/>
        </w:rPr>
        <w:t>
      2) при вывозе с территории СЭЗ, свободного склада - фактически не вывезены с территории СЭЗ, свободного склада.</w:t>
      </w:r>
    </w:p>
    <w:p>
      <w:pPr>
        <w:spacing w:after="0"/>
        <w:ind w:left="0"/>
        <w:jc w:val="both"/>
      </w:pPr>
      <w:r>
        <w:rPr>
          <w:rFonts w:ascii="Times New Roman"/>
          <w:b w:val="false"/>
          <w:i w:val="false"/>
          <w:color w:val="000000"/>
          <w:sz w:val="28"/>
        </w:rPr>
        <w:t>
      7. В случае неосуществления декларантом в установленные сроки действий по отзыву декларации в соответствии с пунктом 6 настоящей статьи таможенный орган аннулирует выпуск товаров в соответствии с пунктом 5 статьи 192 настоящего Кодекса.</w:t>
      </w:r>
    </w:p>
    <w:p>
      <w:pPr>
        <w:spacing w:after="0"/>
        <w:ind w:left="0"/>
        <w:jc w:val="both"/>
      </w:pPr>
      <w:r>
        <w:rPr>
          <w:rFonts w:ascii="Times New Roman"/>
          <w:b w:val="false"/>
          <w:i w:val="false"/>
          <w:color w:val="000000"/>
          <w:sz w:val="28"/>
        </w:rPr>
        <w:t>
      8. Таможенный орган отказывает в применении периодического таможенного декларирования в соответствии с настоящей статьей в случаях:</w:t>
      </w:r>
    </w:p>
    <w:p>
      <w:pPr>
        <w:spacing w:after="0"/>
        <w:ind w:left="0"/>
        <w:jc w:val="both"/>
      </w:pPr>
      <w:r>
        <w:rPr>
          <w:rFonts w:ascii="Times New Roman"/>
          <w:b w:val="false"/>
          <w:i w:val="false"/>
          <w:color w:val="000000"/>
          <w:sz w:val="28"/>
        </w:rPr>
        <w:t>
      1) когда предполагаемое перемещение товаров Евразийского экономического союза не отвечает требованиям, установленным для периодического таможенного декларирования;</w:t>
      </w:r>
    </w:p>
    <w:p>
      <w:pPr>
        <w:spacing w:after="0"/>
        <w:ind w:left="0"/>
        <w:jc w:val="both"/>
      </w:pPr>
      <w:r>
        <w:rPr>
          <w:rFonts w:ascii="Times New Roman"/>
          <w:b w:val="false"/>
          <w:i w:val="false"/>
          <w:color w:val="000000"/>
          <w:sz w:val="28"/>
        </w:rPr>
        <w:t>
      2) лицам, имеющим задолженность по таможенным платежам, налогам, специальным, антидемпинговым, компенсационным пошлинам;</w:t>
      </w:r>
    </w:p>
    <w:p>
      <w:pPr>
        <w:spacing w:after="0"/>
        <w:ind w:left="0"/>
        <w:jc w:val="both"/>
      </w:pPr>
      <w:r>
        <w:rPr>
          <w:rFonts w:ascii="Times New Roman"/>
          <w:b w:val="false"/>
          <w:i w:val="false"/>
          <w:color w:val="000000"/>
          <w:sz w:val="28"/>
        </w:rPr>
        <w:t>
      3) лицам, в отношении которых возбуждено дело о банкротстве.</w:t>
      </w:r>
    </w:p>
    <w:p>
      <w:pPr>
        <w:spacing w:after="0"/>
        <w:ind w:left="0"/>
        <w:jc w:val="both"/>
      </w:pPr>
      <w:r>
        <w:rPr>
          <w:rFonts w:ascii="Times New Roman"/>
          <w:b w:val="false"/>
          <w:i w:val="false"/>
          <w:color w:val="000000"/>
          <w:sz w:val="28"/>
        </w:rPr>
        <w:t>
      9. Исполнение обязанности по уплате таможенных пошлин, налогов производится при периодическом таможенном декларировании товаров Евразийского экономического союза ввозимых на территорию СЭЗ, свободного склада или вывозимых с территории СЭЗ, свободного склада производится в соответствии с главами 29, 30 настоящего Кодекса.</w:t>
      </w:r>
    </w:p>
    <w:p>
      <w:pPr>
        <w:spacing w:after="0"/>
        <w:ind w:left="0"/>
        <w:jc w:val="both"/>
      </w:pPr>
      <w:r>
        <w:rPr>
          <w:rFonts w:ascii="Times New Roman"/>
          <w:b w:val="false"/>
          <w:i w:val="false"/>
          <w:color w:val="000000"/>
          <w:sz w:val="28"/>
        </w:rPr>
        <w:t>
      10. При периодическом таможенном декларировании применяются нормативные правовые акты Республики Казахстан, действующие на день регистрации таможенным органом декларации на товары, поданной до начала периода поставки.</w:t>
      </w:r>
    </w:p>
    <w:p>
      <w:pPr>
        <w:spacing w:after="0"/>
        <w:ind w:left="0"/>
        <w:jc w:val="both"/>
      </w:pPr>
      <w:r>
        <w:rPr>
          <w:rFonts w:ascii="Times New Roman"/>
          <w:b w:val="false"/>
          <w:i w:val="false"/>
          <w:color w:val="000000"/>
          <w:sz w:val="28"/>
        </w:rPr>
        <w:t>
      11.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p>
      <w:pPr>
        <w:spacing w:after="0"/>
        <w:ind w:left="0"/>
        <w:jc w:val="both"/>
      </w:pPr>
      <w:r>
        <w:rPr>
          <w:rFonts w:ascii="Times New Roman"/>
          <w:b/>
          <w:i w:val="false"/>
          <w:color w:val="000000"/>
          <w:sz w:val="28"/>
        </w:rPr>
        <w:t>Статья 189. Временное таможенное декларирование</w:t>
      </w:r>
    </w:p>
    <w:p>
      <w:pPr>
        <w:spacing w:after="0"/>
        <w:ind w:left="0"/>
        <w:jc w:val="both"/>
      </w:pPr>
      <w:r>
        <w:rPr>
          <w:rFonts w:ascii="Times New Roman"/>
          <w:b w:val="false"/>
          <w:i w:val="false"/>
          <w:color w:val="000000"/>
          <w:sz w:val="28"/>
        </w:rPr>
        <w:t>
      1. Временное таможенное декларирование путем подачи временной декларации на товары допускается в следующих случаях:</w:t>
      </w:r>
    </w:p>
    <w:p>
      <w:pPr>
        <w:spacing w:after="0"/>
        <w:ind w:left="0"/>
        <w:jc w:val="both"/>
      </w:pPr>
      <w:r>
        <w:rPr>
          <w:rFonts w:ascii="Times New Roman"/>
          <w:b w:val="false"/>
          <w:i w:val="false"/>
          <w:color w:val="000000"/>
          <w:sz w:val="28"/>
        </w:rPr>
        <w:t>
      1) перемещения товаров через таможенную границу Евразийского экономического союза трубопроводным транспортом;</w:t>
      </w:r>
    </w:p>
    <w:p>
      <w:pPr>
        <w:spacing w:after="0"/>
        <w:ind w:left="0"/>
        <w:jc w:val="both"/>
      </w:pPr>
      <w:r>
        <w:rPr>
          <w:rFonts w:ascii="Times New Roman"/>
          <w:b w:val="false"/>
          <w:i w:val="false"/>
          <w:color w:val="000000"/>
          <w:sz w:val="28"/>
        </w:rPr>
        <w:t>
      2) на товары, в отношении которых не могут быть представлены точные сведения о количестве и (или) таможенной стоимости.</w:t>
      </w:r>
    </w:p>
    <w:p>
      <w:pPr>
        <w:spacing w:after="0"/>
        <w:ind w:left="0"/>
        <w:jc w:val="both"/>
      </w:pPr>
      <w:r>
        <w:rPr>
          <w:rFonts w:ascii="Times New Roman"/>
          <w:b w:val="false"/>
          <w:i w:val="false"/>
          <w:color w:val="000000"/>
          <w:sz w:val="28"/>
        </w:rPr>
        <w:t>
      2.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места прибытия или ввоза на территорию Республики Казахстан, не должен превышать календарный месяц (далее в настоящей статье – период поставки). При это местами отправления и ввоза товаров, перемещаемых трубопроводным транспортом, являются места установки приборов учета, находящиеся на территории Республики Казахстан или за ее пределами в соответствии со статьей 375 настоящего Кодекса.</w:t>
      </w:r>
    </w:p>
    <w:p>
      <w:pPr>
        <w:spacing w:after="0"/>
        <w:ind w:left="0"/>
        <w:jc w:val="both"/>
      </w:pPr>
      <w:r>
        <w:rPr>
          <w:rFonts w:ascii="Times New Roman"/>
          <w:b w:val="false"/>
          <w:i w:val="false"/>
          <w:color w:val="000000"/>
          <w:sz w:val="28"/>
        </w:rPr>
        <w:t>
      Для отдельных категорий товаров уполномоченным органом в сфере таможенного дела по согласованию с уполномоченными органами в сфере индустрии и индустриально-инновационного развития и в области нефти и газа устанавливается период поставки, который не должен превышать тридцать один календарный день.</w:t>
      </w:r>
    </w:p>
    <w:p>
      <w:pPr>
        <w:spacing w:after="0"/>
        <w:ind w:left="0"/>
        <w:jc w:val="both"/>
      </w:pPr>
      <w:r>
        <w:rPr>
          <w:rFonts w:ascii="Times New Roman"/>
          <w:b w:val="false"/>
          <w:i w:val="false"/>
          <w:color w:val="000000"/>
          <w:sz w:val="28"/>
        </w:rPr>
        <w:t>
      Временная декларация на товары принимается таможенными органами не ранее чем за пятнадцать календарных дней до начала поставки.</w:t>
      </w:r>
    </w:p>
    <w:p>
      <w:pPr>
        <w:spacing w:after="0"/>
        <w:ind w:left="0"/>
        <w:jc w:val="both"/>
      </w:pPr>
      <w:r>
        <w:rPr>
          <w:rFonts w:ascii="Times New Roman"/>
          <w:b w:val="false"/>
          <w:i w:val="false"/>
          <w:color w:val="000000"/>
          <w:sz w:val="28"/>
        </w:rPr>
        <w:t xml:space="preserve">
      3. После поставки товаров декларант обязан подать полную декларацию на товары в соответствии с настоящим пунктом. </w:t>
      </w:r>
    </w:p>
    <w:p>
      <w:pPr>
        <w:spacing w:after="0"/>
        <w:ind w:left="0"/>
        <w:jc w:val="both"/>
      </w:pPr>
      <w:r>
        <w:rPr>
          <w:rFonts w:ascii="Times New Roman"/>
          <w:b w:val="false"/>
          <w:i w:val="false"/>
          <w:color w:val="000000"/>
          <w:sz w:val="28"/>
        </w:rPr>
        <w:t>
      Подача полной декларации на товары осуществляется не позднее девяноста календарных дней со дня, следующего за днем окончания периода поставки товаров, заявленных во временной декларации на товары.</w:t>
      </w:r>
    </w:p>
    <w:p>
      <w:pPr>
        <w:spacing w:after="0"/>
        <w:ind w:left="0"/>
        <w:jc w:val="both"/>
      </w:pPr>
      <w:r>
        <w:rPr>
          <w:rFonts w:ascii="Times New Roman"/>
          <w:b w:val="false"/>
          <w:i w:val="false"/>
          <w:color w:val="000000"/>
          <w:sz w:val="28"/>
        </w:rPr>
        <w:t>
      Для отдельных категорий товаров, определяемых в соответствии с абзацем вторым пункта 2 настоящей статьи, по мотивированному обращению декларанта срок подачи полной декларации (полных деклараций) на товары, указанный в абзаце втором настоящего пункта продлевается таможенным органом на срок, необходимый для завершения поставки, но не более чем на девяносто календарных дней.</w:t>
      </w:r>
    </w:p>
    <w:p>
      <w:pPr>
        <w:spacing w:after="0"/>
        <w:ind w:left="0"/>
        <w:jc w:val="both"/>
      </w:pPr>
      <w:r>
        <w:rPr>
          <w:rFonts w:ascii="Times New Roman"/>
          <w:b w:val="false"/>
          <w:i w:val="false"/>
          <w:color w:val="000000"/>
          <w:sz w:val="28"/>
        </w:rPr>
        <w:t>
      4. Документом, подтверждающим фактический вывоз товаров, перемещаемых трубопроводным транспортом, с таможенной территории Евразийского экономического союза, или фактический ввоз товаров, перемещаемых трубопроводным транспортом, на территорию Евразийского экономического союза, является полная декларация на товары с отметками таможенного органа, производившего таможенное декларирование таких товаров.</w:t>
      </w:r>
    </w:p>
    <w:p>
      <w:pPr>
        <w:spacing w:after="0"/>
        <w:ind w:left="0"/>
        <w:jc w:val="both"/>
      </w:pPr>
      <w:r>
        <w:rPr>
          <w:rFonts w:ascii="Times New Roman"/>
          <w:b w:val="false"/>
          <w:i w:val="false"/>
          <w:color w:val="000000"/>
          <w:sz w:val="28"/>
        </w:rPr>
        <w:t>
      5. Во временной декларации на товары допускается заявление сведений об ориентировочном количестве товаров, их предварительной таможенной стоимости на день подачи, определенной на основе расчетной цены товаров, предусмотренной внешнеторговым договором (контрактом), на основании которого осуществляется перемещение товаров.</w:t>
      </w:r>
    </w:p>
    <w:p>
      <w:pPr>
        <w:spacing w:after="0"/>
        <w:ind w:left="0"/>
        <w:jc w:val="both"/>
      </w:pPr>
      <w:r>
        <w:rPr>
          <w:rFonts w:ascii="Times New Roman"/>
          <w:b w:val="false"/>
          <w:i w:val="false"/>
          <w:color w:val="000000"/>
          <w:sz w:val="28"/>
        </w:rPr>
        <w:t>
      Сведения о транспортных средствах при временном таможенном декларировании не указываются, если на момент подачи временной таможенной декларации, такие сведения не известны.</w:t>
      </w:r>
    </w:p>
    <w:p>
      <w:pPr>
        <w:spacing w:after="0"/>
        <w:ind w:left="0"/>
        <w:jc w:val="both"/>
      </w:pPr>
      <w:r>
        <w:rPr>
          <w:rFonts w:ascii="Times New Roman"/>
          <w:b w:val="false"/>
          <w:i w:val="false"/>
          <w:color w:val="000000"/>
          <w:sz w:val="28"/>
        </w:rPr>
        <w:t>
      Количество перемещенных товаров не должно превышать количества, заявленного во временной декларации на товары.</w:t>
      </w:r>
    </w:p>
    <w:p>
      <w:pPr>
        <w:spacing w:after="0"/>
        <w:ind w:left="0"/>
        <w:jc w:val="both"/>
      </w:pPr>
      <w:r>
        <w:rPr>
          <w:rFonts w:ascii="Times New Roman"/>
          <w:b w:val="false"/>
          <w:i w:val="false"/>
          <w:color w:val="000000"/>
          <w:sz w:val="28"/>
        </w:rPr>
        <w:t>
      6. При временном таможенном декларировании применяется законодательство Евразийского экономического союза и Республики Казахстан, в том числе меры таможенно-тарифного регулирования, ставки вывозных таможенных пошлин, ставки таможенных сборов за таможенное декларирование, ставки налогов, льготы по уплате вывозных таможенных пошлин, льготы по уплате налогов, запреты и ограничения, меры защиты внутреннего рынка, курсы валют, действующие на день регистрации таможенным органом временной декларации на товары.</w:t>
      </w:r>
    </w:p>
    <w:p>
      <w:pPr>
        <w:spacing w:after="0"/>
        <w:ind w:left="0"/>
        <w:jc w:val="both"/>
      </w:pPr>
      <w:r>
        <w:rPr>
          <w:rFonts w:ascii="Times New Roman"/>
          <w:b w:val="false"/>
          <w:i w:val="false"/>
          <w:color w:val="000000"/>
          <w:sz w:val="28"/>
        </w:rPr>
        <w:t>
      7. В случае, если на момент подачи временной таможенной декларации не определен конкретный покупатель (получатель), то декларант подает одну временную таможенную декларацию на поставку товаров в рамках одного внешнеторгового договора (контракта) с последующим представлением нескольких полных таможенных деклараций по количеству фактических покупателей (получателей).</w:t>
      </w:r>
    </w:p>
    <w:p>
      <w:pPr>
        <w:spacing w:after="0"/>
        <w:ind w:left="0"/>
        <w:jc w:val="both"/>
      </w:pPr>
      <w:r>
        <w:rPr>
          <w:rFonts w:ascii="Times New Roman"/>
          <w:b w:val="false"/>
          <w:i w:val="false"/>
          <w:color w:val="000000"/>
          <w:sz w:val="28"/>
        </w:rPr>
        <w:t>
      8. Таможенные пошлины, налоги уплачиваются до выпуска товаров таможенными органами при подаче временной таможенной декларации. Если сумма подлежащих уплате таможенных пошлин, налогов увеличивается в результате уточнения сведений, указанных в пункте 4 настоящей статьи, доплата осуществляется при подаче полной декларации на товары, до их выпуска таможенными органами. Пени в указанном случае не начисляются. Возврат излишне или ошибочно уплаченных сумм таможенных пошлин, таможенных сборов, налогов осуществляется в соответствии с главой 11 настоящего Кодекса.</w:t>
      </w:r>
    </w:p>
    <w:p>
      <w:pPr>
        <w:spacing w:after="0"/>
        <w:ind w:left="0"/>
        <w:jc w:val="both"/>
      </w:pPr>
      <w:r>
        <w:rPr>
          <w:rFonts w:ascii="Times New Roman"/>
          <w:b w:val="false"/>
          <w:i w:val="false"/>
          <w:color w:val="000000"/>
          <w:sz w:val="28"/>
        </w:rPr>
        <w:t>
      9. Если по истечении сроков, указанных в абзаце втором или третьем пункта 3 настоящей статьи после окончания периода поставки товары не будут перемещены через таможенную границу Евразийского экономического союза, то временная декларация на товары, в которой такие товары были заявлены, подлежит отзыву в порядке, определенном статьей 184 настоящего Кодекса.</w:t>
      </w:r>
    </w:p>
    <w:p>
      <w:pPr>
        <w:spacing w:after="0"/>
        <w:ind w:left="0"/>
        <w:jc w:val="both"/>
      </w:pPr>
      <w:r>
        <w:rPr>
          <w:rFonts w:ascii="Times New Roman"/>
          <w:b/>
          <w:i w:val="false"/>
          <w:color w:val="000000"/>
          <w:sz w:val="28"/>
        </w:rPr>
        <w:t>Статья 190. Особенности таможенного декларирования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xml:space="preserve">
      1. Товар в несобранном или разобранном виде, в том числе в некомплектном или незавершенном виде, перемещаемый через таможенную границу Евразийского экономического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 </w:t>
      </w:r>
    </w:p>
    <w:p>
      <w:pPr>
        <w:spacing w:after="0"/>
        <w:ind w:left="0"/>
        <w:jc w:val="both"/>
      </w:pPr>
      <w:r>
        <w:rPr>
          <w:rFonts w:ascii="Times New Roman"/>
          <w:b w:val="false"/>
          <w:i w:val="false"/>
          <w:color w:val="000000"/>
          <w:sz w:val="28"/>
        </w:rPr>
        <w:t>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принимаемом в соответствии с пунктом 3 статьи 41 настоящего Кодекса (далее в настоящей статье – решение о классификации товаров).</w:t>
      </w:r>
    </w:p>
    <w:p>
      <w:pPr>
        <w:spacing w:after="0"/>
        <w:ind w:left="0"/>
        <w:jc w:val="both"/>
      </w:pPr>
      <w:r>
        <w:rPr>
          <w:rFonts w:ascii="Times New Roman"/>
          <w:b w:val="false"/>
          <w:i w:val="false"/>
          <w:color w:val="000000"/>
          <w:sz w:val="28"/>
        </w:rPr>
        <w:t>
      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pPr>
        <w:spacing w:after="0"/>
        <w:ind w:left="0"/>
        <w:jc w:val="both"/>
      </w:pPr>
      <w:r>
        <w:rPr>
          <w:rFonts w:ascii="Times New Roman"/>
          <w:b w:val="false"/>
          <w:i w:val="false"/>
          <w:color w:val="000000"/>
          <w:sz w:val="28"/>
        </w:rPr>
        <w:t>
      3. Особенности таможенного декларирования товаров, установленные настоящей статьей, применяются при одновременном соблюдении следующих условий:</w:t>
      </w:r>
    </w:p>
    <w:p>
      <w:pPr>
        <w:spacing w:after="0"/>
        <w:ind w:left="0"/>
        <w:jc w:val="both"/>
      </w:pPr>
      <w:r>
        <w:rPr>
          <w:rFonts w:ascii="Times New Roman"/>
          <w:b w:val="false"/>
          <w:i w:val="false"/>
          <w:color w:val="000000"/>
          <w:sz w:val="28"/>
        </w:rPr>
        <w:t xml:space="preserve">
      1) в отношении товаров выдано решение о классификации товаров; </w:t>
      </w:r>
    </w:p>
    <w:p>
      <w:pPr>
        <w:spacing w:after="0"/>
        <w:ind w:left="0"/>
        <w:jc w:val="both"/>
      </w:pPr>
      <w:r>
        <w:rPr>
          <w:rFonts w:ascii="Times New Roman"/>
          <w:b w:val="false"/>
          <w:i w:val="false"/>
          <w:color w:val="000000"/>
          <w:sz w:val="28"/>
        </w:rPr>
        <w:t>
      2) декларантом компонентов товара является лицо, которому выдано решение о классификации товаров;</w:t>
      </w:r>
    </w:p>
    <w:p>
      <w:pPr>
        <w:spacing w:after="0"/>
        <w:ind w:left="0"/>
        <w:jc w:val="both"/>
      </w:pPr>
      <w:r>
        <w:rPr>
          <w:rFonts w:ascii="Times New Roman"/>
          <w:b w:val="false"/>
          <w:i w:val="false"/>
          <w:color w:val="000000"/>
          <w:sz w:val="28"/>
        </w:rPr>
        <w:t>
      3) таможенное декларирование всех компонентов товара осуществляется одному таможенному органу;</w:t>
      </w:r>
    </w:p>
    <w:p>
      <w:pPr>
        <w:spacing w:after="0"/>
        <w:ind w:left="0"/>
        <w:jc w:val="both"/>
      </w:pPr>
      <w:r>
        <w:rPr>
          <w:rFonts w:ascii="Times New Roman"/>
          <w:b w:val="false"/>
          <w:i w:val="false"/>
          <w:color w:val="000000"/>
          <w:sz w:val="28"/>
        </w:rPr>
        <w:t>
      4) компоненты товара ввозятся на таможенную территорию Евразийского экономического союза в адрес одного получателя или вывозятся с такой территории от одного отправителя.</w:t>
      </w:r>
    </w:p>
    <w:p>
      <w:pPr>
        <w:spacing w:after="0"/>
        <w:ind w:left="0"/>
        <w:jc w:val="both"/>
      </w:pPr>
      <w:r>
        <w:rPr>
          <w:rFonts w:ascii="Times New Roman"/>
          <w:b w:val="false"/>
          <w:i w:val="false"/>
          <w:color w:val="000000"/>
          <w:sz w:val="28"/>
        </w:rPr>
        <w:t>
      5) компоненты товара ввозятся на таможенную территорию Евразийского экономического союза или вывозятся с таможенной территории Евразийского экономического союза в рамках одной сделки.</w:t>
      </w:r>
    </w:p>
    <w:p>
      <w:pPr>
        <w:spacing w:after="0"/>
        <w:ind w:left="0"/>
        <w:jc w:val="both"/>
      </w:pPr>
      <w:r>
        <w:rPr>
          <w:rFonts w:ascii="Times New Roman"/>
          <w:b w:val="false"/>
          <w:i w:val="false"/>
          <w:color w:val="000000"/>
          <w:sz w:val="28"/>
        </w:rPr>
        <w:t>
      4. После получения решения о классификации товаров до подачи декларации на товары в отношении первого компонента товара декларантом подается таможенному органу уведомление о планируемых поставках компонентов товара по форме и в порядке, утверждаемых уполномоченным органом.</w:t>
      </w:r>
    </w:p>
    <w:p>
      <w:pPr>
        <w:spacing w:after="0"/>
        <w:ind w:left="0"/>
        <w:jc w:val="both"/>
      </w:pPr>
      <w:r>
        <w:rPr>
          <w:rFonts w:ascii="Times New Roman"/>
          <w:b w:val="false"/>
          <w:i w:val="false"/>
          <w:color w:val="000000"/>
          <w:sz w:val="28"/>
        </w:rPr>
        <w:t>
      5. При ввозе на таможенную территорию Евразийского экономического союза иностранных товаров таможенное декларирование компонентов товара может осуществляться с особенностями, определенными статьей 185 настоящего Кодекса.</w:t>
      </w:r>
    </w:p>
    <w:p>
      <w:pPr>
        <w:spacing w:after="0"/>
        <w:ind w:left="0"/>
        <w:jc w:val="both"/>
      </w:pPr>
      <w:r>
        <w:rPr>
          <w:rFonts w:ascii="Times New Roman"/>
          <w:b w:val="false"/>
          <w:i w:val="false"/>
          <w:color w:val="000000"/>
          <w:sz w:val="28"/>
        </w:rPr>
        <w:t>
      6.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pPr>
        <w:spacing w:after="0"/>
        <w:ind w:left="0"/>
        <w:jc w:val="both"/>
      </w:pPr>
      <w:r>
        <w:rPr>
          <w:rFonts w:ascii="Times New Roman"/>
          <w:b w:val="false"/>
          <w:i w:val="false"/>
          <w:color w:val="000000"/>
          <w:sz w:val="28"/>
        </w:rPr>
        <w:t>
      7. Декларация на товары в отношении последнего компонента товара в комплектном или завершенном виде должна быть подана в срок, не превышающий два года со дня регистрации декларации на товары в отношении первого компонента такого товара, за исключением случаев продления указанного срока.</w:t>
      </w:r>
    </w:p>
    <w:p>
      <w:pPr>
        <w:spacing w:after="0"/>
        <w:ind w:left="0"/>
        <w:jc w:val="both"/>
      </w:pPr>
      <w:r>
        <w:rPr>
          <w:rFonts w:ascii="Times New Roman"/>
          <w:b w:val="false"/>
          <w:i w:val="false"/>
          <w:color w:val="000000"/>
          <w:sz w:val="28"/>
        </w:rPr>
        <w:t>
      Срок, указанный в абзаце первом настоящего пункта, может быть продлен таможенным органом по письменному заявлению декларанта на срок необходимый для полной поставки всех компонентов товара, но не более одного года (далее в настоящей статье – заявление о продлении срока). Указанное заявление подается декларантом до истечения срока, предусмотренного абзацем первым настоящего пункта.</w:t>
      </w:r>
    </w:p>
    <w:p>
      <w:pPr>
        <w:spacing w:after="0"/>
        <w:ind w:left="0"/>
        <w:jc w:val="both"/>
      </w:pPr>
      <w:r>
        <w:rPr>
          <w:rFonts w:ascii="Times New Roman"/>
          <w:b w:val="false"/>
          <w:i w:val="false"/>
          <w:color w:val="000000"/>
          <w:sz w:val="28"/>
        </w:rPr>
        <w:t xml:space="preserve">
      К заявлению о продлении срока должны быть приложены документы, подтверждающие необходимость такого продления, а также сведения о продлении уполномоченным органом, выдавшим решение о классификации, срока действия такого решения. </w:t>
      </w:r>
    </w:p>
    <w:p>
      <w:pPr>
        <w:spacing w:after="0"/>
        <w:ind w:left="0"/>
        <w:jc w:val="both"/>
      </w:pPr>
      <w:r>
        <w:rPr>
          <w:rFonts w:ascii="Times New Roman"/>
          <w:b w:val="false"/>
          <w:i w:val="false"/>
          <w:color w:val="000000"/>
          <w:sz w:val="28"/>
        </w:rPr>
        <w:t>
      Срок рассмотрения заявления о продлении срока таможенным органом не должен превышать десяти рабочих дней, исчисляемых со дня регистрации указанного заявления в таможенный орган.</w:t>
      </w:r>
    </w:p>
    <w:p>
      <w:pPr>
        <w:spacing w:after="0"/>
        <w:ind w:left="0"/>
        <w:jc w:val="both"/>
      </w:pPr>
      <w:r>
        <w:rPr>
          <w:rFonts w:ascii="Times New Roman"/>
          <w:b w:val="false"/>
          <w:i w:val="false"/>
          <w:color w:val="000000"/>
          <w:sz w:val="28"/>
        </w:rPr>
        <w:t>
      8. В случае, если нарушен установленный в соответствии с пунктом 7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статьей 183 настоящего Кодекса, в срок, не превышающий тридцати календарных дней со дня истечения срока, установленного в соответствии с пунктом 7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7 настоящей статьи.</w:t>
      </w:r>
    </w:p>
    <w:p>
      <w:pPr>
        <w:spacing w:after="0"/>
        <w:ind w:left="0"/>
        <w:jc w:val="both"/>
      </w:pPr>
      <w:r>
        <w:rPr>
          <w:rFonts w:ascii="Times New Roman"/>
          <w:b w:val="false"/>
          <w:i w:val="false"/>
          <w:color w:val="000000"/>
          <w:sz w:val="28"/>
        </w:rPr>
        <w:t>
      9.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 перемещаемых через таможенную границу Евразийского экономического союза, утверждаются уполномоченным органом.</w:t>
      </w:r>
    </w:p>
    <w:p>
      <w:pPr>
        <w:spacing w:after="0"/>
        <w:ind w:left="0"/>
        <w:jc w:val="both"/>
      </w:pPr>
      <w:r>
        <w:rPr>
          <w:rFonts w:ascii="Times New Roman"/>
          <w:b/>
          <w:i w:val="false"/>
          <w:color w:val="000000"/>
          <w:sz w:val="28"/>
        </w:rPr>
        <w:t>Статья 191. Заполнение таможенной декларации должностным лицом таможенного органа</w:t>
      </w:r>
    </w:p>
    <w:p>
      <w:pPr>
        <w:spacing w:after="0"/>
        <w:ind w:left="0"/>
        <w:jc w:val="both"/>
      </w:pPr>
      <w:r>
        <w:rPr>
          <w:rFonts w:ascii="Times New Roman"/>
          <w:b w:val="false"/>
          <w:i w:val="false"/>
          <w:color w:val="000000"/>
          <w:sz w:val="28"/>
        </w:rPr>
        <w:t xml:space="preserve">
      Для целей таможенного декларирования товаров, по выбору лица допускается заполнение транзитной декларации, пассажирской таможенной декларации или декларации на транспортное средство должностным лицом таможенного органа в соответствии с настоящей статьей. </w:t>
      </w:r>
    </w:p>
    <w:p>
      <w:pPr>
        <w:spacing w:after="0"/>
        <w:ind w:left="0"/>
        <w:jc w:val="both"/>
      </w:pPr>
      <w:r>
        <w:rPr>
          <w:rFonts w:ascii="Times New Roman"/>
          <w:b w:val="false"/>
          <w:i w:val="false"/>
          <w:color w:val="000000"/>
          <w:sz w:val="28"/>
        </w:rPr>
        <w:t>
      Порядок заполнения должностным лицом таможенного органа указанных таможенных деклараций, а также особенности совершения таможенных операций, связанных с таким заполнением, утверждается уполномоченным органом.</w:t>
      </w:r>
    </w:p>
    <w:p>
      <w:pPr>
        <w:spacing w:after="0"/>
        <w:ind w:left="0"/>
        <w:jc w:val="left"/>
      </w:pPr>
      <w:r>
        <w:rPr>
          <w:rFonts w:ascii="Times New Roman"/>
          <w:b/>
          <w:i w:val="false"/>
          <w:color w:val="000000"/>
        </w:rPr>
        <w:t xml:space="preserve"> Глава 19. Выпуск товаров и таможенные операции, связанные с выпуском товаров</w:t>
      </w:r>
    </w:p>
    <w:p>
      <w:pPr>
        <w:spacing w:after="0"/>
        <w:ind w:left="0"/>
        <w:jc w:val="both"/>
      </w:pPr>
      <w:r>
        <w:rPr>
          <w:rFonts w:ascii="Times New Roman"/>
          <w:b/>
          <w:i w:val="false"/>
          <w:color w:val="000000"/>
          <w:sz w:val="28"/>
        </w:rPr>
        <w:t>Статья 192. Общие положения о выпуске товаров и порядке совершения таможенных операций, связанных с выпуском товаров и его аннулированием</w:t>
      </w:r>
    </w:p>
    <w:p>
      <w:pPr>
        <w:spacing w:after="0"/>
        <w:ind w:left="0"/>
        <w:jc w:val="both"/>
      </w:pPr>
      <w:r>
        <w:rPr>
          <w:rFonts w:ascii="Times New Roman"/>
          <w:b w:val="false"/>
          <w:i w:val="false"/>
          <w:color w:val="000000"/>
          <w:sz w:val="28"/>
        </w:rPr>
        <w:t>
      1. Выпуск товаров производится таможенным органом при условии, что лицом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p>
      <w:pPr>
        <w:spacing w:after="0"/>
        <w:ind w:left="0"/>
        <w:jc w:val="both"/>
      </w:pPr>
      <w:r>
        <w:rPr>
          <w:rFonts w:ascii="Times New Roman"/>
          <w:b w:val="false"/>
          <w:i w:val="false"/>
          <w:color w:val="000000"/>
          <w:sz w:val="28"/>
        </w:rPr>
        <w:t>
      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pPr>
        <w:spacing w:after="0"/>
        <w:ind w:left="0"/>
        <w:jc w:val="both"/>
      </w:pPr>
      <w:r>
        <w:rPr>
          <w:rFonts w:ascii="Times New Roman"/>
          <w:b w:val="false"/>
          <w:i w:val="false"/>
          <w:color w:val="000000"/>
          <w:sz w:val="28"/>
        </w:rPr>
        <w:t>
      3. Таможенные операции, связанные с выпуском товаров, совершаются таможенным органом в сроки, предусмотренные статьей 193 настоящего Кодекса, или установленные Комиссией и (или) уполномоченным органом в соответствии с пунктом 10 указанной статьи, в порядке, определяемом Комиссией, а в части, не урегулированной Комиссией - в порядке, утвержденном уполномоченным органом.</w:t>
      </w:r>
    </w:p>
    <w:p>
      <w:pPr>
        <w:spacing w:after="0"/>
        <w:ind w:left="0"/>
        <w:jc w:val="both"/>
      </w:pPr>
      <w:r>
        <w:rPr>
          <w:rFonts w:ascii="Times New Roman"/>
          <w:b w:val="false"/>
          <w:i w:val="false"/>
          <w:color w:val="000000"/>
          <w:sz w:val="28"/>
        </w:rPr>
        <w:t>
      4. При использовании сведений, заявленных в декларации на товары в виде электронного документа, поданной в соответствии со статьей 185 настоящего Кодекса в качестве предварительной информации в соответствии со статьей 31 настоящего Кодекса, допускается выпуск и совершение таможенных операций, связанных с выпуском товаров по такой декларации на товары в местах прибытия в случаях, определенных системой управления рисками.</w:t>
      </w:r>
    </w:p>
    <w:p>
      <w:pPr>
        <w:spacing w:after="0"/>
        <w:ind w:left="0"/>
        <w:jc w:val="both"/>
      </w:pPr>
      <w:r>
        <w:rPr>
          <w:rFonts w:ascii="Times New Roman"/>
          <w:b w:val="false"/>
          <w:i w:val="false"/>
          <w:color w:val="000000"/>
          <w:sz w:val="28"/>
        </w:rPr>
        <w:t>
      При подаче декларации на товары в соответствии со статьей 185 настоящего Кодекса допускается выпуск товаров и совершение таможенных операций, связанных с выпуском товаров по такой декларации на товары в отношении товаров, находящихся в зоне деятельности таможенного органа, отличного от таможенного органа, зарегистрировавшего декларацию на товары, в иных случаях, устанавливаемых уполномоченным органом в соответствии с подпунктом 2) пункта 5 статьи 185 настоящего Кодекса.</w:t>
      </w:r>
    </w:p>
    <w:p>
      <w:pPr>
        <w:spacing w:after="0"/>
        <w:ind w:left="0"/>
        <w:jc w:val="both"/>
      </w:pPr>
      <w:r>
        <w:rPr>
          <w:rFonts w:ascii="Times New Roman"/>
          <w:b w:val="false"/>
          <w:i w:val="false"/>
          <w:color w:val="000000"/>
          <w:sz w:val="28"/>
        </w:rPr>
        <w:t>
      Особенности совершения таможенных операций, связанных с выпуском товаров, указанных в абзацах первом и втором настоящего пункта утверждается уполномоченным органом.</w:t>
      </w:r>
    </w:p>
    <w:p>
      <w:pPr>
        <w:spacing w:after="0"/>
        <w:ind w:left="0"/>
        <w:jc w:val="both"/>
      </w:pPr>
      <w:r>
        <w:rPr>
          <w:rFonts w:ascii="Times New Roman"/>
          <w:b w:val="false"/>
          <w:i w:val="false"/>
          <w:color w:val="000000"/>
          <w:sz w:val="28"/>
        </w:rPr>
        <w:t>
      5. При отзыве таможенной декларации в случаях, предусмотренных пунктами 4, 5 и 6 статьи 184, пунктом 7 статьи 187 настоящего Кодекса, а также в случае, предусмотренном пунктом 8 статьи 187 настоящего Кодекса, таможенный орган аннулирует выпуск товаров.</w:t>
      </w:r>
    </w:p>
    <w:p>
      <w:pPr>
        <w:spacing w:after="0"/>
        <w:ind w:left="0"/>
        <w:jc w:val="both"/>
      </w:pPr>
      <w:r>
        <w:rPr>
          <w:rFonts w:ascii="Times New Roman"/>
          <w:b w:val="false"/>
          <w:i w:val="false"/>
          <w:color w:val="000000"/>
          <w:sz w:val="28"/>
        </w:rPr>
        <w:t>
      Комиссией и уполномоченным органом, в случаях, предусмотренных Комиссией, могут определяться случаи и условия, когда выпуск товаров может быть аннулирован таможенным органом по мотивированному обращению декларанта.</w:t>
      </w:r>
    </w:p>
    <w:p>
      <w:pPr>
        <w:spacing w:after="0"/>
        <w:ind w:left="0"/>
        <w:jc w:val="both"/>
      </w:pPr>
      <w:r>
        <w:rPr>
          <w:rFonts w:ascii="Times New Roman"/>
          <w:b w:val="false"/>
          <w:i w:val="false"/>
          <w:color w:val="000000"/>
          <w:sz w:val="28"/>
        </w:rPr>
        <w:t>
      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pPr>
        <w:spacing w:after="0"/>
        <w:ind w:left="0"/>
        <w:jc w:val="both"/>
      </w:pPr>
      <w:r>
        <w:rPr>
          <w:rFonts w:ascii="Times New Roman"/>
          <w:b w:val="false"/>
          <w:i w:val="false"/>
          <w:color w:val="000000"/>
          <w:sz w:val="28"/>
        </w:rPr>
        <w:t>
      Порядок совершения таможенных операций, связанных с аннулированием выпуска товаров, определяется Комиссией, а в части, не урегулированной Комиссией, – уполномоченным органом.</w:t>
      </w:r>
    </w:p>
    <w:p>
      <w:pPr>
        <w:spacing w:after="0"/>
        <w:ind w:left="0"/>
        <w:jc w:val="both"/>
      </w:pPr>
      <w:r>
        <w:rPr>
          <w:rFonts w:ascii="Times New Roman"/>
          <w:b w:val="false"/>
          <w:i w:val="false"/>
          <w:color w:val="000000"/>
          <w:sz w:val="28"/>
        </w:rPr>
        <w:t>
      6. В случае, если в декларации на товары заявлены сведения о двух и более товарах, таможенный орган производит выпуск товаров, в отношении которых соблюдены условия выпуска, предусмотренные пунктом 1 настоящей статьи.</w:t>
      </w:r>
    </w:p>
    <w:p>
      <w:pPr>
        <w:spacing w:after="0"/>
        <w:ind w:left="0"/>
        <w:jc w:val="both"/>
      </w:pPr>
      <w:r>
        <w:rPr>
          <w:rFonts w:ascii="Times New Roman"/>
          <w:b w:val="false"/>
          <w:i w:val="false"/>
          <w:color w:val="000000"/>
          <w:sz w:val="28"/>
        </w:rPr>
        <w:t>
      7.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настоящим Кодексом, – и иных лиц при наличии взаимодействия информационной системы таможенного органа и информационных систем таких лиц, в срок, не позднее трех часов рабочего времени таможенного органа, исчисляемых с момента выпуска товаров.</w:t>
      </w:r>
    </w:p>
    <w:p>
      <w:pPr>
        <w:spacing w:after="0"/>
        <w:ind w:left="0"/>
        <w:jc w:val="both"/>
      </w:pPr>
      <w:r>
        <w:rPr>
          <w:rFonts w:ascii="Times New Roman"/>
          <w:b w:val="false"/>
          <w:i w:val="false"/>
          <w:color w:val="000000"/>
          <w:sz w:val="28"/>
        </w:rPr>
        <w:t>
      8. В случаях, предусмотренных статьями 194, 195, 196 и 202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статьями 194, 195, 196 и 202 и главами 39, 40 и 41 настоящего Кодекса.</w:t>
      </w:r>
    </w:p>
    <w:p>
      <w:pPr>
        <w:spacing w:after="0"/>
        <w:ind w:left="0"/>
        <w:jc w:val="both"/>
      </w:pPr>
      <w:r>
        <w:rPr>
          <w:rFonts w:ascii="Times New Roman"/>
          <w:b w:val="false"/>
          <w:i w:val="false"/>
          <w:color w:val="000000"/>
          <w:sz w:val="28"/>
        </w:rPr>
        <w:t>
      9. В случаях, предусмотренных международными договорами Республики Казахстан, таможенный орган производит выпуск товаров в соответствии с настоящей статьей, а также путем проставления отметок о выпуске товаров на коммерческих, транспортных (перевозочных) документах, предусмотренными такими международными договорами Республики Казахстан либо об аннулировании выпуска товаров на коммерческих, транспортных (перевозочных) документах, на которых проставлены отметки о выпуске товаров.</w:t>
      </w:r>
    </w:p>
    <w:p>
      <w:pPr>
        <w:spacing w:after="0"/>
        <w:ind w:left="0"/>
        <w:jc w:val="both"/>
      </w:pPr>
      <w:r>
        <w:rPr>
          <w:rFonts w:ascii="Times New Roman"/>
          <w:b/>
          <w:i w:val="false"/>
          <w:color w:val="000000"/>
          <w:sz w:val="28"/>
        </w:rPr>
        <w:t>Статья 193. Сроки выпуска товаров</w:t>
      </w:r>
    </w:p>
    <w:p>
      <w:pPr>
        <w:spacing w:after="0"/>
        <w:ind w:left="0"/>
        <w:jc w:val="both"/>
      </w:pPr>
      <w:r>
        <w:rPr>
          <w:rFonts w:ascii="Times New Roman"/>
          <w:b w:val="false"/>
          <w:i w:val="false"/>
          <w:color w:val="000000"/>
          <w:sz w:val="28"/>
        </w:rPr>
        <w:t>
      1. Выпуск товаров должен быть завершен таможенным органом в течение четырех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четыре часа до окончания времени работы таможенного органа либо одно из обстоятельств, указанных в пункте 2 настоящей статьи, наступило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 за исключением случаев, предусмотренных настоящей статьей.</w:t>
      </w:r>
    </w:p>
    <w:p>
      <w:pPr>
        <w:spacing w:after="0"/>
        <w:ind w:left="0"/>
        <w:jc w:val="both"/>
      </w:pPr>
      <w:r>
        <w:rPr>
          <w:rFonts w:ascii="Times New Roman"/>
          <w:b w:val="false"/>
          <w:i w:val="false"/>
          <w:color w:val="000000"/>
          <w:sz w:val="28"/>
        </w:rPr>
        <w:t>
      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pPr>
        <w:spacing w:after="0"/>
        <w:ind w:left="0"/>
        <w:jc w:val="both"/>
      </w:pPr>
      <w:r>
        <w:rPr>
          <w:rFonts w:ascii="Times New Roman"/>
          <w:b w:val="false"/>
          <w:i w:val="false"/>
          <w:color w:val="000000"/>
          <w:sz w:val="28"/>
        </w:rPr>
        <w:t>
      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пунктом 4 статьи 185 настоящего Кодекса;</w:t>
      </w:r>
    </w:p>
    <w:p>
      <w:pPr>
        <w:spacing w:after="0"/>
        <w:ind w:left="0"/>
        <w:jc w:val="both"/>
      </w:pPr>
      <w:r>
        <w:rPr>
          <w:rFonts w:ascii="Times New Roman"/>
          <w:b w:val="false"/>
          <w:i w:val="false"/>
          <w:color w:val="000000"/>
          <w:sz w:val="28"/>
        </w:rPr>
        <w:t>
      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пунктом 4 статьи 185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пунктом 4 статьи 185 настоящего Кодекса в отношении товаров, перевозимых водными судами.</w:t>
      </w:r>
    </w:p>
    <w:p>
      <w:pPr>
        <w:spacing w:after="0"/>
        <w:ind w:left="0"/>
        <w:jc w:val="both"/>
      </w:pPr>
      <w:r>
        <w:rPr>
          <w:rFonts w:ascii="Times New Roman"/>
          <w:b w:val="false"/>
          <w:i w:val="false"/>
          <w:color w:val="000000"/>
          <w:sz w:val="28"/>
        </w:rPr>
        <w:t>
      3. Выпуск товаров должен быть завершен не позднее одного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p>
      <w:pPr>
        <w:spacing w:after="0"/>
        <w:ind w:left="0"/>
        <w:jc w:val="both"/>
      </w:pPr>
      <w:r>
        <w:rPr>
          <w:rFonts w:ascii="Times New Roman"/>
          <w:b w:val="false"/>
          <w:i w:val="false"/>
          <w:color w:val="000000"/>
          <w:sz w:val="28"/>
        </w:rPr>
        <w:t>
      1) таможенным органом в соответствии с пунктами 1 и 4 статьи 410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pPr>
        <w:spacing w:after="0"/>
        <w:ind w:left="0"/>
        <w:jc w:val="both"/>
      </w:pPr>
      <w:r>
        <w:rPr>
          <w:rFonts w:ascii="Times New Roman"/>
          <w:b w:val="false"/>
          <w:i w:val="false"/>
          <w:color w:val="000000"/>
          <w:sz w:val="28"/>
        </w:rPr>
        <w:t>
      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пунктом 1 статьи 183 настоящего Кодекса;</w:t>
      </w:r>
    </w:p>
    <w:p>
      <w:pPr>
        <w:spacing w:after="0"/>
        <w:ind w:left="0"/>
        <w:jc w:val="both"/>
      </w:pPr>
      <w:r>
        <w:rPr>
          <w:rFonts w:ascii="Times New Roman"/>
          <w:b w:val="false"/>
          <w:i w:val="false"/>
          <w:color w:val="000000"/>
          <w:sz w:val="28"/>
        </w:rPr>
        <w:t>
      3) декларантом не выполнено требование таможенного органа об изменении (дополнении) сведений, заявленных в таможенной декларации, в соответствии с пунктом 2 статьи 183 настоящего Кодекса.</w:t>
      </w:r>
    </w:p>
    <w:p>
      <w:pPr>
        <w:spacing w:after="0"/>
        <w:ind w:left="0"/>
        <w:jc w:val="both"/>
      </w:pPr>
      <w:r>
        <w:rPr>
          <w:rFonts w:ascii="Times New Roman"/>
          <w:b w:val="false"/>
          <w:i w:val="false"/>
          <w:color w:val="000000"/>
          <w:sz w:val="28"/>
        </w:rPr>
        <w:t>
      4. Срок выпуска товаров, указанный в пункте 3 настоящей статьи, может быть продлен на время, необходимое для:</w:t>
      </w:r>
    </w:p>
    <w:p>
      <w:pPr>
        <w:spacing w:after="0"/>
        <w:ind w:left="0"/>
        <w:jc w:val="both"/>
      </w:pPr>
      <w:r>
        <w:rPr>
          <w:rFonts w:ascii="Times New Roman"/>
          <w:b w:val="false"/>
          <w:i w:val="false"/>
          <w:color w:val="000000"/>
          <w:sz w:val="28"/>
        </w:rPr>
        <w:t>
      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pPr>
        <w:spacing w:after="0"/>
        <w:ind w:left="0"/>
        <w:jc w:val="both"/>
      </w:pPr>
      <w:r>
        <w:rPr>
          <w:rFonts w:ascii="Times New Roman"/>
          <w:b w:val="false"/>
          <w:i w:val="false"/>
          <w:color w:val="000000"/>
          <w:sz w:val="28"/>
        </w:rPr>
        <w:t>
      2) выполнения требования таможенного органа об изменении (дополнении) сведений, заявленных в таможенной декларации, в соответствии с пунктом 2 статьи 183 настоящего Кодекса;</w:t>
      </w:r>
    </w:p>
    <w:p>
      <w:pPr>
        <w:spacing w:after="0"/>
        <w:ind w:left="0"/>
        <w:jc w:val="both"/>
      </w:pPr>
      <w:r>
        <w:rPr>
          <w:rFonts w:ascii="Times New Roman"/>
          <w:b w:val="false"/>
          <w:i w:val="false"/>
          <w:color w:val="000000"/>
          <w:sz w:val="28"/>
        </w:rPr>
        <w:t>
      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195 и 196 настоящего Кодекса.</w:t>
      </w:r>
    </w:p>
    <w:p>
      <w:pPr>
        <w:spacing w:after="0"/>
        <w:ind w:left="0"/>
        <w:jc w:val="both"/>
      </w:pPr>
      <w:r>
        <w:rPr>
          <w:rFonts w:ascii="Times New Roman"/>
          <w:b w:val="false"/>
          <w:i w:val="false"/>
          <w:color w:val="000000"/>
          <w:sz w:val="28"/>
        </w:rPr>
        <w:t>
      5.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w:t>
      </w:r>
    </w:p>
    <w:p>
      <w:pPr>
        <w:spacing w:after="0"/>
        <w:ind w:left="0"/>
        <w:jc w:val="both"/>
      </w:pPr>
      <w:r>
        <w:rPr>
          <w:rFonts w:ascii="Times New Roman"/>
          <w:b w:val="false"/>
          <w:i w:val="false"/>
          <w:color w:val="000000"/>
          <w:sz w:val="28"/>
        </w:rPr>
        <w:t>
      6. При продлении срока выпуска товаров выпуск товаров должен быть завершен таможенным органом не позднее десяти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p>
      <w:pPr>
        <w:spacing w:after="0"/>
        <w:ind w:left="0"/>
        <w:jc w:val="both"/>
      </w:pPr>
      <w:r>
        <w:rPr>
          <w:rFonts w:ascii="Times New Roman"/>
          <w:b w:val="false"/>
          <w:i w:val="false"/>
          <w:color w:val="000000"/>
          <w:sz w:val="28"/>
        </w:rPr>
        <w:t>
      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пяти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p>
      <w:pPr>
        <w:spacing w:after="0"/>
        <w:ind w:left="0"/>
        <w:jc w:val="both"/>
      </w:pPr>
      <w:r>
        <w:rPr>
          <w:rFonts w:ascii="Times New Roman"/>
          <w:b w:val="false"/>
          <w:i w:val="false"/>
          <w:color w:val="000000"/>
          <w:sz w:val="28"/>
        </w:rPr>
        <w:t>
      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статьей 195 настоящего Кодекса не может быть произведен в случае, предусмотренном пунктом 5 статьи 195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p>
      <w:pPr>
        <w:spacing w:after="0"/>
        <w:ind w:left="0"/>
        <w:jc w:val="both"/>
      </w:pPr>
      <w:r>
        <w:rPr>
          <w:rFonts w:ascii="Times New Roman"/>
          <w:b w:val="false"/>
          <w:i w:val="false"/>
          <w:color w:val="000000"/>
          <w:sz w:val="28"/>
        </w:rPr>
        <w:t>
      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196 настоящего Кодекса, либо выпуск товаров в соответствии со статьей 196 настоящего Кодекса не может быть произведен в случае, предусмотренном пунктом 5 статьи 196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p>
      <w:pPr>
        <w:spacing w:after="0"/>
        <w:ind w:left="0"/>
        <w:jc w:val="both"/>
      </w:pPr>
      <w:r>
        <w:rPr>
          <w:rFonts w:ascii="Times New Roman"/>
          <w:b w:val="false"/>
          <w:i w:val="false"/>
          <w:color w:val="000000"/>
          <w:sz w:val="28"/>
        </w:rPr>
        <w:t xml:space="preserve">
      9. При продлении срока выпуска товаров в соответствии с пунктами 4, 5, 6, 7 и 8 настоящей статьи таможенный орган направляет декларанту или таможенному представителю уведомление о таком продлении с указанием причин, на основании которых продлевается срок выпуска товаров, не позднее одного рабочего дня, следующего за днем выдачи разрешения. </w:t>
      </w:r>
    </w:p>
    <w:p>
      <w:pPr>
        <w:spacing w:after="0"/>
        <w:ind w:left="0"/>
        <w:jc w:val="both"/>
      </w:pPr>
      <w:r>
        <w:rPr>
          <w:rFonts w:ascii="Times New Roman"/>
          <w:b w:val="false"/>
          <w:i w:val="false"/>
          <w:color w:val="000000"/>
          <w:sz w:val="28"/>
        </w:rPr>
        <w:t>
      10. Комиссией могут устанавливаться менее продолжительные сроки выпуска товаров, чем сроки, указанные в пунктах 1 и 3 настоящей статьи.</w:t>
      </w:r>
    </w:p>
    <w:p>
      <w:pPr>
        <w:spacing w:after="0"/>
        <w:ind w:left="0"/>
        <w:jc w:val="both"/>
      </w:pPr>
      <w:r>
        <w:rPr>
          <w:rFonts w:ascii="Times New Roman"/>
          <w:b w:val="false"/>
          <w:i w:val="false"/>
          <w:color w:val="000000"/>
          <w:sz w:val="28"/>
        </w:rPr>
        <w:t>
      11. Срок выпуска товаров может быть приостановлен в соответствии со статьей 198 настоящего Кодекса и (или) международными договорами в рамках Евразийского экономического союза.</w:t>
      </w:r>
    </w:p>
    <w:p>
      <w:pPr>
        <w:spacing w:after="0"/>
        <w:ind w:left="0"/>
        <w:jc w:val="both"/>
      </w:pPr>
      <w:r>
        <w:rPr>
          <w:rFonts w:ascii="Times New Roman"/>
          <w:b/>
          <w:i w:val="false"/>
          <w:color w:val="000000"/>
          <w:sz w:val="28"/>
        </w:rPr>
        <w:t>Статья 194. Особенности совершения таможенных операций и выпуска товаров до подачи декларации на товары</w:t>
      </w:r>
    </w:p>
    <w:p>
      <w:pPr>
        <w:spacing w:after="0"/>
        <w:ind w:left="0"/>
        <w:jc w:val="both"/>
      </w:pPr>
      <w:r>
        <w:rPr>
          <w:rFonts w:ascii="Times New Roman"/>
          <w:b w:val="false"/>
          <w:i w:val="false"/>
          <w:color w:val="000000"/>
          <w:sz w:val="28"/>
        </w:rPr>
        <w:t>
      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pPr>
        <w:spacing w:after="0"/>
        <w:ind w:left="0"/>
        <w:jc w:val="both"/>
      </w:pPr>
      <w:r>
        <w:rPr>
          <w:rFonts w:ascii="Times New Roman"/>
          <w:b w:val="false"/>
          <w:i w:val="false"/>
          <w:color w:val="000000"/>
          <w:sz w:val="28"/>
        </w:rPr>
        <w:t>
      1) товары, указанные в пункте 1 статьи 147 настоящего Кодекса, а также определенные Комиссией в соответствии с пунктом 2 статьи 147 настоящего Кодекса;</w:t>
      </w:r>
    </w:p>
    <w:p>
      <w:pPr>
        <w:spacing w:after="0"/>
        <w:ind w:left="0"/>
        <w:jc w:val="both"/>
      </w:pPr>
      <w:r>
        <w:rPr>
          <w:rFonts w:ascii="Times New Roman"/>
          <w:b w:val="false"/>
          <w:i w:val="false"/>
          <w:color w:val="000000"/>
          <w:sz w:val="28"/>
        </w:rPr>
        <w:t>
      2) товары, ввозимые в рамках реализации инвестиционных проектов, определяемых в соответствии с Предпринимательским кодексом Республики Казахстан. Для целей настоящего подпункта уполномоченный орган по инвестициям направляет уполномоченному органу перечень товаров, ввозимых в рамках реализации инвестиционных проектов в порядке и сроки, установленных совместным актом таких уполномоченных органов;</w:t>
      </w:r>
    </w:p>
    <w:p>
      <w:pPr>
        <w:spacing w:after="0"/>
        <w:ind w:left="0"/>
        <w:jc w:val="both"/>
      </w:pPr>
      <w:r>
        <w:rPr>
          <w:rFonts w:ascii="Times New Roman"/>
          <w:b w:val="false"/>
          <w:i w:val="false"/>
          <w:color w:val="000000"/>
          <w:sz w:val="28"/>
        </w:rPr>
        <w:t>
      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pPr>
        <w:spacing w:after="0"/>
        <w:ind w:left="0"/>
        <w:jc w:val="both"/>
      </w:pPr>
      <w:r>
        <w:rPr>
          <w:rFonts w:ascii="Times New Roman"/>
          <w:b w:val="false"/>
          <w:i w:val="false"/>
          <w:color w:val="000000"/>
          <w:sz w:val="28"/>
        </w:rPr>
        <w:t>
      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а также в соответствии с иными таможенными процедурами, которые определяются Комиссией.</w:t>
      </w:r>
    </w:p>
    <w:p>
      <w:pPr>
        <w:spacing w:after="0"/>
        <w:ind w:left="0"/>
        <w:jc w:val="both"/>
      </w:pPr>
      <w:r>
        <w:rPr>
          <w:rFonts w:ascii="Times New Roman"/>
          <w:b w:val="false"/>
          <w:i w:val="false"/>
          <w:color w:val="000000"/>
          <w:sz w:val="28"/>
        </w:rPr>
        <w:t>
      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pPr>
        <w:spacing w:after="0"/>
        <w:ind w:left="0"/>
        <w:jc w:val="both"/>
      </w:pPr>
      <w:r>
        <w:rPr>
          <w:rFonts w:ascii="Times New Roman"/>
          <w:b w:val="false"/>
          <w:i w:val="false"/>
          <w:color w:val="000000"/>
          <w:sz w:val="28"/>
        </w:rPr>
        <w:t>
      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pPr>
        <w:spacing w:after="0"/>
        <w:ind w:left="0"/>
        <w:jc w:val="both"/>
      </w:pPr>
      <w:r>
        <w:rPr>
          <w:rFonts w:ascii="Times New Roman"/>
          <w:b w:val="false"/>
          <w:i w:val="false"/>
          <w:color w:val="000000"/>
          <w:sz w:val="28"/>
        </w:rPr>
        <w:t>
      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pPr>
        <w:spacing w:after="0"/>
        <w:ind w:left="0"/>
        <w:jc w:val="both"/>
      </w:pPr>
      <w:r>
        <w:rPr>
          <w:rFonts w:ascii="Times New Roman"/>
          <w:b w:val="false"/>
          <w:i w:val="false"/>
          <w:color w:val="000000"/>
          <w:sz w:val="28"/>
        </w:rPr>
        <w:t>
      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r>
        <w:rPr>
          <w:rFonts w:ascii="Times New Roman"/>
          <w:b w:val="false"/>
          <w:i/>
          <w:color w:val="000000"/>
          <w:sz w:val="28"/>
        </w:rPr>
        <w: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pPr>
        <w:spacing w:after="0"/>
        <w:ind w:left="0"/>
        <w:jc w:val="both"/>
      </w:pPr>
      <w:r>
        <w:rPr>
          <w:rFonts w:ascii="Times New Roman"/>
          <w:b w:val="false"/>
          <w:i w:val="false"/>
          <w:color w:val="000000"/>
          <w:sz w:val="28"/>
        </w:rPr>
        <w:t>
      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p>
      <w:pPr>
        <w:spacing w:after="0"/>
        <w:ind w:left="0"/>
        <w:jc w:val="both"/>
      </w:pPr>
      <w:r>
        <w:rPr>
          <w:rFonts w:ascii="Times New Roman"/>
          <w:b w:val="false"/>
          <w:i w:val="false"/>
          <w:color w:val="000000"/>
          <w:sz w:val="28"/>
        </w:rPr>
        <w:t>
      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Евразийского экономического союза и (или) таможенный реестр объектов интеллектуальной собственности Республики Казахстан, описание, код в соответствии с Товарной номенклатурой внешнеэкономической деятельности на уровне не менее первых шести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pPr>
        <w:spacing w:after="0"/>
        <w:ind w:left="0"/>
        <w:jc w:val="both"/>
      </w:pPr>
      <w:r>
        <w:rPr>
          <w:rFonts w:ascii="Times New Roman"/>
          <w:b w:val="false"/>
          <w:i w:val="false"/>
          <w:color w:val="000000"/>
          <w:sz w:val="28"/>
        </w:rPr>
        <w:t>
      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пунктом 2 статьи 146 настоящего Кодекса.</w:t>
      </w:r>
    </w:p>
    <w:p>
      <w:pPr>
        <w:spacing w:after="0"/>
        <w:ind w:left="0"/>
        <w:jc w:val="both"/>
      </w:pPr>
      <w:r>
        <w:rPr>
          <w:rFonts w:ascii="Times New Roman"/>
          <w:b w:val="false"/>
          <w:i w:val="false"/>
          <w:color w:val="000000"/>
          <w:sz w:val="28"/>
        </w:rPr>
        <w:t>
      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146 настоящего Кодекса.</w:t>
      </w:r>
    </w:p>
    <w:p>
      <w:pPr>
        <w:spacing w:after="0"/>
        <w:ind w:left="0"/>
        <w:jc w:val="both"/>
      </w:pPr>
      <w:r>
        <w:rPr>
          <w:rFonts w:ascii="Times New Roman"/>
          <w:b w:val="false"/>
          <w:i w:val="false"/>
          <w:color w:val="000000"/>
          <w:sz w:val="28"/>
        </w:rPr>
        <w:t>
      7. Заявление о выпуске товаров до подачи декларации на товары подается таможенному органу, правомочному регистрировать таможенные декларации и которому впоследствии будет подана декларация на товары.</w:t>
      </w:r>
    </w:p>
    <w:p>
      <w:pPr>
        <w:spacing w:after="0"/>
        <w:ind w:left="0"/>
        <w:jc w:val="both"/>
      </w:pPr>
      <w:r>
        <w:rPr>
          <w:rFonts w:ascii="Times New Roman"/>
          <w:b w:val="false"/>
          <w:i w:val="false"/>
          <w:color w:val="000000"/>
          <w:sz w:val="28"/>
        </w:rPr>
        <w:t>
      8. При заявлении товаров к выпуску товаров до подачи декларации на товары такие товары должны находиться на территории Республики Казахстан.</w:t>
      </w:r>
    </w:p>
    <w:p>
      <w:pPr>
        <w:spacing w:after="0"/>
        <w:ind w:left="0"/>
        <w:jc w:val="both"/>
      </w:pPr>
      <w:r>
        <w:rPr>
          <w:rFonts w:ascii="Times New Roman"/>
          <w:b w:val="false"/>
          <w:i w:val="false"/>
          <w:color w:val="000000"/>
          <w:sz w:val="28"/>
        </w:rPr>
        <w:t>
      9. Лицо, подавшее заявление о выпуске товаров до подачи декларации на товары, несет ответственность, установленную законами Республики Казахстан, за несоблюдение требований таможенного законодательства Евразийского экономического союза,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pPr>
        <w:spacing w:after="0"/>
        <w:ind w:left="0"/>
        <w:jc w:val="both"/>
      </w:pPr>
      <w:r>
        <w:rPr>
          <w:rFonts w:ascii="Times New Roman"/>
          <w:b w:val="false"/>
          <w:i w:val="false"/>
          <w:color w:val="000000"/>
          <w:sz w:val="28"/>
        </w:rPr>
        <w:t>
      10.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утвержденном уполномоченным органом.</w:t>
      </w:r>
    </w:p>
    <w:p>
      <w:pPr>
        <w:spacing w:after="0"/>
        <w:ind w:left="0"/>
        <w:jc w:val="both"/>
      </w:pPr>
      <w:r>
        <w:rPr>
          <w:rFonts w:ascii="Times New Roman"/>
          <w:b w:val="false"/>
          <w:i w:val="false"/>
          <w:color w:val="000000"/>
          <w:sz w:val="28"/>
        </w:rPr>
        <w:t>
      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pPr>
        <w:spacing w:after="0"/>
        <w:ind w:left="0"/>
        <w:jc w:val="both"/>
      </w:pPr>
      <w:r>
        <w:rPr>
          <w:rFonts w:ascii="Times New Roman"/>
          <w:b w:val="false"/>
          <w:i w:val="false"/>
          <w:color w:val="000000"/>
          <w:sz w:val="28"/>
        </w:rPr>
        <w:t>
      12. Таможенный орган отказывает в регистрации заявления о выпуске товаров до подачи декларации на товары по следующим основаниям:</w:t>
      </w:r>
    </w:p>
    <w:p>
      <w:pPr>
        <w:spacing w:after="0"/>
        <w:ind w:left="0"/>
        <w:jc w:val="both"/>
      </w:pPr>
      <w:r>
        <w:rPr>
          <w:rFonts w:ascii="Times New Roman"/>
          <w:b w:val="false"/>
          <w:i w:val="false"/>
          <w:color w:val="000000"/>
          <w:sz w:val="28"/>
        </w:rPr>
        <w:t>
      1) заявление о выпуске товаров до подачи декларации на товары подано таможенному органу, не правомочному регистрировать таможенные декларации;</w:t>
      </w:r>
    </w:p>
    <w:p>
      <w:pPr>
        <w:spacing w:after="0"/>
        <w:ind w:left="0"/>
        <w:jc w:val="both"/>
      </w:pPr>
      <w:r>
        <w:rPr>
          <w:rFonts w:ascii="Times New Roman"/>
          <w:b w:val="false"/>
          <w:i w:val="false"/>
          <w:color w:val="000000"/>
          <w:sz w:val="28"/>
        </w:rPr>
        <w:t>
      2) заявление о выпуске товаров до подачи декларации на товары подано не уполномоченным лицом либо не подписано или не заверено надлежащим образом;</w:t>
      </w:r>
    </w:p>
    <w:p>
      <w:pPr>
        <w:spacing w:after="0"/>
        <w:ind w:left="0"/>
        <w:jc w:val="both"/>
      </w:pPr>
      <w:r>
        <w:rPr>
          <w:rFonts w:ascii="Times New Roman"/>
          <w:b w:val="false"/>
          <w:i w:val="false"/>
          <w:color w:val="000000"/>
          <w:sz w:val="28"/>
        </w:rPr>
        <w:t>
      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pPr>
        <w:spacing w:after="0"/>
        <w:ind w:left="0"/>
        <w:jc w:val="both"/>
      </w:pPr>
      <w:r>
        <w:rPr>
          <w:rFonts w:ascii="Times New Roman"/>
          <w:b w:val="false"/>
          <w:i w:val="false"/>
          <w:color w:val="000000"/>
          <w:sz w:val="28"/>
        </w:rPr>
        <w:t>
      4) в заявлении о выпуске товаров до подачи декларации на товары не указаны сведения, подлежащие указанию в соответствии с абзацем третьим пункта 3 настоящей статьи;</w:t>
      </w:r>
    </w:p>
    <w:p>
      <w:pPr>
        <w:spacing w:after="0"/>
        <w:ind w:left="0"/>
        <w:jc w:val="both"/>
      </w:pPr>
      <w:r>
        <w:rPr>
          <w:rFonts w:ascii="Times New Roman"/>
          <w:b w:val="false"/>
          <w:i w:val="false"/>
          <w:color w:val="000000"/>
          <w:sz w:val="28"/>
        </w:rPr>
        <w:t>
      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p>
      <w:pPr>
        <w:spacing w:after="0"/>
        <w:ind w:left="0"/>
        <w:jc w:val="both"/>
      </w:pPr>
      <w:r>
        <w:rPr>
          <w:rFonts w:ascii="Times New Roman"/>
          <w:b w:val="false"/>
          <w:i w:val="false"/>
          <w:color w:val="000000"/>
          <w:sz w:val="28"/>
        </w:rPr>
        <w:t>
      6) вместе с заявлением о выпуске товаров до подачи декларации на товары, подаваемом в виде электронного документа, не представлены документы в соответствии с пунктом 6 настоящей статьи;</w:t>
      </w:r>
    </w:p>
    <w:p>
      <w:pPr>
        <w:spacing w:after="0"/>
        <w:ind w:left="0"/>
        <w:jc w:val="both"/>
      </w:pPr>
      <w:r>
        <w:rPr>
          <w:rFonts w:ascii="Times New Roman"/>
          <w:b w:val="false"/>
          <w:i w:val="false"/>
          <w:color w:val="000000"/>
          <w:sz w:val="28"/>
        </w:rPr>
        <w:t>
      7) наличие на день подачи заявления о выпуске товаров до подачи декларации на товары у лица, подавшего такое заявление, неисполненной в установленный пунктом 16 настоящей статьи и пунктом 4 статьи 540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pPr>
        <w:spacing w:after="0"/>
        <w:ind w:left="0"/>
        <w:jc w:val="both"/>
      </w:pPr>
      <w:r>
        <w:rPr>
          <w:rFonts w:ascii="Times New Roman"/>
          <w:b w:val="false"/>
          <w:i w:val="false"/>
          <w:color w:val="000000"/>
          <w:sz w:val="28"/>
        </w:rPr>
        <w:t>
      8) товары, в отношении которых подано заявление о выпуске товаров до подачи декларации на товары, не находятся на территории Республики Казахстан.</w:t>
      </w:r>
    </w:p>
    <w:p>
      <w:pPr>
        <w:spacing w:after="0"/>
        <w:ind w:left="0"/>
        <w:jc w:val="both"/>
      </w:pPr>
      <w:r>
        <w:rPr>
          <w:rFonts w:ascii="Times New Roman"/>
          <w:b w:val="false"/>
          <w:i w:val="false"/>
          <w:color w:val="000000"/>
          <w:sz w:val="28"/>
        </w:rPr>
        <w:t>
      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pPr>
        <w:spacing w:after="0"/>
        <w:ind w:left="0"/>
        <w:jc w:val="both"/>
      </w:pPr>
      <w:r>
        <w:rPr>
          <w:rFonts w:ascii="Times New Roman"/>
          <w:b w:val="false"/>
          <w:i w:val="false"/>
          <w:color w:val="000000"/>
          <w:sz w:val="28"/>
        </w:rPr>
        <w:t>
      1) соблюдены положения пунктов 1 и 2 настоящей статьи или положения пункта 1 статьи 540 настоящего Кодекса, если заявление о выпуске товаров до подачи декларации на товары подано уполномоченным экономическим оператором;</w:t>
      </w:r>
    </w:p>
    <w:p>
      <w:pPr>
        <w:spacing w:after="0"/>
        <w:ind w:left="0"/>
        <w:jc w:val="both"/>
      </w:pPr>
      <w:r>
        <w:rPr>
          <w:rFonts w:ascii="Times New Roman"/>
          <w:b w:val="false"/>
          <w:i w:val="false"/>
          <w:color w:val="000000"/>
          <w:sz w:val="28"/>
        </w:rPr>
        <w:t>
      2) соблюдены условия помещения товаров под заявленную таможенную процедуру, за исключением условий уплаты таможенных платежей,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p>
      <w:pPr>
        <w:spacing w:after="0"/>
        <w:ind w:left="0"/>
        <w:jc w:val="both"/>
      </w:pPr>
      <w:r>
        <w:rPr>
          <w:rFonts w:ascii="Times New Roman"/>
          <w:b w:val="false"/>
          <w:i w:val="false"/>
          <w:color w:val="000000"/>
          <w:sz w:val="28"/>
        </w:rPr>
        <w:t>
      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обязанности по уплате таможенных пошлин, налогов, специальных, антидемпинговых, компенсационных пошлин не требуется в соответствии с пунктом 5 статьи 540 настоящего Кодекса.</w:t>
      </w:r>
    </w:p>
    <w:p>
      <w:pPr>
        <w:spacing w:after="0"/>
        <w:ind w:left="0"/>
        <w:jc w:val="both"/>
      </w:pPr>
      <w:r>
        <w:rPr>
          <w:rFonts w:ascii="Times New Roman"/>
          <w:b w:val="false"/>
          <w:i w:val="false"/>
          <w:color w:val="000000"/>
          <w:sz w:val="28"/>
        </w:rPr>
        <w:t>
      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pPr>
        <w:spacing w:after="0"/>
        <w:ind w:left="0"/>
        <w:jc w:val="both"/>
      </w:pPr>
      <w:r>
        <w:rPr>
          <w:rFonts w:ascii="Times New Roman"/>
          <w:b w:val="false"/>
          <w:i w:val="false"/>
          <w:color w:val="000000"/>
          <w:sz w:val="28"/>
        </w:rPr>
        <w:t>
      1) товаров, необходимых для ликвидации последствий стихийных бедствий, чрезвычайных ситуаций природного и техногенного характера;</w:t>
      </w:r>
    </w:p>
    <w:p>
      <w:pPr>
        <w:spacing w:after="0"/>
        <w:ind w:left="0"/>
        <w:jc w:val="both"/>
      </w:pPr>
      <w:r>
        <w:rPr>
          <w:rFonts w:ascii="Times New Roman"/>
          <w:b w:val="false"/>
          <w:i w:val="false"/>
          <w:color w:val="000000"/>
          <w:sz w:val="28"/>
        </w:rPr>
        <w:t>
      2) продукции военного назначения, необходимой для выполнения акций по поддержанию мира либо для проведения учений;</w:t>
      </w:r>
    </w:p>
    <w:p>
      <w:pPr>
        <w:spacing w:after="0"/>
        <w:ind w:left="0"/>
        <w:jc w:val="both"/>
      </w:pPr>
      <w:r>
        <w:rPr>
          <w:rFonts w:ascii="Times New Roman"/>
          <w:b w:val="false"/>
          <w:i w:val="false"/>
          <w:color w:val="000000"/>
          <w:sz w:val="28"/>
        </w:rPr>
        <w:t>
      3) гуманитарной и технической помощи;</w:t>
      </w:r>
    </w:p>
    <w:p>
      <w:pPr>
        <w:spacing w:after="0"/>
        <w:ind w:left="0"/>
        <w:jc w:val="both"/>
      </w:pPr>
      <w:r>
        <w:rPr>
          <w:rFonts w:ascii="Times New Roman"/>
          <w:b w:val="false"/>
          <w:i w:val="false"/>
          <w:color w:val="000000"/>
          <w:sz w:val="28"/>
        </w:rPr>
        <w:t>
      4)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w:t>
      </w:r>
    </w:p>
    <w:p>
      <w:pPr>
        <w:spacing w:after="0"/>
        <w:ind w:left="0"/>
        <w:jc w:val="both"/>
      </w:pPr>
      <w:r>
        <w:rPr>
          <w:rFonts w:ascii="Times New Roman"/>
          <w:b w:val="false"/>
          <w:i w:val="false"/>
          <w:color w:val="000000"/>
          <w:sz w:val="28"/>
        </w:rPr>
        <w:t>
      5)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 в случае, если такие товары в соответствии с Договором о Союзе освобождаются от уплаты ввозной таможенной пошлины;</w:t>
      </w:r>
    </w:p>
    <w:p>
      <w:pPr>
        <w:spacing w:after="0"/>
        <w:ind w:left="0"/>
        <w:jc w:val="both"/>
      </w:pPr>
      <w:r>
        <w:rPr>
          <w:rFonts w:ascii="Times New Roman"/>
          <w:b w:val="false"/>
          <w:i w:val="false"/>
          <w:color w:val="000000"/>
          <w:sz w:val="28"/>
        </w:rPr>
        <w:t>
      6) иных товаров, определенных системой управления рисками.</w:t>
      </w:r>
    </w:p>
    <w:p>
      <w:pPr>
        <w:spacing w:after="0"/>
        <w:ind w:left="0"/>
        <w:jc w:val="both"/>
      </w:pPr>
      <w:r>
        <w:rPr>
          <w:rFonts w:ascii="Times New Roman"/>
          <w:b w:val="false"/>
          <w:i w:val="false"/>
          <w:color w:val="000000"/>
          <w:sz w:val="28"/>
        </w:rPr>
        <w:t>
      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главой 10 и статьей 139 настоящего Кодекса.</w:t>
      </w:r>
    </w:p>
    <w:p>
      <w:pPr>
        <w:spacing w:after="0"/>
        <w:ind w:left="0"/>
        <w:jc w:val="both"/>
      </w:pPr>
      <w:r>
        <w:rPr>
          <w:rFonts w:ascii="Times New Roman"/>
          <w:b w:val="false"/>
          <w:i w:val="false"/>
          <w:color w:val="000000"/>
          <w:sz w:val="28"/>
        </w:rPr>
        <w:t>
      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десятого числа месяца, следующего за месяцем выпуска товаров, либо в срок, определенный пунктом 4 статьи 540 настоящего Кодекса.</w:t>
      </w:r>
    </w:p>
    <w:p>
      <w:pPr>
        <w:spacing w:after="0"/>
        <w:ind w:left="0"/>
        <w:jc w:val="both"/>
      </w:pPr>
      <w:r>
        <w:rPr>
          <w:rFonts w:ascii="Times New Roman"/>
          <w:b w:val="false"/>
          <w:i w:val="false"/>
          <w:color w:val="000000"/>
          <w:sz w:val="28"/>
        </w:rPr>
        <w:t>
      Исчисление срока, указанного в настоящем пункте, производится с учетом положения пункта 6 статьи 6 настоящего Кодекса.</w:t>
      </w:r>
    </w:p>
    <w:p>
      <w:pPr>
        <w:spacing w:after="0"/>
        <w:ind w:left="0"/>
        <w:jc w:val="both"/>
      </w:pPr>
      <w:r>
        <w:rPr>
          <w:rFonts w:ascii="Times New Roman"/>
          <w:b w:val="false"/>
          <w:i w:val="false"/>
          <w:color w:val="000000"/>
          <w:sz w:val="28"/>
        </w:rPr>
        <w:t>
      17. Таможенный орган по результатам проверки декларации на товары в соответствии со статьей 182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192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pPr>
        <w:spacing w:after="0"/>
        <w:ind w:left="0"/>
        <w:jc w:val="both"/>
      </w:pPr>
      <w:r>
        <w:rPr>
          <w:rFonts w:ascii="Times New Roman"/>
          <w:b w:val="false"/>
          <w:i w:val="false"/>
          <w:color w:val="000000"/>
          <w:sz w:val="28"/>
        </w:rPr>
        <w:t>
      18. При совершении таможенных операций и выпуске товаров до подачи декларации на товары применяются меры таможенно-тарифного регулирования, налоговое законодательство Республики Казахстан,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19. Выпуск товаров до подачи декларации на товары производится в сроки, установленные статьей 193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pPr>
        <w:spacing w:after="0"/>
        <w:ind w:left="0"/>
        <w:jc w:val="both"/>
      </w:pPr>
      <w:r>
        <w:rPr>
          <w:rFonts w:ascii="Times New Roman"/>
          <w:b w:val="false"/>
          <w:i w:val="false"/>
          <w:color w:val="000000"/>
          <w:sz w:val="28"/>
        </w:rPr>
        <w:t>
      20. Порядок совершения таможенных операций, связанных с выпуском товаров до подачи декларации на товары, утверждается уполномоченным органом, если иное не предусмотрено Комиссией.</w:t>
      </w:r>
    </w:p>
    <w:p>
      <w:pPr>
        <w:spacing w:after="0"/>
        <w:ind w:left="0"/>
        <w:jc w:val="both"/>
      </w:pPr>
      <w:r>
        <w:rPr>
          <w:rFonts w:ascii="Times New Roman"/>
          <w:b w:val="false"/>
          <w:i w:val="false"/>
          <w:color w:val="000000"/>
          <w:sz w:val="28"/>
        </w:rPr>
        <w:t>
      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статьи 540 настоящего Кодекса.</w:t>
      </w:r>
    </w:p>
    <w:p>
      <w:pPr>
        <w:spacing w:after="0"/>
        <w:ind w:left="0"/>
        <w:jc w:val="both"/>
      </w:pPr>
      <w:r>
        <w:rPr>
          <w:rFonts w:ascii="Times New Roman"/>
          <w:b/>
          <w:i w:val="false"/>
          <w:color w:val="000000"/>
          <w:sz w:val="28"/>
        </w:rPr>
        <w:t>Статья 195. Особенности выпуска товаров до завершения проверки таможенных, иных документов и (или) сведений</w:t>
      </w:r>
    </w:p>
    <w:p>
      <w:pPr>
        <w:spacing w:after="0"/>
        <w:ind w:left="0"/>
        <w:jc w:val="both"/>
      </w:pPr>
      <w:r>
        <w:rPr>
          <w:rFonts w:ascii="Times New Roman"/>
          <w:b w:val="false"/>
          <w:i w:val="false"/>
          <w:color w:val="000000"/>
          <w:sz w:val="28"/>
        </w:rPr>
        <w:t>
      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3 и 4 статьи 104 и пунктами 4 и 7 статьи 139 настоящего Кодекса, за исключением случаев, предусмотренных пунктами 2 и 3 настоящей статьи.</w:t>
      </w:r>
    </w:p>
    <w:p>
      <w:pPr>
        <w:spacing w:after="0"/>
        <w:ind w:left="0"/>
        <w:jc w:val="both"/>
      </w:pPr>
      <w:r>
        <w:rPr>
          <w:rFonts w:ascii="Times New Roman"/>
          <w:b w:val="false"/>
          <w:i w:val="false"/>
          <w:color w:val="000000"/>
          <w:sz w:val="28"/>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p>
      <w:pPr>
        <w:spacing w:after="0"/>
        <w:ind w:left="0"/>
        <w:jc w:val="both"/>
      </w:pPr>
      <w:r>
        <w:rPr>
          <w:rFonts w:ascii="Times New Roman"/>
          <w:b w:val="false"/>
          <w:i w:val="false"/>
          <w:color w:val="000000"/>
          <w:sz w:val="28"/>
        </w:rPr>
        <w:t>
      1) декларантом товаров выступает уполномоченный экономический оператор;</w:t>
      </w:r>
    </w:p>
    <w:p>
      <w:pPr>
        <w:spacing w:after="0"/>
        <w:ind w:left="0"/>
        <w:jc w:val="both"/>
      </w:pPr>
      <w:r>
        <w:rPr>
          <w:rFonts w:ascii="Times New Roman"/>
          <w:b w:val="false"/>
          <w:i w:val="false"/>
          <w:color w:val="000000"/>
          <w:sz w:val="28"/>
        </w:rPr>
        <w:t>
      2) иных, определяемых системой управления рисками.</w:t>
      </w:r>
    </w:p>
    <w:p>
      <w:pPr>
        <w:spacing w:after="0"/>
        <w:ind w:left="0"/>
        <w:jc w:val="both"/>
      </w:pPr>
      <w:r>
        <w:rPr>
          <w:rFonts w:ascii="Times New Roman"/>
          <w:b w:val="false"/>
          <w:i w:val="false"/>
          <w:color w:val="000000"/>
          <w:sz w:val="28"/>
        </w:rPr>
        <w:t>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494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p>
      <w:pPr>
        <w:spacing w:after="0"/>
        <w:ind w:left="0"/>
        <w:jc w:val="both"/>
      </w:pPr>
      <w:r>
        <w:rPr>
          <w:rFonts w:ascii="Times New Roman"/>
          <w:b w:val="false"/>
          <w:i w:val="false"/>
          <w:color w:val="000000"/>
          <w:sz w:val="28"/>
        </w:rPr>
        <w:t xml:space="preserve">
      1) отсутствие на день выпуска товаров задолженности по таможенным платежам, налогам и (или) задолженности по уплате специальных, антидемпинговых, компенсационных пошлин, пеней, процентов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пеней, процентов за счет обеспечения исполнения обязанности по уплате таможенных пошлин, налогов лица, осуществляющего деятельность в сфере таможенного дела; </w:t>
      </w:r>
    </w:p>
    <w:p>
      <w:pPr>
        <w:spacing w:after="0"/>
        <w:ind w:left="0"/>
        <w:jc w:val="both"/>
      </w:pPr>
      <w:r>
        <w:rPr>
          <w:rFonts w:ascii="Times New Roman"/>
          <w:b w:val="false"/>
          <w:i w:val="false"/>
          <w:color w:val="000000"/>
          <w:sz w:val="28"/>
        </w:rPr>
        <w:t>
      2) предоставления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3) иные условия, определяемые Комиссией.</w:t>
      </w:r>
    </w:p>
    <w:p>
      <w:pPr>
        <w:spacing w:after="0"/>
        <w:ind w:left="0"/>
        <w:jc w:val="both"/>
      </w:pPr>
      <w:r>
        <w:rPr>
          <w:rFonts w:ascii="Times New Roman"/>
          <w:b w:val="false"/>
          <w:i w:val="false"/>
          <w:color w:val="000000"/>
          <w:sz w:val="28"/>
        </w:rPr>
        <w:t>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10 и статьей 139 настоящего Кодекса.</w:t>
      </w:r>
    </w:p>
    <w:p>
      <w:pPr>
        <w:spacing w:after="0"/>
        <w:ind w:left="0"/>
        <w:jc w:val="both"/>
      </w:pPr>
      <w:r>
        <w:rPr>
          <w:rFonts w:ascii="Times New Roman"/>
          <w:b w:val="false"/>
          <w:i w:val="false"/>
          <w:color w:val="000000"/>
          <w:sz w:val="28"/>
        </w:rPr>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p>
      <w:pPr>
        <w:spacing w:after="0"/>
        <w:ind w:left="0"/>
        <w:jc w:val="both"/>
      </w:pPr>
      <w:r>
        <w:rPr>
          <w:rFonts w:ascii="Times New Roman"/>
          <w:b/>
          <w:i w:val="false"/>
          <w:color w:val="000000"/>
          <w:sz w:val="28"/>
        </w:rPr>
        <w:t>Статья 196. Особенности выпуска товаров при назначении таможенной экспертизы</w:t>
      </w:r>
    </w:p>
    <w:p>
      <w:pPr>
        <w:spacing w:after="0"/>
        <w:ind w:left="0"/>
        <w:jc w:val="both"/>
      </w:pPr>
      <w:r>
        <w:rPr>
          <w:rFonts w:ascii="Times New Roman"/>
          <w:b w:val="false"/>
          <w:i w:val="false"/>
          <w:color w:val="000000"/>
          <w:sz w:val="28"/>
        </w:rPr>
        <w:t>
      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3 и 4 статьи 104 и пунктами 4 и 7 статьи 139 настоящего Кодекса, за исключением случаев, предусмотренных пунктами 2 и 3 настоящей статьи.</w:t>
      </w:r>
    </w:p>
    <w:p>
      <w:pPr>
        <w:spacing w:after="0"/>
        <w:ind w:left="0"/>
        <w:jc w:val="both"/>
      </w:pPr>
      <w:r>
        <w:rPr>
          <w:rFonts w:ascii="Times New Roman"/>
          <w:b w:val="false"/>
          <w:i w:val="false"/>
          <w:color w:val="000000"/>
          <w:sz w:val="28"/>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p>
      <w:pPr>
        <w:spacing w:after="0"/>
        <w:ind w:left="0"/>
        <w:jc w:val="both"/>
      </w:pPr>
      <w:r>
        <w:rPr>
          <w:rFonts w:ascii="Times New Roman"/>
          <w:b w:val="false"/>
          <w:i w:val="false"/>
          <w:color w:val="000000"/>
          <w:sz w:val="28"/>
        </w:rPr>
        <w:t>
      1) декларантом товаров выступает уполномоченный экономический оператор;</w:t>
      </w:r>
    </w:p>
    <w:p>
      <w:pPr>
        <w:spacing w:after="0"/>
        <w:ind w:left="0"/>
        <w:jc w:val="both"/>
      </w:pPr>
      <w:r>
        <w:rPr>
          <w:rFonts w:ascii="Times New Roman"/>
          <w:b w:val="false"/>
          <w:i w:val="false"/>
          <w:color w:val="000000"/>
          <w:sz w:val="28"/>
        </w:rPr>
        <w:t>
      2) иных, определяемых системой управления рисками.</w:t>
      </w:r>
    </w:p>
    <w:p>
      <w:pPr>
        <w:spacing w:after="0"/>
        <w:ind w:left="0"/>
        <w:jc w:val="both"/>
      </w:pPr>
      <w:r>
        <w:rPr>
          <w:rFonts w:ascii="Times New Roman"/>
          <w:b w:val="false"/>
          <w:i w:val="false"/>
          <w:color w:val="000000"/>
          <w:sz w:val="28"/>
        </w:rPr>
        <w:t>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494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p>
      <w:pPr>
        <w:spacing w:after="0"/>
        <w:ind w:left="0"/>
        <w:jc w:val="both"/>
      </w:pPr>
      <w:r>
        <w:rPr>
          <w:rFonts w:ascii="Times New Roman"/>
          <w:b w:val="false"/>
          <w:i w:val="false"/>
          <w:color w:val="000000"/>
          <w:sz w:val="28"/>
        </w:rPr>
        <w:t xml:space="preserve">
      1) отсутствие на день выпуска товаров задолженности по таможенным платежам и налогам и (или) задолженности по уплате специальных, антидемпинговых, компенсационных пошлин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за счет обеспечения исполнения обязанности по уплате таможенных пошлин, налогов лица, осуществляющего деятельность в сфере таможенного дела; </w:t>
      </w:r>
    </w:p>
    <w:p>
      <w:pPr>
        <w:spacing w:after="0"/>
        <w:ind w:left="0"/>
        <w:jc w:val="both"/>
      </w:pPr>
      <w:r>
        <w:rPr>
          <w:rFonts w:ascii="Times New Roman"/>
          <w:b w:val="false"/>
          <w:i w:val="false"/>
          <w:color w:val="000000"/>
          <w:sz w:val="28"/>
        </w:rPr>
        <w:t>
      2) предоставления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3) иные условия, определяемые Комиссией.</w:t>
      </w:r>
    </w:p>
    <w:p>
      <w:pPr>
        <w:spacing w:after="0"/>
        <w:ind w:left="0"/>
        <w:jc w:val="both"/>
      </w:pPr>
      <w:r>
        <w:rPr>
          <w:rFonts w:ascii="Times New Roman"/>
          <w:b w:val="false"/>
          <w:i w:val="false"/>
          <w:color w:val="000000"/>
          <w:sz w:val="28"/>
        </w:rPr>
        <w:t>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10 и статьей 139 настоящего Кодекса.</w:t>
      </w:r>
    </w:p>
    <w:p>
      <w:pPr>
        <w:spacing w:after="0"/>
        <w:ind w:left="0"/>
        <w:jc w:val="both"/>
      </w:pPr>
      <w:r>
        <w:rPr>
          <w:rFonts w:ascii="Times New Roman"/>
          <w:b w:val="false"/>
          <w:i w:val="false"/>
          <w:color w:val="000000"/>
          <w:sz w:val="28"/>
        </w:rPr>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p>
      <w:pPr>
        <w:spacing w:after="0"/>
        <w:ind w:left="0"/>
        <w:jc w:val="both"/>
      </w:pPr>
      <w:r>
        <w:rPr>
          <w:rFonts w:ascii="Times New Roman"/>
          <w:b/>
          <w:i w:val="false"/>
          <w:color w:val="000000"/>
          <w:sz w:val="28"/>
        </w:rPr>
        <w:t>Статья 197. Особенности выпуска товаров при выявлении административного или уголовного правонарушения</w:t>
      </w:r>
    </w:p>
    <w:p>
      <w:pPr>
        <w:spacing w:after="0"/>
        <w:ind w:left="0"/>
        <w:jc w:val="both"/>
      </w:pPr>
      <w:r>
        <w:rPr>
          <w:rFonts w:ascii="Times New Roman"/>
          <w:b w:val="false"/>
          <w:i w:val="false"/>
          <w:color w:val="000000"/>
          <w:sz w:val="28"/>
        </w:rPr>
        <w:t>
      В случае выявления административного или уголовного правонарушения выпуск товаров до завершения производства по делу об административном правонарушении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Республики Казахстан.</w:t>
      </w:r>
    </w:p>
    <w:p>
      <w:pPr>
        <w:spacing w:after="0"/>
        <w:ind w:left="0"/>
        <w:jc w:val="both"/>
      </w:pPr>
      <w:r>
        <w:rPr>
          <w:rFonts w:ascii="Times New Roman"/>
          <w:b/>
          <w:i w:val="false"/>
          <w:color w:val="000000"/>
          <w:sz w:val="28"/>
        </w:rPr>
        <w:t>Статья 198. Приостановление срока выпуска товаров, содержащих объекты интеллектуальной собственности, и возобновление срока выпуска таких товаров</w:t>
      </w:r>
    </w:p>
    <w:p>
      <w:pPr>
        <w:spacing w:after="0"/>
        <w:ind w:left="0"/>
        <w:jc w:val="both"/>
      </w:pPr>
      <w:r>
        <w:rPr>
          <w:rFonts w:ascii="Times New Roman"/>
          <w:b w:val="false"/>
          <w:i w:val="false"/>
          <w:color w:val="000000"/>
          <w:sz w:val="28"/>
        </w:rPr>
        <w:t>
      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Евразийского экономического союза или таможенный реестр объектов интеллектуальной собственности Республики Казахстан,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десять рабочих дней.</w:t>
      </w:r>
    </w:p>
    <w:p>
      <w:pPr>
        <w:spacing w:after="0"/>
        <w:ind w:left="0"/>
        <w:jc w:val="both"/>
      </w:pPr>
      <w:r>
        <w:rPr>
          <w:rFonts w:ascii="Times New Roman"/>
          <w:b w:val="false"/>
          <w:i w:val="false"/>
          <w:color w:val="000000"/>
          <w:sz w:val="28"/>
        </w:rPr>
        <w:t>
      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десять рабочих дней в случае, если правообладатель или лицо, представляющее его интересы или интересы нескольких правообладателей, обратились в судебные органы за защитой прав правообладателя в соответствии с законодательством Республики Казахстан.</w:t>
      </w:r>
    </w:p>
    <w:p>
      <w:pPr>
        <w:spacing w:after="0"/>
        <w:ind w:left="0"/>
        <w:jc w:val="both"/>
      </w:pPr>
      <w:r>
        <w:rPr>
          <w:rFonts w:ascii="Times New Roman"/>
          <w:b w:val="false"/>
          <w:i w:val="false"/>
          <w:color w:val="000000"/>
          <w:sz w:val="28"/>
        </w:rP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(скан-копия) с использованием электронной почты и факсимильной связи с обязательным представлением в дальнейшем оригинала документа.</w:t>
      </w:r>
    </w:p>
    <w:p>
      <w:pPr>
        <w:spacing w:after="0"/>
        <w:ind w:left="0"/>
        <w:jc w:val="both"/>
      </w:pPr>
      <w:r>
        <w:rPr>
          <w:rFonts w:ascii="Times New Roman"/>
          <w:b w:val="false"/>
          <w:i w:val="false"/>
          <w:color w:val="000000"/>
          <w:sz w:val="28"/>
        </w:rPr>
        <w:t>
      3. Решения о приостановлении срока выпуска товаров и продлении срока приостановления срока выпуска товаров принимаются руководителем таможенного органа или уполномоченным им лицом.</w:t>
      </w:r>
    </w:p>
    <w:p>
      <w:pPr>
        <w:spacing w:after="0"/>
        <w:ind w:left="0"/>
        <w:jc w:val="both"/>
      </w:pPr>
      <w:r>
        <w:rPr>
          <w:rFonts w:ascii="Times New Roman"/>
          <w:b w:val="false"/>
          <w:i w:val="false"/>
          <w:color w:val="000000"/>
          <w:sz w:val="28"/>
        </w:rPr>
        <w:t>
      4. Сроки, установленные в пунктах 1 и 2 настоящей статьи, исчисляются в соответствии с пунктом 8 статьи 6 настоящего Кодекса.</w:t>
      </w:r>
    </w:p>
    <w:p>
      <w:pPr>
        <w:spacing w:after="0"/>
        <w:ind w:left="0"/>
        <w:jc w:val="both"/>
      </w:pPr>
      <w:r>
        <w:rPr>
          <w:rFonts w:ascii="Times New Roman"/>
          <w:b w:val="false"/>
          <w:i w:val="false"/>
          <w:color w:val="000000"/>
          <w:sz w:val="28"/>
        </w:rPr>
        <w:t>
      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pPr>
        <w:spacing w:after="0"/>
        <w:ind w:left="0"/>
        <w:jc w:val="both"/>
      </w:pPr>
      <w:r>
        <w:rPr>
          <w:rFonts w:ascii="Times New Roman"/>
          <w:b w:val="false"/>
          <w:i w:val="false"/>
          <w:color w:val="000000"/>
          <w:sz w:val="28"/>
        </w:rPr>
        <w:t>
      6. По истечении срока приостановления срока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определение судьи о возбуждении гражданского дела по иску о нарушении прав правообладателя на объекты интеллектуальной собственности. При представлении определения судьи о возбуждении гражданского дела по иску о нарушении прав правообладателя на объекты интеллектуальной собственности сроки приостановления выпуска товаров, содержащих объекты интеллектуальной собственности, установленные пунктом 1 настоящей статьи, а также сроки временного хранения указанных товаров продлеваются до вступления в законную силу решения суда по иску правообладателя.</w:t>
      </w:r>
    </w:p>
    <w:p>
      <w:pPr>
        <w:spacing w:after="0"/>
        <w:ind w:left="0"/>
        <w:jc w:val="both"/>
      </w:pPr>
      <w:r>
        <w:rPr>
          <w:rFonts w:ascii="Times New Roman"/>
          <w:b w:val="false"/>
          <w:i w:val="false"/>
          <w:color w:val="000000"/>
          <w:sz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p>
      <w:pPr>
        <w:spacing w:after="0"/>
        <w:ind w:left="0"/>
        <w:jc w:val="both"/>
      </w:pPr>
      <w:r>
        <w:rPr>
          <w:rFonts w:ascii="Times New Roman"/>
          <w:b w:val="false"/>
          <w:i w:val="false"/>
          <w:color w:val="000000"/>
          <w:sz w:val="28"/>
        </w:rPr>
        <w:t>
      8. Решение о приостановлении срока выпуска товаров подлежит отмене до истечения срока приостановления срока выпуска товаров в следующих случаях:</w:t>
      </w:r>
    </w:p>
    <w:p>
      <w:pPr>
        <w:spacing w:after="0"/>
        <w:ind w:left="0"/>
        <w:jc w:val="both"/>
      </w:pPr>
      <w:r>
        <w:rPr>
          <w:rFonts w:ascii="Times New Roman"/>
          <w:b w:val="false"/>
          <w:i w:val="false"/>
          <w:color w:val="000000"/>
          <w:sz w:val="28"/>
        </w:rPr>
        <w:t>
      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(скан-копия) с использованием электронной почты и факсимильной связи с обязательным представлением в дальнейшем оригинала документа;</w:t>
      </w:r>
    </w:p>
    <w:p>
      <w:pPr>
        <w:spacing w:after="0"/>
        <w:ind w:left="0"/>
        <w:jc w:val="both"/>
      </w:pPr>
      <w:r>
        <w:rPr>
          <w:rFonts w:ascii="Times New Roman"/>
          <w:b w:val="false"/>
          <w:i w:val="false"/>
          <w:color w:val="000000"/>
          <w:sz w:val="28"/>
        </w:rPr>
        <w:t>
      2) объект интеллектуальной собственности исключен из единого таможенного реестра объектов интеллектуальной собственности государств-членов Евразийского экономического союза или таможенного реестра объектов интеллектуальной собственности Республики Казахстан;</w:t>
      </w:r>
    </w:p>
    <w:p>
      <w:pPr>
        <w:spacing w:after="0"/>
        <w:ind w:left="0"/>
        <w:jc w:val="both"/>
      </w:pPr>
      <w:r>
        <w:rPr>
          <w:rFonts w:ascii="Times New Roman"/>
          <w:b w:val="false"/>
          <w:i w:val="false"/>
          <w:color w:val="000000"/>
          <w:sz w:val="28"/>
        </w:rPr>
        <w:t>
      3) правообладателем или его представителем не представлено определение судьи о возбуждении гражданского дела по иску о нарушении прав на объекты интеллектуальной собственности.</w:t>
      </w:r>
    </w:p>
    <w:p>
      <w:pPr>
        <w:spacing w:after="0"/>
        <w:ind w:left="0"/>
        <w:jc w:val="both"/>
      </w:pPr>
      <w:r>
        <w:rPr>
          <w:rFonts w:ascii="Times New Roman"/>
          <w:b w:val="false"/>
          <w:i w:val="false"/>
          <w:color w:val="000000"/>
          <w:sz w:val="28"/>
        </w:rPr>
        <w:t>
      В указанных случаях выпуск таких товаров возобновляется.</w:t>
      </w:r>
    </w:p>
    <w:p>
      <w:pPr>
        <w:spacing w:after="0"/>
        <w:ind w:left="0"/>
        <w:jc w:val="both"/>
      </w:pPr>
      <w:r>
        <w:rPr>
          <w:rFonts w:ascii="Times New Roman"/>
          <w:b w:val="false"/>
          <w:i w:val="false"/>
          <w:color w:val="000000"/>
          <w:sz w:val="28"/>
        </w:rPr>
        <w:t>
      9. Решение о приостановлении срока выпуска товаров отменяется руководителем таможенного органа или уполномоченным им лицом.</w:t>
      </w:r>
    </w:p>
    <w:p>
      <w:pPr>
        <w:spacing w:after="0"/>
        <w:ind w:left="0"/>
        <w:jc w:val="both"/>
      </w:pPr>
      <w:r>
        <w:rPr>
          <w:rFonts w:ascii="Times New Roman"/>
          <w:b w:val="false"/>
          <w:i w:val="false"/>
          <w:color w:val="000000"/>
          <w:sz w:val="28"/>
        </w:rPr>
        <w:t>
      10. Выпуск товаров, содержащих объекты интеллектуальной собственности, не исключает обращения правообладателя о защите своих прав на объекты интеллектуальной собственности в соответствующий уполномоченный государственный орган Республики Казахстан или суд.</w:t>
      </w:r>
    </w:p>
    <w:p>
      <w:pPr>
        <w:spacing w:after="0"/>
        <w:ind w:left="0"/>
        <w:jc w:val="both"/>
      </w:pPr>
      <w:r>
        <w:rPr>
          <w:rFonts w:ascii="Times New Roman"/>
          <w:b w:val="false"/>
          <w:i w:val="false"/>
          <w:color w:val="000000"/>
          <w:sz w:val="28"/>
        </w:rPr>
        <w:t>
      11. После отмены решения о приостановлении срока выпуска товаров срок выпуска таких товаров возобновляется.</w:t>
      </w:r>
    </w:p>
    <w:p>
      <w:pPr>
        <w:spacing w:after="0"/>
        <w:ind w:left="0"/>
        <w:jc w:val="both"/>
      </w:pPr>
      <w:r>
        <w:rPr>
          <w:rFonts w:ascii="Times New Roman"/>
          <w:b w:val="false"/>
          <w:i w:val="false"/>
          <w:color w:val="000000"/>
          <w:sz w:val="28"/>
        </w:rPr>
        <w:t>
      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pPr>
        <w:spacing w:after="0"/>
        <w:ind w:left="0"/>
        <w:jc w:val="both"/>
      </w:pPr>
      <w:r>
        <w:rPr>
          <w:rFonts w:ascii="Times New Roman"/>
          <w:b w:val="false"/>
          <w:i w:val="false"/>
          <w:color w:val="000000"/>
          <w:sz w:val="28"/>
        </w:rPr>
        <w:t>
      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Республики Казахстан и государственным органам государств-членов Евразийского экономического союза, за исключением случаев, устанавливаемых законодательством Республики Казахстан.</w:t>
      </w:r>
    </w:p>
    <w:p>
      <w:pPr>
        <w:spacing w:after="0"/>
        <w:ind w:left="0"/>
        <w:jc w:val="both"/>
      </w:pPr>
      <w:r>
        <w:rPr>
          <w:rFonts w:ascii="Times New Roman"/>
          <w:b w:val="false"/>
          <w:i w:val="false"/>
          <w:color w:val="000000"/>
          <w:sz w:val="28"/>
        </w:rPr>
        <w:t>
      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 Отбор проб и (или) образцов указанных товаров производится в присутствии должностного лица таможенного органа в соответствии со статьей 37 настоящего Кодекса.</w:t>
      </w:r>
    </w:p>
    <w:p>
      <w:pPr>
        <w:spacing w:after="0"/>
        <w:ind w:left="0"/>
        <w:jc w:val="both"/>
      </w:pPr>
      <w:r>
        <w:rPr>
          <w:rFonts w:ascii="Times New Roman"/>
          <w:b w:val="false"/>
          <w:i w:val="false"/>
          <w:color w:val="000000"/>
          <w:sz w:val="28"/>
        </w:rPr>
        <w:t>
      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pPr>
        <w:spacing w:after="0"/>
        <w:ind w:left="0"/>
        <w:jc w:val="both"/>
      </w:pPr>
      <w:r>
        <w:rPr>
          <w:rFonts w:ascii="Times New Roman"/>
          <w:b/>
          <w:i w:val="false"/>
          <w:color w:val="000000"/>
          <w:sz w:val="28"/>
        </w:rPr>
        <w:t>Статья 199.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Евразийского экономического союза или таможенный реестр объектов интеллектуальной собственности Республики Казахстан и возобновление срока выпуска таких товаров</w:t>
      </w:r>
    </w:p>
    <w:p>
      <w:pPr>
        <w:spacing w:after="0"/>
        <w:ind w:left="0"/>
        <w:jc w:val="both"/>
      </w:pPr>
      <w:r>
        <w:rPr>
          <w:rFonts w:ascii="Times New Roman"/>
          <w:b w:val="false"/>
          <w:i w:val="false"/>
          <w:color w:val="000000"/>
          <w:sz w:val="28"/>
        </w:rPr>
        <w:t>
      1.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Евразийского экономического союза или таможенный реестр объектов интеллектуальной собственности Республики Казахстан (товарных знаков), без заявления правообладателя, при обнаружении признаков того, что перемещаемые через таможенную границу Евразийского экономического союза товары являются товарами с нарушением прав интеллектуальной собственности, при наличии сведений о правообладателе или его представителе на территории Республики Казахстан.</w:t>
      </w:r>
    </w:p>
    <w:p>
      <w:pPr>
        <w:spacing w:after="0"/>
        <w:ind w:left="0"/>
        <w:jc w:val="both"/>
      </w:pPr>
      <w:r>
        <w:rPr>
          <w:rFonts w:ascii="Times New Roman"/>
          <w:b w:val="false"/>
          <w:i w:val="false"/>
          <w:color w:val="000000"/>
          <w:sz w:val="28"/>
        </w:rPr>
        <w:t>
      Решения о приостановлении срока выпуска товаров, указанных в абзаце первом настоящего пункта, в соответствии с настоящей статьей и об отмене решения о приостановлении выпуска товаров принимается руководителем таможенного органа или уполномоченным им лицом.</w:t>
      </w:r>
    </w:p>
    <w:p>
      <w:pPr>
        <w:spacing w:after="0"/>
        <w:ind w:left="0"/>
        <w:jc w:val="both"/>
      </w:pPr>
      <w:r>
        <w:rPr>
          <w:rFonts w:ascii="Times New Roman"/>
          <w:b w:val="false"/>
          <w:i w:val="false"/>
          <w:color w:val="000000"/>
          <w:sz w:val="28"/>
        </w:rPr>
        <w:t>
      2. Таможенные органы в целях реализации своих полномочий по защите прав на объекты интеллектуальной собственности в виде товарных знаков используют сведения из государственных реестров регистрации уполномоченного государственного органа в области охраны прав интеллектуальной собственности или из базы данных о международной регистрации.</w:t>
      </w:r>
    </w:p>
    <w:p>
      <w:pPr>
        <w:spacing w:after="0"/>
        <w:ind w:left="0"/>
        <w:jc w:val="both"/>
      </w:pPr>
      <w:r>
        <w:rPr>
          <w:rFonts w:ascii="Times New Roman"/>
          <w:b w:val="false"/>
          <w:i w:val="false"/>
          <w:color w:val="000000"/>
          <w:sz w:val="28"/>
        </w:rPr>
        <w:t>
      3. При обнаружении признаков нарушения прав правообладателя на объекты интеллектуальной собственности при совершении таможенных операций, связанных с помещением товаров под таможенные процедуры, таможенный орган приостанавливает срок выпуска товаров, содержащих объекты интеллектуальной собственности на срок до трех рабочих дней, и незамедлительно уведомляет правообладателя и (или) лицо, представляющее его интересы или интересы нескольких правообладателей, и декларанта о таком приостановлении, причинах и сроках приостановления, а также сообщает декларанту наименование, (фамилию, имя, отчество (при его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 (или) лицу, представляющему его интересы или интересы нескольких правообладателей, - наименование (фамилию, имя, отчество (при его наличии)) и место нахождения (адрес) декларанта.</w:t>
      </w:r>
    </w:p>
    <w:p>
      <w:pPr>
        <w:spacing w:after="0"/>
        <w:ind w:left="0"/>
        <w:jc w:val="both"/>
      </w:pPr>
      <w:r>
        <w:rPr>
          <w:rFonts w:ascii="Times New Roman"/>
          <w:b w:val="false"/>
          <w:i w:val="false"/>
          <w:color w:val="000000"/>
          <w:sz w:val="28"/>
        </w:rPr>
        <w:t>
      4. Решение о приостановлении выпуска товаров подлежит отмене, а выпуск товаров возобновляется, если в течение срока, указанного в пункте 3 настоящей статьи, в таможенный орган правообладатель:</w:t>
      </w:r>
    </w:p>
    <w:p>
      <w:pPr>
        <w:spacing w:after="0"/>
        <w:ind w:left="0"/>
        <w:jc w:val="both"/>
      </w:pPr>
      <w:r>
        <w:rPr>
          <w:rFonts w:ascii="Times New Roman"/>
          <w:b w:val="false"/>
          <w:i w:val="false"/>
          <w:color w:val="000000"/>
          <w:sz w:val="28"/>
        </w:rPr>
        <w:t>
      не представит письменное заявление о продлении срока приостановления выпуска товаров до десяти рабочих дней;</w:t>
      </w:r>
    </w:p>
    <w:p>
      <w:pPr>
        <w:spacing w:after="0"/>
        <w:ind w:left="0"/>
        <w:jc w:val="both"/>
      </w:pPr>
      <w:r>
        <w:rPr>
          <w:rFonts w:ascii="Times New Roman"/>
          <w:b w:val="false"/>
          <w:i w:val="false"/>
          <w:color w:val="000000"/>
          <w:sz w:val="28"/>
        </w:rPr>
        <w:t>
      представит письменное заявление об отмене решения о приостановлении выпуска товаров.</w:t>
      </w:r>
    </w:p>
    <w:p>
      <w:pPr>
        <w:spacing w:after="0"/>
        <w:ind w:left="0"/>
        <w:jc w:val="both"/>
      </w:pPr>
      <w:r>
        <w:rPr>
          <w:rFonts w:ascii="Times New Roman"/>
          <w:b w:val="false"/>
          <w:i w:val="false"/>
          <w:color w:val="000000"/>
          <w:sz w:val="28"/>
        </w:rP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(скан-копия) с использованием электронной почты и факсимильной связи с обязательным представлением в дальнейшем оригинала документа.</w:t>
      </w:r>
    </w:p>
    <w:p>
      <w:pPr>
        <w:spacing w:after="0"/>
        <w:ind w:left="0"/>
        <w:jc w:val="both"/>
      </w:pPr>
      <w:r>
        <w:rPr>
          <w:rFonts w:ascii="Times New Roman"/>
          <w:b w:val="false"/>
          <w:i w:val="false"/>
          <w:color w:val="000000"/>
          <w:sz w:val="28"/>
        </w:rPr>
        <w:t>
      5. В случае, если в течение срока, указанного в пункте 3 настоящей статьи, в таможенный орган поступит заявление от правообладателя о продлении срока приостановления выпуска товаров, выпуск товаров приостанавливается до десяти рабочих дней с даты первоначального приостановления выпуска товаров. В таком случае правообладатель и (или) лицо, представляющее его интересы или интересы нескольких правообладателей, обязан представить в таможенный орган в течение десяти рабочих дней с даты первоначального приостановления срока выпуска товаров следующие документы:</w:t>
      </w:r>
    </w:p>
    <w:p>
      <w:pPr>
        <w:spacing w:after="0"/>
        <w:ind w:left="0"/>
        <w:jc w:val="both"/>
      </w:pPr>
      <w:r>
        <w:rPr>
          <w:rFonts w:ascii="Times New Roman"/>
          <w:b w:val="false"/>
          <w:i w:val="false"/>
          <w:color w:val="000000"/>
          <w:sz w:val="28"/>
        </w:rPr>
        <w:t>
      1) определение судьи о возбуждении гражданского дела по иску о нарушении прав на объекты интеллектуальной собственности, связанного с фактом перемещения через таможенную границу Евразийского экономического союза товаров, выпуск которых приостановлен;</w:t>
      </w:r>
    </w:p>
    <w:p>
      <w:pPr>
        <w:spacing w:after="0"/>
        <w:ind w:left="0"/>
        <w:jc w:val="both"/>
      </w:pPr>
      <w:r>
        <w:rPr>
          <w:rFonts w:ascii="Times New Roman"/>
          <w:b w:val="false"/>
          <w:i w:val="false"/>
          <w:color w:val="000000"/>
          <w:sz w:val="28"/>
        </w:rPr>
        <w:t>
      2) обязательство о возмещении имущественного вреда (ущерба), причиненного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 в случаях, если судом не будет установлено нарушение прав правообладателя;</w:t>
      </w:r>
    </w:p>
    <w:p>
      <w:pPr>
        <w:spacing w:after="0"/>
        <w:ind w:left="0"/>
        <w:jc w:val="both"/>
      </w:pPr>
      <w:r>
        <w:rPr>
          <w:rFonts w:ascii="Times New Roman"/>
          <w:b w:val="false"/>
          <w:i w:val="false"/>
          <w:color w:val="000000"/>
          <w:sz w:val="28"/>
        </w:rPr>
        <w:t>
      3) письменные доказательства, подтверждающие обращение правообладателя в уполномоченный орган о включении указанных товаров в таможенный реестр объектов интеллектуальной собственности в соответствии с порядком, установленным статьей 460 настоящего Кодекса.</w:t>
      </w:r>
    </w:p>
    <w:p>
      <w:pPr>
        <w:spacing w:after="0"/>
        <w:ind w:left="0"/>
        <w:jc w:val="both"/>
      </w:pPr>
      <w:r>
        <w:rPr>
          <w:rFonts w:ascii="Times New Roman"/>
          <w:b w:val="false"/>
          <w:i w:val="false"/>
          <w:color w:val="000000"/>
          <w:sz w:val="28"/>
        </w:rPr>
        <w:t>
      В случае, если правообладатель и (или) лицо, представляющее его интересы или интересы нескольких правообладателей, не представил в таможенный орган в течение десяти рабочих дней с даты первоначального приостановления срока выпуска товаров документы, указанные в настоящем пункте, срок выпуска товаров возобновляется.</w:t>
      </w:r>
    </w:p>
    <w:p>
      <w:pPr>
        <w:spacing w:after="0"/>
        <w:ind w:left="0"/>
        <w:jc w:val="both"/>
      </w:pPr>
      <w:r>
        <w:rPr>
          <w:rFonts w:ascii="Times New Roman"/>
          <w:b w:val="false"/>
          <w:i w:val="false"/>
          <w:color w:val="000000"/>
          <w:sz w:val="28"/>
        </w:rPr>
        <w:t>
      При этом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до десяти рабочих дней возмещается правообладателем.</w:t>
      </w:r>
    </w:p>
    <w:p>
      <w:pPr>
        <w:spacing w:after="0"/>
        <w:ind w:left="0"/>
        <w:jc w:val="both"/>
      </w:pPr>
      <w:r>
        <w:rPr>
          <w:rFonts w:ascii="Times New Roman"/>
          <w:b w:val="false"/>
          <w:i w:val="false"/>
          <w:color w:val="000000"/>
          <w:sz w:val="28"/>
        </w:rPr>
        <w:t>
      6. После представления правообладателем и (или) лицом, представляющим его интересы или интересы нескольких правообладателей документов, установленных пунктом 5 настоящей статьи, сроки приостановления выпуска товаров, а также сроки временного хранения указанных товаров продлеваются до вступления в законную силу решения суда по иску правообладателя.</w:t>
      </w:r>
    </w:p>
    <w:p>
      <w:pPr>
        <w:spacing w:after="0"/>
        <w:ind w:left="0"/>
        <w:jc w:val="both"/>
      </w:pPr>
      <w:r>
        <w:rPr>
          <w:rFonts w:ascii="Times New Roman"/>
          <w:b w:val="false"/>
          <w:i w:val="false"/>
          <w:color w:val="000000"/>
          <w:sz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p>
      <w:pPr>
        <w:spacing w:after="0"/>
        <w:ind w:left="0"/>
        <w:jc w:val="both"/>
      </w:pPr>
      <w:r>
        <w:rPr>
          <w:rFonts w:ascii="Times New Roman"/>
          <w:b/>
          <w:i w:val="false"/>
          <w:color w:val="000000"/>
          <w:sz w:val="28"/>
        </w:rPr>
        <w:t>Статья 200. Дополнительные положения, относящиеся к защите прав на объекты интеллектуальной собственности таможенными органами</w:t>
      </w:r>
    </w:p>
    <w:p>
      <w:pPr>
        <w:spacing w:after="0"/>
        <w:ind w:left="0"/>
        <w:jc w:val="both"/>
      </w:pPr>
      <w:r>
        <w:rPr>
          <w:rFonts w:ascii="Times New Roman"/>
          <w:b w:val="false"/>
          <w:i w:val="false"/>
          <w:color w:val="000000"/>
          <w:sz w:val="28"/>
        </w:rPr>
        <w:t>
      Таможенные органы обязаны передать товары с нарушением прав интеллектуальной собственности, подлежащие уничтожению согласно решению суда, соответствующему уполномоченному государственному органу Республики Казахстан.</w:t>
      </w:r>
    </w:p>
    <w:p>
      <w:pPr>
        <w:spacing w:after="0"/>
        <w:ind w:left="0"/>
        <w:jc w:val="both"/>
      </w:pPr>
      <w:r>
        <w:rPr>
          <w:rFonts w:ascii="Times New Roman"/>
          <w:b w:val="false"/>
          <w:i w:val="false"/>
          <w:color w:val="000000"/>
          <w:sz w:val="28"/>
        </w:rPr>
        <w:t>
      В случае вынесения решения суда по вопросу уничтожения товаров с нарушением прав интеллектуальной собственности соответствующий уполномоченный государственный орган Республики Казахстан обязан незамедлительно принять меры по их уничтожению в соответствии с законодательными актами Республики Казахстан, нормативными постановлениями Правительства Республики Казахстан.</w:t>
      </w:r>
    </w:p>
    <w:p>
      <w:pPr>
        <w:spacing w:after="0"/>
        <w:ind w:left="0"/>
        <w:jc w:val="both"/>
      </w:pPr>
      <w:r>
        <w:rPr>
          <w:rFonts w:ascii="Times New Roman"/>
          <w:b/>
          <w:i w:val="false"/>
          <w:color w:val="000000"/>
          <w:sz w:val="28"/>
        </w:rPr>
        <w:t>Статья 201. Отказ в выпуске товаров и порядок совершения таможенных операций, связанных с отказом в выпуске товаров</w:t>
      </w:r>
    </w:p>
    <w:p>
      <w:pPr>
        <w:spacing w:after="0"/>
        <w:ind w:left="0"/>
        <w:jc w:val="both"/>
      </w:pPr>
      <w:r>
        <w:rPr>
          <w:rFonts w:ascii="Times New Roman"/>
          <w:b w:val="false"/>
          <w:i w:val="false"/>
          <w:color w:val="000000"/>
          <w:sz w:val="28"/>
        </w:rPr>
        <w:t>
      1. Таможенный орган отказывает в выпуске товаров по следующим основаниям:</w:t>
      </w:r>
    </w:p>
    <w:p>
      <w:pPr>
        <w:spacing w:after="0"/>
        <w:ind w:left="0"/>
        <w:jc w:val="both"/>
      </w:pPr>
      <w:r>
        <w:rPr>
          <w:rFonts w:ascii="Times New Roman"/>
          <w:b w:val="false"/>
          <w:i w:val="false"/>
          <w:color w:val="000000"/>
          <w:sz w:val="28"/>
        </w:rPr>
        <w:t>
      1) невыполнение условий, при которых таможенный орган производит выпуск товаров, в том числе условий, предусмотренных статьями 194, 195, 196 и 197 настоящего Кодекса, а также в отношении товаров для личного пользования, транспортных средств международной перевозки и припасов;</w:t>
      </w:r>
    </w:p>
    <w:p>
      <w:pPr>
        <w:spacing w:after="0"/>
        <w:ind w:left="0"/>
        <w:jc w:val="both"/>
      </w:pPr>
      <w:r>
        <w:rPr>
          <w:rFonts w:ascii="Times New Roman"/>
          <w:b w:val="false"/>
          <w:i w:val="false"/>
          <w:color w:val="000000"/>
          <w:sz w:val="28"/>
        </w:rPr>
        <w:t>
      2) невыполнение требований таможенного органа об изменении (дополнении) сведений, заявленных в таможенной декларации, в случае, предусмотренном пунктом 2 статьи 183 настоящего Кодекса;</w:t>
      </w:r>
    </w:p>
    <w:p>
      <w:pPr>
        <w:spacing w:after="0"/>
        <w:ind w:left="0"/>
        <w:jc w:val="both"/>
      </w:pPr>
      <w:r>
        <w:rPr>
          <w:rFonts w:ascii="Times New Roman"/>
          <w:b w:val="false"/>
          <w:i w:val="false"/>
          <w:color w:val="000000"/>
          <w:sz w:val="28"/>
        </w:rPr>
        <w:t>
      3) наступление при предварительном таможенном декларировании обстоятельств, предусмотренных пунктом 7 статьи 185 настоящего Кодекса;</w:t>
      </w:r>
    </w:p>
    <w:p>
      <w:pPr>
        <w:spacing w:after="0"/>
        <w:ind w:left="0"/>
        <w:jc w:val="both"/>
      </w:pPr>
      <w:r>
        <w:rPr>
          <w:rFonts w:ascii="Times New Roman"/>
          <w:b w:val="false"/>
          <w:i w:val="false"/>
          <w:color w:val="000000"/>
          <w:sz w:val="28"/>
        </w:rPr>
        <w:t>
      4) несоблюдение при периодическом таможенном декларировании особенностей такого таможенного декларирования, предусмотренных пунктами 1 и 2 статьи 187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pPr>
        <w:spacing w:after="0"/>
        <w:ind w:left="0"/>
        <w:jc w:val="both"/>
      </w:pPr>
      <w:r>
        <w:rPr>
          <w:rFonts w:ascii="Times New Roman"/>
          <w:b w:val="false"/>
          <w:i w:val="false"/>
          <w:color w:val="000000"/>
          <w:sz w:val="28"/>
        </w:rPr>
        <w:t>
      5) не предъявление товара по требованию таможенного органа в пределах сроков выпуска товаров, установленных пунктами 3 и 6 статьи 193 настоящего Кодекса;</w:t>
      </w:r>
    </w:p>
    <w:p>
      <w:pPr>
        <w:spacing w:after="0"/>
        <w:ind w:left="0"/>
        <w:jc w:val="both"/>
      </w:pPr>
      <w:r>
        <w:rPr>
          <w:rFonts w:ascii="Times New Roman"/>
          <w:b w:val="false"/>
          <w:i w:val="false"/>
          <w:color w:val="000000"/>
          <w:sz w:val="28"/>
        </w:rPr>
        <w:t>
      6) невозобновление срока выпуска товаров в случаях, предусмотренных пунктами 6 и 11 статьи 198 настоящего Кодекса;</w:t>
      </w:r>
    </w:p>
    <w:p>
      <w:pPr>
        <w:spacing w:after="0"/>
        <w:ind w:left="0"/>
        <w:jc w:val="both"/>
      </w:pPr>
      <w:r>
        <w:rPr>
          <w:rFonts w:ascii="Times New Roman"/>
          <w:b w:val="false"/>
          <w:i w:val="false"/>
          <w:color w:val="000000"/>
          <w:sz w:val="28"/>
        </w:rPr>
        <w:t>
      7) невыполнение требований, предусмотренных пунктами 2 и 7 статьи 410 настоящего Кодекса;</w:t>
      </w:r>
    </w:p>
    <w:p>
      <w:pPr>
        <w:spacing w:after="0"/>
        <w:ind w:left="0"/>
        <w:jc w:val="both"/>
      </w:pPr>
      <w:r>
        <w:rPr>
          <w:rFonts w:ascii="Times New Roman"/>
          <w:b w:val="false"/>
          <w:i w:val="false"/>
          <w:color w:val="000000"/>
          <w:sz w:val="28"/>
        </w:rPr>
        <w:t>
      8) неотнесение товаров, заявленных в пассажирской таможенной декларации, к товарам для личного пользования в соответствии с пунктом 4 статьи 339 настоящего Кодекса;</w:t>
      </w:r>
    </w:p>
    <w:p>
      <w:pPr>
        <w:spacing w:after="0"/>
        <w:ind w:left="0"/>
        <w:jc w:val="both"/>
      </w:pPr>
      <w:r>
        <w:rPr>
          <w:rFonts w:ascii="Times New Roman"/>
          <w:b w:val="false"/>
          <w:i w:val="false"/>
          <w:color w:val="000000"/>
          <w:sz w:val="28"/>
        </w:rPr>
        <w:t>
      9) выявление при проведении таможенного контроля товаров таможенными органами нарушений таможенного законодательства Евразийского экономического союза и (или) таможенного и иного законодательства Республики Казахстан, за исключением случаев, когда:</w:t>
      </w:r>
    </w:p>
    <w:p>
      <w:pPr>
        <w:spacing w:after="0"/>
        <w:ind w:left="0"/>
        <w:jc w:val="both"/>
      </w:pPr>
      <w:r>
        <w:rPr>
          <w:rFonts w:ascii="Times New Roman"/>
          <w:b w:val="false"/>
          <w:i w:val="false"/>
          <w:color w:val="000000"/>
          <w:sz w:val="28"/>
        </w:rPr>
        <w:t xml:space="preserve">
      выявленные нарушения, не являющиеся основаниями для возбуждения административного или уголовного дела, устранены, </w:t>
      </w:r>
    </w:p>
    <w:p>
      <w:pPr>
        <w:spacing w:after="0"/>
        <w:ind w:left="0"/>
        <w:jc w:val="both"/>
      </w:pPr>
      <w:r>
        <w:rPr>
          <w:rFonts w:ascii="Times New Roman"/>
          <w:b w:val="false"/>
          <w:i w:val="false"/>
          <w:color w:val="000000"/>
          <w:sz w:val="28"/>
        </w:rPr>
        <w:t>
      выявленные нарушения устранены, и декларируемые товары не изъяты и на них не наложен арест в соответствии с законодательством Республики Казахстан;</w:t>
      </w:r>
    </w:p>
    <w:p>
      <w:pPr>
        <w:spacing w:after="0"/>
        <w:ind w:left="0"/>
        <w:jc w:val="both"/>
      </w:pPr>
      <w:r>
        <w:rPr>
          <w:rFonts w:ascii="Times New Roman"/>
          <w:b w:val="false"/>
          <w:i w:val="false"/>
          <w:color w:val="000000"/>
          <w:sz w:val="28"/>
        </w:rPr>
        <w:t>
      возбуждение в отношении декларанта дела о банкротстве.</w:t>
      </w:r>
    </w:p>
    <w:p>
      <w:pPr>
        <w:spacing w:after="0"/>
        <w:ind w:left="0"/>
        <w:jc w:val="both"/>
      </w:pPr>
      <w:r>
        <w:rPr>
          <w:rFonts w:ascii="Times New Roman"/>
          <w:b w:val="false"/>
          <w:i w:val="false"/>
          <w:color w:val="000000"/>
          <w:sz w:val="28"/>
        </w:rPr>
        <w:t>
      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w:t>
      </w:r>
    </w:p>
    <w:p>
      <w:pPr>
        <w:spacing w:after="0"/>
        <w:ind w:left="0"/>
        <w:jc w:val="both"/>
      </w:pPr>
      <w:r>
        <w:rPr>
          <w:rFonts w:ascii="Times New Roman"/>
          <w:b w:val="false"/>
          <w:i w:val="false"/>
          <w:color w:val="000000"/>
          <w:sz w:val="28"/>
        </w:rPr>
        <w:t>
      3.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w:t>
      </w:r>
    </w:p>
    <w:p>
      <w:pPr>
        <w:spacing w:after="0"/>
        <w:ind w:left="0"/>
        <w:jc w:val="both"/>
      </w:pPr>
      <w:r>
        <w:rPr>
          <w:rFonts w:ascii="Times New Roman"/>
          <w:b w:val="false"/>
          <w:i w:val="false"/>
          <w:color w:val="000000"/>
          <w:sz w:val="28"/>
        </w:rPr>
        <w:t>
      Статья 202. Условно выпущенные товары</w:t>
      </w:r>
    </w:p>
    <w:p>
      <w:pPr>
        <w:spacing w:after="0"/>
        <w:ind w:left="0"/>
        <w:jc w:val="both"/>
      </w:pPr>
      <w:r>
        <w:rPr>
          <w:rFonts w:ascii="Times New Roman"/>
          <w:b w:val="false"/>
          <w:i w:val="false"/>
          <w:color w:val="000000"/>
          <w:sz w:val="28"/>
        </w:rPr>
        <w:t>
      1. Условно выпущенными считаются товары, помещенные под таможенную процедуру выпуска для внутреннего потребления, в отношении которых:</w:t>
      </w:r>
    </w:p>
    <w:p>
      <w:pPr>
        <w:spacing w:after="0"/>
        <w:ind w:left="0"/>
        <w:jc w:val="both"/>
      </w:pPr>
      <w:r>
        <w:rPr>
          <w:rFonts w:ascii="Times New Roman"/>
          <w:b w:val="false"/>
          <w:i w:val="false"/>
          <w:color w:val="000000"/>
          <w:sz w:val="28"/>
        </w:rPr>
        <w:t>
      1) применены льготы по уплате ввозных таможенных пошлин, налогов, сопряженные с ограничениями по пользованию и (или) распоряжению этими товарами;</w:t>
      </w:r>
    </w:p>
    <w:p>
      <w:pPr>
        <w:spacing w:after="0"/>
        <w:ind w:left="0"/>
        <w:jc w:val="both"/>
      </w:pPr>
      <w:r>
        <w:rPr>
          <w:rFonts w:ascii="Times New Roman"/>
          <w:b w:val="false"/>
          <w:i w:val="false"/>
          <w:color w:val="000000"/>
          <w:sz w:val="28"/>
        </w:rPr>
        <w:t>
      2) соблюдение запретов и ограничений в соответствии с Договором о Союзе и (или) законодательством Республики Казахстан может быть подтверждено после выпуска товаров;</w:t>
      </w:r>
    </w:p>
    <w:p>
      <w:pPr>
        <w:spacing w:after="0"/>
        <w:ind w:left="0"/>
        <w:jc w:val="both"/>
      </w:pPr>
      <w:r>
        <w:rPr>
          <w:rFonts w:ascii="Times New Roman"/>
          <w:b w:val="false"/>
          <w:i w:val="false"/>
          <w:color w:val="000000"/>
          <w:sz w:val="28"/>
        </w:rPr>
        <w:t>
      3)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(далее – международные договоры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w:t>
      </w:r>
    </w:p>
    <w:p>
      <w:pPr>
        <w:spacing w:after="0"/>
        <w:ind w:left="0"/>
        <w:jc w:val="both"/>
      </w:pPr>
      <w:r>
        <w:rPr>
          <w:rFonts w:ascii="Times New Roman"/>
          <w:b w:val="false"/>
          <w:i w:val="false"/>
          <w:color w:val="000000"/>
          <w:sz w:val="28"/>
        </w:rPr>
        <w:t>
      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pPr>
        <w:spacing w:after="0"/>
        <w:ind w:left="0"/>
        <w:jc w:val="both"/>
      </w:pPr>
      <w:r>
        <w:rPr>
          <w:rFonts w:ascii="Times New Roman"/>
          <w:b w:val="false"/>
          <w:i w:val="false"/>
          <w:color w:val="000000"/>
          <w:sz w:val="28"/>
        </w:rPr>
        <w:t>
      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40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pPr>
        <w:spacing w:after="0"/>
        <w:ind w:left="0"/>
        <w:jc w:val="both"/>
      </w:pPr>
      <w:r>
        <w:rPr>
          <w:rFonts w:ascii="Times New Roman"/>
          <w:b w:val="false"/>
          <w:i w:val="false"/>
          <w:color w:val="000000"/>
          <w:sz w:val="28"/>
        </w:rPr>
        <w:t>
      3. Перечень товаров, в отношении которых условный выпуск не допускается, устанавливается Правительством Республики Казахстан.</w:t>
      </w:r>
    </w:p>
    <w:p>
      <w:pPr>
        <w:spacing w:after="0"/>
        <w:ind w:left="0"/>
        <w:jc w:val="both"/>
      </w:pPr>
      <w:r>
        <w:rPr>
          <w:rFonts w:ascii="Times New Roman"/>
          <w:b w:val="false"/>
          <w:i w:val="false"/>
          <w:color w:val="000000"/>
          <w:sz w:val="28"/>
        </w:rPr>
        <w:t>
      Указанный перечень может определяться на временной или постоянной основе.</w:t>
      </w:r>
    </w:p>
    <w:p>
      <w:pPr>
        <w:spacing w:after="0"/>
        <w:ind w:left="0"/>
        <w:jc w:val="both"/>
      </w:pPr>
      <w:r>
        <w:rPr>
          <w:rFonts w:ascii="Times New Roman"/>
          <w:b w:val="false"/>
          <w:i w:val="false"/>
          <w:color w:val="000000"/>
          <w:sz w:val="28"/>
        </w:rPr>
        <w:t>
      4. Товары, указанные в подпункте 1) пункта 1 настоящей статьи, ввезенные на таможенную территорию Евразийского экономического союза в рамках реализации специальных инвестиционных контрактов, считаются условно выпущенными до момента прекращения их целевого использования.</w:t>
      </w:r>
    </w:p>
    <w:p>
      <w:pPr>
        <w:spacing w:after="0"/>
        <w:ind w:left="0"/>
        <w:jc w:val="both"/>
      </w:pPr>
      <w:r>
        <w:rPr>
          <w:rFonts w:ascii="Times New Roman"/>
          <w:b w:val="false"/>
          <w:i w:val="false"/>
          <w:color w:val="000000"/>
          <w:sz w:val="28"/>
        </w:rPr>
        <w:t>
      Порядок признания целевого использования таких товаров, включая сроки, определяется уполномоченными органами Республики Казахстан в сферах индустрии и индустриально-инновационного развития и развития агропромышленного комплекса по согласованию с уполномоченным органом в сфере таможенного дела.</w:t>
      </w:r>
    </w:p>
    <w:p>
      <w:pPr>
        <w:spacing w:after="0"/>
        <w:ind w:left="0"/>
        <w:jc w:val="both"/>
      </w:pPr>
      <w:r>
        <w:rPr>
          <w:rFonts w:ascii="Times New Roman"/>
          <w:b w:val="false"/>
          <w:i w:val="false"/>
          <w:color w:val="000000"/>
          <w:sz w:val="28"/>
        </w:rPr>
        <w:t>
      5.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pPr>
        <w:spacing w:after="0"/>
        <w:ind w:left="0"/>
        <w:jc w:val="both"/>
      </w:pPr>
      <w:r>
        <w:rPr>
          <w:rFonts w:ascii="Times New Roman"/>
          <w:b w:val="false"/>
          <w:i w:val="false"/>
          <w:color w:val="000000"/>
          <w:sz w:val="28"/>
        </w:rPr>
        <w:t>
      6. Условно выпущенные товары, указанные в подпункте 3) пункта 1 настоящей статьи, могут использоваться только в пределах территории государства-члена Евразийского экономического союза, таможенным органом которого произведен их выпуск, если иное не установлено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pPr>
        <w:spacing w:after="0"/>
        <w:ind w:left="0"/>
        <w:jc w:val="both"/>
      </w:pPr>
      <w:r>
        <w:rPr>
          <w:rFonts w:ascii="Times New Roman"/>
          <w:b w:val="false"/>
          <w:i w:val="false"/>
          <w:color w:val="000000"/>
          <w:sz w:val="28"/>
        </w:rPr>
        <w:t>
      7. Товары, указанные в подпункте 1) пункта 1 настоящей статьи, до приобретения ими статуса товаров Евразийского экономического союза остаются условно выпущенными в соответствии с настоящей статьей при их помещении:</w:t>
      </w:r>
    </w:p>
    <w:p>
      <w:pPr>
        <w:spacing w:after="0"/>
        <w:ind w:left="0"/>
        <w:jc w:val="both"/>
      </w:pPr>
      <w:r>
        <w:rPr>
          <w:rFonts w:ascii="Times New Roman"/>
          <w:b w:val="false"/>
          <w:i w:val="false"/>
          <w:color w:val="000000"/>
          <w:sz w:val="28"/>
        </w:rPr>
        <w:t>
      1) под таможенную процедуру переработки вне таможенной территории в соответствии с пунктом 3 статьи 256 настоящего Кодекса;</w:t>
      </w:r>
    </w:p>
    <w:p>
      <w:pPr>
        <w:spacing w:after="0"/>
        <w:ind w:left="0"/>
        <w:jc w:val="both"/>
      </w:pPr>
      <w:r>
        <w:rPr>
          <w:rFonts w:ascii="Times New Roman"/>
          <w:b w:val="false"/>
          <w:i w:val="false"/>
          <w:color w:val="000000"/>
          <w:sz w:val="28"/>
        </w:rPr>
        <w:t>
      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статьей 264 настоящего Кодекса либо в случае, предусмотренном абзацем вторым пункта 3 статьи 360 настоящего Кодекса.</w:t>
      </w:r>
    </w:p>
    <w:p>
      <w:pPr>
        <w:spacing w:after="0"/>
        <w:ind w:left="0"/>
        <w:jc w:val="both"/>
      </w:pPr>
      <w:r>
        <w:rPr>
          <w:rFonts w:ascii="Times New Roman"/>
          <w:b w:val="false"/>
          <w:i w:val="false"/>
          <w:color w:val="000000"/>
          <w:sz w:val="28"/>
        </w:rPr>
        <w:t>
      8. Условно выпущенные товары имеют статус иностранных товаров и находятся под таможенным контролем до приобретения такими товарами статуса товаров Евразийского экономического союза.</w:t>
      </w:r>
    </w:p>
    <w:p>
      <w:pPr>
        <w:spacing w:after="0"/>
        <w:ind w:left="0"/>
        <w:jc w:val="both"/>
      </w:pPr>
      <w:r>
        <w:rPr>
          <w:rFonts w:ascii="Times New Roman"/>
          <w:b w:val="false"/>
          <w:i w:val="false"/>
          <w:color w:val="000000"/>
          <w:sz w:val="28"/>
        </w:rPr>
        <w:t>
      9. Условно выпущенные товары приобретают статус товаров Евразийского экономического союза после:</w:t>
      </w:r>
    </w:p>
    <w:p>
      <w:pPr>
        <w:spacing w:after="0"/>
        <w:ind w:left="0"/>
        <w:jc w:val="both"/>
      </w:pPr>
      <w:r>
        <w:rPr>
          <w:rFonts w:ascii="Times New Roman"/>
          <w:b w:val="false"/>
          <w:i w:val="false"/>
          <w:color w:val="000000"/>
          <w:sz w:val="28"/>
        </w:rPr>
        <w:t>
      1) прекращения обязанности по уплате ввозных таможенных пошлин, налогов – в отношении товаров, указанных в подпункте 1) пункта 1 настоящей статьи. При этом в отношении товаров, указанных в пункте 3 настоящей статьи такие товары приобретают статус Евразийского экономического союза с момента прекращения их целевого использования;</w:t>
      </w:r>
    </w:p>
    <w:p>
      <w:pPr>
        <w:spacing w:after="0"/>
        <w:ind w:left="0"/>
        <w:jc w:val="both"/>
      </w:pPr>
      <w:r>
        <w:rPr>
          <w:rFonts w:ascii="Times New Roman"/>
          <w:b w:val="false"/>
          <w:i w:val="false"/>
          <w:color w:val="000000"/>
          <w:sz w:val="28"/>
        </w:rPr>
        <w:t>
      2) подтверждения соблюдения запретов и ограничений – в отношении товаров, указанных в подпункте 2) пункта 1 настоящей статьи;</w:t>
      </w:r>
    </w:p>
    <w:p>
      <w:pPr>
        <w:spacing w:after="0"/>
        <w:ind w:left="0"/>
        <w:jc w:val="both"/>
      </w:pPr>
      <w:r>
        <w:rPr>
          <w:rFonts w:ascii="Times New Roman"/>
          <w:b w:val="false"/>
          <w:i w:val="false"/>
          <w:color w:val="000000"/>
          <w:sz w:val="28"/>
        </w:rPr>
        <w:t>
      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рамках Евразийского экономического союза или международными договорами о вступлении в Евразийский экономический союз, если уплата ввозных таможенных пошлин в таком размере предусматривается в соответствии с международными договорами в рамках Евразийского экономического союза или международными договорами о вступлении в Евразийский, либо прекращения обязанности по уплате ввозных таможенных пошлин в связи с наступлением иных обстоятельств, предусмотренных пунктом 6 статьи 216 настоящего Кодекса, - в отношении товаров, указанных в подпункте 3) пункта 1 настоящей статьи.</w:t>
      </w:r>
    </w:p>
    <w:p>
      <w:pPr>
        <w:spacing w:after="0"/>
        <w:ind w:left="0"/>
        <w:jc w:val="both"/>
      </w:pPr>
      <w:r>
        <w:rPr>
          <w:rFonts w:ascii="Times New Roman"/>
          <w:b w:val="false"/>
          <w:i w:val="false"/>
          <w:color w:val="000000"/>
          <w:sz w:val="28"/>
        </w:rPr>
        <w:t>
      10. Для приобретения статуса товаров Евразийского экономического союза условно выпущенные товары не подлежат повторному помещению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Порядок и сроки подтверждения соблюдения запретов и ограничений после выпуска товаров в случае, указанном в подпункте 2) пункта 9 настоящей статьи в части технического регулирования, утверждаются совместным приказом уполномоченного органа в области технического регулирования, охраны общественного здоровья и таможенного дела.</w:t>
      </w:r>
    </w:p>
    <w:p>
      <w:pPr>
        <w:spacing w:after="0"/>
        <w:ind w:left="0"/>
        <w:jc w:val="both"/>
      </w:pPr>
      <w:r>
        <w:rPr>
          <w:rFonts w:ascii="Times New Roman"/>
          <w:b/>
          <w:i w:val="false"/>
          <w:color w:val="000000"/>
          <w:sz w:val="28"/>
        </w:rPr>
        <w:t>Статья 203. Особенности совершения операций с условно выпущенными товарами в сфере недропользования (топливно-энергетического сектора).</w:t>
      </w:r>
    </w:p>
    <w:p>
      <w:pPr>
        <w:spacing w:after="0"/>
        <w:ind w:left="0"/>
        <w:jc w:val="both"/>
      </w:pPr>
      <w:r>
        <w:rPr>
          <w:rFonts w:ascii="Times New Roman"/>
          <w:b w:val="false"/>
          <w:i w:val="false"/>
          <w:color w:val="000000"/>
          <w:sz w:val="28"/>
        </w:rPr>
        <w:t>
      1. В отношении товаров, помещенных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допускается использование таких товаров в мероприятиях по предупреждению и (или) ликвидации чрезвычайных ситуаций природного и техногенного характера и их последствий, а также в мероприятиях по повышению готовности к ним (учениях, тренировках).</w:t>
      </w:r>
    </w:p>
    <w:p>
      <w:pPr>
        <w:spacing w:after="0"/>
        <w:ind w:left="0"/>
        <w:jc w:val="both"/>
      </w:pPr>
      <w:r>
        <w:rPr>
          <w:rFonts w:ascii="Times New Roman"/>
          <w:b w:val="false"/>
          <w:i w:val="false"/>
          <w:color w:val="000000"/>
          <w:sz w:val="28"/>
        </w:rPr>
        <w:t>
      2. Товары, помещенные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для совершения операций, указанных в пункте 1 настоящей статьи могут быть использованы декларантом для оказания содействия запрашивающему лицу и (или) переданы во временное пользование запрашивающему лицу при соблюдении следующих условий:</w:t>
      </w:r>
    </w:p>
    <w:p>
      <w:pPr>
        <w:spacing w:after="0"/>
        <w:ind w:left="0"/>
        <w:jc w:val="both"/>
      </w:pPr>
      <w:r>
        <w:rPr>
          <w:rFonts w:ascii="Times New Roman"/>
          <w:b w:val="false"/>
          <w:i w:val="false"/>
          <w:color w:val="000000"/>
          <w:sz w:val="28"/>
        </w:rPr>
        <w:t>
      1) представление письменного подтверждения территориального подразделения ведомства уполномоченного органа в сфере гражданской защиты и местного исполнительного органа в таможенный орган о том, что товары необходимы для целей, указанных в пункте 1 настоящей статьи.</w:t>
      </w:r>
    </w:p>
    <w:p>
      <w:pPr>
        <w:spacing w:after="0"/>
        <w:ind w:left="0"/>
        <w:jc w:val="both"/>
      </w:pPr>
      <w:r>
        <w:rPr>
          <w:rFonts w:ascii="Times New Roman"/>
          <w:b w:val="false"/>
          <w:i w:val="false"/>
          <w:color w:val="000000"/>
          <w:sz w:val="28"/>
        </w:rPr>
        <w:t>
      2) при представлении письменного уведомления декларанта таких товаров о предоставлении товаров для целей, указанных в пункте 1 настоящей статьи с приложением перечня товаров, содержащего наименование и количество.</w:t>
      </w:r>
    </w:p>
    <w:p>
      <w:pPr>
        <w:spacing w:after="0"/>
        <w:ind w:left="0"/>
        <w:jc w:val="both"/>
      </w:pPr>
      <w:r>
        <w:rPr>
          <w:rFonts w:ascii="Times New Roman"/>
          <w:b w:val="false"/>
          <w:i w:val="false"/>
          <w:color w:val="000000"/>
          <w:sz w:val="28"/>
        </w:rPr>
        <w:t>
      3. Для целей оперативного реагирования на запросы территориального подразделения ведомства уполномоченного органа в сфере гражданской защиты и местного исполнительного органа в случае наступления чрезвычайных ситуаций природного и техногенного характера и их последствий, документы, указанные в пункте 2 настоящей статьи, представляются в таможенный орган в течение пяти рабочих дней со дня завершения мероприятий по ликвидации чрезвычайных ситуаций природного и техногенного характера и их последствий.</w:t>
      </w:r>
    </w:p>
    <w:p>
      <w:pPr>
        <w:spacing w:after="0"/>
        <w:ind w:left="0"/>
        <w:jc w:val="both"/>
      </w:pPr>
      <w:r>
        <w:rPr>
          <w:rFonts w:ascii="Times New Roman"/>
          <w:b w:val="false"/>
          <w:i w:val="false"/>
          <w:color w:val="000000"/>
          <w:sz w:val="28"/>
        </w:rPr>
        <w:t xml:space="preserve">
      4. Использование декларантом для оказания содействия запрашивающему лицу и (или) передача во временное пользование запрашивающему лицу, товаров, указанных в пункте 1 настоящей статьи, в случаях, предусмотренных настоящей статьей, не является нарушением целей и условий предоставления льгот по уплате ввозных таможенных пошлин, налогов и (или) ограничений по пользованию этими товарами в связи с применением таких льгот. </w:t>
      </w:r>
    </w:p>
    <w:p>
      <w:pPr>
        <w:spacing w:after="0"/>
        <w:ind w:left="0"/>
        <w:jc w:val="both"/>
      </w:pPr>
      <w:r>
        <w:rPr>
          <w:rFonts w:ascii="Times New Roman"/>
          <w:b w:val="false"/>
          <w:i w:val="false"/>
          <w:color w:val="000000"/>
          <w:sz w:val="28"/>
        </w:rPr>
        <w:t>
      5. Срок использования декларантом для оказания содействия запрашивающему лицу и (или) передачи во временное пользование запрашивающему лицу, товаров, указанных в пункте 1 настоящей статьи для целей настоящей статьи, не должен превышать срок мероприятий, предусмотренных пунктом 1 настоящей статьи с учетом транспортировки таких товаров.</w:t>
      </w:r>
    </w:p>
    <w:p>
      <w:pPr>
        <w:spacing w:after="0"/>
        <w:ind w:left="0"/>
        <w:jc w:val="left"/>
      </w:pPr>
      <w:r>
        <w:rPr>
          <w:rFonts w:ascii="Times New Roman"/>
          <w:b/>
          <w:i w:val="false"/>
          <w:color w:val="000000"/>
        </w:rPr>
        <w:t xml:space="preserve"> Глава 20. Обращение товаров и (или) транспортных средств в собственность государства</w:t>
      </w:r>
    </w:p>
    <w:p>
      <w:pPr>
        <w:spacing w:after="0"/>
        <w:ind w:left="0"/>
        <w:jc w:val="both"/>
      </w:pPr>
      <w:r>
        <w:rPr>
          <w:rFonts w:ascii="Times New Roman"/>
          <w:b/>
          <w:i w:val="false"/>
          <w:color w:val="000000"/>
          <w:sz w:val="28"/>
        </w:rPr>
        <w:t>Статья 204. Обращение товаров и (или) транспортных средств в собственность государства</w:t>
      </w:r>
    </w:p>
    <w:p>
      <w:pPr>
        <w:spacing w:after="0"/>
        <w:ind w:left="0"/>
        <w:jc w:val="both"/>
      </w:pPr>
      <w:r>
        <w:rPr>
          <w:rFonts w:ascii="Times New Roman"/>
          <w:b w:val="false"/>
          <w:i w:val="false"/>
          <w:color w:val="000000"/>
          <w:sz w:val="28"/>
        </w:rPr>
        <w:t>
      Товары и (или) транспортные средства обращаются в собственность государства на основании:</w:t>
      </w:r>
    </w:p>
    <w:p>
      <w:pPr>
        <w:spacing w:after="0"/>
        <w:ind w:left="0"/>
        <w:jc w:val="both"/>
      </w:pPr>
      <w:r>
        <w:rPr>
          <w:rFonts w:ascii="Times New Roman"/>
          <w:b w:val="false"/>
          <w:i w:val="false"/>
          <w:color w:val="000000"/>
          <w:sz w:val="28"/>
        </w:rPr>
        <w:t>
      1) решения суда о конфискации товаров и (или) транспортных средств по правонарушениям в сфере таможенного дела;</w:t>
      </w:r>
    </w:p>
    <w:p>
      <w:pPr>
        <w:spacing w:after="0"/>
        <w:ind w:left="0"/>
        <w:jc w:val="both"/>
      </w:pPr>
      <w:r>
        <w:rPr>
          <w:rFonts w:ascii="Times New Roman"/>
          <w:b w:val="false"/>
          <w:i w:val="false"/>
          <w:color w:val="000000"/>
          <w:sz w:val="28"/>
        </w:rPr>
        <w:t>
      2) декларации на товары в отношении товаров, помещенных под таможенную процедуру отказа в пользу государства, и акта приема-передачи таких товаров</w:t>
      </w:r>
    </w:p>
    <w:p>
      <w:pPr>
        <w:spacing w:after="0"/>
        <w:ind w:left="0"/>
        <w:jc w:val="both"/>
      </w:pPr>
      <w:r>
        <w:rPr>
          <w:rFonts w:ascii="Times New Roman"/>
          <w:b/>
          <w:i w:val="false"/>
          <w:color w:val="000000"/>
          <w:sz w:val="28"/>
        </w:rPr>
        <w:t>Статья 205. Порядок обращения товаров и (или) транспортных средств в собственность государства по решению суда</w:t>
      </w:r>
    </w:p>
    <w:p>
      <w:pPr>
        <w:spacing w:after="0"/>
        <w:ind w:left="0"/>
        <w:jc w:val="both"/>
      </w:pPr>
      <w:r>
        <w:rPr>
          <w:rFonts w:ascii="Times New Roman"/>
          <w:b w:val="false"/>
          <w:i w:val="false"/>
          <w:color w:val="000000"/>
          <w:sz w:val="28"/>
        </w:rPr>
        <w:t>
      1. Товары и (или) транспортные средства обращаются в собственность государства со дня вступления в законную силу решения суда о конфискации товаров и (или) транспортных средств.</w:t>
      </w:r>
    </w:p>
    <w:p>
      <w:pPr>
        <w:spacing w:after="0"/>
        <w:ind w:left="0"/>
        <w:jc w:val="both"/>
      </w:pPr>
      <w:r>
        <w:rPr>
          <w:rFonts w:ascii="Times New Roman"/>
          <w:b w:val="false"/>
          <w:i w:val="false"/>
          <w:color w:val="000000"/>
          <w:sz w:val="28"/>
        </w:rPr>
        <w:t>
      2. Таможенный орган на основании решения суда передает по акту приема-передачи конфискованные товары и (или) транспортные средства соответствующему уполномоченному государственному органу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3. Товары и (или) транспортные средства, обращенные в собственность государства по решению суда, приобретают статус товаров Евразийского экономического союза.</w:t>
      </w:r>
    </w:p>
    <w:p>
      <w:pPr>
        <w:spacing w:after="0"/>
        <w:ind w:left="0"/>
        <w:jc w:val="both"/>
      </w:pPr>
      <w:r>
        <w:rPr>
          <w:rFonts w:ascii="Times New Roman"/>
          <w:b/>
          <w:i w:val="false"/>
          <w:color w:val="000000"/>
          <w:sz w:val="28"/>
        </w:rPr>
        <w:t>Статья 206. Порядок обращения в собственность государства товаров, помещенных под таможенную процедуру отказа в пользу государства</w:t>
      </w:r>
    </w:p>
    <w:p>
      <w:pPr>
        <w:spacing w:after="0"/>
        <w:ind w:left="0"/>
        <w:jc w:val="both"/>
      </w:pPr>
      <w:r>
        <w:rPr>
          <w:rFonts w:ascii="Times New Roman"/>
          <w:b w:val="false"/>
          <w:i w:val="false"/>
          <w:color w:val="000000"/>
          <w:sz w:val="28"/>
        </w:rPr>
        <w:t>
      Товары, помещенные под таможенную процедуру отказа в пользу государства, обращаются в собственность государства по декларации на товары и акту приема-передачи с даты передачи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w:t>
      </w:r>
    </w:p>
    <w:p>
      <w:pPr>
        <w:spacing w:after="0"/>
        <w:ind w:left="0"/>
        <w:jc w:val="left"/>
      </w:pPr>
      <w:r>
        <w:rPr>
          <w:rFonts w:ascii="Times New Roman"/>
          <w:b/>
          <w:i w:val="false"/>
          <w:color w:val="000000"/>
        </w:rPr>
        <w:t xml:space="preserve"> РАЗДЕЛ 4. ТАМОЖЕННЫЕ ПРОЦЕДУРЫ Глава 21. Общие положения о таможенных процедурах</w:t>
      </w:r>
    </w:p>
    <w:p>
      <w:pPr>
        <w:spacing w:after="0"/>
        <w:ind w:left="0"/>
        <w:jc w:val="both"/>
      </w:pPr>
      <w:r>
        <w:rPr>
          <w:rFonts w:ascii="Times New Roman"/>
          <w:b/>
          <w:i w:val="false"/>
          <w:color w:val="000000"/>
          <w:sz w:val="28"/>
        </w:rPr>
        <w:t>Статья 207. Применение таможенных процедур</w:t>
      </w:r>
    </w:p>
    <w:p>
      <w:pPr>
        <w:spacing w:after="0"/>
        <w:ind w:left="0"/>
        <w:jc w:val="both"/>
      </w:pPr>
      <w:r>
        <w:rPr>
          <w:rFonts w:ascii="Times New Roman"/>
          <w:b w:val="false"/>
          <w:i w:val="false"/>
          <w:color w:val="000000"/>
          <w:sz w:val="28"/>
        </w:rPr>
        <w:t>
      1. Товары, перемещаемые через таможенную границу Евразийского экономического союза, и иные товары в случаях, установленных настоящим Кодексом, для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подлежат помещению под таможенные процедуры, если иное не установлено настоящим Кодексом.</w:t>
      </w:r>
    </w:p>
    <w:p>
      <w:pPr>
        <w:spacing w:after="0"/>
        <w:ind w:left="0"/>
        <w:jc w:val="both"/>
      </w:pPr>
      <w:r>
        <w:rPr>
          <w:rFonts w:ascii="Times New Roman"/>
          <w:b w:val="false"/>
          <w:i w:val="false"/>
          <w:color w:val="000000"/>
          <w:sz w:val="28"/>
        </w:rPr>
        <w:t>
      2. В зависимости от целей нахождения и использования товаров на таможенной территории Евразийского экономического союза, их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в отношении товаров применяются следующие таможенные процедуры:</w:t>
      </w:r>
    </w:p>
    <w:p>
      <w:pPr>
        <w:spacing w:after="0"/>
        <w:ind w:left="0"/>
        <w:jc w:val="both"/>
      </w:pPr>
      <w:r>
        <w:rPr>
          <w:rFonts w:ascii="Times New Roman"/>
          <w:b w:val="false"/>
          <w:i w:val="false"/>
          <w:color w:val="000000"/>
          <w:sz w:val="28"/>
        </w:rPr>
        <w:t>
      1) выпуск для внутреннего потребления;</w:t>
      </w:r>
    </w:p>
    <w:p>
      <w:pPr>
        <w:spacing w:after="0"/>
        <w:ind w:left="0"/>
        <w:jc w:val="both"/>
      </w:pPr>
      <w:r>
        <w:rPr>
          <w:rFonts w:ascii="Times New Roman"/>
          <w:b w:val="false"/>
          <w:i w:val="false"/>
          <w:color w:val="000000"/>
          <w:sz w:val="28"/>
        </w:rPr>
        <w:t>
      2) экспорт;</w:t>
      </w:r>
    </w:p>
    <w:p>
      <w:pPr>
        <w:spacing w:after="0"/>
        <w:ind w:left="0"/>
        <w:jc w:val="both"/>
      </w:pPr>
      <w:r>
        <w:rPr>
          <w:rFonts w:ascii="Times New Roman"/>
          <w:b w:val="false"/>
          <w:i w:val="false"/>
          <w:color w:val="000000"/>
          <w:sz w:val="28"/>
        </w:rPr>
        <w:t>
      3) таможенный транзит;</w:t>
      </w:r>
    </w:p>
    <w:p>
      <w:pPr>
        <w:spacing w:after="0"/>
        <w:ind w:left="0"/>
        <w:jc w:val="both"/>
      </w:pPr>
      <w:r>
        <w:rPr>
          <w:rFonts w:ascii="Times New Roman"/>
          <w:b w:val="false"/>
          <w:i w:val="false"/>
          <w:color w:val="000000"/>
          <w:sz w:val="28"/>
        </w:rPr>
        <w:t>
      4) таможенный склад;</w:t>
      </w:r>
    </w:p>
    <w:p>
      <w:pPr>
        <w:spacing w:after="0"/>
        <w:ind w:left="0"/>
        <w:jc w:val="both"/>
      </w:pPr>
      <w:r>
        <w:rPr>
          <w:rFonts w:ascii="Times New Roman"/>
          <w:b w:val="false"/>
          <w:i w:val="false"/>
          <w:color w:val="000000"/>
          <w:sz w:val="28"/>
        </w:rPr>
        <w:t>
      5) переработка на таможенной территории;</w:t>
      </w:r>
    </w:p>
    <w:p>
      <w:pPr>
        <w:spacing w:after="0"/>
        <w:ind w:left="0"/>
        <w:jc w:val="both"/>
      </w:pPr>
      <w:r>
        <w:rPr>
          <w:rFonts w:ascii="Times New Roman"/>
          <w:b w:val="false"/>
          <w:i w:val="false"/>
          <w:color w:val="000000"/>
          <w:sz w:val="28"/>
        </w:rPr>
        <w:t>
      6) переработка вне таможенной территории;</w:t>
      </w:r>
    </w:p>
    <w:p>
      <w:pPr>
        <w:spacing w:after="0"/>
        <w:ind w:left="0"/>
        <w:jc w:val="both"/>
      </w:pPr>
      <w:r>
        <w:rPr>
          <w:rFonts w:ascii="Times New Roman"/>
          <w:b w:val="false"/>
          <w:i w:val="false"/>
          <w:color w:val="000000"/>
          <w:sz w:val="28"/>
        </w:rPr>
        <w:t>
      7) переработка для внутреннего потребления;</w:t>
      </w:r>
    </w:p>
    <w:p>
      <w:pPr>
        <w:spacing w:after="0"/>
        <w:ind w:left="0"/>
        <w:jc w:val="both"/>
      </w:pPr>
      <w:r>
        <w:rPr>
          <w:rFonts w:ascii="Times New Roman"/>
          <w:b w:val="false"/>
          <w:i w:val="false"/>
          <w:color w:val="000000"/>
          <w:sz w:val="28"/>
        </w:rPr>
        <w:t>
      8) свободная таможенная зона;</w:t>
      </w:r>
    </w:p>
    <w:p>
      <w:pPr>
        <w:spacing w:after="0"/>
        <w:ind w:left="0"/>
        <w:jc w:val="both"/>
      </w:pPr>
      <w:r>
        <w:rPr>
          <w:rFonts w:ascii="Times New Roman"/>
          <w:b w:val="false"/>
          <w:i w:val="false"/>
          <w:color w:val="000000"/>
          <w:sz w:val="28"/>
        </w:rPr>
        <w:t>
      9) свободный склад;</w:t>
      </w:r>
    </w:p>
    <w:p>
      <w:pPr>
        <w:spacing w:after="0"/>
        <w:ind w:left="0"/>
        <w:jc w:val="both"/>
      </w:pPr>
      <w:r>
        <w:rPr>
          <w:rFonts w:ascii="Times New Roman"/>
          <w:b w:val="false"/>
          <w:i w:val="false"/>
          <w:color w:val="000000"/>
          <w:sz w:val="28"/>
        </w:rPr>
        <w:t>
      10) временный ввоз (допуск);</w:t>
      </w:r>
    </w:p>
    <w:p>
      <w:pPr>
        <w:spacing w:after="0"/>
        <w:ind w:left="0"/>
        <w:jc w:val="both"/>
      </w:pPr>
      <w:r>
        <w:rPr>
          <w:rFonts w:ascii="Times New Roman"/>
          <w:b w:val="false"/>
          <w:i w:val="false"/>
          <w:color w:val="000000"/>
          <w:sz w:val="28"/>
        </w:rPr>
        <w:t>
      11) временный вывоз;</w:t>
      </w:r>
    </w:p>
    <w:p>
      <w:pPr>
        <w:spacing w:after="0"/>
        <w:ind w:left="0"/>
        <w:jc w:val="both"/>
      </w:pPr>
      <w:r>
        <w:rPr>
          <w:rFonts w:ascii="Times New Roman"/>
          <w:b w:val="false"/>
          <w:i w:val="false"/>
          <w:color w:val="000000"/>
          <w:sz w:val="28"/>
        </w:rPr>
        <w:t>
      12) реимпорт;</w:t>
      </w:r>
    </w:p>
    <w:p>
      <w:pPr>
        <w:spacing w:after="0"/>
        <w:ind w:left="0"/>
        <w:jc w:val="both"/>
      </w:pPr>
      <w:r>
        <w:rPr>
          <w:rFonts w:ascii="Times New Roman"/>
          <w:b w:val="false"/>
          <w:i w:val="false"/>
          <w:color w:val="000000"/>
          <w:sz w:val="28"/>
        </w:rPr>
        <w:t>
      13) реэкспорт;</w:t>
      </w:r>
    </w:p>
    <w:p>
      <w:pPr>
        <w:spacing w:after="0"/>
        <w:ind w:left="0"/>
        <w:jc w:val="both"/>
      </w:pPr>
      <w:r>
        <w:rPr>
          <w:rFonts w:ascii="Times New Roman"/>
          <w:b w:val="false"/>
          <w:i w:val="false"/>
          <w:color w:val="000000"/>
          <w:sz w:val="28"/>
        </w:rPr>
        <w:t>
      14) беспошлинная торговля;</w:t>
      </w:r>
    </w:p>
    <w:p>
      <w:pPr>
        <w:spacing w:after="0"/>
        <w:ind w:left="0"/>
        <w:jc w:val="both"/>
      </w:pPr>
      <w:r>
        <w:rPr>
          <w:rFonts w:ascii="Times New Roman"/>
          <w:b w:val="false"/>
          <w:i w:val="false"/>
          <w:color w:val="000000"/>
          <w:sz w:val="28"/>
        </w:rPr>
        <w:t>
      15) уничтожение;</w:t>
      </w:r>
    </w:p>
    <w:p>
      <w:pPr>
        <w:spacing w:after="0"/>
        <w:ind w:left="0"/>
        <w:jc w:val="both"/>
      </w:pPr>
      <w:r>
        <w:rPr>
          <w:rFonts w:ascii="Times New Roman"/>
          <w:b w:val="false"/>
          <w:i w:val="false"/>
          <w:color w:val="000000"/>
          <w:sz w:val="28"/>
        </w:rPr>
        <w:t>
      16) отказ в пользу государства;</w:t>
      </w:r>
    </w:p>
    <w:p>
      <w:pPr>
        <w:spacing w:after="0"/>
        <w:ind w:left="0"/>
        <w:jc w:val="both"/>
      </w:pPr>
      <w:r>
        <w:rPr>
          <w:rFonts w:ascii="Times New Roman"/>
          <w:b w:val="false"/>
          <w:i w:val="false"/>
          <w:color w:val="000000"/>
          <w:sz w:val="28"/>
        </w:rPr>
        <w:t>
      17) специальная таможенная процедура.</w:t>
      </w:r>
    </w:p>
    <w:p>
      <w:pPr>
        <w:spacing w:after="0"/>
        <w:ind w:left="0"/>
        <w:jc w:val="both"/>
      </w:pPr>
      <w:r>
        <w:rPr>
          <w:rFonts w:ascii="Times New Roman"/>
          <w:b w:val="false"/>
          <w:i w:val="false"/>
          <w:color w:val="000000"/>
          <w:sz w:val="28"/>
        </w:rPr>
        <w:t>
      3. Товары, помещенные под таможенную процедуру, могут помещаться под иные таможенные процедуры, либо такую же таможенную процедуру:</w:t>
      </w:r>
    </w:p>
    <w:p>
      <w:pPr>
        <w:spacing w:after="0"/>
        <w:ind w:left="0"/>
        <w:jc w:val="both"/>
      </w:pPr>
      <w:r>
        <w:rPr>
          <w:rFonts w:ascii="Times New Roman"/>
          <w:b w:val="false"/>
          <w:i w:val="false"/>
          <w:color w:val="000000"/>
          <w:sz w:val="28"/>
        </w:rPr>
        <w:t>
      1) для завершения действия таможенной процедуры, под которую помещены товары;</w:t>
      </w:r>
    </w:p>
    <w:p>
      <w:pPr>
        <w:spacing w:after="0"/>
        <w:ind w:left="0"/>
        <w:jc w:val="both"/>
      </w:pPr>
      <w:r>
        <w:rPr>
          <w:rFonts w:ascii="Times New Roman"/>
          <w:b w:val="false"/>
          <w:i w:val="false"/>
          <w:color w:val="000000"/>
          <w:sz w:val="28"/>
        </w:rPr>
        <w:t xml:space="preserve">
      2) для приостановления действия таможенной процедуры, под которую помещены товары; </w:t>
      </w:r>
    </w:p>
    <w:p>
      <w:pPr>
        <w:spacing w:after="0"/>
        <w:ind w:left="0"/>
        <w:jc w:val="both"/>
      </w:pPr>
      <w:r>
        <w:rPr>
          <w:rFonts w:ascii="Times New Roman"/>
          <w:b w:val="false"/>
          <w:i w:val="false"/>
          <w:color w:val="000000"/>
          <w:sz w:val="28"/>
        </w:rPr>
        <w:t xml:space="preserve">
      3) для перевозки (транспортировки) товаров по таможенной территории Евразийского экономического союза и (или)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настоящим Кодексом. </w:t>
      </w:r>
    </w:p>
    <w:p>
      <w:pPr>
        <w:spacing w:after="0"/>
        <w:ind w:left="0"/>
        <w:jc w:val="both"/>
      </w:pPr>
      <w:r>
        <w:rPr>
          <w:rFonts w:ascii="Times New Roman"/>
          <w:b w:val="false"/>
          <w:i w:val="false"/>
          <w:color w:val="000000"/>
          <w:sz w:val="28"/>
        </w:rPr>
        <w:t>
      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таможенным и иным законодательством Республики Казахстан.</w:t>
      </w:r>
    </w:p>
    <w:p>
      <w:pPr>
        <w:spacing w:after="0"/>
        <w:ind w:left="0"/>
        <w:jc w:val="both"/>
      </w:pPr>
      <w:r>
        <w:rPr>
          <w:rFonts w:ascii="Times New Roman"/>
          <w:b w:val="false"/>
          <w:i w:val="false"/>
          <w:color w:val="000000"/>
          <w:sz w:val="28"/>
        </w:rPr>
        <w:t>
      Статья 208. Помещение товаров под таможенную процедуру</w:t>
      </w:r>
    </w:p>
    <w:p>
      <w:pPr>
        <w:spacing w:after="0"/>
        <w:ind w:left="0"/>
        <w:jc w:val="both"/>
      </w:pPr>
      <w:r>
        <w:rPr>
          <w:rFonts w:ascii="Times New Roman"/>
          <w:b w:val="false"/>
          <w:i w:val="false"/>
          <w:color w:val="000000"/>
          <w:sz w:val="28"/>
        </w:rPr>
        <w:t>
      1. Лица, указанные в статье 149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pPr>
        <w:spacing w:after="0"/>
        <w:ind w:left="0"/>
        <w:jc w:val="both"/>
      </w:pPr>
      <w:r>
        <w:rPr>
          <w:rFonts w:ascii="Times New Roman"/>
          <w:b w:val="false"/>
          <w:i w:val="false"/>
          <w:color w:val="000000"/>
          <w:sz w:val="28"/>
        </w:rPr>
        <w:t xml:space="preserve">
      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пунктом 1 статьи 284 настоящего Кодекса. </w:t>
      </w:r>
    </w:p>
    <w:p>
      <w:pPr>
        <w:spacing w:after="0"/>
        <w:ind w:left="0"/>
        <w:jc w:val="both"/>
      </w:pPr>
      <w:r>
        <w:rPr>
          <w:rFonts w:ascii="Times New Roman"/>
          <w:b w:val="false"/>
          <w:i w:val="false"/>
          <w:color w:val="000000"/>
          <w:sz w:val="28"/>
        </w:rPr>
        <w:t xml:space="preserve">
      3. Обязанность по подтверждению соблюдения условий помещения товаров под заявленную таможенную процедуру возлагается на декларанта. </w:t>
      </w:r>
    </w:p>
    <w:p>
      <w:pPr>
        <w:spacing w:after="0"/>
        <w:ind w:left="0"/>
        <w:jc w:val="both"/>
      </w:pPr>
      <w:r>
        <w:rPr>
          <w:rFonts w:ascii="Times New Roman"/>
          <w:b w:val="false"/>
          <w:i w:val="false"/>
          <w:color w:val="000000"/>
          <w:sz w:val="28"/>
        </w:rPr>
        <w:t>
      4. Днем помещения товаров под таможенную процедуру считается день выпуска товаров, за исключением случая, предусмотренного пунктом 1 статьи 284 настоящего Кодекса.</w:t>
      </w:r>
    </w:p>
    <w:p>
      <w:pPr>
        <w:spacing w:after="0"/>
        <w:ind w:left="0"/>
        <w:jc w:val="both"/>
      </w:pPr>
      <w:r>
        <w:rPr>
          <w:rFonts w:ascii="Times New Roman"/>
          <w:b w:val="false"/>
          <w:i w:val="false"/>
          <w:color w:val="000000"/>
          <w:sz w:val="28"/>
        </w:rPr>
        <w:t>
      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pPr>
        <w:spacing w:after="0"/>
        <w:ind w:left="0"/>
        <w:jc w:val="both"/>
      </w:pPr>
      <w:r>
        <w:rPr>
          <w:rFonts w:ascii="Times New Roman"/>
          <w:b w:val="false"/>
          <w:i w:val="false"/>
          <w:color w:val="000000"/>
          <w:sz w:val="28"/>
        </w:rPr>
        <w:t>
      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pPr>
        <w:spacing w:after="0"/>
        <w:ind w:left="0"/>
        <w:jc w:val="both"/>
      </w:pPr>
      <w:r>
        <w:rPr>
          <w:rFonts w:ascii="Times New Roman"/>
          <w:b/>
          <w:i w:val="false"/>
          <w:color w:val="000000"/>
          <w:sz w:val="28"/>
        </w:rPr>
        <w:t>Статья 209. Завершение, прекращение, приостановление и возобновление действия таможенной процедуры</w:t>
      </w:r>
    </w:p>
    <w:p>
      <w:pPr>
        <w:spacing w:after="0"/>
        <w:ind w:left="0"/>
        <w:jc w:val="both"/>
      </w:pPr>
      <w:r>
        <w:rPr>
          <w:rFonts w:ascii="Times New Roman"/>
          <w:b w:val="false"/>
          <w:i w:val="false"/>
          <w:color w:val="000000"/>
          <w:sz w:val="28"/>
        </w:rPr>
        <w:t xml:space="preserve">
      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w:t>
      </w:r>
    </w:p>
    <w:p>
      <w:pPr>
        <w:spacing w:after="0"/>
        <w:ind w:left="0"/>
        <w:jc w:val="both"/>
      </w:pPr>
      <w:r>
        <w:rPr>
          <w:rFonts w:ascii="Times New Roman"/>
          <w:b w:val="false"/>
          <w:i w:val="false"/>
          <w:color w:val="000000"/>
          <w:sz w:val="28"/>
        </w:rPr>
        <w:t>
      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статьей 184 настоящего Кодекса.</w:t>
      </w:r>
    </w:p>
    <w:p>
      <w:pPr>
        <w:spacing w:after="0"/>
        <w:ind w:left="0"/>
        <w:jc w:val="both"/>
      </w:pPr>
      <w:r>
        <w:rPr>
          <w:rFonts w:ascii="Times New Roman"/>
          <w:b w:val="false"/>
          <w:i w:val="false"/>
          <w:color w:val="000000"/>
          <w:sz w:val="28"/>
        </w:rPr>
        <w:t xml:space="preserve">
      3. В случае добровольной ликвидации лица, являющегося декларантом товаров, помещенных под таможенную процедуру, такое лицо обязано принять меры по завершению таможенной процедуры до истечения сроков действия соответствующей таможенной процедуры, предусмотренных таможенным законодательством Республики Казахстан или Комиссией </w:t>
      </w:r>
    </w:p>
    <w:p>
      <w:pPr>
        <w:spacing w:after="0"/>
        <w:ind w:left="0"/>
        <w:jc w:val="both"/>
      </w:pPr>
      <w:r>
        <w:rPr>
          <w:rFonts w:ascii="Times New Roman"/>
          <w:b w:val="false"/>
          <w:i w:val="false"/>
          <w:color w:val="000000"/>
          <w:sz w:val="28"/>
        </w:rPr>
        <w:t>
      В случае принудительной ликвидации лица, являющегося декларантом товаров, помещенных под таможенную процедуру, обязанность по завершению таможенной процедуры возлагается на ликвидационную комиссию в порядке и сроки в соответствии с гражданским законодательством Республики Казахстан, но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p>
      <w:pPr>
        <w:spacing w:after="0"/>
        <w:ind w:left="0"/>
        <w:jc w:val="both"/>
      </w:pPr>
      <w:r>
        <w:rPr>
          <w:rFonts w:ascii="Times New Roman"/>
          <w:b w:val="false"/>
          <w:i w:val="false"/>
          <w:color w:val="000000"/>
          <w:sz w:val="28"/>
        </w:rPr>
        <w:t>
      В случае банкротства лица, являющегося декларантом товаров, помещенных под таможенную процедуру, обязанность по завершению таможенной процедуры возлагается на администратора в порядке, установленном законодательством о реабилитации и банкротстве,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p>
      <w:pPr>
        <w:spacing w:after="0"/>
        <w:ind w:left="0"/>
        <w:jc w:val="both"/>
      </w:pPr>
      <w:r>
        <w:rPr>
          <w:rFonts w:ascii="Times New Roman"/>
          <w:b w:val="false"/>
          <w:i w:val="false"/>
          <w:color w:val="000000"/>
          <w:sz w:val="28"/>
        </w:rPr>
        <w:t>
      При неисполнении лицом обязанностей, указанных в абзацах втором, третьем настоящего пункта, в сроки в соответствии с абзацами вторым, третьим настоящего пункта товары, помещенные под таможенную процедуру, подлежащую завершению, задерживаются таможенным органами в соответствии с главой 52 настоящего Кодекса.</w:t>
      </w:r>
    </w:p>
    <w:p>
      <w:pPr>
        <w:spacing w:after="0"/>
        <w:ind w:left="0"/>
        <w:jc w:val="both"/>
      </w:pPr>
      <w:r>
        <w:rPr>
          <w:rFonts w:ascii="Times New Roman"/>
          <w:b w:val="false"/>
          <w:i w:val="false"/>
          <w:color w:val="000000"/>
          <w:sz w:val="28"/>
        </w:rPr>
        <w:t>
      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w:t>
      </w:r>
    </w:p>
    <w:p>
      <w:pPr>
        <w:spacing w:after="0"/>
        <w:ind w:left="0"/>
        <w:jc w:val="both"/>
      </w:pPr>
      <w:r>
        <w:rPr>
          <w:rFonts w:ascii="Times New Roman"/>
          <w:b w:val="false"/>
          <w:i w:val="false"/>
          <w:color w:val="000000"/>
          <w:sz w:val="28"/>
        </w:rPr>
        <w:t>
      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xml:space="preserve">
      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17 настоящего Кодекса. </w:t>
      </w:r>
    </w:p>
    <w:p>
      <w:pPr>
        <w:spacing w:after="0"/>
        <w:ind w:left="0"/>
        <w:jc w:val="both"/>
      </w:pPr>
      <w:r>
        <w:rPr>
          <w:rFonts w:ascii="Times New Roman"/>
          <w:b w:val="false"/>
          <w:i w:val="false"/>
          <w:color w:val="000000"/>
          <w:sz w:val="28"/>
        </w:rPr>
        <w:t>
      7. Находящиеся на таможенной территории Евразийского экономического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pPr>
        <w:spacing w:after="0"/>
        <w:ind w:left="0"/>
        <w:jc w:val="both"/>
      </w:pPr>
      <w:r>
        <w:rPr>
          <w:rFonts w:ascii="Times New Roman"/>
          <w:b w:val="false"/>
          <w:i w:val="false"/>
          <w:color w:val="000000"/>
          <w:sz w:val="28"/>
        </w:rPr>
        <w:t>
      Находящиеся за пределами таможенной территории Евразийского экономического союза товары, в отношении которых действие таможенной процедуры прекращено, для дальнейшего нахождения за пределами таможенной территории Евразийского экономического союза подлежат помещению под таможенные процедуры, применимые в отношении товаров Евразийского экономического союза, а для ввоза на таможенную территорию Евразийского экономического союза – под таможенные процедуры, применимые в отношении иностранных товаров.</w:t>
      </w:r>
    </w:p>
    <w:p>
      <w:pPr>
        <w:spacing w:after="0"/>
        <w:ind w:left="0"/>
        <w:jc w:val="both"/>
      </w:pPr>
      <w:r>
        <w:rPr>
          <w:rFonts w:ascii="Times New Roman"/>
          <w:b w:val="false"/>
          <w:i w:val="false"/>
          <w:color w:val="000000"/>
          <w:sz w:val="28"/>
        </w:rPr>
        <w:t xml:space="preserve">
      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статьей 307 настоящего Кодекса. </w:t>
      </w:r>
    </w:p>
    <w:p>
      <w:pPr>
        <w:spacing w:after="0"/>
        <w:ind w:left="0"/>
        <w:jc w:val="both"/>
      </w:pPr>
      <w:r>
        <w:rPr>
          <w:rFonts w:ascii="Times New Roman"/>
          <w:b w:val="false"/>
          <w:i w:val="false"/>
          <w:color w:val="000000"/>
          <w:sz w:val="28"/>
        </w:rPr>
        <w:t>
      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пунктом 1 статьи 213 настоящего Кодекса.</w:t>
      </w:r>
    </w:p>
    <w:p>
      <w:pPr>
        <w:spacing w:after="0"/>
        <w:ind w:left="0"/>
        <w:jc w:val="both"/>
      </w:pPr>
      <w:r>
        <w:rPr>
          <w:rFonts w:ascii="Times New Roman"/>
          <w:b w:val="false"/>
          <w:i w:val="false"/>
          <w:color w:val="000000"/>
          <w:sz w:val="28"/>
        </w:rPr>
        <w:t>
      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pPr>
        <w:spacing w:after="0"/>
        <w:ind w:left="0"/>
        <w:jc w:val="both"/>
      </w:pPr>
      <w:r>
        <w:rPr>
          <w:rFonts w:ascii="Times New Roman"/>
          <w:b w:val="false"/>
          <w:i w:val="false"/>
          <w:color w:val="000000"/>
          <w:sz w:val="28"/>
        </w:rPr>
        <w:t>
      Порядок приостановления и возобновления действия таможенных процедур в установленных случаях определяется Комиссией.</w:t>
      </w:r>
    </w:p>
    <w:p>
      <w:pPr>
        <w:spacing w:after="0"/>
        <w:ind w:left="0"/>
        <w:jc w:val="both"/>
      </w:pPr>
      <w:r>
        <w:rPr>
          <w:rFonts w:ascii="Times New Roman"/>
          <w:b/>
          <w:i w:val="false"/>
          <w:color w:val="000000"/>
          <w:sz w:val="28"/>
        </w:rPr>
        <w:t>Статья 210. Продление сроков действия таможенных процедур</w:t>
      </w:r>
    </w:p>
    <w:p>
      <w:pPr>
        <w:spacing w:after="0"/>
        <w:ind w:left="0"/>
        <w:jc w:val="both"/>
      </w:pPr>
      <w:r>
        <w:rPr>
          <w:rFonts w:ascii="Times New Roman"/>
          <w:b w:val="false"/>
          <w:i w:val="false"/>
          <w:color w:val="000000"/>
          <w:sz w:val="28"/>
        </w:rPr>
        <w:t>
      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в соответствии с пунктом 3 статьи 245, пунктом 3 статьи 258 и пунктом 3 статьи 270 настоящего Кодекса, – после его истечения в пределах сроков действия таможенных процедур, предусмотренных настоящим Кодексом, или сроков действия таможенных процедур, определяемых Комиссией в соответствии с настоящим Кодексом.</w:t>
      </w:r>
    </w:p>
    <w:p>
      <w:pPr>
        <w:spacing w:after="0"/>
        <w:ind w:left="0"/>
        <w:jc w:val="both"/>
      </w:pPr>
      <w:r>
        <w:rPr>
          <w:rFonts w:ascii="Times New Roman"/>
          <w:b w:val="false"/>
          <w:i w:val="false"/>
          <w:color w:val="000000"/>
          <w:sz w:val="28"/>
        </w:rPr>
        <w:t>
      2. Порядок продления установленного таможенным органом срока действия таможенных процедур устанавливается соответствующими главами настоящего раздела</w:t>
      </w:r>
    </w:p>
    <w:p>
      <w:pPr>
        <w:spacing w:after="0"/>
        <w:ind w:left="0"/>
        <w:jc w:val="both"/>
      </w:pPr>
      <w:r>
        <w:rPr>
          <w:rFonts w:ascii="Times New Roman"/>
          <w:b/>
          <w:i w:val="false"/>
          <w:color w:val="000000"/>
          <w:sz w:val="28"/>
        </w:rPr>
        <w:t>Статья 211.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p>
      <w:pPr>
        <w:spacing w:after="0"/>
        <w:ind w:left="0"/>
        <w:jc w:val="both"/>
      </w:pPr>
      <w:r>
        <w:rPr>
          <w:rFonts w:ascii="Times New Roman"/>
          <w:b w:val="false"/>
          <w:i w:val="false"/>
          <w:color w:val="000000"/>
          <w:sz w:val="28"/>
        </w:rPr>
        <w:t>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p>
      <w:pPr>
        <w:spacing w:after="0"/>
        <w:ind w:left="0"/>
        <w:jc w:val="both"/>
      </w:pPr>
      <w:r>
        <w:rPr>
          <w:rFonts w:ascii="Times New Roman"/>
          <w:b/>
          <w:i w:val="false"/>
          <w:color w:val="000000"/>
          <w:sz w:val="28"/>
        </w:rPr>
        <w:t>Статья 212. Соблюдение условий использования товаров в соответствии с заявленной таможенной процедурой</w:t>
      </w:r>
    </w:p>
    <w:p>
      <w:pPr>
        <w:spacing w:after="0"/>
        <w:ind w:left="0"/>
        <w:jc w:val="both"/>
      </w:pPr>
      <w:r>
        <w:rPr>
          <w:rFonts w:ascii="Times New Roman"/>
          <w:b w:val="false"/>
          <w:i w:val="false"/>
          <w:color w:val="000000"/>
          <w:sz w:val="28"/>
        </w:rPr>
        <w:t>
      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pPr>
        <w:spacing w:after="0"/>
        <w:ind w:left="0"/>
        <w:jc w:val="both"/>
      </w:pPr>
      <w:r>
        <w:rPr>
          <w:rFonts w:ascii="Times New Roman"/>
          <w:b w:val="false"/>
          <w:i w:val="false"/>
          <w:color w:val="000000"/>
          <w:sz w:val="28"/>
        </w:rPr>
        <w:t>
      2. Лица, указанные в пункте 1 настоящей статьи, несут ответственность, установленную законами Республики Казахстан за нарушение условий использования товаров в соответствии с заявленной таможенной процедурой.</w:t>
      </w:r>
    </w:p>
    <w:p>
      <w:pPr>
        <w:spacing w:after="0"/>
        <w:ind w:left="0"/>
        <w:jc w:val="both"/>
      </w:pPr>
      <w:r>
        <w:rPr>
          <w:rFonts w:ascii="Times New Roman"/>
          <w:b w:val="false"/>
          <w:i w:val="false"/>
          <w:color w:val="000000"/>
          <w:sz w:val="28"/>
        </w:rPr>
        <w:t>
      Лица не несут ответственности в случаях, когда условия и требования таможенной процедуры не соблюдаются по причине того, что товары, находящиеся под таможенным контролем, до их выпуска либо до их фактического вывоза за пределы территории Республики Казахстан безвозвратно утеряны, повреждены или уничтожены вследствие аварии либо действия непреодолимой силы, а также когда количество или состояние указанных товаров изменилось вследствие их естественного износа или естественной убыли при нормальных условиях перевозки, транспортировки, хранения и использования (эксплуатации).</w:t>
      </w:r>
    </w:p>
    <w:p>
      <w:pPr>
        <w:spacing w:after="0"/>
        <w:ind w:left="0"/>
        <w:jc w:val="both"/>
      </w:pPr>
      <w:r>
        <w:rPr>
          <w:rFonts w:ascii="Times New Roman"/>
          <w:b w:val="false"/>
          <w:i w:val="false"/>
          <w:color w:val="000000"/>
          <w:sz w:val="28"/>
        </w:rPr>
        <w:t>
      3. В отношении товаров, вывезенных для переработки за пределы таможенной территории Евразийского экономического союза, или продуктов их переработки лица не несут ответственности при следующих обстоятельствах:</w:t>
      </w:r>
    </w:p>
    <w:p>
      <w:pPr>
        <w:spacing w:after="0"/>
        <w:ind w:left="0"/>
        <w:jc w:val="both"/>
      </w:pPr>
      <w:r>
        <w:rPr>
          <w:rFonts w:ascii="Times New Roman"/>
          <w:b w:val="false"/>
          <w:i w:val="false"/>
          <w:color w:val="000000"/>
          <w:sz w:val="28"/>
        </w:rPr>
        <w:t>
      1) невозвращение товаров или продуктов их переработки по причине их безвозвратной утери или уничтожения вследствие аварии или действия непреодолимой силы;</w:t>
      </w:r>
    </w:p>
    <w:p>
      <w:pPr>
        <w:spacing w:after="0"/>
        <w:ind w:left="0"/>
        <w:jc w:val="both"/>
      </w:pPr>
      <w:r>
        <w:rPr>
          <w:rFonts w:ascii="Times New Roman"/>
          <w:b w:val="false"/>
          <w:i w:val="false"/>
          <w:color w:val="000000"/>
          <w:sz w:val="28"/>
        </w:rPr>
        <w:t>
      2) изменение количества товаров или продуктов их переработки вследствие их естественного износа или естественной убыли при нормальных условиях транспортировки, хранения и использования (эксплуатации);</w:t>
      </w:r>
    </w:p>
    <w:p>
      <w:pPr>
        <w:spacing w:after="0"/>
        <w:ind w:left="0"/>
        <w:jc w:val="both"/>
      </w:pPr>
      <w:r>
        <w:rPr>
          <w:rFonts w:ascii="Times New Roman"/>
          <w:b w:val="false"/>
          <w:i w:val="false"/>
          <w:color w:val="000000"/>
          <w:sz w:val="28"/>
        </w:rPr>
        <w:t>
      3) выбытие товаров или продуктов их переработки из владения вследствие действий государственных органов или должностных лиц иностранного государства.</w:t>
      </w:r>
    </w:p>
    <w:p>
      <w:pPr>
        <w:spacing w:after="0"/>
        <w:ind w:left="0"/>
        <w:jc w:val="both"/>
      </w:pPr>
      <w:r>
        <w:rPr>
          <w:rFonts w:ascii="Times New Roman"/>
          <w:b w:val="false"/>
          <w:i w:val="false"/>
          <w:color w:val="000000"/>
          <w:sz w:val="28"/>
        </w:rPr>
        <w:t>
      4. Обязанность подтверждения обстоятельств, повлекших безвозвратную утерю, повреждение или уничтожение товаров, изменение их количества и состояния, возлагается на лиц, определяемых настоящим разделом. Обстоятельства, произошедшие на территории иностранных государств, подтверждаются дипломатическими представительствами или консульскими учреждениями Республики Казахстан, а также компетентными органами государства, в котором вышеуказанные обстоятельства произошли.</w:t>
      </w:r>
    </w:p>
    <w:p>
      <w:pPr>
        <w:spacing w:after="0"/>
        <w:ind w:left="0"/>
        <w:jc w:val="both"/>
      </w:pPr>
      <w:r>
        <w:rPr>
          <w:rFonts w:ascii="Times New Roman"/>
          <w:b/>
          <w:i w:val="false"/>
          <w:color w:val="000000"/>
          <w:sz w:val="28"/>
        </w:rPr>
        <w:t>Статья 213. Последствия изъятия (ареста), конфискации или обращения в собственность государства товаров, помещенных под таможенную процедуру, незавершения таможенной процедуры в установленные сроки.</w:t>
      </w:r>
    </w:p>
    <w:p>
      <w:pPr>
        <w:spacing w:after="0"/>
        <w:ind w:left="0"/>
        <w:jc w:val="both"/>
      </w:pPr>
      <w:r>
        <w:rPr>
          <w:rFonts w:ascii="Times New Roman"/>
          <w:b w:val="false"/>
          <w:i w:val="false"/>
          <w:color w:val="000000"/>
          <w:sz w:val="28"/>
        </w:rPr>
        <w:t>
      1. В случае изъятия товаров, помещенных под таможенную процедуру, либо наложения ареста на такие товары в соответствии с законодательством Республики Казахстан, действие таможенной процедуры в отношении этих товаров приостанавливается.</w:t>
      </w:r>
    </w:p>
    <w:p>
      <w:pPr>
        <w:spacing w:after="0"/>
        <w:ind w:left="0"/>
        <w:jc w:val="both"/>
      </w:pPr>
      <w:r>
        <w:rPr>
          <w:rFonts w:ascii="Times New Roman"/>
          <w:b w:val="false"/>
          <w:i w:val="false"/>
          <w:color w:val="000000"/>
          <w:sz w:val="28"/>
        </w:rPr>
        <w:t xml:space="preserve">
      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 </w:t>
      </w:r>
    </w:p>
    <w:p>
      <w:pPr>
        <w:spacing w:after="0"/>
        <w:ind w:left="0"/>
        <w:jc w:val="both"/>
      </w:pPr>
      <w:r>
        <w:rPr>
          <w:rFonts w:ascii="Times New Roman"/>
          <w:b w:val="false"/>
          <w:i w:val="false"/>
          <w:color w:val="000000"/>
          <w:sz w:val="28"/>
        </w:rPr>
        <w:t>
      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pPr>
        <w:spacing w:after="0"/>
        <w:ind w:left="0"/>
        <w:jc w:val="both"/>
      </w:pPr>
      <w:r>
        <w:rPr>
          <w:rFonts w:ascii="Times New Roman"/>
          <w:b w:val="false"/>
          <w:i w:val="false"/>
          <w:color w:val="000000"/>
          <w:sz w:val="28"/>
        </w:rPr>
        <w:t>
      4.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w:t>
      </w:r>
    </w:p>
    <w:p>
      <w:pPr>
        <w:spacing w:after="0"/>
        <w:ind w:left="0"/>
        <w:jc w:val="both"/>
      </w:pPr>
      <w:r>
        <w:rPr>
          <w:rFonts w:ascii="Times New Roman"/>
          <w:b w:val="false"/>
          <w:i w:val="false"/>
          <w:color w:val="000000"/>
          <w:sz w:val="28"/>
        </w:rPr>
        <w:t xml:space="preserve">
      5. В случае, если привлечение лица к административной или уголовной ответственности в соответствии с законами Республики Казахстан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пятнадцати календарных дней со дня, следующего за днем вступления в силу соответствующего решения по привлечению лица к ответственности. </w:t>
      </w:r>
    </w:p>
    <w:p>
      <w:pPr>
        <w:spacing w:after="0"/>
        <w:ind w:left="0"/>
        <w:jc w:val="both"/>
      </w:pPr>
      <w:r>
        <w:rPr>
          <w:rFonts w:ascii="Times New Roman"/>
          <w:b w:val="false"/>
          <w:i w:val="false"/>
          <w:color w:val="000000"/>
          <w:sz w:val="28"/>
        </w:rPr>
        <w:t>
      При незавершении действия таможенной процедуры в срок, указанный в абзаце первом настоящего пункта, действие таможенной процедуры прекращается, а товары задерживаются таможенными органами в соответствии с главой 52 настоящего Кодекса</w:t>
      </w:r>
    </w:p>
    <w:p>
      <w:pPr>
        <w:spacing w:after="0"/>
        <w:ind w:left="0"/>
        <w:jc w:val="left"/>
      </w:pPr>
      <w:r>
        <w:rPr>
          <w:rFonts w:ascii="Times New Roman"/>
          <w:b/>
          <w:i w:val="false"/>
          <w:color w:val="000000"/>
        </w:rPr>
        <w:t xml:space="preserve"> Глава 22. Таможенная процедура выпуска для внутреннего потребления</w:t>
      </w:r>
    </w:p>
    <w:p>
      <w:pPr>
        <w:spacing w:after="0"/>
        <w:ind w:left="0"/>
        <w:jc w:val="both"/>
      </w:pPr>
      <w:r>
        <w:rPr>
          <w:rFonts w:ascii="Times New Roman"/>
          <w:b/>
          <w:i w:val="false"/>
          <w:color w:val="000000"/>
          <w:sz w:val="28"/>
        </w:rPr>
        <w:t>Статья 214. Содержание и применение таможенной процедуры выпуска для внутреннего потребления</w:t>
      </w:r>
    </w:p>
    <w:p>
      <w:pPr>
        <w:spacing w:after="0"/>
        <w:ind w:left="0"/>
        <w:jc w:val="both"/>
      </w:pPr>
      <w:r>
        <w:rPr>
          <w:rFonts w:ascii="Times New Roman"/>
          <w:b w:val="false"/>
          <w:i w:val="false"/>
          <w:color w:val="000000"/>
          <w:sz w:val="28"/>
        </w:rPr>
        <w:t>
      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Евразийского экономического союза без ограничений по владению, пользованию и (или) распоряжению ими, предусмотренных таможенным законодательством Евразийского экономического союза в отношении иностранных товаров, если иное не установлено настоящим Кодексом</w:t>
      </w:r>
    </w:p>
    <w:p>
      <w:pPr>
        <w:spacing w:after="0"/>
        <w:ind w:left="0"/>
        <w:jc w:val="both"/>
      </w:pPr>
      <w:r>
        <w:rPr>
          <w:rFonts w:ascii="Times New Roman"/>
          <w:b w:val="false"/>
          <w:i w:val="false"/>
          <w:color w:val="000000"/>
          <w:sz w:val="28"/>
        </w:rPr>
        <w:t>
      2. Товары, помещенные под таможенную процедуру выпуска для внутреннего потребления, приобретают статус товаров Евразийского экономического союза, за исключением условно выпущенных товаров, указанных в пункте 1 статьи 202 настоящего Кодекса.</w:t>
      </w:r>
    </w:p>
    <w:p>
      <w:pPr>
        <w:spacing w:after="0"/>
        <w:ind w:left="0"/>
        <w:jc w:val="both"/>
      </w:pPr>
      <w:r>
        <w:rPr>
          <w:rFonts w:ascii="Times New Roman"/>
          <w:b w:val="false"/>
          <w:i w:val="false"/>
          <w:color w:val="000000"/>
          <w:sz w:val="28"/>
        </w:rPr>
        <w:t>
      3. Допускается применение таможенной процедуры выпуска для внутреннего потребления в отношении:</w:t>
      </w:r>
    </w:p>
    <w:p>
      <w:pPr>
        <w:spacing w:after="0"/>
        <w:ind w:left="0"/>
        <w:jc w:val="both"/>
      </w:pPr>
      <w:r>
        <w:rPr>
          <w:rFonts w:ascii="Times New Roman"/>
          <w:b w:val="false"/>
          <w:i w:val="false"/>
          <w:color w:val="000000"/>
          <w:sz w:val="28"/>
        </w:rPr>
        <w:t>
      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Евразийского экономического союза в соответствии с таможенной процедурой реэкспорта;</w:t>
      </w:r>
    </w:p>
    <w:p>
      <w:pPr>
        <w:spacing w:after="0"/>
        <w:ind w:left="0"/>
        <w:jc w:val="both"/>
      </w:pPr>
      <w:r>
        <w:rPr>
          <w:rFonts w:ascii="Times New Roman"/>
          <w:b w:val="false"/>
          <w:i w:val="false"/>
          <w:color w:val="000000"/>
          <w:sz w:val="28"/>
        </w:rPr>
        <w:t>
      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абзацем первым пункта 3 статьи 360 настоящего Кодекса для завершения действия таможенной процедуры переработки вне таможенной территории в соответствии со статьей 264 настоящего Кодекса;</w:t>
      </w:r>
    </w:p>
    <w:p>
      <w:pPr>
        <w:spacing w:after="0"/>
        <w:ind w:left="0"/>
        <w:jc w:val="both"/>
      </w:pPr>
      <w:r>
        <w:rPr>
          <w:rFonts w:ascii="Times New Roman"/>
          <w:b w:val="false"/>
          <w:i w:val="false"/>
          <w:color w:val="000000"/>
          <w:sz w:val="28"/>
        </w:rPr>
        <w:t>
      3) временно вывезенных транспортных средств международной перевозки в случае, предусмотренном абзацем вторым пункта 3 статьи 360 настоящего Кодекса.</w:t>
      </w:r>
    </w:p>
    <w:p>
      <w:pPr>
        <w:spacing w:after="0"/>
        <w:ind w:left="0"/>
        <w:jc w:val="both"/>
      </w:pPr>
      <w:r>
        <w:rPr>
          <w:rFonts w:ascii="Times New Roman"/>
          <w:b/>
          <w:i w:val="false"/>
          <w:color w:val="000000"/>
          <w:sz w:val="28"/>
        </w:rPr>
        <w:t>Статья 215. Условия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1. Условиями помещения товаров под таможенную процедуру выпуска для внутреннего потребления являются:</w:t>
      </w:r>
    </w:p>
    <w:p>
      <w:pPr>
        <w:spacing w:after="0"/>
        <w:ind w:left="0"/>
        <w:jc w:val="both"/>
      </w:pPr>
      <w:r>
        <w:rPr>
          <w:rFonts w:ascii="Times New Roman"/>
          <w:b w:val="false"/>
          <w:i w:val="false"/>
          <w:color w:val="000000"/>
          <w:sz w:val="28"/>
        </w:rPr>
        <w:t>
      1) уплата ввозных таможенных пошлин, налогов в соответствии с настоящим Кодексом;</w:t>
      </w:r>
    </w:p>
    <w:p>
      <w:pPr>
        <w:spacing w:after="0"/>
        <w:ind w:left="0"/>
        <w:jc w:val="both"/>
      </w:pPr>
      <w:r>
        <w:rPr>
          <w:rFonts w:ascii="Times New Roman"/>
          <w:b w:val="false"/>
          <w:i w:val="false"/>
          <w:color w:val="000000"/>
          <w:sz w:val="28"/>
        </w:rPr>
        <w:t>
      2) уплата специальных, антидемпинговых, компенсационных пошлин в соответствии с настоящим Кодексом;</w:t>
      </w:r>
    </w:p>
    <w:p>
      <w:pPr>
        <w:spacing w:after="0"/>
        <w:ind w:left="0"/>
        <w:jc w:val="both"/>
      </w:pPr>
      <w:r>
        <w:rPr>
          <w:rFonts w:ascii="Times New Roman"/>
          <w:b w:val="false"/>
          <w:i w:val="false"/>
          <w:color w:val="000000"/>
          <w:sz w:val="28"/>
        </w:rPr>
        <w:t>
      3)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pPr>
        <w:spacing w:after="0"/>
        <w:ind w:left="0"/>
        <w:jc w:val="both"/>
      </w:pPr>
      <w:r>
        <w:rPr>
          <w:rFonts w:ascii="Times New Roman"/>
          <w:b w:val="false"/>
          <w:i w:val="false"/>
          <w:color w:val="000000"/>
          <w:sz w:val="28"/>
        </w:rPr>
        <w:t>
      2. Условиями помещения товаров, указанных в подпункте 1) пункта 3 статьи 214 настоящего Кодекса, под таможенную процедуру выпуска для внутреннего потребления являются:</w:t>
      </w:r>
    </w:p>
    <w:p>
      <w:pPr>
        <w:spacing w:after="0"/>
        <w:ind w:left="0"/>
        <w:jc w:val="both"/>
      </w:pPr>
      <w:r>
        <w:rPr>
          <w:rFonts w:ascii="Times New Roman"/>
          <w:b w:val="false"/>
          <w:i w:val="false"/>
          <w:color w:val="000000"/>
          <w:sz w:val="28"/>
        </w:rPr>
        <w:t>
      1) помещение товаров под таможенную процедуру выпуска для внутреннего потребления в течение трех лет со дня, следующего за днем их фактического вывоза с таможенной территории Евразийского экономического союза;</w:t>
      </w:r>
    </w:p>
    <w:p>
      <w:pPr>
        <w:spacing w:after="0"/>
        <w:ind w:left="0"/>
        <w:jc w:val="both"/>
      </w:pPr>
      <w:r>
        <w:rPr>
          <w:rFonts w:ascii="Times New Roman"/>
          <w:b w:val="false"/>
          <w:i w:val="false"/>
          <w:color w:val="000000"/>
          <w:sz w:val="28"/>
        </w:rPr>
        <w:t>
      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3) возможность идентификации таможенными органами товаров;</w:t>
      </w:r>
    </w:p>
    <w:p>
      <w:pPr>
        <w:spacing w:after="0"/>
        <w:ind w:left="0"/>
        <w:jc w:val="both"/>
      </w:pPr>
      <w:r>
        <w:rPr>
          <w:rFonts w:ascii="Times New Roman"/>
          <w:b w:val="false"/>
          <w:i w:val="false"/>
          <w:color w:val="000000"/>
          <w:sz w:val="28"/>
        </w:rPr>
        <w:t xml:space="preserve">
      4) представление в таможенный орган сведений об обстоятельствах вывоза товаров с таможенной территории Евразийского экономического союза, которые подтверждаются представлением таможенных и (или) иных документов или сведений о таких документах; </w:t>
      </w:r>
    </w:p>
    <w:p>
      <w:pPr>
        <w:spacing w:after="0"/>
        <w:ind w:left="0"/>
        <w:jc w:val="both"/>
      </w:pPr>
      <w:r>
        <w:rPr>
          <w:rFonts w:ascii="Times New Roman"/>
          <w:b w:val="false"/>
          <w:i w:val="false"/>
          <w:color w:val="000000"/>
          <w:sz w:val="28"/>
        </w:rPr>
        <w:t>
      5) соблюдение условий, указанных в подпунктах 1) и 2) пункта 1 настоящей статьи.</w:t>
      </w:r>
    </w:p>
    <w:p>
      <w:pPr>
        <w:spacing w:after="0"/>
        <w:ind w:left="0"/>
        <w:jc w:val="both"/>
      </w:pPr>
      <w:r>
        <w:rPr>
          <w:rFonts w:ascii="Times New Roman"/>
          <w:b/>
          <w:i w:val="false"/>
          <w:color w:val="000000"/>
          <w:sz w:val="28"/>
        </w:rP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товаров,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pPr>
        <w:spacing w:after="0"/>
        <w:ind w:left="0"/>
        <w:jc w:val="both"/>
      </w:pPr>
      <w:r>
        <w:rPr>
          <w:rFonts w:ascii="Times New Roman"/>
          <w:b w:val="false"/>
          <w:i w:val="false"/>
          <w:color w:val="000000"/>
          <w:sz w:val="28"/>
        </w:rPr>
        <w:t>
      Обязанность по уплате налогов, специальных, антидемпинговых, компенсационных пошлин в отношении товаров, указанных в статьях 279 и 280 настоящего Кодекса и помещаемых под таможенную процедуру выпуска для внутреннего потребления, не возникает.</w:t>
      </w:r>
    </w:p>
    <w:p>
      <w:pPr>
        <w:spacing w:after="0"/>
        <w:ind w:left="0"/>
        <w:jc w:val="both"/>
      </w:pPr>
      <w:r>
        <w:rPr>
          <w:rFonts w:ascii="Times New Roman"/>
          <w:b w:val="false"/>
          <w:i w:val="false"/>
          <w:color w:val="000000"/>
          <w:sz w:val="28"/>
        </w:rPr>
        <w:t>
      Комиссия вправе определять иной размер суммы, чем сумма, предусмотренная абзацем первым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pPr>
        <w:spacing w:after="0"/>
        <w:ind w:left="0"/>
        <w:jc w:val="both"/>
      </w:pPr>
      <w:r>
        <w:rPr>
          <w:rFonts w:ascii="Times New Roman"/>
          <w:b w:val="false"/>
          <w:i w:val="false"/>
          <w:color w:val="000000"/>
          <w:sz w:val="28"/>
        </w:rPr>
        <w:t>
      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xml:space="preserve">
      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 </w:t>
      </w:r>
    </w:p>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p>
      <w:pPr>
        <w:spacing w:after="0"/>
        <w:ind w:left="0"/>
        <w:jc w:val="both"/>
      </w:pPr>
      <w:r>
        <w:rPr>
          <w:rFonts w:ascii="Times New Roman"/>
          <w:b w:val="false"/>
          <w:i w:val="false"/>
          <w:color w:val="000000"/>
          <w:sz w:val="28"/>
        </w:rPr>
        <w:t>
      3)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pPr>
        <w:spacing w:after="0"/>
        <w:ind w:left="0"/>
        <w:jc w:val="both"/>
      </w:pPr>
      <w:r>
        <w:rPr>
          <w:rFonts w:ascii="Times New Roman"/>
          <w:b w:val="false"/>
          <w:i w:val="false"/>
          <w:color w:val="000000"/>
          <w:sz w:val="28"/>
        </w:rPr>
        <w:t>
      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pPr>
        <w:spacing w:after="0"/>
        <w:ind w:left="0"/>
        <w:jc w:val="both"/>
      </w:pPr>
      <w:r>
        <w:rPr>
          <w:rFonts w:ascii="Times New Roman"/>
          <w:b w:val="false"/>
          <w:i w:val="false"/>
          <w:color w:val="000000"/>
          <w:sz w:val="28"/>
        </w:rPr>
        <w:t>
      5) отзыв таможенной декларации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ввозных таможенных пошлин, налогов, возникшей при регистрации декларации на товары;</w:t>
      </w:r>
    </w:p>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7)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истечение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pPr>
        <w:spacing w:after="0"/>
        <w:ind w:left="0"/>
        <w:jc w:val="both"/>
      </w:pPr>
      <w:r>
        <w:rPr>
          <w:rFonts w:ascii="Times New Roman"/>
          <w:b w:val="false"/>
          <w:i w:val="false"/>
          <w:color w:val="000000"/>
          <w:sz w:val="28"/>
        </w:rPr>
        <w:t>
      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p>
      <w:pPr>
        <w:spacing w:after="0"/>
        <w:ind w:left="0"/>
        <w:jc w:val="both"/>
      </w:pPr>
      <w:r>
        <w:rPr>
          <w:rFonts w:ascii="Times New Roman"/>
          <w:b w:val="false"/>
          <w:i w:val="false"/>
          <w:color w:val="000000"/>
          <w:sz w:val="28"/>
        </w:rPr>
        <w:t>
      3) помещение товаров под таможенную процедуру уничтожения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pPr>
        <w:spacing w:after="0"/>
        <w:ind w:left="0"/>
        <w:jc w:val="both"/>
      </w:pPr>
      <w:r>
        <w:rPr>
          <w:rFonts w:ascii="Times New Roman"/>
          <w:b w:val="false"/>
          <w:i w:val="false"/>
          <w:color w:val="000000"/>
          <w:sz w:val="28"/>
        </w:rPr>
        <w:t>
      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p>
      <w:pPr>
        <w:spacing w:after="0"/>
        <w:ind w:left="0"/>
        <w:jc w:val="both"/>
      </w:pPr>
      <w:r>
        <w:rPr>
          <w:rFonts w:ascii="Times New Roman"/>
          <w:b w:val="false"/>
          <w:i w:val="false"/>
          <w:color w:val="000000"/>
          <w:sz w:val="28"/>
        </w:rPr>
        <w:t>
      5) признание таможенным органом в порядке, утвержденном уполномоченным органом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p>
      <w:pPr>
        <w:spacing w:after="0"/>
        <w:ind w:left="0"/>
        <w:jc w:val="both"/>
      </w:pPr>
      <w:r>
        <w:rPr>
          <w:rFonts w:ascii="Times New Roman"/>
          <w:b w:val="false"/>
          <w:i w:val="false"/>
          <w:color w:val="000000"/>
          <w:sz w:val="28"/>
        </w:rPr>
        <w:t>
      6) помещение товаров под таможенную процедуру отказа в пользу государства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pPr>
        <w:spacing w:after="0"/>
        <w:ind w:left="0"/>
        <w:jc w:val="both"/>
      </w:pPr>
      <w:r>
        <w:rPr>
          <w:rFonts w:ascii="Times New Roman"/>
          <w:b w:val="false"/>
          <w:i w:val="false"/>
          <w:color w:val="000000"/>
          <w:sz w:val="28"/>
        </w:rPr>
        <w:t>
      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pPr>
        <w:spacing w:after="0"/>
        <w:ind w:left="0"/>
        <w:jc w:val="both"/>
      </w:pPr>
      <w:r>
        <w:rPr>
          <w:rFonts w:ascii="Times New Roman"/>
          <w:b w:val="false"/>
          <w:i w:val="false"/>
          <w:color w:val="000000"/>
          <w:sz w:val="28"/>
        </w:rPr>
        <w:t>
      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p>
      <w:pPr>
        <w:spacing w:after="0"/>
        <w:ind w:left="0"/>
        <w:jc w:val="both"/>
      </w:pPr>
      <w:r>
        <w:rPr>
          <w:rFonts w:ascii="Times New Roman"/>
          <w:b w:val="false"/>
          <w:i w:val="false"/>
          <w:color w:val="000000"/>
          <w:sz w:val="28"/>
        </w:rPr>
        <w:t>
      2) истечение пяти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pPr>
        <w:spacing w:after="0"/>
        <w:ind w:left="0"/>
        <w:jc w:val="both"/>
      </w:pPr>
      <w:r>
        <w:rPr>
          <w:rFonts w:ascii="Times New Roman"/>
          <w:b w:val="false"/>
          <w:i w:val="false"/>
          <w:color w:val="000000"/>
          <w:sz w:val="28"/>
        </w:rPr>
        <w:t>
      3) истечение иного срока, установленного международными договорами в рамках Евразийского экономического союза или международными договорами о вступлении в Евразийский экономический союз, в течении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pPr>
        <w:spacing w:after="0"/>
        <w:ind w:left="0"/>
        <w:jc w:val="both"/>
      </w:pPr>
      <w:r>
        <w:rPr>
          <w:rFonts w:ascii="Times New Roman"/>
          <w:b w:val="false"/>
          <w:i w:val="false"/>
          <w:color w:val="000000"/>
          <w:sz w:val="28"/>
        </w:rPr>
        <w:t>
      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p>
      <w:pPr>
        <w:spacing w:after="0"/>
        <w:ind w:left="0"/>
        <w:jc w:val="both"/>
      </w:pPr>
      <w:r>
        <w:rPr>
          <w:rFonts w:ascii="Times New Roman"/>
          <w:b w:val="false"/>
          <w:i w:val="false"/>
          <w:color w:val="000000"/>
          <w:sz w:val="28"/>
        </w:rPr>
        <w:t>
      5) помещение товаров под таможенную процедуру отказа в пользу государства;</w:t>
      </w:r>
    </w:p>
    <w:p>
      <w:pPr>
        <w:spacing w:after="0"/>
        <w:ind w:left="0"/>
        <w:jc w:val="both"/>
      </w:pPr>
      <w:r>
        <w:rPr>
          <w:rFonts w:ascii="Times New Roman"/>
          <w:b w:val="false"/>
          <w:i w:val="false"/>
          <w:color w:val="000000"/>
          <w:sz w:val="28"/>
        </w:rPr>
        <w:t>
      6) признание таможенным органом в порядке, утвержденном уполномоченным органом, до наступления обстоятельств, предусмотренных подпунктами 2), 3) и 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p>
      <w:pPr>
        <w:spacing w:after="0"/>
        <w:ind w:left="0"/>
        <w:jc w:val="both"/>
      </w:pPr>
      <w:r>
        <w:rPr>
          <w:rFonts w:ascii="Times New Roman"/>
          <w:b w:val="false"/>
          <w:i w:val="false"/>
          <w:color w:val="000000"/>
          <w:sz w:val="28"/>
        </w:rPr>
        <w:t>
      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p>
      <w:pPr>
        <w:spacing w:after="0"/>
        <w:ind w:left="0"/>
        <w:jc w:val="both"/>
      </w:pPr>
      <w:r>
        <w:rPr>
          <w:rFonts w:ascii="Times New Roman"/>
          <w:b w:val="false"/>
          <w:i w:val="false"/>
          <w:color w:val="000000"/>
          <w:sz w:val="28"/>
        </w:rPr>
        <w:t>
      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7. Из товаров,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Евразийского экономического союза по истечении пяти лет со дня выпуска товаров в соответствии с таможенной процедурой выпуска для внутреннего потребления. </w:t>
      </w:r>
    </w:p>
    <w:p>
      <w:pPr>
        <w:spacing w:after="0"/>
        <w:ind w:left="0"/>
        <w:jc w:val="both"/>
      </w:pPr>
      <w:r>
        <w:rPr>
          <w:rFonts w:ascii="Times New Roman"/>
          <w:b w:val="false"/>
          <w:i w:val="false"/>
          <w:color w:val="000000"/>
          <w:sz w:val="28"/>
        </w:rPr>
        <w:t>
      Комиссия в отношении отдельных категорий из указанных товаров вправе определять перечень (перечни) товаров, которые приобретают статус товаров Евразийского экономического союза по истечении иного более продолжительного срока, чем указанный в абзаце первом настоящего пункта, а также устанавливать такой срок.</w:t>
      </w:r>
    </w:p>
    <w:p>
      <w:pPr>
        <w:spacing w:after="0"/>
        <w:ind w:left="0"/>
        <w:jc w:val="both"/>
      </w:pPr>
      <w:r>
        <w:rPr>
          <w:rFonts w:ascii="Times New Roman"/>
          <w:b w:val="false"/>
          <w:i w:val="false"/>
          <w:color w:val="000000"/>
          <w:sz w:val="28"/>
        </w:rPr>
        <w:t>
      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p>
      <w:pPr>
        <w:spacing w:after="0"/>
        <w:ind w:left="0"/>
        <w:jc w:val="both"/>
      </w:pPr>
      <w:r>
        <w:rPr>
          <w:rFonts w:ascii="Times New Roman"/>
          <w:b w:val="false"/>
          <w:i w:val="false"/>
          <w:color w:val="000000"/>
          <w:sz w:val="28"/>
        </w:rPr>
        <w:t>
      2)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pPr>
        <w:spacing w:after="0"/>
        <w:ind w:left="0"/>
        <w:jc w:val="both"/>
      </w:pPr>
      <w:r>
        <w:rPr>
          <w:rFonts w:ascii="Times New Roman"/>
          <w:b w:val="false"/>
          <w:i w:val="false"/>
          <w:color w:val="000000"/>
          <w:sz w:val="28"/>
        </w:rPr>
        <w:t xml:space="preserve">
      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 </w:t>
      </w:r>
    </w:p>
    <w:p>
      <w:pPr>
        <w:spacing w:after="0"/>
        <w:ind w:left="0"/>
        <w:jc w:val="both"/>
      </w:pPr>
      <w:r>
        <w:rPr>
          <w:rFonts w:ascii="Times New Roman"/>
          <w:b w:val="false"/>
          <w:i w:val="false"/>
          <w:color w:val="000000"/>
          <w:sz w:val="28"/>
        </w:rPr>
        <w:t>
      4) отзыв таможенной декларации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pPr>
        <w:spacing w:after="0"/>
        <w:ind w:left="0"/>
        <w:jc w:val="both"/>
      </w:pPr>
      <w:r>
        <w:rPr>
          <w:rFonts w:ascii="Times New Roman"/>
          <w:b w:val="false"/>
          <w:i w:val="false"/>
          <w:color w:val="000000"/>
          <w:sz w:val="28"/>
        </w:rPr>
        <w:t>
      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p>
      <w:pPr>
        <w:spacing w:after="0"/>
        <w:ind w:left="0"/>
        <w:jc w:val="both"/>
      </w:pPr>
      <w:r>
        <w:rPr>
          <w:rFonts w:ascii="Times New Roman"/>
          <w:b w:val="false"/>
          <w:i w:val="false"/>
          <w:color w:val="000000"/>
          <w:sz w:val="28"/>
        </w:rPr>
        <w:t>
      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p>
      <w:pPr>
        <w:spacing w:after="0"/>
        <w:ind w:left="0"/>
        <w:jc w:val="both"/>
      </w:pPr>
      <w:r>
        <w:rPr>
          <w:rFonts w:ascii="Times New Roman"/>
          <w:b w:val="false"/>
          <w:i w:val="false"/>
          <w:color w:val="000000"/>
          <w:sz w:val="28"/>
        </w:rPr>
        <w:t>
      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pPr>
        <w:spacing w:after="0"/>
        <w:ind w:left="0"/>
        <w:jc w:val="both"/>
      </w:pPr>
      <w:r>
        <w:rPr>
          <w:rFonts w:ascii="Times New Roman"/>
          <w:b w:val="false"/>
          <w:i w:val="false"/>
          <w:color w:val="000000"/>
          <w:sz w:val="28"/>
        </w:rPr>
        <w:t>
      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статьей 400 настоящего Кодекса – день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p>
      <w:pPr>
        <w:spacing w:after="0"/>
        <w:ind w:left="0"/>
        <w:jc w:val="both"/>
      </w:pPr>
      <w:r>
        <w:rPr>
          <w:rFonts w:ascii="Times New Roman"/>
          <w:b w:val="false"/>
          <w:i w:val="false"/>
          <w:color w:val="000000"/>
          <w:sz w:val="28"/>
        </w:rPr>
        <w:t>
      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p>
      <w:pPr>
        <w:spacing w:after="0"/>
        <w:ind w:left="0"/>
        <w:jc w:val="both"/>
      </w:pPr>
      <w:r>
        <w:rPr>
          <w:rFonts w:ascii="Times New Roman"/>
          <w:b w:val="false"/>
          <w:i w:val="false"/>
          <w:color w:val="000000"/>
          <w:sz w:val="28"/>
        </w:rPr>
        <w:t>
      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pPr>
        <w:spacing w:after="0"/>
        <w:ind w:left="0"/>
        <w:jc w:val="both"/>
      </w:pPr>
      <w:r>
        <w:rPr>
          <w:rFonts w:ascii="Times New Roman"/>
          <w:b w:val="false"/>
          <w:i w:val="false"/>
          <w:color w:val="000000"/>
          <w:sz w:val="28"/>
        </w:rPr>
        <w:t>
      2) в случае совершения действий в нарушение ограничений по использованию товаров, установленных пунктом 6 статьи 202 настоящего Кодекса, и (или) в нарушение иных условий, установленных международными договорами в рамках Евразийского экономического союза или международными договорами о вступлении в Евразийский экономический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14. Если иное не установлено настоящим Кодексом, ввозные таможенные пошлины, налоги подлежат уплате:</w:t>
      </w:r>
    </w:p>
    <w:p>
      <w:pPr>
        <w:spacing w:after="0"/>
        <w:ind w:left="0"/>
        <w:jc w:val="both"/>
      </w:pPr>
      <w:r>
        <w:rPr>
          <w:rFonts w:ascii="Times New Roman"/>
          <w:b w:val="false"/>
          <w:i w:val="false"/>
          <w:color w:val="000000"/>
          <w:sz w:val="28"/>
        </w:rPr>
        <w:t>
      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256 настоящего Кодекса, - также в размере сумм ввозных таможенных пошлин, налогов, исчисленных в соответствии с пунктами 1, 2, 3, 4, 5 и 6 статьи 266 настоящего Кодекса;</w:t>
      </w:r>
    </w:p>
    <w:p>
      <w:pPr>
        <w:spacing w:after="0"/>
        <w:ind w:left="0"/>
        <w:jc w:val="both"/>
      </w:pPr>
      <w:r>
        <w:rPr>
          <w:rFonts w:ascii="Times New Roman"/>
          <w:b w:val="false"/>
          <w:i w:val="false"/>
          <w:color w:val="000000"/>
          <w:sz w:val="28"/>
        </w:rPr>
        <w:t>
      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pPr>
        <w:spacing w:after="0"/>
        <w:ind w:left="0"/>
        <w:jc w:val="both"/>
      </w:pPr>
      <w:r>
        <w:rPr>
          <w:rFonts w:ascii="Times New Roman"/>
          <w:b w:val="false"/>
          <w:i w:val="false"/>
          <w:color w:val="000000"/>
          <w:sz w:val="28"/>
        </w:rPr>
        <w:t xml:space="preserve">
      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 </w:t>
      </w:r>
    </w:p>
    <w:p>
      <w:pPr>
        <w:spacing w:after="0"/>
        <w:ind w:left="0"/>
        <w:jc w:val="both"/>
      </w:pPr>
      <w:r>
        <w:rPr>
          <w:rFonts w:ascii="Times New Roman"/>
          <w:b w:val="false"/>
          <w:i w:val="false"/>
          <w:color w:val="000000"/>
          <w:sz w:val="28"/>
        </w:rPr>
        <w:t>
      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13 настоящего Кодекса.</w:t>
      </w:r>
    </w:p>
    <w:p>
      <w:pPr>
        <w:spacing w:after="0"/>
        <w:ind w:left="0"/>
        <w:jc w:val="both"/>
      </w:pPr>
      <w:r>
        <w:rPr>
          <w:rFonts w:ascii="Times New Roman"/>
          <w:b w:val="false"/>
          <w:i w:val="false"/>
          <w:color w:val="000000"/>
          <w:sz w:val="28"/>
        </w:rPr>
        <w:t>
      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статьей 217 настоящего Кодекса.</w:t>
      </w:r>
    </w:p>
    <w:p>
      <w:pPr>
        <w:spacing w:after="0"/>
        <w:ind w:left="0"/>
        <w:jc w:val="both"/>
      </w:pPr>
      <w:r>
        <w:rPr>
          <w:rFonts w:ascii="Times New Roman"/>
          <w:b/>
          <w:i w:val="false"/>
          <w:color w:val="000000"/>
          <w:sz w:val="28"/>
        </w:rPr>
        <w:t>Статья 217.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pPr>
        <w:spacing w:after="0"/>
        <w:ind w:left="0"/>
        <w:jc w:val="both"/>
      </w:pPr>
      <w:r>
        <w:rPr>
          <w:rFonts w:ascii="Times New Roman"/>
          <w:b w:val="false"/>
          <w:i w:val="false"/>
          <w:color w:val="000000"/>
          <w:sz w:val="28"/>
        </w:rPr>
        <w:t>
      1. В отношении товаров, помещаемых под таможенную процедуру выпуска для внутреннего потребления, заявленных к выпуску товаров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pPr>
        <w:spacing w:after="0"/>
        <w:ind w:left="0"/>
        <w:jc w:val="both"/>
      </w:pPr>
      <w:r>
        <w:rPr>
          <w:rFonts w:ascii="Times New Roman"/>
          <w:b w:val="false"/>
          <w:i w:val="false"/>
          <w:color w:val="000000"/>
          <w:sz w:val="28"/>
        </w:rPr>
        <w:t>
      1)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pPr>
        <w:spacing w:after="0"/>
        <w:ind w:left="0"/>
        <w:jc w:val="both"/>
      </w:pPr>
      <w:r>
        <w:rPr>
          <w:rFonts w:ascii="Times New Roman"/>
          <w:b w:val="false"/>
          <w:i w:val="false"/>
          <w:color w:val="000000"/>
          <w:sz w:val="28"/>
        </w:rPr>
        <w:t>
      2) отказ в выпуске товаров до подачи декларации на товары;</w:t>
      </w:r>
    </w:p>
    <w:p>
      <w:pPr>
        <w:spacing w:after="0"/>
        <w:ind w:left="0"/>
        <w:jc w:val="both"/>
      </w:pPr>
      <w:r>
        <w:rPr>
          <w:rFonts w:ascii="Times New Roman"/>
          <w:b w:val="false"/>
          <w:i w:val="false"/>
          <w:color w:val="000000"/>
          <w:sz w:val="28"/>
        </w:rPr>
        <w:t>
      3)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4)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5)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pPr>
        <w:spacing w:after="0"/>
        <w:ind w:left="0"/>
        <w:jc w:val="both"/>
      </w:pPr>
      <w:r>
        <w:rPr>
          <w:rFonts w:ascii="Times New Roman"/>
          <w:b w:val="false"/>
          <w:i w:val="false"/>
          <w:color w:val="000000"/>
          <w:sz w:val="28"/>
        </w:rPr>
        <w:t>
      1) направление таможенным органом электронного документа либо проставление таможенным органом соответствующих отметок, указанных в пункте 17 статьи 194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pPr>
        <w:spacing w:after="0"/>
        <w:ind w:left="0"/>
        <w:jc w:val="both"/>
      </w:pPr>
      <w:r>
        <w:rPr>
          <w:rFonts w:ascii="Times New Roman"/>
          <w:b w:val="false"/>
          <w:i w:val="false"/>
          <w:color w:val="000000"/>
          <w:sz w:val="28"/>
        </w:rPr>
        <w:t>
      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194 настоящего Кодекса;</w:t>
      </w:r>
    </w:p>
    <w:p>
      <w:pPr>
        <w:spacing w:after="0"/>
        <w:ind w:left="0"/>
        <w:jc w:val="both"/>
      </w:pPr>
      <w:r>
        <w:rPr>
          <w:rFonts w:ascii="Times New Roman"/>
          <w:b w:val="false"/>
          <w:i w:val="false"/>
          <w:color w:val="000000"/>
          <w:sz w:val="28"/>
        </w:rPr>
        <w:t>
      3)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пунктом 4 статьи 216 настоящего Кодекса.</w:t>
      </w:r>
    </w:p>
    <w:p>
      <w:pPr>
        <w:spacing w:after="0"/>
        <w:ind w:left="0"/>
        <w:jc w:val="both"/>
      </w:pPr>
      <w:r>
        <w:rPr>
          <w:rFonts w:ascii="Times New Roman"/>
          <w:b w:val="false"/>
          <w:i w:val="false"/>
          <w:color w:val="000000"/>
          <w:sz w:val="28"/>
        </w:rPr>
        <w:t>
      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пунктом 6 статьи 216 настоящего Кодекса.</w:t>
      </w:r>
    </w:p>
    <w:p>
      <w:pPr>
        <w:spacing w:after="0"/>
        <w:ind w:left="0"/>
        <w:jc w:val="both"/>
      </w:pPr>
      <w:r>
        <w:rPr>
          <w:rFonts w:ascii="Times New Roman"/>
          <w:b w:val="false"/>
          <w:i w:val="false"/>
          <w:color w:val="000000"/>
          <w:sz w:val="28"/>
        </w:rPr>
        <w:t>
      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электронного документа либо проставление таможенным органом соответствующих отметок, указанных в пункте 17 статьи 194 настоящего Кодекса;</w:t>
      </w:r>
    </w:p>
    <w:p>
      <w:pPr>
        <w:spacing w:after="0"/>
        <w:ind w:left="0"/>
        <w:jc w:val="both"/>
      </w:pPr>
      <w:r>
        <w:rPr>
          <w:rFonts w:ascii="Times New Roman"/>
          <w:b w:val="false"/>
          <w:i w:val="false"/>
          <w:color w:val="000000"/>
          <w:sz w:val="28"/>
        </w:rPr>
        <w:t>
      2)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540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pPr>
        <w:spacing w:after="0"/>
        <w:ind w:left="0"/>
        <w:jc w:val="both"/>
      </w:pPr>
      <w:r>
        <w:rPr>
          <w:rFonts w:ascii="Times New Roman"/>
          <w:b w:val="false"/>
          <w:i w:val="false"/>
          <w:color w:val="000000"/>
          <w:sz w:val="28"/>
        </w:rPr>
        <w:t>
      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пункте 11 статьи 216 настоящего Кодекса.</w:t>
      </w:r>
    </w:p>
    <w:p>
      <w:pPr>
        <w:spacing w:after="0"/>
        <w:ind w:left="0"/>
        <w:jc w:val="both"/>
      </w:pPr>
      <w:r>
        <w:rPr>
          <w:rFonts w:ascii="Times New Roman"/>
          <w:b w:val="false"/>
          <w:i w:val="false"/>
          <w:color w:val="000000"/>
          <w:sz w:val="28"/>
        </w:rPr>
        <w:t>
      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пункте 13 статьи 216 настоящего Кодекса.</w:t>
      </w:r>
    </w:p>
    <w:p>
      <w:pPr>
        <w:spacing w:after="0"/>
        <w:ind w:left="0"/>
        <w:jc w:val="both"/>
      </w:pPr>
      <w:r>
        <w:rPr>
          <w:rFonts w:ascii="Times New Roman"/>
          <w:b w:val="false"/>
          <w:i w:val="false"/>
          <w:color w:val="000000"/>
          <w:sz w:val="28"/>
        </w:rPr>
        <w:t>
      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4 статьи 540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pPr>
        <w:spacing w:after="0"/>
        <w:ind w:left="0"/>
        <w:jc w:val="both"/>
      </w:pPr>
      <w:r>
        <w:rPr>
          <w:rFonts w:ascii="Times New Roman"/>
          <w:b w:val="false"/>
          <w:i w:val="false"/>
          <w:color w:val="000000"/>
          <w:sz w:val="28"/>
        </w:rPr>
        <w:t>
      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540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пункте 16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540 настоящего Кодекса.</w:t>
      </w:r>
    </w:p>
    <w:p>
      <w:pPr>
        <w:spacing w:after="0"/>
        <w:ind w:left="0"/>
        <w:jc w:val="both"/>
      </w:pPr>
      <w:r>
        <w:rPr>
          <w:rFonts w:ascii="Times New Roman"/>
          <w:b w:val="false"/>
          <w:i w:val="false"/>
          <w:color w:val="000000"/>
          <w:sz w:val="28"/>
        </w:rPr>
        <w:t>
      12. Ввозные таможенные пошлины, налоги подлежат уплате:</w:t>
      </w:r>
    </w:p>
    <w:p>
      <w:pPr>
        <w:spacing w:after="0"/>
        <w:ind w:left="0"/>
        <w:jc w:val="both"/>
      </w:pPr>
      <w:r>
        <w:rPr>
          <w:rFonts w:ascii="Times New Roman"/>
          <w:b w:val="false"/>
          <w:i w:val="false"/>
          <w:color w:val="000000"/>
          <w:sz w:val="28"/>
        </w:rPr>
        <w:t>
      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256 настоящего Кодекса, - также в размере сумм ввозных таможенных пошлин, налогов, исчисленных в соответствии с пунктами 1, 2, 3, 4, 5 и 6 статьи 266 настоящего Кодекса;</w:t>
      </w:r>
    </w:p>
    <w:p>
      <w:pPr>
        <w:spacing w:after="0"/>
        <w:ind w:left="0"/>
        <w:jc w:val="both"/>
      </w:pPr>
      <w:r>
        <w:rPr>
          <w:rFonts w:ascii="Times New Roman"/>
          <w:b w:val="false"/>
          <w:i w:val="false"/>
          <w:color w:val="000000"/>
          <w:sz w:val="28"/>
        </w:rPr>
        <w:t>
      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pPr>
        <w:spacing w:after="0"/>
        <w:ind w:left="0"/>
        <w:jc w:val="both"/>
      </w:pPr>
      <w:r>
        <w:rPr>
          <w:rFonts w:ascii="Times New Roman"/>
          <w:b w:val="false"/>
          <w:i w:val="false"/>
          <w:color w:val="000000"/>
          <w:sz w:val="28"/>
        </w:rPr>
        <w:t>
      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13 настоящего Кодекса.</w:t>
      </w:r>
    </w:p>
    <w:p>
      <w:pPr>
        <w:spacing w:after="0"/>
        <w:ind w:left="0"/>
        <w:jc w:val="both"/>
      </w:pPr>
      <w:r>
        <w:rPr>
          <w:rFonts w:ascii="Times New Roman"/>
          <w:b w:val="false"/>
          <w:i w:val="false"/>
          <w:color w:val="000000"/>
          <w:sz w:val="28"/>
        </w:rPr>
        <w:t>
      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таможенных пошлин применяется наибольшая из ставок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шестого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главой 11 и статьей 141 настоящего Кодекса.</w:t>
      </w:r>
    </w:p>
    <w:p>
      <w:pPr>
        <w:spacing w:after="0"/>
        <w:ind w:left="0"/>
        <w:jc w:val="both"/>
      </w:pPr>
      <w:r>
        <w:rPr>
          <w:rFonts w:ascii="Times New Roman"/>
          <w:b/>
          <w:i w:val="false"/>
          <w:color w:val="000000"/>
          <w:sz w:val="28"/>
        </w:rPr>
        <w:t>Статья 218.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214 настоящего Кодекса</w:t>
      </w:r>
    </w:p>
    <w:p>
      <w:pPr>
        <w:spacing w:after="0"/>
        <w:ind w:left="0"/>
        <w:jc w:val="both"/>
      </w:pPr>
      <w:r>
        <w:rPr>
          <w:rFonts w:ascii="Times New Roman"/>
          <w:b w:val="false"/>
          <w:i w:val="false"/>
          <w:color w:val="000000"/>
          <w:sz w:val="28"/>
        </w:rPr>
        <w:t xml:space="preserve">
      1. При помещении товаров, указанных в подпункте 1) пункта 3 статьи 214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подпункте 1 пункта 3 статьи 214 настоящего Кодекса, в соответствии с нормами их выхода, помещались под таможенную процедуру выпуска для внутреннего потребления. </w:t>
      </w:r>
    </w:p>
    <w:p>
      <w:pPr>
        <w:spacing w:after="0"/>
        <w:ind w:left="0"/>
        <w:jc w:val="both"/>
      </w:pPr>
      <w:r>
        <w:rPr>
          <w:rFonts w:ascii="Times New Roman"/>
          <w:b w:val="false"/>
          <w:i w:val="false"/>
          <w:color w:val="000000"/>
          <w:sz w:val="28"/>
        </w:rPr>
        <w:t>
      Ввозные таможенные пошлины, налоги, специальные, антидемпинговые, компенсационные пошлины в отношении указанных товаров исчисляются в соответствии с пунктом 1 статьи 255 настоящего Кодекса</w:t>
      </w:r>
    </w:p>
    <w:p>
      <w:pPr>
        <w:spacing w:after="0"/>
        <w:ind w:left="0"/>
        <w:jc w:val="both"/>
      </w:pPr>
      <w:r>
        <w:rPr>
          <w:rFonts w:ascii="Times New Roman"/>
          <w:b w:val="false"/>
          <w:i w:val="false"/>
          <w:color w:val="000000"/>
          <w:sz w:val="28"/>
        </w:rP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В случае, если действие таможенной процедуры переработки на таможенной территории в соответствии с пунктом 3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spacing w:after="0"/>
        <w:ind w:left="0"/>
        <w:jc w:val="both"/>
      </w:pPr>
      <w:r>
        <w:rPr>
          <w:rFonts w:ascii="Times New Roman"/>
          <w:b w:val="false"/>
          <w:i w:val="false"/>
          <w:color w:val="000000"/>
          <w:sz w:val="28"/>
        </w:rPr>
        <w:t>
      3. При помещении товаров, указанных в подпункте 3) пункта 3 статьи 214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статьей 266 настоящего Кодекса, как если бы такие товары являлись продуктами переработки.</w:t>
      </w:r>
    </w:p>
    <w:p>
      <w:pPr>
        <w:spacing w:after="0"/>
        <w:ind w:left="0"/>
        <w:jc w:val="left"/>
      </w:pPr>
      <w:r>
        <w:rPr>
          <w:rFonts w:ascii="Times New Roman"/>
          <w:b/>
          <w:i w:val="false"/>
          <w:color w:val="000000"/>
        </w:rPr>
        <w:t xml:space="preserve"> Глава 23. Таможенная процедура экспорта</w:t>
      </w:r>
    </w:p>
    <w:p>
      <w:pPr>
        <w:spacing w:after="0"/>
        <w:ind w:left="0"/>
        <w:jc w:val="both"/>
      </w:pPr>
      <w:r>
        <w:rPr>
          <w:rFonts w:ascii="Times New Roman"/>
          <w:b/>
          <w:i w:val="false"/>
          <w:color w:val="000000"/>
          <w:sz w:val="28"/>
        </w:rPr>
        <w:t>Статья 219. Содержание и применение таможенной процедуры экспорта</w:t>
      </w:r>
    </w:p>
    <w:p>
      <w:pPr>
        <w:spacing w:after="0"/>
        <w:ind w:left="0"/>
        <w:jc w:val="both"/>
      </w:pPr>
      <w:r>
        <w:rPr>
          <w:rFonts w:ascii="Times New Roman"/>
          <w:b w:val="false"/>
          <w:i w:val="false"/>
          <w:color w:val="000000"/>
          <w:sz w:val="28"/>
        </w:rPr>
        <w:t>
      1. Таможенная процедура экспорта – таможенная процедура, применяемая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постоянного нахождения за ее пределами.</w:t>
      </w:r>
    </w:p>
    <w:p>
      <w:pPr>
        <w:spacing w:after="0"/>
        <w:ind w:left="0"/>
        <w:jc w:val="both"/>
      </w:pPr>
      <w:r>
        <w:rPr>
          <w:rFonts w:ascii="Times New Roman"/>
          <w:b w:val="false"/>
          <w:i w:val="false"/>
          <w:color w:val="000000"/>
          <w:sz w:val="28"/>
        </w:rPr>
        <w:t>
      2. Товары, помещенные под таможенную процедуру 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 за исключением случаев, когда в соответствии с пунктами 4 и 7 статьи 386 настоящего Кодекса такие товары сохраняют статус товаров Евразийского экономического союза.</w:t>
      </w:r>
    </w:p>
    <w:p>
      <w:pPr>
        <w:spacing w:after="0"/>
        <w:ind w:left="0"/>
        <w:jc w:val="both"/>
      </w:pPr>
      <w:r>
        <w:rPr>
          <w:rFonts w:ascii="Times New Roman"/>
          <w:b w:val="false"/>
          <w:i w:val="false"/>
          <w:color w:val="000000"/>
          <w:sz w:val="28"/>
        </w:rPr>
        <w:t>
      3. Допускается применение таможенной процедуры экспорта в отношении:</w:t>
      </w:r>
    </w:p>
    <w:p>
      <w:pPr>
        <w:spacing w:after="0"/>
        <w:ind w:left="0"/>
        <w:jc w:val="both"/>
      </w:pPr>
      <w:r>
        <w:rPr>
          <w:rFonts w:ascii="Times New Roman"/>
          <w:b w:val="false"/>
          <w:i w:val="false"/>
          <w:color w:val="000000"/>
          <w:sz w:val="28"/>
        </w:rPr>
        <w:t>
      1) вывезенных с таможенной территории Евразийского экономического союза:</w:t>
      </w:r>
    </w:p>
    <w:p>
      <w:pPr>
        <w:spacing w:after="0"/>
        <w:ind w:left="0"/>
        <w:jc w:val="both"/>
      </w:pPr>
      <w:r>
        <w:rPr>
          <w:rFonts w:ascii="Times New Roman"/>
          <w:b w:val="false"/>
          <w:i w:val="false"/>
          <w:color w:val="000000"/>
          <w:sz w:val="28"/>
        </w:rPr>
        <w:t>
      товаров, помещенных под таможенную процедуру переработки вне таможенной территории, за исключением товаров, указанных в подпункте 1) пункта 3 статьи 256 настоящего Кодекса, для завершения действия таможенной процедуры переработки вне таможенной территории в соответствии с подпунктом 1) пункта 2 статьи 264 настоящего Кодекса;</w:t>
      </w:r>
    </w:p>
    <w:p>
      <w:pPr>
        <w:spacing w:after="0"/>
        <w:ind w:left="0"/>
        <w:jc w:val="both"/>
      </w:pPr>
      <w:r>
        <w:rPr>
          <w:rFonts w:ascii="Times New Roman"/>
          <w:b w:val="false"/>
          <w:i w:val="false"/>
          <w:color w:val="000000"/>
          <w:sz w:val="28"/>
        </w:rPr>
        <w:t>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312 настоящего Кодекса;</w:t>
      </w:r>
    </w:p>
    <w:p>
      <w:pPr>
        <w:spacing w:after="0"/>
        <w:ind w:left="0"/>
        <w:jc w:val="both"/>
      </w:pPr>
      <w:r>
        <w:rPr>
          <w:rFonts w:ascii="Times New Roman"/>
          <w:b w:val="false"/>
          <w:i w:val="false"/>
          <w:color w:val="000000"/>
          <w:sz w:val="28"/>
        </w:rPr>
        <w:t>
      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статьей 337 настоящего Кодекса Комиссией и Правительством Республики Казахстан в случаях, предусмотренных Комиссией;</w:t>
      </w:r>
    </w:p>
    <w:p>
      <w:pPr>
        <w:spacing w:after="0"/>
        <w:ind w:left="0"/>
        <w:jc w:val="both"/>
      </w:pPr>
      <w:r>
        <w:rPr>
          <w:rFonts w:ascii="Times New Roman"/>
          <w:b w:val="false"/>
          <w:i w:val="false"/>
          <w:color w:val="000000"/>
          <w:sz w:val="28"/>
        </w:rPr>
        <w:t>
      транспортных средств международной перевозки в соответствии с пунктом 5 статьи 359 настоящего Кодекса;</w:t>
      </w:r>
    </w:p>
    <w:p>
      <w:pPr>
        <w:spacing w:after="0"/>
        <w:ind w:left="0"/>
        <w:jc w:val="both"/>
      </w:pPr>
      <w:r>
        <w:rPr>
          <w:rFonts w:ascii="Times New Roman"/>
          <w:b w:val="false"/>
          <w:i w:val="false"/>
          <w:color w:val="000000"/>
          <w:sz w:val="28"/>
        </w:rPr>
        <w:t>
      товаров Евразийского экономического союза, указанных в подпункте 2) пункта 5 статьи 386 настоящего Кодекса;</w:t>
      </w:r>
    </w:p>
    <w:p>
      <w:pPr>
        <w:spacing w:after="0"/>
        <w:ind w:left="0"/>
        <w:jc w:val="both"/>
      </w:pPr>
      <w:r>
        <w:rPr>
          <w:rFonts w:ascii="Times New Roman"/>
          <w:b w:val="false"/>
          <w:i w:val="false"/>
          <w:color w:val="000000"/>
          <w:sz w:val="28"/>
        </w:rPr>
        <w:t xml:space="preserve">
      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264 настоящего Кодекса; </w:t>
      </w:r>
    </w:p>
    <w:p>
      <w:pPr>
        <w:spacing w:after="0"/>
        <w:ind w:left="0"/>
        <w:jc w:val="both"/>
      </w:pPr>
      <w:r>
        <w:rPr>
          <w:rFonts w:ascii="Times New Roman"/>
          <w:b w:val="false"/>
          <w:i w:val="false"/>
          <w:color w:val="000000"/>
          <w:sz w:val="28"/>
        </w:rPr>
        <w:t>
      3) товаров, указанных в пункте 5 статьи 312 настоящего Кодекса, для вывоза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4. Товары, указанные в подпунктах 1) и 2) пункта 3 настоящей статьи, помещаются под таможенную процедуру экспорта без их ввоза на таможенную территорию Евразийского экономического союза. </w:t>
      </w:r>
    </w:p>
    <w:p>
      <w:pPr>
        <w:spacing w:after="0"/>
        <w:ind w:left="0"/>
        <w:jc w:val="both"/>
      </w:pPr>
      <w:r>
        <w:rPr>
          <w:rFonts w:ascii="Times New Roman"/>
          <w:b w:val="false"/>
          <w:i w:val="false"/>
          <w:color w:val="000000"/>
          <w:sz w:val="28"/>
        </w:rPr>
        <w:t>
      5. Товары, указанные в абзаце четвертом подпункта 2) пункта 5 статьи 287 настоящего Кодекса, и товары, указанные в абзаце четвертом подпункта 2) пункта 4 статьи 296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Евразийского экономического союза в срок, не превышающий одного года со дня, следующего за днем помещения таких товаров под таможенную процедуру экспорта.</w:t>
      </w:r>
    </w:p>
    <w:p>
      <w:pPr>
        <w:spacing w:after="0"/>
        <w:ind w:left="0"/>
        <w:jc w:val="both"/>
      </w:pPr>
      <w:r>
        <w:rPr>
          <w:rFonts w:ascii="Times New Roman"/>
          <w:b w:val="false"/>
          <w:i w:val="false"/>
          <w:color w:val="000000"/>
          <w:sz w:val="28"/>
        </w:rPr>
        <w:t>
      При невывозе с таможенной территории Евразийского экономического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действие таможенной процедуры экспорта прекращается, а такие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pPr>
        <w:spacing w:after="0"/>
        <w:ind w:left="0"/>
        <w:jc w:val="both"/>
      </w:pPr>
      <w:r>
        <w:rPr>
          <w:rFonts w:ascii="Times New Roman"/>
          <w:b/>
          <w:i w:val="false"/>
          <w:color w:val="000000"/>
          <w:sz w:val="28"/>
        </w:rPr>
        <w:t>Статья 220. Условия помещения товаров под таможенную процедуру экспорта</w:t>
      </w:r>
    </w:p>
    <w:p>
      <w:pPr>
        <w:spacing w:after="0"/>
        <w:ind w:left="0"/>
        <w:jc w:val="both"/>
      </w:pPr>
      <w:r>
        <w:rPr>
          <w:rFonts w:ascii="Times New Roman"/>
          <w:b w:val="false"/>
          <w:i w:val="false"/>
          <w:color w:val="000000"/>
          <w:sz w:val="28"/>
        </w:rPr>
        <w:t>
      Условиями помещения товаров под таможенную процедуру экспорта являются:</w:t>
      </w:r>
    </w:p>
    <w:p>
      <w:pPr>
        <w:spacing w:after="0"/>
        <w:ind w:left="0"/>
        <w:jc w:val="both"/>
      </w:pPr>
      <w:r>
        <w:rPr>
          <w:rFonts w:ascii="Times New Roman"/>
          <w:b w:val="false"/>
          <w:i w:val="false"/>
          <w:color w:val="000000"/>
          <w:sz w:val="28"/>
        </w:rPr>
        <w:t>
      уплата вывозных таможенных пошлин в соответствии с настоящим Кодексом;</w:t>
      </w:r>
    </w:p>
    <w:p>
      <w:pPr>
        <w:spacing w:after="0"/>
        <w:ind w:left="0"/>
        <w:jc w:val="both"/>
      </w:pPr>
      <w:r>
        <w:rPr>
          <w:rFonts w:ascii="Times New Roman"/>
          <w:b w:val="false"/>
          <w:i w:val="false"/>
          <w:color w:val="000000"/>
          <w:sz w:val="28"/>
        </w:rPr>
        <w:t>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соблюдение иных условий, предусмотренных международными договорами в рамках Евразийского экономического союза, двусторонними международными договорами между государствами-членами Евразийского экономического союза и международными договорами Республики Казахстан.</w:t>
      </w:r>
    </w:p>
    <w:p>
      <w:pPr>
        <w:spacing w:after="0"/>
        <w:ind w:left="0"/>
        <w:jc w:val="both"/>
      </w:pPr>
      <w:r>
        <w:rPr>
          <w:rFonts w:ascii="Times New Roman"/>
          <w:b/>
          <w:i w:val="false"/>
          <w:color w:val="000000"/>
          <w:sz w:val="28"/>
        </w:rPr>
        <w:t>Статья 221.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выпуск товаров в соответствии с таможенной процедурой экспорта с применением льгот по уплате вывозных таможенных пошлин;</w:t>
      </w:r>
    </w:p>
    <w:p>
      <w:pPr>
        <w:spacing w:after="0"/>
        <w:ind w:left="0"/>
        <w:jc w:val="both"/>
      </w:pPr>
      <w:r>
        <w:rPr>
          <w:rFonts w:ascii="Times New Roman"/>
          <w:b w:val="false"/>
          <w:i w:val="false"/>
          <w:color w:val="000000"/>
          <w:sz w:val="28"/>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4)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вывозных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xml:space="preserve">
      5) конфискация или обращение товаров в собственность государства в соответствии с законодательством Республики Казахстан; </w:t>
      </w:r>
    </w:p>
    <w:p>
      <w:pPr>
        <w:spacing w:after="0"/>
        <w:ind w:left="0"/>
        <w:jc w:val="both"/>
      </w:pPr>
      <w:r>
        <w:rPr>
          <w:rFonts w:ascii="Times New Roman"/>
          <w:b w:val="false"/>
          <w:i w:val="false"/>
          <w:color w:val="000000"/>
          <w:sz w:val="28"/>
        </w:rPr>
        <w:t>
      6)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pPr>
        <w:spacing w:after="0"/>
        <w:ind w:left="0"/>
        <w:jc w:val="both"/>
      </w:pPr>
      <w:r>
        <w:rPr>
          <w:rFonts w:ascii="Times New Roman"/>
          <w:b w:val="false"/>
          <w:i w:val="false"/>
          <w:color w:val="000000"/>
          <w:sz w:val="28"/>
        </w:rPr>
        <w:t>
      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pPr>
        <w:spacing w:after="0"/>
        <w:ind w:left="0"/>
        <w:jc w:val="left"/>
      </w:pPr>
      <w:r>
        <w:rPr>
          <w:rFonts w:ascii="Times New Roman"/>
          <w:b/>
          <w:i w:val="false"/>
          <w:color w:val="000000"/>
        </w:rPr>
        <w:t xml:space="preserve"> Глава 24. Таможенная процедура таможенного транзита</w:t>
      </w:r>
    </w:p>
    <w:p>
      <w:pPr>
        <w:spacing w:after="0"/>
        <w:ind w:left="0"/>
        <w:jc w:val="both"/>
      </w:pPr>
      <w:r>
        <w:rPr>
          <w:rFonts w:ascii="Times New Roman"/>
          <w:b/>
          <w:i w:val="false"/>
          <w:color w:val="000000"/>
          <w:sz w:val="28"/>
        </w:rPr>
        <w:t>Статья 222. Содержание и применение таможенной процедуры таможенного транзита</w:t>
      </w:r>
    </w:p>
    <w:p>
      <w:pPr>
        <w:spacing w:after="0"/>
        <w:ind w:left="0"/>
        <w:jc w:val="both"/>
      </w:pPr>
      <w:r>
        <w:rPr>
          <w:rFonts w:ascii="Times New Roman"/>
          <w:b w:val="false"/>
          <w:i w:val="false"/>
          <w:color w:val="000000"/>
          <w:sz w:val="28"/>
        </w:rPr>
        <w:t>
      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spacing w:after="0"/>
        <w:ind w:left="0"/>
        <w:jc w:val="both"/>
      </w:pPr>
      <w:r>
        <w:rPr>
          <w:rFonts w:ascii="Times New Roman"/>
          <w:b w:val="false"/>
          <w:i w:val="false"/>
          <w:color w:val="000000"/>
          <w:sz w:val="28"/>
        </w:rPr>
        <w:t>
      2. Таможенная процедура таможенного транзита применяется:</w:t>
      </w:r>
    </w:p>
    <w:p>
      <w:pPr>
        <w:spacing w:after="0"/>
        <w:ind w:left="0"/>
        <w:jc w:val="both"/>
      </w:pPr>
      <w:r>
        <w:rPr>
          <w:rFonts w:ascii="Times New Roman"/>
          <w:b w:val="false"/>
          <w:i w:val="false"/>
          <w:color w:val="000000"/>
          <w:sz w:val="28"/>
        </w:rPr>
        <w:t>
      1) для перевозки (транспортировки) по таможенной территории Евразийского экономического союза иностранных товаров, не помещенных под иные таможенные процедуры, а также товаров Евразийского экономического союза:</w:t>
      </w:r>
    </w:p>
    <w:p>
      <w:pPr>
        <w:spacing w:after="0"/>
        <w:ind w:left="0"/>
        <w:jc w:val="both"/>
      </w:pPr>
      <w:r>
        <w:rPr>
          <w:rFonts w:ascii="Times New Roman"/>
          <w:b w:val="false"/>
          <w:i w:val="false"/>
          <w:color w:val="000000"/>
          <w:sz w:val="28"/>
        </w:rPr>
        <w:t>
      помещенных под таможенную процедуру экспорта в случаях, определяемых Комиссией;</w:t>
      </w:r>
    </w:p>
    <w:p>
      <w:pPr>
        <w:spacing w:after="0"/>
        <w:ind w:left="0"/>
        <w:jc w:val="both"/>
      </w:pPr>
      <w:r>
        <w:rPr>
          <w:rFonts w:ascii="Times New Roman"/>
          <w:b w:val="false"/>
          <w:i w:val="false"/>
          <w:color w:val="000000"/>
          <w:sz w:val="28"/>
        </w:rPr>
        <w:t>
      помещенных под таможенную процедуру свободной таможенной зоны, перевозимых с одной территории СЭЗ на другую территорию СЭЗ в случае, предусмотренном пунктом 8 статьи 287 настоящего Кодекса;</w:t>
      </w:r>
    </w:p>
    <w:p>
      <w:pPr>
        <w:spacing w:after="0"/>
        <w:ind w:left="0"/>
        <w:jc w:val="both"/>
      </w:pPr>
      <w:r>
        <w:rPr>
          <w:rFonts w:ascii="Times New Roman"/>
          <w:b w:val="false"/>
          <w:i w:val="false"/>
          <w:color w:val="000000"/>
          <w:sz w:val="28"/>
        </w:rPr>
        <w:t>
      2)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товаров Евразийского экономического союза и указанных в пункте 4 статьи 385 настоящего Кодекса иностранных товаров.</w:t>
      </w:r>
    </w:p>
    <w:p>
      <w:pPr>
        <w:spacing w:after="0"/>
        <w:ind w:left="0"/>
        <w:jc w:val="both"/>
      </w:pPr>
      <w:r>
        <w:rPr>
          <w:rFonts w:ascii="Times New Roman"/>
          <w:b w:val="false"/>
          <w:i w:val="false"/>
          <w:color w:val="000000"/>
          <w:sz w:val="28"/>
        </w:rPr>
        <w:t>
      3. Таможенная процедура таможенного транзита применяется при перевозке (транспортировке) товаров:</w:t>
      </w:r>
    </w:p>
    <w:p>
      <w:pPr>
        <w:spacing w:after="0"/>
        <w:ind w:left="0"/>
        <w:jc w:val="both"/>
      </w:pPr>
      <w:r>
        <w:rPr>
          <w:rFonts w:ascii="Times New Roman"/>
          <w:b w:val="false"/>
          <w:i w:val="false"/>
          <w:color w:val="000000"/>
          <w:sz w:val="28"/>
        </w:rPr>
        <w:t>
      1) от таможенного органа в месте прибытия до таможенного органа в месте убытия;</w:t>
      </w:r>
    </w:p>
    <w:p>
      <w:pPr>
        <w:spacing w:after="0"/>
        <w:ind w:left="0"/>
        <w:jc w:val="both"/>
      </w:pPr>
      <w:r>
        <w:rPr>
          <w:rFonts w:ascii="Times New Roman"/>
          <w:b w:val="false"/>
          <w:i w:val="false"/>
          <w:color w:val="000000"/>
          <w:sz w:val="28"/>
        </w:rPr>
        <w:t>
      2) от таможенного органа в месте прибытия до внутреннего таможенного органа;</w:t>
      </w:r>
    </w:p>
    <w:p>
      <w:pPr>
        <w:spacing w:after="0"/>
        <w:ind w:left="0"/>
        <w:jc w:val="both"/>
      </w:pPr>
      <w:r>
        <w:rPr>
          <w:rFonts w:ascii="Times New Roman"/>
          <w:b w:val="false"/>
          <w:i w:val="false"/>
          <w:color w:val="000000"/>
          <w:sz w:val="28"/>
        </w:rPr>
        <w:t>
      3) от внутреннего таможенного органа до таможенного органа в месте убытия;</w:t>
      </w:r>
    </w:p>
    <w:p>
      <w:pPr>
        <w:spacing w:after="0"/>
        <w:ind w:left="0"/>
        <w:jc w:val="both"/>
      </w:pPr>
      <w:r>
        <w:rPr>
          <w:rFonts w:ascii="Times New Roman"/>
          <w:b w:val="false"/>
          <w:i w:val="false"/>
          <w:color w:val="000000"/>
          <w:sz w:val="28"/>
        </w:rPr>
        <w:t>
      4) от одного внутреннего таможенного органа до другого внутреннего таможенного органа;</w:t>
      </w:r>
    </w:p>
    <w:p>
      <w:pPr>
        <w:spacing w:after="0"/>
        <w:ind w:left="0"/>
        <w:jc w:val="both"/>
      </w:pPr>
      <w:r>
        <w:rPr>
          <w:rFonts w:ascii="Times New Roman"/>
          <w:b w:val="false"/>
          <w:i w:val="false"/>
          <w:color w:val="000000"/>
          <w:sz w:val="28"/>
        </w:rPr>
        <w:t>
      5) между таможенными органами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4. Иностранные товары, помещенные под таможенную процедуру таможенного транзита, сохраняют статус иностранных товаров.</w:t>
      </w:r>
    </w:p>
    <w:p>
      <w:pPr>
        <w:spacing w:after="0"/>
        <w:ind w:left="0"/>
        <w:jc w:val="both"/>
      </w:pPr>
      <w:r>
        <w:rPr>
          <w:rFonts w:ascii="Times New Roman"/>
          <w:b w:val="false"/>
          <w:i w:val="false"/>
          <w:color w:val="000000"/>
          <w:sz w:val="28"/>
        </w:rPr>
        <w:t>
      5. Товары Евразийского экономического союза, помещенные под таможенную процедуру таможенного транзита, сохраняют статус товаров Евразийского экономического союза, за исключением случая, указанного в пункте 3 статьи 390 настоящего Кодекса, и случаев, определенных Комиссией в соответствии с пунктом 17 статьи 387 настоящего Кодекса.</w:t>
      </w:r>
    </w:p>
    <w:p>
      <w:pPr>
        <w:spacing w:after="0"/>
        <w:ind w:left="0"/>
        <w:jc w:val="both"/>
      </w:pPr>
      <w:r>
        <w:rPr>
          <w:rFonts w:ascii="Times New Roman"/>
          <w:b w:val="false"/>
          <w:i w:val="false"/>
          <w:color w:val="000000"/>
          <w:sz w:val="28"/>
        </w:rPr>
        <w:t>
      6. Для перевозки (транспортировки) по таможенной территории Евразийского экономического союза не помещаются под таможенную процедуру таможенного транзита следующие иностранные товары:</w:t>
      </w:r>
    </w:p>
    <w:p>
      <w:pPr>
        <w:spacing w:after="0"/>
        <w:ind w:left="0"/>
        <w:jc w:val="both"/>
      </w:pPr>
      <w:r>
        <w:rPr>
          <w:rFonts w:ascii="Times New Roman"/>
          <w:b w:val="false"/>
          <w:i w:val="false"/>
          <w:color w:val="000000"/>
          <w:sz w:val="28"/>
        </w:rPr>
        <w:t>
      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Евразийского экономического союза без разгрузки (выгрузки) этих товаров;</w:t>
      </w:r>
    </w:p>
    <w:p>
      <w:pPr>
        <w:spacing w:after="0"/>
        <w:ind w:left="0"/>
        <w:jc w:val="both"/>
      </w:pPr>
      <w:r>
        <w:rPr>
          <w:rFonts w:ascii="Times New Roman"/>
          <w:b w:val="false"/>
          <w:i w:val="false"/>
          <w:color w:val="000000"/>
          <w:sz w:val="28"/>
        </w:rPr>
        <w:t>
      2) товары, которые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 и убывают с таможенной территории Евразийского экономического союза;</w:t>
      </w:r>
    </w:p>
    <w:p>
      <w:pPr>
        <w:spacing w:after="0"/>
        <w:ind w:left="0"/>
        <w:jc w:val="both"/>
      </w:pPr>
      <w:r>
        <w:rPr>
          <w:rFonts w:ascii="Times New Roman"/>
          <w:b w:val="false"/>
          <w:i w:val="false"/>
          <w:color w:val="000000"/>
          <w:sz w:val="28"/>
        </w:rPr>
        <w:t>
      3) товары, перемещаемые по линиям электропередачи;</w:t>
      </w:r>
    </w:p>
    <w:p>
      <w:pPr>
        <w:spacing w:after="0"/>
        <w:ind w:left="0"/>
        <w:jc w:val="both"/>
      </w:pPr>
      <w:r>
        <w:rPr>
          <w:rFonts w:ascii="Times New Roman"/>
          <w:b w:val="false"/>
          <w:i w:val="false"/>
          <w:color w:val="000000"/>
          <w:sz w:val="28"/>
        </w:rPr>
        <w:t>
      4) иные товары в случаях, предусмотренных настоящим Кодексом.</w:t>
      </w:r>
    </w:p>
    <w:p>
      <w:pPr>
        <w:spacing w:after="0"/>
        <w:ind w:left="0"/>
        <w:jc w:val="both"/>
      </w:pPr>
      <w:r>
        <w:rPr>
          <w:rFonts w:ascii="Times New Roman"/>
          <w:b w:val="false"/>
          <w:i w:val="false"/>
          <w:color w:val="000000"/>
          <w:sz w:val="28"/>
        </w:rPr>
        <w:t>
      7. Иностранные товары, помещенные под таможенные процедуры, для перевозки (транспортировки) по таможенной территории Евразийского экономического союза помещаются под таможенную процедуру таможенного транзита в случаях, предусмотренных настоящим Кодексом.</w:t>
      </w:r>
    </w:p>
    <w:p>
      <w:pPr>
        <w:spacing w:after="0"/>
        <w:ind w:left="0"/>
        <w:jc w:val="both"/>
      </w:pPr>
      <w:r>
        <w:rPr>
          <w:rFonts w:ascii="Times New Roman"/>
          <w:b w:val="false"/>
          <w:i w:val="false"/>
          <w:color w:val="000000"/>
          <w:sz w:val="28"/>
        </w:rPr>
        <w:t>
      8. В отношении товаров Евразийского экономического союза и указанных в пункте 4 статьи 385 настоящего Кодекса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таможенная процедура таможенного транзита применяется с учетом особенностей, определенных главой 45 настоящего Кодекса.</w:t>
      </w:r>
    </w:p>
    <w:p>
      <w:pPr>
        <w:spacing w:after="0"/>
        <w:ind w:left="0"/>
        <w:jc w:val="both"/>
      </w:pPr>
      <w:r>
        <w:rPr>
          <w:rFonts w:ascii="Times New Roman"/>
          <w:b w:val="false"/>
          <w:i w:val="false"/>
          <w:color w:val="000000"/>
          <w:sz w:val="28"/>
        </w:rPr>
        <w:t xml:space="preserve">
      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статьями 346, 368 и 377 настоящего Кодекса. </w:t>
      </w:r>
    </w:p>
    <w:p>
      <w:pPr>
        <w:spacing w:after="0"/>
        <w:ind w:left="0"/>
        <w:jc w:val="both"/>
      </w:pPr>
      <w:r>
        <w:rPr>
          <w:rFonts w:ascii="Times New Roman"/>
          <w:b w:val="false"/>
          <w:i w:val="false"/>
          <w:color w:val="000000"/>
          <w:sz w:val="28"/>
        </w:rPr>
        <w:t>
      10. Особенности применения таможенной процедуры таможенного транзита в отношении товаров, перевозимых по территории Республики Казахстан, определяются уполномоченным органом.</w:t>
      </w:r>
    </w:p>
    <w:p>
      <w:pPr>
        <w:spacing w:after="0"/>
        <w:ind w:left="0"/>
        <w:jc w:val="both"/>
      </w:pPr>
      <w:r>
        <w:rPr>
          <w:rFonts w:ascii="Times New Roman"/>
          <w:b w:val="false"/>
          <w:i w:val="false"/>
          <w:color w:val="000000"/>
          <w:sz w:val="28"/>
        </w:rPr>
        <w:t>
      11. Особенности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перевозимых по территориям двух и более государств-членов Евразийского экономического союза в течение определенного периода одним или несколькими транспортными средствами международной перевозки, определяются Комиссией.</w:t>
      </w:r>
    </w:p>
    <w:p>
      <w:pPr>
        <w:spacing w:after="0"/>
        <w:ind w:left="0"/>
        <w:jc w:val="both"/>
      </w:pPr>
      <w:r>
        <w:rPr>
          <w:rFonts w:ascii="Times New Roman"/>
          <w:b w:val="false"/>
          <w:i w:val="false"/>
          <w:color w:val="000000"/>
          <w:sz w:val="28"/>
        </w:rPr>
        <w:t>
      12. Особенности применения таможенной процедуры таможенного транзита в отношении товаров, перевозимых по таможенной территории Евразийского экономического союза различными (двумя и более) видами транспорта, определяются Комиссией.</w:t>
      </w:r>
    </w:p>
    <w:p>
      <w:pPr>
        <w:spacing w:after="0"/>
        <w:ind w:left="0"/>
        <w:jc w:val="both"/>
      </w:pPr>
      <w:r>
        <w:rPr>
          <w:rFonts w:ascii="Times New Roman"/>
          <w:b/>
          <w:i w:val="false"/>
          <w:color w:val="000000"/>
          <w:sz w:val="28"/>
        </w:rPr>
        <w:t>Статья 223. Условия помещения товаров под таможенную процедуру таможенного транзита</w:t>
      </w:r>
    </w:p>
    <w:p>
      <w:pPr>
        <w:spacing w:after="0"/>
        <w:ind w:left="0"/>
        <w:jc w:val="both"/>
      </w:pPr>
      <w:r>
        <w:rPr>
          <w:rFonts w:ascii="Times New Roman"/>
          <w:b w:val="false"/>
          <w:i w:val="false"/>
          <w:color w:val="000000"/>
          <w:sz w:val="28"/>
        </w:rPr>
        <w:t>
      1. Условиями помещения товаров под таможенную процедуру таможенного транзита для их перевозки (транспортировки) по таможенной территории Евразийского экономического союза являются:</w:t>
      </w:r>
    </w:p>
    <w:p>
      <w:pPr>
        <w:spacing w:after="0"/>
        <w:ind w:left="0"/>
        <w:jc w:val="both"/>
      </w:pPr>
      <w:r>
        <w:rPr>
          <w:rFonts w:ascii="Times New Roman"/>
          <w:b w:val="false"/>
          <w:i w:val="false"/>
          <w:color w:val="000000"/>
          <w:sz w:val="28"/>
        </w:rPr>
        <w:t>
      1) обеспечение исполнения обязанности по уплате ввозных таможенных пошлин, налогов в соответствии со статьей 226 настоящего Кодекса – в отношении иностранных товаров;</w:t>
      </w:r>
    </w:p>
    <w:p>
      <w:pPr>
        <w:spacing w:after="0"/>
        <w:ind w:left="0"/>
        <w:jc w:val="both"/>
      </w:pPr>
      <w:r>
        <w:rPr>
          <w:rFonts w:ascii="Times New Roman"/>
          <w:b w:val="false"/>
          <w:i w:val="false"/>
          <w:color w:val="000000"/>
          <w:sz w:val="28"/>
        </w:rPr>
        <w:t>
      2) обеспечение исполнения обязанности по уплате специальных, антидемпинговых, компенсационных пошлин в соответствии со статьей 226 настоящего Кодекса в случаях, определяемых Комиссией, – в отношении иностранных товаров;</w:t>
      </w:r>
    </w:p>
    <w:p>
      <w:pPr>
        <w:spacing w:after="0"/>
        <w:ind w:left="0"/>
        <w:jc w:val="both"/>
      </w:pPr>
      <w:r>
        <w:rPr>
          <w:rFonts w:ascii="Times New Roman"/>
          <w:b w:val="false"/>
          <w:i w:val="false"/>
          <w:color w:val="000000"/>
          <w:sz w:val="28"/>
        </w:rPr>
        <w:t>
      3) обеспечение возможности идентификации товаров способами, предусмотренными статьей 427 настоящего Кодекса;</w:t>
      </w:r>
    </w:p>
    <w:p>
      <w:pPr>
        <w:spacing w:after="0"/>
        <w:ind w:left="0"/>
        <w:jc w:val="both"/>
      </w:pPr>
      <w:r>
        <w:rPr>
          <w:rFonts w:ascii="Times New Roman"/>
          <w:b w:val="false"/>
          <w:i w:val="false"/>
          <w:color w:val="000000"/>
          <w:sz w:val="28"/>
        </w:rPr>
        <w:t>
      4) соответствие транспортного средства международной перевозки требованиям, указанным в статье 28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pPr>
        <w:spacing w:after="0"/>
        <w:ind w:left="0"/>
        <w:jc w:val="both"/>
      </w:pPr>
      <w:r>
        <w:rPr>
          <w:rFonts w:ascii="Times New Roman"/>
          <w:b w:val="false"/>
          <w:i w:val="false"/>
          <w:color w:val="000000"/>
          <w:sz w:val="28"/>
        </w:rPr>
        <w:t>
      5)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 помещения товаров Евразийского экономического союза, в том числе товаров Евразийского экономического союза, пересылаемых в почтовых отправлениях и указанных в пункте 4 статьи 385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определены статьями 387, 388 и 389 настоящего Кодекса.</w:t>
      </w:r>
    </w:p>
    <w:p>
      <w:pPr>
        <w:spacing w:after="0"/>
        <w:ind w:left="0"/>
        <w:jc w:val="both"/>
      </w:pPr>
      <w:r>
        <w:rPr>
          <w:rFonts w:ascii="Times New Roman"/>
          <w:b w:val="false"/>
          <w:i w:val="false"/>
          <w:color w:val="000000"/>
          <w:sz w:val="28"/>
        </w:rPr>
        <w:t>
      3. Декларантом товаров, перевозимых по таможенной территории Евразийского экономического союза с использованием двух и более видов транспорта, помещаемых под таможенную процедуру таможенного транзита, могут выступать лица, указанные в подпункте 1) пункта 1 статьи 149 настоящего Кодекса, либо лицо государства-члена Евразийского экономического союза, которое в соответствии с законодательством Республики Казахстан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pPr>
        <w:spacing w:after="0"/>
        <w:ind w:left="0"/>
        <w:jc w:val="both"/>
      </w:pPr>
      <w:r>
        <w:rPr>
          <w:rFonts w:ascii="Times New Roman"/>
          <w:b w:val="false"/>
          <w:i w:val="false"/>
          <w:color w:val="000000"/>
          <w:sz w:val="28"/>
        </w:rPr>
        <w:t>
      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статьей 224 настоящего Кодекса, определяет место доставки товаров в соответствии со статьями 225, 346, 387 настоящего Кодекса, осуществляет идентификацию товаров, документов на них в соответствии со статьей 427 настоящего Кодекса.</w:t>
      </w:r>
    </w:p>
    <w:p>
      <w:pPr>
        <w:spacing w:after="0"/>
        <w:ind w:left="0"/>
        <w:jc w:val="both"/>
      </w:pPr>
      <w:r>
        <w:rPr>
          <w:rFonts w:ascii="Times New Roman"/>
          <w:b w:val="false"/>
          <w:i w:val="false"/>
          <w:color w:val="000000"/>
          <w:sz w:val="28"/>
        </w:rPr>
        <w:t>
      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статье 28 настоящего Кодекса, или его части, идентификация, помимо иных способов идентификации, предусмотренных статьей 427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абзацем третьим настоящего пункта.</w:t>
      </w:r>
    </w:p>
    <w:p>
      <w:pPr>
        <w:spacing w:after="0"/>
        <w:ind w:left="0"/>
        <w:jc w:val="both"/>
      </w:pPr>
      <w:r>
        <w:rPr>
          <w:rFonts w:ascii="Times New Roman"/>
          <w:b w:val="false"/>
          <w:i w:val="false"/>
          <w:color w:val="000000"/>
          <w:sz w:val="28"/>
        </w:rPr>
        <w:t>
      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Евразийского экономического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pPr>
        <w:spacing w:after="0"/>
        <w:ind w:left="0"/>
        <w:jc w:val="both"/>
      </w:pPr>
      <w:r>
        <w:rPr>
          <w:rFonts w:ascii="Times New Roman"/>
          <w:b/>
          <w:i w:val="false"/>
          <w:color w:val="000000"/>
          <w:sz w:val="28"/>
        </w:rPr>
        <w:t>Статья 224. Срок таможенного транзита</w:t>
      </w:r>
    </w:p>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pPr>
        <w:spacing w:after="0"/>
        <w:ind w:left="0"/>
        <w:jc w:val="both"/>
      </w:pPr>
      <w:r>
        <w:rPr>
          <w:rFonts w:ascii="Times New Roman"/>
          <w:b w:val="false"/>
          <w:i w:val="false"/>
          <w:color w:val="000000"/>
          <w:sz w:val="28"/>
        </w:rPr>
        <w:t>
      2. В отношении товаров, перевозимых железнодорожным транспортом, срок таможенного транзита устанавливается из расчета две тысячи километров за один месяц, но не менее семи календарных дней.</w:t>
      </w:r>
    </w:p>
    <w:p>
      <w:pPr>
        <w:spacing w:after="0"/>
        <w:ind w:left="0"/>
        <w:jc w:val="both"/>
      </w:pPr>
      <w:r>
        <w:rPr>
          <w:rFonts w:ascii="Times New Roman"/>
          <w:b w:val="false"/>
          <w:i w:val="false"/>
          <w:color w:val="000000"/>
          <w:sz w:val="28"/>
        </w:rPr>
        <w:t>
      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Республики Казахстан, но не более предельного срока таможенного транзита.</w:t>
      </w:r>
    </w:p>
    <w:p>
      <w:pPr>
        <w:spacing w:after="0"/>
        <w:ind w:left="0"/>
        <w:jc w:val="both"/>
      </w:pPr>
      <w:r>
        <w:rPr>
          <w:rFonts w:ascii="Times New Roman"/>
          <w:b w:val="false"/>
          <w:i w:val="false"/>
          <w:color w:val="000000"/>
          <w:sz w:val="28"/>
        </w:rPr>
        <w:t>
      3. Предельный срок таможенного транзита не может превышать срок, определяемый из расчета две тысячи километров за один месяц, либо срок, определяемый Комиссией исходя из особенностей перевозки товаров, помещенных под таможенную процедуру таможенного транзита.</w:t>
      </w:r>
    </w:p>
    <w:p>
      <w:pPr>
        <w:spacing w:after="0"/>
        <w:ind w:left="0"/>
        <w:jc w:val="both"/>
      </w:pPr>
      <w:r>
        <w:rPr>
          <w:rFonts w:ascii="Times New Roman"/>
          <w:b w:val="false"/>
          <w:i w:val="false"/>
          <w:color w:val="000000"/>
          <w:sz w:val="28"/>
        </w:rPr>
        <w:t>
      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p>
      <w:pPr>
        <w:spacing w:after="0"/>
        <w:ind w:left="0"/>
        <w:jc w:val="both"/>
      </w:pPr>
      <w:r>
        <w:rPr>
          <w:rFonts w:ascii="Times New Roman"/>
          <w:b w:val="false"/>
          <w:i w:val="false"/>
          <w:color w:val="000000"/>
          <w:sz w:val="28"/>
        </w:rPr>
        <w:t>
      Порядок совершения таможенных операций, связанных с продлением срока таможенного транзита, определяется Комиссией.</w:t>
      </w:r>
    </w:p>
    <w:p>
      <w:pPr>
        <w:spacing w:after="0"/>
        <w:ind w:left="0"/>
        <w:jc w:val="both"/>
      </w:pPr>
      <w:r>
        <w:rPr>
          <w:rFonts w:ascii="Times New Roman"/>
          <w:b/>
          <w:i w:val="false"/>
          <w:color w:val="000000"/>
          <w:sz w:val="28"/>
        </w:rPr>
        <w:t>Статья 225. Место доставки товаров. Изменение места доставки товаров</w:t>
      </w:r>
    </w:p>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pPr>
        <w:spacing w:after="0"/>
        <w:ind w:left="0"/>
        <w:jc w:val="both"/>
      </w:pPr>
      <w:r>
        <w:rPr>
          <w:rFonts w:ascii="Times New Roman"/>
          <w:b w:val="false"/>
          <w:i w:val="false"/>
          <w:color w:val="000000"/>
          <w:sz w:val="28"/>
        </w:rPr>
        <w:t>
      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абзацами пунктами 3, 4 и 5 настоящей статьи.</w:t>
      </w:r>
    </w:p>
    <w:p>
      <w:pPr>
        <w:spacing w:after="0"/>
        <w:ind w:left="0"/>
        <w:jc w:val="both"/>
      </w:pPr>
      <w:r>
        <w:rPr>
          <w:rFonts w:ascii="Times New Roman"/>
          <w:b w:val="false"/>
          <w:i w:val="false"/>
          <w:color w:val="000000"/>
          <w:sz w:val="28"/>
        </w:rPr>
        <w:t>
      Местом доставки товаров является зона таможенного контроля, находящаяся в зоне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p>
      <w:pPr>
        <w:spacing w:after="0"/>
        <w:ind w:left="0"/>
        <w:jc w:val="both"/>
      </w:pPr>
      <w:r>
        <w:rPr>
          <w:rFonts w:ascii="Times New Roman"/>
          <w:b w:val="false"/>
          <w:i w:val="false"/>
          <w:color w:val="000000"/>
          <w:sz w:val="28"/>
        </w:rPr>
        <w:t>
      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 созданная в соответствии со статьей 404 настоящего Кодекса.</w:t>
      </w:r>
    </w:p>
    <w:p>
      <w:pPr>
        <w:spacing w:after="0"/>
        <w:ind w:left="0"/>
        <w:jc w:val="both"/>
      </w:pPr>
      <w:r>
        <w:rPr>
          <w:rFonts w:ascii="Times New Roman"/>
          <w:b w:val="false"/>
          <w:i w:val="false"/>
          <w:color w:val="000000"/>
          <w:sz w:val="28"/>
        </w:rPr>
        <w:t>
      3. При перевозке (транспортировке) товаров в пределах территории Республики Казахстан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w:t>
      </w:r>
    </w:p>
    <w:p>
      <w:pPr>
        <w:spacing w:after="0"/>
        <w:ind w:left="0"/>
        <w:jc w:val="both"/>
      </w:pPr>
      <w:r>
        <w:rPr>
          <w:rFonts w:ascii="Times New Roman"/>
          <w:b w:val="false"/>
          <w:i w:val="false"/>
          <w:color w:val="000000"/>
          <w:sz w:val="28"/>
        </w:rPr>
        <w:t>
      1) по мотивированному запросу лица, обладающего полномочиями в отношении товара, при условии представления документов, подтверждающих основание для установления места доставки вне зависимости от сведений, указанных в транспортных (перевозочных) документах;</w:t>
      </w:r>
    </w:p>
    <w:p>
      <w:pPr>
        <w:spacing w:after="0"/>
        <w:ind w:left="0"/>
        <w:jc w:val="both"/>
      </w:pPr>
      <w:r>
        <w:rPr>
          <w:rFonts w:ascii="Times New Roman"/>
          <w:b w:val="false"/>
          <w:i w:val="false"/>
          <w:color w:val="000000"/>
          <w:sz w:val="28"/>
        </w:rPr>
        <w:t>
      2) определяемых на основе системы управления рисками. При этом, затраты перевозчика по доставке товаров до места доставки, установленного таможенным органом отправления, должны соответствовать затратам по доставке товаров до места доставки, указанного в транспортных (перевозочных) документах.</w:t>
      </w:r>
    </w:p>
    <w:p>
      <w:pPr>
        <w:spacing w:after="0"/>
        <w:ind w:left="0"/>
        <w:jc w:val="both"/>
      </w:pPr>
      <w:r>
        <w:rPr>
          <w:rFonts w:ascii="Times New Roman"/>
          <w:b w:val="false"/>
          <w:i w:val="false"/>
          <w:color w:val="000000"/>
          <w:sz w:val="28"/>
        </w:rPr>
        <w:t>
      4. При перевозке (транспортировке) товаров по территориям двух и более государств-членов Евразийского экономического союза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и (или) в иных случаях, определяемых Комиссией.</w:t>
      </w:r>
    </w:p>
    <w:p>
      <w:pPr>
        <w:spacing w:after="0"/>
        <w:ind w:left="0"/>
        <w:jc w:val="both"/>
      </w:pPr>
      <w:r>
        <w:rPr>
          <w:rFonts w:ascii="Times New Roman"/>
          <w:b w:val="false"/>
          <w:i w:val="false"/>
          <w:color w:val="000000"/>
          <w:sz w:val="28"/>
        </w:rPr>
        <w:t>
      5.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9 и 10 статьи 387 настоящего Кодекса и (или) в иных случаях, определяемых Комиссией.</w:t>
      </w:r>
    </w:p>
    <w:p>
      <w:pPr>
        <w:spacing w:after="0"/>
        <w:ind w:left="0"/>
        <w:jc w:val="both"/>
      </w:pPr>
      <w:r>
        <w:rPr>
          <w:rFonts w:ascii="Times New Roman"/>
          <w:b w:val="false"/>
          <w:i w:val="false"/>
          <w:color w:val="000000"/>
          <w:sz w:val="28"/>
        </w:rPr>
        <w:t>
      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pPr>
        <w:spacing w:after="0"/>
        <w:ind w:left="0"/>
        <w:jc w:val="both"/>
      </w:pPr>
      <w:r>
        <w:rPr>
          <w:rFonts w:ascii="Times New Roman"/>
          <w:b w:val="false"/>
          <w:i w:val="false"/>
          <w:color w:val="000000"/>
          <w:sz w:val="28"/>
        </w:rPr>
        <w:t>
      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Республики Казахстан в области транспорта, место доставки товаров может быть изменено с разрешения таможенного органа. 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pPr>
        <w:spacing w:after="0"/>
        <w:ind w:left="0"/>
        <w:jc w:val="both"/>
      </w:pPr>
      <w:r>
        <w:rPr>
          <w:rFonts w:ascii="Times New Roman"/>
          <w:b w:val="false"/>
          <w:i w:val="false"/>
          <w:color w:val="000000"/>
          <w:sz w:val="28"/>
        </w:rPr>
        <w:t>
      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абзаце втором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pPr>
        <w:spacing w:after="0"/>
        <w:ind w:left="0"/>
        <w:jc w:val="both"/>
      </w:pPr>
      <w:r>
        <w:rPr>
          <w:rFonts w:ascii="Times New Roman"/>
          <w:b w:val="false"/>
          <w:i w:val="false"/>
          <w:color w:val="000000"/>
          <w:sz w:val="28"/>
        </w:rPr>
        <w:t>
      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pPr>
        <w:spacing w:after="0"/>
        <w:ind w:left="0"/>
        <w:jc w:val="both"/>
      </w:pPr>
      <w:r>
        <w:rPr>
          <w:rFonts w:ascii="Times New Roman"/>
          <w:b w:val="false"/>
          <w:i w:val="false"/>
          <w:color w:val="000000"/>
          <w:sz w:val="28"/>
        </w:rPr>
        <w:t>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той же зоне деятельности таможенного органа, где и первоначально установленное таможенным органом отправления место доставки товаров, в порядке, утвержденном уполномоченным органом.</w:t>
      </w:r>
    </w:p>
    <w:p>
      <w:pPr>
        <w:spacing w:after="0"/>
        <w:ind w:left="0"/>
        <w:jc w:val="both"/>
      </w:pPr>
      <w:r>
        <w:rPr>
          <w:rFonts w:ascii="Times New Roman"/>
          <w:b/>
          <w:i w:val="false"/>
          <w:color w:val="000000"/>
          <w:sz w:val="28"/>
        </w:rPr>
        <w:t>Статья 226.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pPr>
        <w:spacing w:after="0"/>
        <w:ind w:left="0"/>
        <w:jc w:val="both"/>
      </w:pPr>
      <w:r>
        <w:rPr>
          <w:rFonts w:ascii="Times New Roman"/>
          <w:b w:val="false"/>
          <w:i w:val="false"/>
          <w:color w:val="000000"/>
          <w:sz w:val="28"/>
        </w:rPr>
        <w:t>
      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главой 10 настоящего Кодекса с учетом положений настоящей статьи и статей 354 и 370 настоящего Кодекса.</w:t>
      </w:r>
    </w:p>
    <w:p>
      <w:pPr>
        <w:spacing w:after="0"/>
        <w:ind w:left="0"/>
        <w:jc w:val="both"/>
      </w:pPr>
      <w:r>
        <w:rPr>
          <w:rFonts w:ascii="Times New Roman"/>
          <w:b w:val="false"/>
          <w:i w:val="false"/>
          <w:color w:val="000000"/>
          <w:sz w:val="28"/>
        </w:rPr>
        <w:t>
      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подпунктом 2) пункта 1 статьи 223 настоящего Кодекса, такое обеспечение предоставляется в соответствии со статьей 139 настоящего Кодекса с учетом положений настоящей статьи.</w:t>
      </w:r>
    </w:p>
    <w:p>
      <w:pPr>
        <w:spacing w:after="0"/>
        <w:ind w:left="0"/>
        <w:jc w:val="both"/>
      </w:pPr>
      <w:r>
        <w:rPr>
          <w:rFonts w:ascii="Times New Roman"/>
          <w:b w:val="false"/>
          <w:i w:val="false"/>
          <w:color w:val="000000"/>
          <w:sz w:val="28"/>
        </w:rPr>
        <w:t>
      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Евразийского экономического союза,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Евразийского экономического союза,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Евразийского экономического союза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pPr>
        <w:spacing w:after="0"/>
        <w:ind w:left="0"/>
        <w:jc w:val="both"/>
      </w:pPr>
      <w:r>
        <w:rPr>
          <w:rFonts w:ascii="Times New Roman"/>
          <w:b w:val="false"/>
          <w:i w:val="false"/>
          <w:color w:val="000000"/>
          <w:sz w:val="28"/>
        </w:rPr>
        <w:t>
      Суммы таможенных пошлин, налогов, указанные в абзаце первом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настоящим Кодексом.</w:t>
      </w:r>
    </w:p>
    <w:p>
      <w:pPr>
        <w:spacing w:after="0"/>
        <w:ind w:left="0"/>
        <w:jc w:val="both"/>
      </w:pPr>
      <w:r>
        <w:rPr>
          <w:rFonts w:ascii="Times New Roman"/>
          <w:b w:val="false"/>
          <w:i w:val="false"/>
          <w:color w:val="000000"/>
          <w:sz w:val="28"/>
        </w:rPr>
        <w:t>
      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
      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pPr>
        <w:spacing w:after="0"/>
        <w:ind w:left="0"/>
        <w:jc w:val="both"/>
      </w:pPr>
      <w:r>
        <w:rPr>
          <w:rFonts w:ascii="Times New Roman"/>
          <w:b w:val="false"/>
          <w:i w:val="false"/>
          <w:color w:val="000000"/>
          <w:sz w:val="28"/>
        </w:rPr>
        <w:t>
      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223 настоящего Кодекса, в совокупности не превышает суммы, эквивалентной пятистам евро по курсу валют, действующему на день регистрации транзитной декларации;</w:t>
      </w:r>
    </w:p>
    <w:p>
      <w:pPr>
        <w:spacing w:after="0"/>
        <w:ind w:left="0"/>
        <w:jc w:val="both"/>
      </w:pPr>
      <w:r>
        <w:rPr>
          <w:rFonts w:ascii="Times New Roman"/>
          <w:b w:val="false"/>
          <w:i w:val="false"/>
          <w:color w:val="000000"/>
          <w:sz w:val="28"/>
        </w:rPr>
        <w:t>
      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pPr>
        <w:spacing w:after="0"/>
        <w:ind w:left="0"/>
        <w:jc w:val="both"/>
      </w:pPr>
      <w:r>
        <w:rPr>
          <w:rFonts w:ascii="Times New Roman"/>
          <w:b w:val="false"/>
          <w:i w:val="false"/>
          <w:color w:val="000000"/>
          <w:sz w:val="28"/>
        </w:rPr>
        <w:t>
      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pPr>
        <w:spacing w:after="0"/>
        <w:ind w:left="0"/>
        <w:jc w:val="both"/>
      </w:pPr>
      <w:r>
        <w:rPr>
          <w:rFonts w:ascii="Times New Roman"/>
          <w:b w:val="false"/>
          <w:i w:val="false"/>
          <w:color w:val="000000"/>
          <w:sz w:val="28"/>
        </w:rPr>
        <w:t>
      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Евразийского экономического союза без захода во внутренние водные пути государства-члена Евразийского экономического союза и (или) государств-членов Евразийского экономического союза, за исключением случая, когда такая перевозка является частью перевозки товаров с использованием двух и более видов транспорта;</w:t>
      </w:r>
    </w:p>
    <w:p>
      <w:pPr>
        <w:spacing w:after="0"/>
        <w:ind w:left="0"/>
        <w:jc w:val="both"/>
      </w:pPr>
      <w:r>
        <w:rPr>
          <w:rFonts w:ascii="Times New Roman"/>
          <w:b w:val="false"/>
          <w:i w:val="false"/>
          <w:color w:val="000000"/>
          <w:sz w:val="28"/>
        </w:rPr>
        <w:t>
      5) в случаях, определяемых системой управления рисками, при перевозке (транспортировке) товаров по территории Республики Казахстан;</w:t>
      </w:r>
    </w:p>
    <w:p>
      <w:pPr>
        <w:spacing w:after="0"/>
        <w:ind w:left="0"/>
        <w:jc w:val="both"/>
      </w:pPr>
      <w:r>
        <w:rPr>
          <w:rFonts w:ascii="Times New Roman"/>
          <w:b w:val="false"/>
          <w:i w:val="false"/>
          <w:color w:val="000000"/>
          <w:sz w:val="28"/>
        </w:rPr>
        <w:t>
      6) в случаях, установленных абзацем вторым подпункта 1) пункта 1 статьи 387 настоящего Кодекса, а также в случаях, определенных Комиссией в соответствии с абзацем третьим подпункта 1) пункта 1 статьи 387 настоящего Кодекса;</w:t>
      </w:r>
    </w:p>
    <w:p>
      <w:pPr>
        <w:spacing w:after="0"/>
        <w:ind w:left="0"/>
        <w:jc w:val="both"/>
      </w:pPr>
      <w:r>
        <w:rPr>
          <w:rFonts w:ascii="Times New Roman"/>
          <w:b w:val="false"/>
          <w:i w:val="false"/>
          <w:color w:val="000000"/>
          <w:sz w:val="28"/>
        </w:rPr>
        <w:t>
      7) в случаях, предусмотренных международными договорами в рамках Евразийского экономического союза и (или) международными договорами Республики Казахстан;</w:t>
      </w:r>
    </w:p>
    <w:p>
      <w:pPr>
        <w:spacing w:after="0"/>
        <w:ind w:left="0"/>
        <w:jc w:val="both"/>
      </w:pPr>
      <w:r>
        <w:rPr>
          <w:rFonts w:ascii="Times New Roman"/>
          <w:b w:val="false"/>
          <w:i w:val="false"/>
          <w:color w:val="000000"/>
          <w:sz w:val="28"/>
        </w:rPr>
        <w:t>
      8) таможенным органом принято решение о применении таможенного сопровождения;</w:t>
      </w:r>
    </w:p>
    <w:p>
      <w:pPr>
        <w:spacing w:after="0"/>
        <w:ind w:left="0"/>
        <w:jc w:val="both"/>
      </w:pPr>
      <w:r>
        <w:rPr>
          <w:rFonts w:ascii="Times New Roman"/>
          <w:b w:val="false"/>
          <w:i w:val="false"/>
          <w:color w:val="000000"/>
          <w:sz w:val="28"/>
        </w:rPr>
        <w:t>
      9) таможенным органом принято решение о применении электронного таможенного сопровождения в соответствии со статьей 437 настоящего Кодекса;</w:t>
      </w:r>
    </w:p>
    <w:p>
      <w:pPr>
        <w:spacing w:after="0"/>
        <w:ind w:left="0"/>
        <w:jc w:val="both"/>
      </w:pPr>
      <w:r>
        <w:rPr>
          <w:rFonts w:ascii="Times New Roman"/>
          <w:b w:val="false"/>
          <w:i w:val="false"/>
          <w:color w:val="000000"/>
          <w:sz w:val="28"/>
        </w:rPr>
        <w:t>
      10)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Евразийского экономического союза, в котором находится таможенный орган отправления, при ее получении:</w:t>
      </w:r>
    </w:p>
    <w:p>
      <w:pPr>
        <w:spacing w:after="0"/>
        <w:ind w:left="0"/>
        <w:jc w:val="both"/>
      </w:pPr>
      <w:r>
        <w:rPr>
          <w:rFonts w:ascii="Times New Roman"/>
          <w:b w:val="false"/>
          <w:i w:val="false"/>
          <w:color w:val="000000"/>
          <w:sz w:val="28"/>
        </w:rPr>
        <w:t>
      от министерства иностранных дел государства-члена Евразийского экономического союза, являющегося государством пребывания дипломатического представительства или консульского учреждения, являющегося получателем товаров;</w:t>
      </w:r>
    </w:p>
    <w:p>
      <w:pPr>
        <w:spacing w:after="0"/>
        <w:ind w:left="0"/>
        <w:jc w:val="both"/>
      </w:pPr>
      <w:r>
        <w:rPr>
          <w:rFonts w:ascii="Times New Roman"/>
          <w:b w:val="false"/>
          <w:i w:val="false"/>
          <w:color w:val="000000"/>
          <w:sz w:val="28"/>
        </w:rPr>
        <w:t>
      либо от дипломатического представительства или консульского учреждения, расположенного на территории государства-члена Евразийского экономического союза,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pPr>
        <w:spacing w:after="0"/>
        <w:ind w:left="0"/>
        <w:jc w:val="both"/>
      </w:pPr>
      <w:r>
        <w:rPr>
          <w:rFonts w:ascii="Times New Roman"/>
          <w:b w:val="false"/>
          <w:i w:val="false"/>
          <w:color w:val="000000"/>
          <w:sz w:val="28"/>
        </w:rPr>
        <w:t>
      11)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государства-члена Евразийского экономического союза,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pPr>
        <w:spacing w:after="0"/>
        <w:ind w:left="0"/>
        <w:jc w:val="both"/>
      </w:pPr>
      <w:r>
        <w:rPr>
          <w:rFonts w:ascii="Times New Roman"/>
          <w:b w:val="false"/>
          <w:i w:val="false"/>
          <w:color w:val="000000"/>
          <w:sz w:val="28"/>
        </w:rPr>
        <w:t>
      12)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государства-члена Евразийского экономического союза,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Евразийского экономического союза,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pPr>
        <w:spacing w:after="0"/>
        <w:ind w:left="0"/>
        <w:jc w:val="both"/>
      </w:pPr>
      <w:r>
        <w:rPr>
          <w:rFonts w:ascii="Times New Roman"/>
          <w:b w:val="false"/>
          <w:i w:val="false"/>
          <w:color w:val="000000"/>
          <w:sz w:val="28"/>
        </w:rPr>
        <w:t>
      13)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Евразийского экономического союза, переоснащения их вооруженных сил, защиты государственных границ государств-членов Евразийского экономического союза, использования государственными органами государств-членов Евразийского экономического союза, о чем имеется подтверждение соответствующего государственного органа заинтересованного государства-члена Евразийского экономического союза,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Евразийского экономического союза, на территории которого находится таможенный орган назначения, в определенный Комиссией, таможенный орган государства-члена Евразийского экономического союза, на территории которого расположен таможенный орган отправления;</w:t>
      </w:r>
    </w:p>
    <w:p>
      <w:pPr>
        <w:spacing w:after="0"/>
        <w:ind w:left="0"/>
        <w:jc w:val="both"/>
      </w:pPr>
      <w:r>
        <w:rPr>
          <w:rFonts w:ascii="Times New Roman"/>
          <w:b w:val="false"/>
          <w:i w:val="false"/>
          <w:color w:val="000000"/>
          <w:sz w:val="28"/>
        </w:rPr>
        <w:t>
      14) в отношении товаров, перевозимых автомобильным транспортом, осуществлено таможенное декларирование с особенностями, определенными статьей 185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Евразийского экономического союза,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pPr>
        <w:spacing w:after="0"/>
        <w:ind w:left="0"/>
        <w:jc w:val="both"/>
      </w:pPr>
      <w:r>
        <w:rPr>
          <w:rFonts w:ascii="Times New Roman"/>
          <w:b w:val="false"/>
          <w:i w:val="false"/>
          <w:color w:val="000000"/>
          <w:sz w:val="28"/>
        </w:rPr>
        <w:t>
      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223 настоящего Кодекса, в совокупности превышают сумму, указанную в документах, определенных статьей 227 настоящего Кодекса, не более чем на сумму, эквивалентную пятистам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pPr>
        <w:spacing w:after="0"/>
        <w:ind w:left="0"/>
        <w:jc w:val="both"/>
      </w:pPr>
      <w:r>
        <w:rPr>
          <w:rFonts w:ascii="Times New Roman"/>
          <w:b w:val="false"/>
          <w:i w:val="false"/>
          <w:color w:val="000000"/>
          <w:sz w:val="28"/>
        </w:rPr>
        <w:t>
      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pPr>
        <w:spacing w:after="0"/>
        <w:ind w:left="0"/>
        <w:jc w:val="both"/>
      </w:pPr>
      <w:r>
        <w:rPr>
          <w:rFonts w:ascii="Times New Roman"/>
          <w:b w:val="false"/>
          <w:i w:val="false"/>
          <w:color w:val="000000"/>
          <w:sz w:val="28"/>
        </w:rPr>
        <w:t>
      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pPr>
        <w:spacing w:after="0"/>
        <w:ind w:left="0"/>
        <w:jc w:val="both"/>
      </w:pPr>
      <w:r>
        <w:rPr>
          <w:rFonts w:ascii="Times New Roman"/>
          <w:b w:val="false"/>
          <w:i w:val="false"/>
          <w:color w:val="000000"/>
          <w:sz w:val="28"/>
        </w:rPr>
        <w:t>
      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Евразийского экономического союза,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Евразийского экономического союза о таможенном регулировании.</w:t>
      </w:r>
    </w:p>
    <w:p>
      <w:pPr>
        <w:spacing w:after="0"/>
        <w:ind w:left="0"/>
        <w:jc w:val="both"/>
      </w:pPr>
      <w:r>
        <w:rPr>
          <w:rFonts w:ascii="Times New Roman"/>
          <w:b w:val="false"/>
          <w:i w:val="false"/>
          <w:color w:val="000000"/>
          <w:sz w:val="28"/>
        </w:rPr>
        <w:t>
      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Евразийского экономического союза, а генеральное обеспечение исполнения обязанности по уплате таможенных пошлин, налогов предоставлено таможенному органу другого государства-члена Евразийского экономического союза, определяются международным договором в рамках Евразийского экономического союза.</w:t>
      </w:r>
    </w:p>
    <w:p>
      <w:pPr>
        <w:spacing w:after="0"/>
        <w:ind w:left="0"/>
        <w:jc w:val="both"/>
      </w:pPr>
      <w:r>
        <w:rPr>
          <w:rFonts w:ascii="Times New Roman"/>
          <w:b w:val="false"/>
          <w:i w:val="false"/>
          <w:color w:val="000000"/>
          <w:sz w:val="28"/>
        </w:rPr>
        <w:t>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Евразийского экономического союза,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 Евразийского экономического союза</w:t>
      </w:r>
    </w:p>
    <w:p>
      <w:pPr>
        <w:spacing w:after="0"/>
        <w:ind w:left="0"/>
        <w:jc w:val="both"/>
      </w:pPr>
      <w:r>
        <w:rPr>
          <w:rFonts w:ascii="Times New Roman"/>
          <w:b/>
          <w:i w:val="false"/>
          <w:color w:val="000000"/>
          <w:sz w:val="28"/>
        </w:rPr>
        <w:t>Статья 227. Особенности подтверждения предоставления обеспечения исполнения обязанности по уплате таможенных пошлин, налогов при таможенном транзите</w:t>
      </w:r>
    </w:p>
    <w:p>
      <w:pPr>
        <w:spacing w:after="0"/>
        <w:ind w:left="0"/>
        <w:jc w:val="both"/>
      </w:pPr>
      <w:r>
        <w:rPr>
          <w:rFonts w:ascii="Times New Roman"/>
          <w:b w:val="false"/>
          <w:i w:val="false"/>
          <w:color w:val="000000"/>
          <w:sz w:val="28"/>
        </w:rPr>
        <w:t>
      1. Если помещение товаров под таможенную процедуру таможенного транзита будет осуществляться таможенным органом одного государства-члена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государства-члена Евразийского экономического союза,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pPr>
        <w:spacing w:after="0"/>
        <w:ind w:left="0"/>
        <w:jc w:val="both"/>
      </w:pPr>
      <w:r>
        <w:rPr>
          <w:rFonts w:ascii="Times New Roman"/>
          <w:b w:val="false"/>
          <w:i w:val="false"/>
          <w:color w:val="000000"/>
          <w:sz w:val="28"/>
        </w:rPr>
        <w:t>
      2. Сертификат обеспечения оформляется в виде электронного документа.</w:t>
      </w:r>
    </w:p>
    <w:p>
      <w:pPr>
        <w:spacing w:after="0"/>
        <w:ind w:left="0"/>
        <w:jc w:val="both"/>
      </w:pPr>
      <w:r>
        <w:rPr>
          <w:rFonts w:ascii="Times New Roman"/>
          <w:b w:val="false"/>
          <w:i w:val="false"/>
          <w:color w:val="000000"/>
          <w:sz w:val="28"/>
        </w:rPr>
        <w:t>
      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pPr>
        <w:spacing w:after="0"/>
        <w:ind w:left="0"/>
        <w:jc w:val="both"/>
      </w:pPr>
      <w:r>
        <w:rPr>
          <w:rFonts w:ascii="Times New Roman"/>
          <w:b w:val="false"/>
          <w:i w:val="false"/>
          <w:color w:val="000000"/>
          <w:sz w:val="28"/>
        </w:rPr>
        <w:t>
      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Евразийского экономического союза, предусмотренными пунктом 8 статьи 226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pPr>
        <w:spacing w:after="0"/>
        <w:ind w:left="0"/>
        <w:jc w:val="both"/>
      </w:pPr>
      <w:r>
        <w:rPr>
          <w:rFonts w:ascii="Times New Roman"/>
          <w:b w:val="false"/>
          <w:i w:val="false"/>
          <w:color w:val="000000"/>
          <w:sz w:val="28"/>
        </w:rPr>
        <w:t>
      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pPr>
        <w:spacing w:after="0"/>
        <w:ind w:left="0"/>
        <w:jc w:val="both"/>
      </w:pPr>
      <w:r>
        <w:rPr>
          <w:rFonts w:ascii="Times New Roman"/>
          <w:b w:val="false"/>
          <w:i w:val="false"/>
          <w:color w:val="000000"/>
          <w:sz w:val="28"/>
        </w:rPr>
        <w:t>
      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pPr>
        <w:spacing w:after="0"/>
        <w:ind w:left="0"/>
        <w:jc w:val="both"/>
      </w:pPr>
      <w:r>
        <w:rPr>
          <w:rFonts w:ascii="Times New Roman"/>
          <w:b w:val="false"/>
          <w:i w:val="false"/>
          <w:color w:val="000000"/>
          <w:sz w:val="28"/>
        </w:rPr>
        <w:t>
      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pPr>
        <w:spacing w:after="0"/>
        <w:ind w:left="0"/>
        <w:jc w:val="both"/>
      </w:pPr>
      <w:r>
        <w:rPr>
          <w:rFonts w:ascii="Times New Roman"/>
          <w:b w:val="false"/>
          <w:i w:val="false"/>
          <w:color w:val="000000"/>
          <w:sz w:val="28"/>
        </w:rPr>
        <w:t>
      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pPr>
        <w:spacing w:after="0"/>
        <w:ind w:left="0"/>
        <w:jc w:val="both"/>
      </w:pPr>
      <w:r>
        <w:rPr>
          <w:rFonts w:ascii="Times New Roman"/>
          <w:b w:val="false"/>
          <w:i w:val="false"/>
          <w:color w:val="000000"/>
          <w:sz w:val="28"/>
        </w:rPr>
        <w:t>
      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pPr>
        <w:spacing w:after="0"/>
        <w:ind w:left="0"/>
        <w:jc w:val="both"/>
      </w:pPr>
      <w:r>
        <w:rPr>
          <w:rFonts w:ascii="Times New Roman"/>
          <w:b w:val="false"/>
          <w:i w:val="false"/>
          <w:color w:val="000000"/>
          <w:sz w:val="28"/>
        </w:rPr>
        <w:t>
      7. Международным договором в рамках Евразийского экономического союза, предусмотренным пунктом 8 статьи 226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pPr>
        <w:spacing w:after="0"/>
        <w:ind w:left="0"/>
        <w:jc w:val="both"/>
      </w:pPr>
      <w:r>
        <w:rPr>
          <w:rFonts w:ascii="Times New Roman"/>
          <w:b w:val="false"/>
          <w:i w:val="false"/>
          <w:color w:val="000000"/>
          <w:sz w:val="28"/>
        </w:rPr>
        <w:t>
      1) срок действия сертификата обеспечения истек на момент подачи транзитной декларации;</w:t>
      </w:r>
    </w:p>
    <w:p>
      <w:pPr>
        <w:spacing w:after="0"/>
        <w:ind w:left="0"/>
        <w:jc w:val="both"/>
      </w:pPr>
      <w:r>
        <w:rPr>
          <w:rFonts w:ascii="Times New Roman"/>
          <w:b w:val="false"/>
          <w:i w:val="false"/>
          <w:color w:val="000000"/>
          <w:sz w:val="28"/>
        </w:rPr>
        <w:t>
      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pPr>
        <w:spacing w:after="0"/>
        <w:ind w:left="0"/>
        <w:jc w:val="both"/>
      </w:pPr>
      <w:r>
        <w:rPr>
          <w:rFonts w:ascii="Times New Roman"/>
          <w:b w:val="false"/>
          <w:i w:val="false"/>
          <w:color w:val="000000"/>
          <w:sz w:val="28"/>
        </w:rPr>
        <w:t>
      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p>
      <w:pPr>
        <w:spacing w:after="0"/>
        <w:ind w:left="0"/>
        <w:jc w:val="both"/>
      </w:pPr>
      <w:r>
        <w:rPr>
          <w:rFonts w:ascii="Times New Roman"/>
          <w:b w:val="false"/>
          <w:i w:val="false"/>
          <w:color w:val="000000"/>
          <w:sz w:val="28"/>
        </w:rPr>
        <w:t>
      9. Таможенные органы в соответствии со статьей 442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pPr>
        <w:spacing w:after="0"/>
        <w:ind w:left="0"/>
        <w:jc w:val="both"/>
      </w:pPr>
      <w:r>
        <w:rPr>
          <w:rFonts w:ascii="Times New Roman"/>
          <w:b/>
          <w:i w:val="false"/>
          <w:color w:val="000000"/>
          <w:sz w:val="28"/>
        </w:rPr>
        <w:t>Статья 228.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Евразийского экономического союза</w:t>
      </w:r>
    </w:p>
    <w:p>
      <w:pPr>
        <w:spacing w:after="0"/>
        <w:ind w:left="0"/>
        <w:jc w:val="both"/>
      </w:pPr>
      <w:r>
        <w:rPr>
          <w:rFonts w:ascii="Times New Roman"/>
          <w:b w:val="false"/>
          <w:i w:val="false"/>
          <w:color w:val="000000"/>
          <w:sz w:val="28"/>
        </w:rPr>
        <w:t>
      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замена транспортных средств, перевозящих такие товары, допускаются с разрешения таможенного органа, в зоне деятельности которого совершаются такие операции, за исключением случаев, указанных в пункте 2 настоящей статьи.</w:t>
      </w:r>
    </w:p>
    <w:p>
      <w:pPr>
        <w:spacing w:after="0"/>
        <w:ind w:left="0"/>
        <w:jc w:val="both"/>
      </w:pPr>
      <w:r>
        <w:rPr>
          <w:rFonts w:ascii="Times New Roman"/>
          <w:b w:val="false"/>
          <w:i w:val="false"/>
          <w:color w:val="000000"/>
          <w:sz w:val="28"/>
        </w:rPr>
        <w:t>
      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зоне деятельности которого совершаются такие операции, в электронной или письменной форме.</w:t>
      </w:r>
    </w:p>
    <w:p>
      <w:pPr>
        <w:spacing w:after="0"/>
        <w:ind w:left="0"/>
        <w:jc w:val="both"/>
      </w:pPr>
      <w:r>
        <w:rPr>
          <w:rFonts w:ascii="Times New Roman"/>
          <w:b w:val="false"/>
          <w:i w:val="false"/>
          <w:color w:val="000000"/>
          <w:sz w:val="28"/>
        </w:rPr>
        <w:t>
      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pPr>
        <w:spacing w:after="0"/>
        <w:ind w:left="0"/>
        <w:jc w:val="both"/>
      </w:pPr>
      <w:r>
        <w:rPr>
          <w:rFonts w:ascii="Times New Roman"/>
          <w:b w:val="false"/>
          <w:i w:val="false"/>
          <w:color w:val="000000"/>
          <w:sz w:val="28"/>
        </w:rPr>
        <w:t>
      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Евразийского экономического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 Республики Казахстан.</w:t>
      </w:r>
    </w:p>
    <w:p>
      <w:pPr>
        <w:spacing w:after="0"/>
        <w:ind w:left="0"/>
        <w:jc w:val="both"/>
      </w:pPr>
      <w:r>
        <w:rPr>
          <w:rFonts w:ascii="Times New Roman"/>
          <w:b w:val="false"/>
          <w:i w:val="false"/>
          <w:color w:val="000000"/>
          <w:sz w:val="28"/>
        </w:rPr>
        <w:t>
      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могут совершаться вне времени работы таможенного органа.</w:t>
      </w:r>
    </w:p>
    <w:p>
      <w:pPr>
        <w:spacing w:after="0"/>
        <w:ind w:left="0"/>
        <w:jc w:val="both"/>
      </w:pPr>
      <w:r>
        <w:rPr>
          <w:rFonts w:ascii="Times New Roman"/>
          <w:b/>
          <w:i w:val="false"/>
          <w:color w:val="000000"/>
          <w:sz w:val="28"/>
        </w:rPr>
        <w:t>Статья 229.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1. При аварии, действии непреодолимой силы или иных обстоятельствах, препятствующих соблюдению перевозчиком обязанностей, предусмотренных статьей 230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pPr>
        <w:spacing w:after="0"/>
        <w:ind w:left="0"/>
        <w:jc w:val="both"/>
      </w:pPr>
      <w:r>
        <w:rPr>
          <w:rFonts w:ascii="Times New Roman"/>
          <w:b w:val="false"/>
          <w:i w:val="false"/>
          <w:color w:val="000000"/>
          <w:sz w:val="28"/>
        </w:rPr>
        <w:t>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pPr>
        <w:spacing w:after="0"/>
        <w:ind w:left="0"/>
        <w:jc w:val="both"/>
      </w:pPr>
      <w:r>
        <w:rPr>
          <w:rFonts w:ascii="Times New Roman"/>
          <w:b w:val="false"/>
          <w:i w:val="false"/>
          <w:color w:val="000000"/>
          <w:sz w:val="28"/>
        </w:rPr>
        <w:t>
      3. Расходы, понесенные перевозчиком в связи с соблюдением требований пункта 1 настоящей статьи, таможенными органами не возмещаются.</w:t>
      </w:r>
    </w:p>
    <w:p>
      <w:pPr>
        <w:spacing w:after="0"/>
        <w:ind w:left="0"/>
        <w:jc w:val="both"/>
      </w:pPr>
      <w:r>
        <w:rPr>
          <w:rFonts w:ascii="Times New Roman"/>
          <w:b/>
          <w:i w:val="false"/>
          <w:color w:val="000000"/>
          <w:sz w:val="28"/>
        </w:rPr>
        <w:t>Статья 230. Обязанности перевозчика при перевозке (транспортировке)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p>
      <w:pPr>
        <w:spacing w:after="0"/>
        <w:ind w:left="0"/>
        <w:jc w:val="both"/>
      </w:pPr>
      <w:r>
        <w:rPr>
          <w:rFonts w:ascii="Times New Roman"/>
          <w:b w:val="false"/>
          <w:i w:val="false"/>
          <w:color w:val="000000"/>
          <w:sz w:val="28"/>
        </w:rPr>
        <w:t>
      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pPr>
        <w:spacing w:after="0"/>
        <w:ind w:left="0"/>
        <w:jc w:val="both"/>
      </w:pPr>
      <w:r>
        <w:rPr>
          <w:rFonts w:ascii="Times New Roman"/>
          <w:b w:val="false"/>
          <w:i w:val="false"/>
          <w:color w:val="000000"/>
          <w:sz w:val="28"/>
        </w:rPr>
        <w:t>
      2) обеспечить сохранность товаров, таможенных пломб и печатей либо иных средств идентификации, если они применялись;</w:t>
      </w:r>
    </w:p>
    <w:p>
      <w:pPr>
        <w:spacing w:after="0"/>
        <w:ind w:left="0"/>
        <w:jc w:val="both"/>
      </w:pPr>
      <w:r>
        <w:rPr>
          <w:rFonts w:ascii="Times New Roman"/>
          <w:b w:val="false"/>
          <w:i w:val="false"/>
          <w:color w:val="000000"/>
          <w:sz w:val="28"/>
        </w:rPr>
        <w:t>
      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пунктом 2 статьи 228 настоящего Кодекса.</w:t>
      </w:r>
    </w:p>
    <w:p>
      <w:pPr>
        <w:spacing w:after="0"/>
        <w:ind w:left="0"/>
        <w:jc w:val="both"/>
      </w:pPr>
      <w:r>
        <w:rPr>
          <w:rFonts w:ascii="Times New Roman"/>
          <w:b w:val="false"/>
          <w:i w:val="false"/>
          <w:color w:val="000000"/>
          <w:sz w:val="28"/>
        </w:rPr>
        <w:t>
      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p>
      <w:pPr>
        <w:spacing w:after="0"/>
        <w:ind w:left="0"/>
        <w:jc w:val="both"/>
      </w:pPr>
      <w:r>
        <w:rPr>
          <w:rFonts w:ascii="Times New Roman"/>
          <w:b w:val="false"/>
          <w:i w:val="false"/>
          <w:color w:val="000000"/>
          <w:sz w:val="28"/>
        </w:rPr>
        <w:t>
      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Евразийского экономического союза,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pPr>
        <w:spacing w:after="0"/>
        <w:ind w:left="0"/>
        <w:jc w:val="both"/>
      </w:pPr>
      <w:r>
        <w:rPr>
          <w:rFonts w:ascii="Times New Roman"/>
          <w:b/>
          <w:i w:val="false"/>
          <w:color w:val="000000"/>
          <w:sz w:val="28"/>
        </w:rPr>
        <w:t>Статья 231. Завершение и прекращение действия таможенной процедуры таможенного транзита</w:t>
      </w:r>
    </w:p>
    <w:p>
      <w:pPr>
        <w:spacing w:after="0"/>
        <w:ind w:left="0"/>
        <w:jc w:val="both"/>
      </w:pPr>
      <w:r>
        <w:rPr>
          <w:rFonts w:ascii="Times New Roman"/>
          <w:b w:val="false"/>
          <w:i w:val="false"/>
          <w:color w:val="000000"/>
          <w:sz w:val="28"/>
        </w:rPr>
        <w:t>
      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pPr>
        <w:spacing w:after="0"/>
        <w:ind w:left="0"/>
        <w:jc w:val="both"/>
      </w:pPr>
      <w:r>
        <w:rPr>
          <w:rFonts w:ascii="Times New Roman"/>
          <w:b w:val="false"/>
          <w:i w:val="false"/>
          <w:color w:val="000000"/>
          <w:sz w:val="28"/>
        </w:rPr>
        <w:t>
      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pPr>
        <w:spacing w:after="0"/>
        <w:ind w:left="0"/>
        <w:jc w:val="both"/>
      </w:pPr>
      <w:r>
        <w:rPr>
          <w:rFonts w:ascii="Times New Roman"/>
          <w:b w:val="false"/>
          <w:i w:val="false"/>
          <w:color w:val="000000"/>
          <w:sz w:val="28"/>
        </w:rPr>
        <w:t>
      Товары размещаются в зоне таможенного контроля в любое время суток.</w:t>
      </w:r>
    </w:p>
    <w:p>
      <w:pPr>
        <w:spacing w:after="0"/>
        <w:ind w:left="0"/>
        <w:jc w:val="both"/>
      </w:pPr>
      <w:r>
        <w:rPr>
          <w:rFonts w:ascii="Times New Roman"/>
          <w:b w:val="false"/>
          <w:i w:val="false"/>
          <w:color w:val="000000"/>
          <w:sz w:val="28"/>
        </w:rPr>
        <w:t>
      3. Для завершения действия таможенной процедуры таможенного транзита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pPr>
        <w:spacing w:after="0"/>
        <w:ind w:left="0"/>
        <w:jc w:val="both"/>
      </w:pPr>
      <w:r>
        <w:rPr>
          <w:rFonts w:ascii="Times New Roman"/>
          <w:b w:val="false"/>
          <w:i w:val="false"/>
          <w:color w:val="000000"/>
          <w:sz w:val="28"/>
        </w:rPr>
        <w:t>
      1) в отношении товаров, перевозимых автомобильным транспортом, – в течение трех часов с момента их прибытия в место доставки товаров, а в случае прибытия товаров вне времени работы таможенного органа – в течение трех часов с момента наступления времени начала работы этого таможенного органа;</w:t>
      </w:r>
    </w:p>
    <w:p>
      <w:pPr>
        <w:spacing w:after="0"/>
        <w:ind w:left="0"/>
        <w:jc w:val="both"/>
      </w:pPr>
      <w:r>
        <w:rPr>
          <w:rFonts w:ascii="Times New Roman"/>
          <w:b w:val="false"/>
          <w:i w:val="false"/>
          <w:color w:val="000000"/>
          <w:sz w:val="28"/>
        </w:rPr>
        <w:t>
      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p>
      <w:pPr>
        <w:spacing w:after="0"/>
        <w:ind w:left="0"/>
        <w:jc w:val="both"/>
      </w:pPr>
      <w:r>
        <w:rPr>
          <w:rFonts w:ascii="Times New Roman"/>
          <w:b w:val="false"/>
          <w:i w:val="false"/>
          <w:color w:val="000000"/>
          <w:sz w:val="28"/>
        </w:rPr>
        <w:t>
      4. От имени перевозчика действия, предусмотренные пунктом 3 настоящей статьи, могут быть совершены лицами, действующими по поручению такого перевозчика.</w:t>
      </w:r>
    </w:p>
    <w:p>
      <w:pPr>
        <w:spacing w:after="0"/>
        <w:ind w:left="0"/>
        <w:jc w:val="both"/>
      </w:pPr>
      <w:r>
        <w:rPr>
          <w:rFonts w:ascii="Times New Roman"/>
          <w:b w:val="false"/>
          <w:i w:val="false"/>
          <w:color w:val="000000"/>
          <w:sz w:val="28"/>
        </w:rPr>
        <w:t>
      5. По требованию таможенного органа перевозчик обязан предъявить товары.</w:t>
      </w:r>
    </w:p>
    <w:p>
      <w:pPr>
        <w:spacing w:after="0"/>
        <w:ind w:left="0"/>
        <w:jc w:val="both"/>
      </w:pPr>
      <w:r>
        <w:rPr>
          <w:rFonts w:ascii="Times New Roman"/>
          <w:b w:val="false"/>
          <w:i w:val="false"/>
          <w:color w:val="000000"/>
          <w:sz w:val="28"/>
        </w:rPr>
        <w:t>
      6. Таможенный орган назначения в течение одного часа с момента представления документов, указанных в пункте 3 настоящей статьи, регистрирует их подачу в порядке, утвержденном уполномоченным органом.</w:t>
      </w:r>
    </w:p>
    <w:p>
      <w:pPr>
        <w:spacing w:after="0"/>
        <w:ind w:left="0"/>
        <w:jc w:val="both"/>
      </w:pPr>
      <w:r>
        <w:rPr>
          <w:rFonts w:ascii="Times New Roman"/>
          <w:b w:val="false"/>
          <w:i w:val="false"/>
          <w:color w:val="000000"/>
          <w:sz w:val="28"/>
        </w:rPr>
        <w:t>
      7. Таможенный орган назначения завершает действие таможенной процедуры таможенного транзита в возможно короткие сроки, но не позднее четырех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w:t>
      </w:r>
    </w:p>
    <w:p>
      <w:pPr>
        <w:spacing w:after="0"/>
        <w:ind w:left="0"/>
        <w:jc w:val="both"/>
      </w:pPr>
      <w:r>
        <w:rPr>
          <w:rFonts w:ascii="Times New Roman"/>
          <w:b w:val="false"/>
          <w:i w:val="false"/>
          <w:color w:val="000000"/>
          <w:sz w:val="28"/>
        </w:rPr>
        <w:t>
      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таможенного органа назначения, уполномоченного им заместителя руководителя таможенного органа назначения либо лиц, их замещающих, может быть продлен на время, необходимое для проведения таможенного досмотра, но не более чем на пять рабочих дней со дня, следующего за днем регистрации подачи документов, указанных в пункте 3 настоящей статьи.</w:t>
      </w:r>
    </w:p>
    <w:p>
      <w:pPr>
        <w:spacing w:after="0"/>
        <w:ind w:left="0"/>
        <w:jc w:val="both"/>
      </w:pPr>
      <w:r>
        <w:rPr>
          <w:rFonts w:ascii="Times New Roman"/>
          <w:b w:val="false"/>
          <w:i w:val="false"/>
          <w:color w:val="000000"/>
          <w:sz w:val="28"/>
        </w:rPr>
        <w:t>
      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pPr>
        <w:spacing w:after="0"/>
        <w:ind w:left="0"/>
        <w:jc w:val="both"/>
      </w:pPr>
      <w:r>
        <w:rPr>
          <w:rFonts w:ascii="Times New Roman"/>
          <w:b w:val="false"/>
          <w:i w:val="false"/>
          <w:color w:val="000000"/>
          <w:sz w:val="28"/>
        </w:rPr>
        <w:t>
      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pPr>
        <w:spacing w:after="0"/>
        <w:ind w:left="0"/>
        <w:jc w:val="both"/>
      </w:pPr>
      <w:r>
        <w:rPr>
          <w:rFonts w:ascii="Times New Roman"/>
          <w:b w:val="false"/>
          <w:i w:val="false"/>
          <w:color w:val="000000"/>
          <w:sz w:val="28"/>
        </w:rPr>
        <w:t>
      11. Случаи, когда действие таможенной процедуры таможенного транзита завершается помещением товаров на временное хранение, выпуском товаров, а также порядок совершения таможенных операций, связанных с завершением действия таможенной процедуры таможенного транзита в таких случаях, в том числе в зависимости от вида транспорта, утверждаются уполномоченным органом.</w:t>
      </w:r>
    </w:p>
    <w:p>
      <w:pPr>
        <w:spacing w:after="0"/>
        <w:ind w:left="0"/>
        <w:jc w:val="both"/>
      </w:pPr>
      <w:r>
        <w:rPr>
          <w:rFonts w:ascii="Times New Roman"/>
          <w:b w:val="false"/>
          <w:i w:val="false"/>
          <w:color w:val="000000"/>
          <w:sz w:val="28"/>
        </w:rPr>
        <w:t>
      12. В случае, предусмотренном пунктом 7 статьи 225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pPr>
        <w:spacing w:after="0"/>
        <w:ind w:left="0"/>
        <w:jc w:val="both"/>
      </w:pPr>
      <w:r>
        <w:rPr>
          <w:rFonts w:ascii="Times New Roman"/>
          <w:b w:val="false"/>
          <w:i w:val="false"/>
          <w:color w:val="000000"/>
          <w:sz w:val="28"/>
        </w:rPr>
        <w:t>
      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пунктом 12 настоящей статьи, действие таможенной процедуры таможенного транзита прекращается.</w:t>
      </w:r>
    </w:p>
    <w:p>
      <w:pPr>
        <w:spacing w:after="0"/>
        <w:ind w:left="0"/>
        <w:jc w:val="both"/>
      </w:pPr>
      <w:r>
        <w:rPr>
          <w:rFonts w:ascii="Times New Roman"/>
          <w:b w:val="false"/>
          <w:i w:val="false"/>
          <w:color w:val="000000"/>
          <w:sz w:val="28"/>
        </w:rPr>
        <w:t>
      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pPr>
        <w:spacing w:after="0"/>
        <w:ind w:left="0"/>
        <w:jc w:val="both"/>
      </w:pPr>
      <w:r>
        <w:rPr>
          <w:rFonts w:ascii="Times New Roman"/>
          <w:b w:val="false"/>
          <w:i w:val="false"/>
          <w:color w:val="000000"/>
          <w:sz w:val="28"/>
        </w:rPr>
        <w:t>
      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статьей 538 настоящего Кодекса.</w:t>
      </w:r>
    </w:p>
    <w:p>
      <w:pPr>
        <w:spacing w:after="0"/>
        <w:ind w:left="0"/>
        <w:jc w:val="both"/>
      </w:pPr>
      <w:r>
        <w:rPr>
          <w:rFonts w:ascii="Times New Roman"/>
          <w:b/>
          <w:i w:val="false"/>
          <w:color w:val="000000"/>
          <w:sz w:val="28"/>
        </w:rPr>
        <w:t>Статья 232. Таможенные операции, совершаемые после доставки товаров в место доставки товаров</w:t>
      </w:r>
    </w:p>
    <w:p>
      <w:pPr>
        <w:spacing w:after="0"/>
        <w:ind w:left="0"/>
        <w:jc w:val="both"/>
      </w:pPr>
      <w:r>
        <w:rPr>
          <w:rFonts w:ascii="Times New Roman"/>
          <w:b w:val="false"/>
          <w:i w:val="false"/>
          <w:color w:val="000000"/>
          <w:sz w:val="28"/>
        </w:rPr>
        <w:t>
      1. После регистрации таможенным органом назначения подачи документов, указанных в пункте 3 статьи 231 настоящего Кодекса, лица, указанные в подпунктах 1), 2) и 3) пункта 1 статьи 149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pPr>
        <w:spacing w:after="0"/>
        <w:ind w:left="0"/>
        <w:jc w:val="both"/>
      </w:pPr>
      <w:r>
        <w:rPr>
          <w:rFonts w:ascii="Times New Roman"/>
          <w:b w:val="false"/>
          <w:i w:val="false"/>
          <w:color w:val="000000"/>
          <w:sz w:val="28"/>
        </w:rPr>
        <w:t>
      1) в отношении товаров, перевозимых автомобильным транспортом, – не позднее восьми часов рабочего времени таможенного органа после регистрации подачи документов таможенным органом назначения;</w:t>
      </w:r>
    </w:p>
    <w:p>
      <w:pPr>
        <w:spacing w:after="0"/>
        <w:ind w:left="0"/>
        <w:jc w:val="both"/>
      </w:pPr>
      <w:r>
        <w:rPr>
          <w:rFonts w:ascii="Times New Roman"/>
          <w:b w:val="false"/>
          <w:i w:val="false"/>
          <w:color w:val="000000"/>
          <w:sz w:val="28"/>
        </w:rPr>
        <w:t>
      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p>
      <w:pPr>
        <w:spacing w:after="0"/>
        <w:ind w:left="0"/>
        <w:jc w:val="both"/>
      </w:pPr>
      <w:r>
        <w:rPr>
          <w:rFonts w:ascii="Times New Roman"/>
          <w:b w:val="false"/>
          <w:i w:val="false"/>
          <w:color w:val="000000"/>
          <w:sz w:val="28"/>
        </w:rPr>
        <w:t>
      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подпункта 1 и подпункте 4) пункта 1 статьи 149 настоящего Кодекса.</w:t>
      </w:r>
    </w:p>
    <w:p>
      <w:pPr>
        <w:spacing w:after="0"/>
        <w:ind w:left="0"/>
        <w:jc w:val="both"/>
      </w:pPr>
      <w:r>
        <w:rPr>
          <w:rFonts w:ascii="Times New Roman"/>
          <w:b w:val="false"/>
          <w:i w:val="false"/>
          <w:color w:val="000000"/>
          <w:sz w:val="28"/>
        </w:rPr>
        <w:t>
      3. Таможенный орган в течение трех часов рабочего времени таможенного органа с момента истечения сроков, указанных в пункте 1 настоящей статьи направляет перевозчику уведомление в произвольной форме о не совершении лицами, указанными в подпунктах 1), 2) и 3) пункта 1 статьи 149 настоящего Кодекса, таможенных операций, предусмотренных абзацем первым пункта 1 настоящей статьи.</w:t>
      </w:r>
    </w:p>
    <w:p>
      <w:pPr>
        <w:spacing w:after="0"/>
        <w:ind w:left="0"/>
        <w:jc w:val="both"/>
      </w:pPr>
      <w:r>
        <w:rPr>
          <w:rFonts w:ascii="Times New Roman"/>
          <w:b w:val="false"/>
          <w:i w:val="false"/>
          <w:color w:val="000000"/>
          <w:sz w:val="28"/>
        </w:rPr>
        <w:t>
      В случае несовершения лицами, указанными в подпунктах 1), 2) и 3) пункта 1 статьи 149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главой 17 настоящего Кодекса, не позднее одного рабочего дня, следующего за днем истечения сроков, указанных в пункте 1 настоящей статьи.</w:t>
      </w:r>
    </w:p>
    <w:p>
      <w:pPr>
        <w:spacing w:after="0"/>
        <w:ind w:left="0"/>
        <w:jc w:val="both"/>
      </w:pPr>
      <w:r>
        <w:rPr>
          <w:rFonts w:ascii="Times New Roman"/>
          <w:b w:val="false"/>
          <w:i w:val="false"/>
          <w:color w:val="000000"/>
          <w:sz w:val="28"/>
        </w:rPr>
        <w:t>
      4. Положения пунктов 1, 2 и 3 настоящей статьи не применяются, если в отношении товаров осуществлено предварительное таможенное декларирование.</w:t>
      </w:r>
    </w:p>
    <w:p>
      <w:pPr>
        <w:spacing w:after="0"/>
        <w:ind w:left="0"/>
        <w:jc w:val="both"/>
      </w:pPr>
      <w:r>
        <w:rPr>
          <w:rFonts w:ascii="Times New Roman"/>
          <w:b w:val="false"/>
          <w:i w:val="false"/>
          <w:color w:val="000000"/>
          <w:sz w:val="28"/>
        </w:rPr>
        <w:t>
      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2) и 3) пункта 1 статьи 149 настоящего Кодекса, обязаны совершить таможенные операции, связанные с помещением товаров на временное хранение в соответствии с главой 17 настоящего Кодекса, в течение трех часов с момента получения:</w:t>
      </w:r>
    </w:p>
    <w:p>
      <w:pPr>
        <w:spacing w:after="0"/>
        <w:ind w:left="0"/>
        <w:jc w:val="both"/>
      </w:pPr>
      <w:r>
        <w:rPr>
          <w:rFonts w:ascii="Times New Roman"/>
          <w:b w:val="false"/>
          <w:i w:val="false"/>
          <w:color w:val="000000"/>
          <w:sz w:val="28"/>
        </w:rPr>
        <w:t>
      1) разрешения таможенного органа на отзыв таможенной декларации в соответствии со статьей 184 настоящего Кодекса;</w:t>
      </w:r>
    </w:p>
    <w:p>
      <w:pPr>
        <w:spacing w:after="0"/>
        <w:ind w:left="0"/>
        <w:jc w:val="both"/>
      </w:pPr>
      <w:r>
        <w:rPr>
          <w:rFonts w:ascii="Times New Roman"/>
          <w:b w:val="false"/>
          <w:i w:val="false"/>
          <w:color w:val="000000"/>
          <w:sz w:val="28"/>
        </w:rPr>
        <w:t>
      2) решения таможенного органа о приостановлении срока выпуска товаров в соответствии со статьей 198 настоящего Кодекса;</w:t>
      </w:r>
    </w:p>
    <w:p>
      <w:pPr>
        <w:spacing w:after="0"/>
        <w:ind w:left="0"/>
        <w:jc w:val="both"/>
      </w:pPr>
      <w:r>
        <w:rPr>
          <w:rFonts w:ascii="Times New Roman"/>
          <w:b w:val="false"/>
          <w:i w:val="false"/>
          <w:color w:val="000000"/>
          <w:sz w:val="28"/>
        </w:rPr>
        <w:t>
      3) отказа в выпуске товаров в соответствии со статьей 201 настоящего Кодекса.</w:t>
      </w:r>
    </w:p>
    <w:p>
      <w:pPr>
        <w:spacing w:after="0"/>
        <w:ind w:left="0"/>
        <w:jc w:val="both"/>
      </w:pPr>
      <w:r>
        <w:rPr>
          <w:rFonts w:ascii="Times New Roman"/>
          <w:b w:val="false"/>
          <w:i w:val="false"/>
          <w:color w:val="000000"/>
          <w:sz w:val="28"/>
        </w:rPr>
        <w:t>
      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7. Положения настоящей статьи не применяются:</w:t>
      </w:r>
    </w:p>
    <w:p>
      <w:pPr>
        <w:spacing w:after="0"/>
        <w:ind w:left="0"/>
        <w:jc w:val="both"/>
      </w:pPr>
      <w:r>
        <w:rPr>
          <w:rFonts w:ascii="Times New Roman"/>
          <w:b w:val="false"/>
          <w:i w:val="false"/>
          <w:color w:val="000000"/>
          <w:sz w:val="28"/>
        </w:rPr>
        <w:t>
      1) в отношении прибывших на таможенную территорию Евразийского экономического союза товаров Евразийского экономического союза и указанных в пункте 4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Евразийского экономического союза;</w:t>
      </w:r>
    </w:p>
    <w:p>
      <w:pPr>
        <w:spacing w:after="0"/>
        <w:ind w:left="0"/>
        <w:jc w:val="both"/>
      </w:pPr>
      <w:r>
        <w:rPr>
          <w:rFonts w:ascii="Times New Roman"/>
          <w:b w:val="false"/>
          <w:i w:val="false"/>
          <w:color w:val="000000"/>
          <w:sz w:val="28"/>
        </w:rPr>
        <w:t>
      2) в отношении международных почтовых отправлений;</w:t>
      </w:r>
    </w:p>
    <w:p>
      <w:pPr>
        <w:spacing w:after="0"/>
        <w:ind w:left="0"/>
        <w:jc w:val="both"/>
      </w:pPr>
      <w:r>
        <w:rPr>
          <w:rFonts w:ascii="Times New Roman"/>
          <w:b w:val="false"/>
          <w:i w:val="false"/>
          <w:color w:val="000000"/>
          <w:sz w:val="28"/>
        </w:rPr>
        <w:t>
      3) при завершении действия таможенной процедуры таможенного транзита в месте убытия в отношении товаров, вывозимых с таможенной территории Евразийского экономического союза;</w:t>
      </w:r>
    </w:p>
    <w:p>
      <w:pPr>
        <w:spacing w:after="0"/>
        <w:ind w:left="0"/>
        <w:jc w:val="both"/>
      </w:pPr>
      <w:r>
        <w:rPr>
          <w:rFonts w:ascii="Times New Roman"/>
          <w:b w:val="false"/>
          <w:i w:val="false"/>
          <w:color w:val="000000"/>
          <w:sz w:val="28"/>
        </w:rPr>
        <w:t>
      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pPr>
        <w:spacing w:after="0"/>
        <w:ind w:left="0"/>
        <w:jc w:val="both"/>
      </w:pPr>
      <w:r>
        <w:rPr>
          <w:rFonts w:ascii="Times New Roman"/>
          <w:b/>
          <w:i w:val="false"/>
          <w:color w:val="000000"/>
          <w:sz w:val="28"/>
        </w:rPr>
        <w:t>Статья 233.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Евразийского экономического союза,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pPr>
        <w:spacing w:after="0"/>
        <w:ind w:left="0"/>
        <w:jc w:val="both"/>
      </w:pPr>
      <w:r>
        <w:rPr>
          <w:rFonts w:ascii="Times New Roman"/>
          <w:b w:val="false"/>
          <w:i w:val="false"/>
          <w:color w:val="000000"/>
          <w:sz w:val="28"/>
        </w:rPr>
        <w:t>
      1) у декларанта – с момента регистрации таможенным органом транзитной декларации;</w:t>
      </w:r>
    </w:p>
    <w:p>
      <w:pPr>
        <w:spacing w:after="0"/>
        <w:ind w:left="0"/>
        <w:jc w:val="both"/>
      </w:pPr>
      <w:r>
        <w:rPr>
          <w:rFonts w:ascii="Times New Roman"/>
          <w:b w:val="false"/>
          <w:i w:val="false"/>
          <w:color w:val="000000"/>
          <w:sz w:val="28"/>
        </w:rPr>
        <w:t>
      2) у железнодорожного перевозчика Республики Казахстан, принявшего товары, помещенные под таможенную процедуру таможенного транзита, к перевозке железнодорожным транспортом в пределах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Евразийского экономического союза, либо в порядке, установленном законодательством Республики Казахстан в области транспорта, если передача товаров осуществляется между железнодорожными перевозчиками Республики Казахстан, – с момента принятия товаров к перевозке в установленном порядке.</w:t>
      </w:r>
    </w:p>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Евразийского экономического союза,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таможенного транзита в соответствии со статьей 231 настоящего Кодекса за исключением случая, указанного в подпункте 2) настоящего пункта;</w:t>
      </w:r>
    </w:p>
    <w:p>
      <w:pPr>
        <w:spacing w:after="0"/>
        <w:ind w:left="0"/>
        <w:jc w:val="both"/>
      </w:pPr>
      <w:r>
        <w:rPr>
          <w:rFonts w:ascii="Times New Roman"/>
          <w:b w:val="false"/>
          <w:i w:val="false"/>
          <w:color w:val="000000"/>
          <w:sz w:val="28"/>
        </w:rPr>
        <w:t>
      2) принятие товаров уполномоченным экономическим оператором в соответствии со статьей 539 настоящего Кодекса;</w:t>
      </w:r>
    </w:p>
    <w:p>
      <w:pPr>
        <w:spacing w:after="0"/>
        <w:ind w:left="0"/>
        <w:jc w:val="both"/>
      </w:pPr>
      <w:r>
        <w:rPr>
          <w:rFonts w:ascii="Times New Roman"/>
          <w:b w:val="false"/>
          <w:i w:val="false"/>
          <w:color w:val="000000"/>
          <w:sz w:val="28"/>
        </w:rPr>
        <w:t>
      3) помещение товаров, в отношении которых действие таможенной процедуры таможенного транзита прекращено, на временное хранение в соответствии с пунктом 6 статьи 209 настоящего Кодекса;</w:t>
      </w:r>
    </w:p>
    <w:p>
      <w:pPr>
        <w:spacing w:after="0"/>
        <w:ind w:left="0"/>
        <w:jc w:val="both"/>
      </w:pPr>
      <w:r>
        <w:rPr>
          <w:rFonts w:ascii="Times New Roman"/>
          <w:b w:val="false"/>
          <w:i w:val="false"/>
          <w:color w:val="000000"/>
          <w:sz w:val="28"/>
        </w:rPr>
        <w:t>
      4) помещение товаров, в отношении которых действие таможенной процедуры таможенного транзита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p>
      <w:pPr>
        <w:spacing w:after="0"/>
        <w:ind w:left="0"/>
        <w:jc w:val="both"/>
      </w:pPr>
      <w:r>
        <w:rPr>
          <w:rFonts w:ascii="Times New Roman"/>
          <w:b w:val="false"/>
          <w:i w:val="false"/>
          <w:color w:val="000000"/>
          <w:sz w:val="28"/>
        </w:rPr>
        <w:t>
      6)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spacing w:after="0"/>
        <w:ind w:left="0"/>
        <w:jc w:val="both"/>
      </w:pPr>
      <w:r>
        <w:rPr>
          <w:rFonts w:ascii="Times New Roman"/>
          <w:b w:val="false"/>
          <w:i w:val="false"/>
          <w:color w:val="000000"/>
          <w:sz w:val="28"/>
        </w:rPr>
        <w:t>
      8) отзыв транзитной декларации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10)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Республики Казахстан,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Евразийского экономического союза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другому железнодорожному перевозчику Республики Казахстан в порядке, установленном законодательством Республики Казахстан в области транспорта, при передаче товаров в установленном порядке.</w:t>
      </w:r>
    </w:p>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231 настоящего Кодекса.</w:t>
      </w:r>
    </w:p>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pPr>
        <w:spacing w:after="0"/>
        <w:ind w:left="0"/>
        <w:jc w:val="both"/>
      </w:pPr>
      <w:r>
        <w:rPr>
          <w:rFonts w:ascii="Times New Roman"/>
          <w:b w:val="false"/>
          <w:i w:val="false"/>
          <w:color w:val="000000"/>
          <w:sz w:val="28"/>
        </w:rPr>
        <w:t>
      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регистрации таможенным органом транзитной декларации.</w:t>
      </w:r>
    </w:p>
    <w:p>
      <w:pPr>
        <w:spacing w:after="0"/>
        <w:ind w:left="0"/>
        <w:jc w:val="both"/>
      </w:pPr>
      <w:r>
        <w:rPr>
          <w:rFonts w:ascii="Times New Roman"/>
          <w:b w:val="false"/>
          <w:i w:val="false"/>
          <w:color w:val="000000"/>
          <w:sz w:val="28"/>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w:t>
      </w:r>
    </w:p>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pPr>
        <w:spacing w:after="0"/>
        <w:ind w:left="0"/>
        <w:jc w:val="both"/>
      </w:pPr>
      <w:r>
        <w:rPr>
          <w:rFonts w:ascii="Times New Roman"/>
          <w:b w:val="false"/>
          <w:i w:val="false"/>
          <w:color w:val="000000"/>
          <w:sz w:val="28"/>
        </w:rPr>
        <w:t>
      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которой установлена наибольшая из ставок ввозных таможенных пошлин;</w:t>
      </w:r>
    </w:p>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val="false"/>
          <w:i w:val="false"/>
          <w:color w:val="000000"/>
          <w:sz w:val="28"/>
        </w:rPr>
        <w:t>
      Ввозные таможенные пошлины, налоги в отношении международных почтовых отправлений подлежат уплате в размере, установленном пунктом 7 статьи 370 настоящего Кодекса.</w:t>
      </w:r>
    </w:p>
    <w:p>
      <w:pPr>
        <w:spacing w:after="0"/>
        <w:ind w:left="0"/>
        <w:jc w:val="both"/>
      </w:pPr>
      <w:r>
        <w:rPr>
          <w:rFonts w:ascii="Times New Roman"/>
          <w:b w:val="false"/>
          <w:i w:val="false"/>
          <w:color w:val="000000"/>
          <w:sz w:val="28"/>
        </w:rPr>
        <w:t>
      7. В случае помещения товаров, помещенных под таможенную процедуру таможенного транзита, на временное хранение в соответствии с пунктом 6 статьи 209 настоящего Кодекса, либо помещения таких товаров под таможенные процедуры в соответствии с пунктом 7 статьи 209 настоящего Кодекса, либо задержания таких товаров таможенными органами в соответствии с главой 52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both"/>
      </w:pPr>
      <w:r>
        <w:rPr>
          <w:rFonts w:ascii="Times New Roman"/>
          <w:b w:val="false"/>
          <w:i w:val="false"/>
          <w:color w:val="000000"/>
          <w:sz w:val="28"/>
        </w:rPr>
        <w:t>
      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пунктом 3 статьи 96 настоящего Кодекса предоставлено иным лицом, чем декларант товаров, помещенных под таможенную процедуру таможенного транзита</w:t>
      </w:r>
      <w:r>
        <w:rPr>
          <w:rFonts w:ascii="Times New Roman"/>
          <w:b w:val="false"/>
          <w:i/>
          <w:color w:val="000000"/>
          <w:sz w:val="28"/>
        </w:rPr>
        <w:t xml:space="preserve">, </w:t>
      </w:r>
      <w:r>
        <w:rPr>
          <w:rFonts w:ascii="Times New Roman"/>
          <w:b w:val="false"/>
          <w:i w:val="false"/>
          <w:color w:val="000000"/>
          <w:sz w:val="28"/>
        </w:rPr>
        <w:t>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pPr>
        <w:spacing w:after="0"/>
        <w:ind w:left="0"/>
        <w:jc w:val="both"/>
      </w:pPr>
      <w:r>
        <w:rPr>
          <w:rFonts w:ascii="Times New Roman"/>
          <w:b w:val="false"/>
          <w:i w:val="false"/>
          <w:color w:val="000000"/>
          <w:sz w:val="28"/>
        </w:rPr>
        <w:t>
      9.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Республики Казахстан,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pPr>
        <w:spacing w:after="0"/>
        <w:ind w:left="0"/>
        <w:jc w:val="both"/>
      </w:pPr>
      <w:r>
        <w:rPr>
          <w:rFonts w:ascii="Times New Roman"/>
          <w:b/>
          <w:i w:val="false"/>
          <w:color w:val="000000"/>
          <w:sz w:val="28"/>
        </w:rPr>
        <w:t>Статья 234. Ответственность лиц при нарушении таможенной процедуры таможенного транзита</w:t>
      </w:r>
    </w:p>
    <w:p>
      <w:pPr>
        <w:spacing w:after="0"/>
        <w:ind w:left="0"/>
        <w:jc w:val="both"/>
      </w:pPr>
      <w:r>
        <w:rPr>
          <w:rFonts w:ascii="Times New Roman"/>
          <w:b w:val="false"/>
          <w:i w:val="false"/>
          <w:color w:val="000000"/>
          <w:sz w:val="28"/>
        </w:rPr>
        <w:t>
      1. При недоставке всех товаров, помещенных под таможенную процедуру таможенного транзита, и документов на них в место доставки товаров лица, указанные в статье 230 настоящего Кодекса,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статье 230 настоящего Кодекса, несут ответственность, установленную законодательством государства-члена Евразийского экономического союза, на территории которого выявлено нарушение.</w:t>
      </w:r>
    </w:p>
    <w:p>
      <w:pPr>
        <w:spacing w:after="0"/>
        <w:ind w:left="0"/>
        <w:jc w:val="both"/>
      </w:pPr>
      <w:r>
        <w:rPr>
          <w:rFonts w:ascii="Times New Roman"/>
          <w:b w:val="false"/>
          <w:i w:val="false"/>
          <w:color w:val="000000"/>
          <w:sz w:val="28"/>
        </w:rPr>
        <w:t>
      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в области транспорта, если передача товаров осуществляется между железнодорожными перевозчиками Республики Казахстан.</w:t>
      </w:r>
    </w:p>
    <w:p>
      <w:pPr>
        <w:spacing w:after="0"/>
        <w:ind w:left="0"/>
        <w:jc w:val="both"/>
      </w:pPr>
      <w:r>
        <w:rPr>
          <w:rFonts w:ascii="Times New Roman"/>
          <w:b w:val="false"/>
          <w:i w:val="false"/>
          <w:color w:val="000000"/>
          <w:sz w:val="28"/>
        </w:rPr>
        <w:t>
      За неисполнение своих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абзаце первом настоящего пункта, несет ответственность, установленную законами Республики Казахстан.</w:t>
      </w:r>
    </w:p>
    <w:p>
      <w:pPr>
        <w:spacing w:after="0"/>
        <w:ind w:left="0"/>
        <w:jc w:val="left"/>
      </w:pPr>
      <w:r>
        <w:rPr>
          <w:rFonts w:ascii="Times New Roman"/>
          <w:b/>
          <w:i w:val="false"/>
          <w:color w:val="000000"/>
        </w:rPr>
        <w:t xml:space="preserve"> Глава 25. Таможенная процедура таможенного склада</w:t>
      </w:r>
    </w:p>
    <w:p>
      <w:pPr>
        <w:spacing w:after="0"/>
        <w:ind w:left="0"/>
        <w:jc w:val="both"/>
      </w:pPr>
      <w:r>
        <w:rPr>
          <w:rFonts w:ascii="Times New Roman"/>
          <w:b/>
          <w:i w:val="false"/>
          <w:color w:val="000000"/>
          <w:sz w:val="28"/>
        </w:rPr>
        <w:t>Статья 235. Содержание и применение таможенной процедуры таможенного склада</w:t>
      </w:r>
    </w:p>
    <w:p>
      <w:pPr>
        <w:spacing w:after="0"/>
        <w:ind w:left="0"/>
        <w:jc w:val="both"/>
      </w:pPr>
      <w:r>
        <w:rPr>
          <w:rFonts w:ascii="Times New Roman"/>
          <w:b w:val="false"/>
          <w:i w:val="false"/>
          <w:color w:val="000000"/>
          <w:sz w:val="28"/>
        </w:rPr>
        <w:t>
      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Товары, помещенные под таможенную процедуру таможенного склада, сохраняют статус иностранных товаров.</w:t>
      </w:r>
    </w:p>
    <w:p>
      <w:pPr>
        <w:spacing w:after="0"/>
        <w:ind w:left="0"/>
        <w:jc w:val="both"/>
      </w:pPr>
      <w:r>
        <w:rPr>
          <w:rFonts w:ascii="Times New Roman"/>
          <w:b w:val="false"/>
          <w:i w:val="false"/>
          <w:color w:val="000000"/>
          <w:sz w:val="28"/>
        </w:rPr>
        <w:t>
      3. Допускается применение таможенной процедуры таможенного склада для приостановления действия:</w:t>
      </w:r>
    </w:p>
    <w:p>
      <w:pPr>
        <w:spacing w:after="0"/>
        <w:ind w:left="0"/>
        <w:jc w:val="both"/>
      </w:pPr>
      <w:r>
        <w:rPr>
          <w:rFonts w:ascii="Times New Roman"/>
          <w:b w:val="false"/>
          <w:i w:val="false"/>
          <w:color w:val="000000"/>
          <w:sz w:val="28"/>
        </w:rPr>
        <w:t>
      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pPr>
        <w:spacing w:after="0"/>
        <w:ind w:left="0"/>
        <w:jc w:val="both"/>
      </w:pPr>
      <w:r>
        <w:rPr>
          <w:rFonts w:ascii="Times New Roman"/>
          <w:b w:val="false"/>
          <w:i w:val="false"/>
          <w:color w:val="000000"/>
          <w:sz w:val="28"/>
        </w:rPr>
        <w:t>
      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pPr>
        <w:spacing w:after="0"/>
        <w:ind w:left="0"/>
        <w:jc w:val="both"/>
      </w:pPr>
      <w:r>
        <w:rPr>
          <w:rFonts w:ascii="Times New Roman"/>
          <w:b w:val="false"/>
          <w:i w:val="false"/>
          <w:color w:val="000000"/>
          <w:sz w:val="28"/>
        </w:rPr>
        <w:t>
      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порядке, утвержденном уполномоченным органом, а также при условии обеспечения уплаты таможенных пошлин, налогов, в соответствии с главой 10 настоящего Кодекса.</w:t>
      </w:r>
    </w:p>
    <w:p>
      <w:pPr>
        <w:spacing w:after="0"/>
        <w:ind w:left="0"/>
        <w:jc w:val="both"/>
      </w:pPr>
      <w:r>
        <w:rPr>
          <w:rFonts w:ascii="Times New Roman"/>
          <w:b w:val="false"/>
          <w:i w:val="false"/>
          <w:color w:val="000000"/>
          <w:sz w:val="28"/>
        </w:rPr>
        <w:t>
      5. Комиссия вправе определять перечень товаров, в отношении которых не применяется таможенная процедура таможенного склада.</w:t>
      </w:r>
    </w:p>
    <w:p>
      <w:pPr>
        <w:spacing w:after="0"/>
        <w:ind w:left="0"/>
        <w:jc w:val="both"/>
      </w:pPr>
      <w:r>
        <w:rPr>
          <w:rFonts w:ascii="Times New Roman"/>
          <w:b/>
          <w:i w:val="false"/>
          <w:color w:val="000000"/>
          <w:sz w:val="28"/>
        </w:rPr>
        <w:t>Статья 236. Условия помещения товаров под таможенную процедуру таможенного склада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таможенного склада являются:</w:t>
      </w:r>
    </w:p>
    <w:p>
      <w:pPr>
        <w:spacing w:after="0"/>
        <w:ind w:left="0"/>
        <w:jc w:val="both"/>
      </w:pPr>
      <w:r>
        <w:rPr>
          <w:rFonts w:ascii="Times New Roman"/>
          <w:b w:val="false"/>
          <w:i w:val="false"/>
          <w:color w:val="000000"/>
          <w:sz w:val="28"/>
        </w:rPr>
        <w:t>
      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ста восьмидесяти календарных дней;</w:t>
      </w:r>
    </w:p>
    <w:p>
      <w:pPr>
        <w:spacing w:after="0"/>
        <w:ind w:left="0"/>
        <w:jc w:val="both"/>
      </w:pPr>
      <w:r>
        <w:rPr>
          <w:rFonts w:ascii="Times New Roman"/>
          <w:b w:val="false"/>
          <w:i w:val="false"/>
          <w:color w:val="000000"/>
          <w:sz w:val="28"/>
        </w:rPr>
        <w:t>
      2)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таможенного склада являются:</w:t>
      </w:r>
    </w:p>
    <w:p>
      <w:pPr>
        <w:spacing w:after="0"/>
        <w:ind w:left="0"/>
        <w:jc w:val="both"/>
      </w:pPr>
      <w:r>
        <w:rPr>
          <w:rFonts w:ascii="Times New Roman"/>
          <w:b w:val="false"/>
          <w:i w:val="false"/>
          <w:color w:val="000000"/>
          <w:sz w:val="28"/>
        </w:rPr>
        <w:t>
      1) размещение и нахождение товаров на таможенном складе, а товаров, указанных в пункте 4 статьи 235 настоящего Кодекса, – в местах, указанных в разрешении таможенного органа на хранение товаров в месте, не являющемся таможенным складом;</w:t>
      </w:r>
    </w:p>
    <w:p>
      <w:pPr>
        <w:spacing w:after="0"/>
        <w:ind w:left="0"/>
        <w:jc w:val="both"/>
      </w:pPr>
      <w:r>
        <w:rPr>
          <w:rFonts w:ascii="Times New Roman"/>
          <w:b w:val="false"/>
          <w:i w:val="false"/>
          <w:color w:val="000000"/>
          <w:sz w:val="28"/>
        </w:rPr>
        <w:t>
      2) соблюдение срока действия таможенной процедуры таможенного склада;</w:t>
      </w:r>
    </w:p>
    <w:p>
      <w:pPr>
        <w:spacing w:after="0"/>
        <w:ind w:left="0"/>
        <w:jc w:val="both"/>
      </w:pPr>
      <w:r>
        <w:rPr>
          <w:rFonts w:ascii="Times New Roman"/>
          <w:b w:val="false"/>
          <w:i w:val="false"/>
          <w:color w:val="000000"/>
          <w:sz w:val="28"/>
        </w:rPr>
        <w:t>
      3) соблюдение положений статьи 238 настоящего Кодекса при совершении операций с товарами, помещенными под таможенную процедуру таможенного склада.</w:t>
      </w:r>
    </w:p>
    <w:p>
      <w:pPr>
        <w:spacing w:after="0"/>
        <w:ind w:left="0"/>
        <w:jc w:val="both"/>
      </w:pPr>
      <w:r>
        <w:rPr>
          <w:rFonts w:ascii="Times New Roman"/>
          <w:b/>
          <w:i w:val="false"/>
          <w:color w:val="000000"/>
          <w:sz w:val="28"/>
        </w:rPr>
        <w:t>Статья 237. Срок действия таможенной процедуры таможенного склада</w:t>
      </w:r>
    </w:p>
    <w:p>
      <w:pPr>
        <w:spacing w:after="0"/>
        <w:ind w:left="0"/>
        <w:jc w:val="both"/>
      </w:pPr>
      <w:r>
        <w:rPr>
          <w:rFonts w:ascii="Times New Roman"/>
          <w:b w:val="false"/>
          <w:i w:val="false"/>
          <w:color w:val="000000"/>
          <w:sz w:val="28"/>
        </w:rPr>
        <w:t>
      1. Срок действия таможенной процедуры таможенного склада не может превышать три года со дня помещения товаров под такую таможенную процедуру, за исключением случаев, предусмотренных пунктами 3 и 4 настоящей статьи.</w:t>
      </w:r>
    </w:p>
    <w:p>
      <w:pPr>
        <w:spacing w:after="0"/>
        <w:ind w:left="0"/>
        <w:jc w:val="both"/>
      </w:pPr>
      <w:r>
        <w:rPr>
          <w:rFonts w:ascii="Times New Roman"/>
          <w:b w:val="false"/>
          <w:i w:val="false"/>
          <w:color w:val="000000"/>
          <w:sz w:val="28"/>
        </w:rPr>
        <w:t xml:space="preserve">
      2. При неоднократном применении таможенной процедуры таможенного склада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t>
      </w:r>
    </w:p>
    <w:p>
      <w:pPr>
        <w:spacing w:after="0"/>
        <w:ind w:left="0"/>
        <w:jc w:val="both"/>
      </w:pPr>
      <w:r>
        <w:rPr>
          <w:rFonts w:ascii="Times New Roman"/>
          <w:b w:val="false"/>
          <w:i w:val="false"/>
          <w:color w:val="000000"/>
          <w:sz w:val="28"/>
        </w:rPr>
        <w:t>
      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41 настоящего Кодекса.</w:t>
      </w:r>
    </w:p>
    <w:p>
      <w:pPr>
        <w:spacing w:after="0"/>
        <w:ind w:left="0"/>
        <w:jc w:val="both"/>
      </w:pPr>
      <w:r>
        <w:rPr>
          <w:rFonts w:ascii="Times New Roman"/>
          <w:b w:val="false"/>
          <w:i w:val="false"/>
          <w:color w:val="000000"/>
          <w:sz w:val="28"/>
        </w:rPr>
        <w:t>
      Товары, имеющие ограниченный срок годности и (или) реализации, должны быть помещены под иную таможенную процедуру не позднее чем за сто восемьдесят календарных дней до истечения срока годности и (или) реализации.</w:t>
      </w:r>
    </w:p>
    <w:p>
      <w:pPr>
        <w:spacing w:after="0"/>
        <w:ind w:left="0"/>
        <w:jc w:val="both"/>
      </w:pPr>
      <w:r>
        <w:rPr>
          <w:rFonts w:ascii="Times New Roman"/>
          <w:b w:val="false"/>
          <w:i w:val="false"/>
          <w:color w:val="000000"/>
          <w:sz w:val="28"/>
        </w:rPr>
        <w:t>
      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41 настоящего Кодекса.</w:t>
      </w:r>
    </w:p>
    <w:p>
      <w:pPr>
        <w:spacing w:after="0"/>
        <w:ind w:left="0"/>
        <w:jc w:val="both"/>
      </w:pPr>
      <w:r>
        <w:rPr>
          <w:rFonts w:ascii="Times New Roman"/>
          <w:b/>
          <w:i w:val="false"/>
          <w:color w:val="000000"/>
          <w:sz w:val="28"/>
        </w:rPr>
        <w:t>Статья 238. Операции, совершаемые с товарами, помещенными под таможенную процедуру таможенного склада</w:t>
      </w:r>
    </w:p>
    <w:p>
      <w:pPr>
        <w:spacing w:after="0"/>
        <w:ind w:left="0"/>
        <w:jc w:val="both"/>
      </w:pPr>
      <w:r>
        <w:rPr>
          <w:rFonts w:ascii="Times New Roman"/>
          <w:b w:val="false"/>
          <w:i w:val="false"/>
          <w:color w:val="000000"/>
          <w:sz w:val="28"/>
        </w:rPr>
        <w:t>
      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пункте 4 статьи 235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pPr>
        <w:spacing w:after="0"/>
        <w:ind w:left="0"/>
        <w:jc w:val="both"/>
      </w:pPr>
      <w:r>
        <w:rPr>
          <w:rFonts w:ascii="Times New Roman"/>
          <w:b w:val="false"/>
          <w:i w:val="false"/>
          <w:color w:val="000000"/>
          <w:sz w:val="28"/>
        </w:rPr>
        <w:t>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pPr>
        <w:spacing w:after="0"/>
        <w:ind w:left="0"/>
        <w:jc w:val="both"/>
      </w:pPr>
      <w:r>
        <w:rPr>
          <w:rFonts w:ascii="Times New Roman"/>
          <w:b w:val="false"/>
          <w:i w:val="false"/>
          <w:color w:val="000000"/>
          <w:sz w:val="28"/>
        </w:rPr>
        <w:t>
      1) отбору проб и (или) образцов товаров;</w:t>
      </w:r>
    </w:p>
    <w:p>
      <w:pPr>
        <w:spacing w:after="0"/>
        <w:ind w:left="0"/>
        <w:jc w:val="both"/>
      </w:pPr>
      <w:r>
        <w:rPr>
          <w:rFonts w:ascii="Times New Roman"/>
          <w:b w:val="false"/>
          <w:i w:val="false"/>
          <w:color w:val="000000"/>
          <w:sz w:val="28"/>
        </w:rPr>
        <w:t>
      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pPr>
        <w:spacing w:after="0"/>
        <w:ind w:left="0"/>
        <w:jc w:val="both"/>
      </w:pPr>
      <w:r>
        <w:rPr>
          <w:rFonts w:ascii="Times New Roman"/>
          <w:b w:val="false"/>
          <w:i w:val="false"/>
          <w:color w:val="000000"/>
          <w:sz w:val="28"/>
        </w:rPr>
        <w:t>
      3) техническому обслуживанию – в отношении товаров, в течение срока хранения которых требуется совершение таких операций.</w:t>
      </w:r>
    </w:p>
    <w:p>
      <w:pPr>
        <w:spacing w:after="0"/>
        <w:ind w:left="0"/>
        <w:jc w:val="both"/>
      </w:pPr>
      <w:r>
        <w:rPr>
          <w:rFonts w:ascii="Times New Roman"/>
          <w:b w:val="false"/>
          <w:i w:val="false"/>
          <w:color w:val="000000"/>
          <w:sz w:val="28"/>
        </w:rPr>
        <w:t>
      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4. Не допускается использование товаров, помещенных под таможенную процедуру таможенного склада, по их функциональному назначению.</w:t>
      </w:r>
    </w:p>
    <w:p>
      <w:pPr>
        <w:spacing w:after="0"/>
        <w:ind w:left="0"/>
        <w:jc w:val="both"/>
      </w:pPr>
      <w:r>
        <w:rPr>
          <w:rFonts w:ascii="Times New Roman"/>
          <w:b w:val="false"/>
          <w:i w:val="false"/>
          <w:color w:val="000000"/>
          <w:sz w:val="28"/>
        </w:rPr>
        <w:t>
      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pPr>
        <w:spacing w:after="0"/>
        <w:ind w:left="0"/>
        <w:jc w:val="both"/>
      </w:pPr>
      <w:r>
        <w:rPr>
          <w:rFonts w:ascii="Times New Roman"/>
          <w:b w:val="false"/>
          <w:i w:val="false"/>
          <w:color w:val="000000"/>
          <w:sz w:val="28"/>
        </w:rPr>
        <w:t>
      Статья 239. Хранение товаров на таможенном складе</w:t>
      </w:r>
    </w:p>
    <w:p>
      <w:pPr>
        <w:spacing w:after="0"/>
        <w:ind w:left="0"/>
        <w:jc w:val="both"/>
      </w:pPr>
      <w:r>
        <w:rPr>
          <w:rFonts w:ascii="Times New Roman"/>
          <w:b w:val="false"/>
          <w:i w:val="false"/>
          <w:color w:val="000000"/>
          <w:sz w:val="28"/>
        </w:rPr>
        <w:t>
      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пяти рабочих дней со дня, следующего за днем их помещения под таможенную процедуру таможенного склада.</w:t>
      </w:r>
    </w:p>
    <w:p>
      <w:pPr>
        <w:spacing w:after="0"/>
        <w:ind w:left="0"/>
        <w:jc w:val="both"/>
      </w:pPr>
      <w:r>
        <w:rPr>
          <w:rFonts w:ascii="Times New Roman"/>
          <w:b w:val="false"/>
          <w:i w:val="false"/>
          <w:color w:val="000000"/>
          <w:sz w:val="28"/>
        </w:rPr>
        <w:t>
      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pPr>
        <w:spacing w:after="0"/>
        <w:ind w:left="0"/>
        <w:jc w:val="both"/>
      </w:pPr>
      <w:r>
        <w:rPr>
          <w:rFonts w:ascii="Times New Roman"/>
          <w:b/>
          <w:i w:val="false"/>
          <w:color w:val="000000"/>
          <w:sz w:val="28"/>
        </w:rPr>
        <w:t>Статья 240. Товары, пришедшие в негодность, испорченные или поврежденные в период их хранения на таможенном складе</w:t>
      </w:r>
    </w:p>
    <w:p>
      <w:pPr>
        <w:spacing w:after="0"/>
        <w:ind w:left="0"/>
        <w:jc w:val="both"/>
      </w:pPr>
      <w:r>
        <w:rPr>
          <w:rFonts w:ascii="Times New Roman"/>
          <w:b w:val="false"/>
          <w:i w:val="false"/>
          <w:color w:val="000000"/>
          <w:sz w:val="28"/>
        </w:rPr>
        <w:t>
      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негодном, испорченном или поврежденном состоянии.</w:t>
      </w:r>
    </w:p>
    <w:p>
      <w:pPr>
        <w:spacing w:after="0"/>
        <w:ind w:left="0"/>
        <w:jc w:val="both"/>
      </w:pPr>
      <w:r>
        <w:rPr>
          <w:rFonts w:ascii="Times New Roman"/>
          <w:b/>
          <w:i w:val="false"/>
          <w:color w:val="000000"/>
          <w:sz w:val="28"/>
        </w:rPr>
        <w:t>Статья 241. Завершение и прекращение действия таможенной процедуры таможенного склада</w:t>
      </w:r>
    </w:p>
    <w:p>
      <w:pPr>
        <w:spacing w:after="0"/>
        <w:ind w:left="0"/>
        <w:jc w:val="both"/>
      </w:pPr>
      <w:r>
        <w:rPr>
          <w:rFonts w:ascii="Times New Roman"/>
          <w:b w:val="false"/>
          <w:i w:val="false"/>
          <w:color w:val="000000"/>
          <w:sz w:val="28"/>
        </w:rPr>
        <w:t>
      1. До истечения срока действия таможенной процедуры таможенного склада, предусмотренного статьей 237 настоящего Кодекса, действие этой таможенной процедуры завершается:</w:t>
      </w:r>
    </w:p>
    <w:p>
      <w:pPr>
        <w:spacing w:after="0"/>
        <w:ind w:left="0"/>
        <w:jc w:val="both"/>
      </w:pPr>
      <w:r>
        <w:rPr>
          <w:rFonts w:ascii="Times New Roman"/>
          <w:b w:val="false"/>
          <w:i w:val="false"/>
          <w:color w:val="000000"/>
          <w:sz w:val="28"/>
        </w:rPr>
        <w:t xml:space="preserve">
      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t>
      </w:r>
    </w:p>
    <w:p>
      <w:pPr>
        <w:spacing w:after="0"/>
        <w:ind w:left="0"/>
        <w:jc w:val="both"/>
      </w:pPr>
      <w:r>
        <w:rPr>
          <w:rFonts w:ascii="Times New Roman"/>
          <w:b w:val="false"/>
          <w:i w:val="false"/>
          <w:color w:val="000000"/>
          <w:sz w:val="28"/>
        </w:rPr>
        <w:t>
      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253 настоящего Кодекса;</w:t>
      </w:r>
    </w:p>
    <w:p>
      <w:pPr>
        <w:spacing w:after="0"/>
        <w:ind w:left="0"/>
        <w:jc w:val="both"/>
      </w:pPr>
      <w:r>
        <w:rPr>
          <w:rFonts w:ascii="Times New Roman"/>
          <w:b w:val="false"/>
          <w:i w:val="false"/>
          <w:color w:val="000000"/>
          <w:sz w:val="28"/>
        </w:rPr>
        <w:t>
      3) возобновлением действия таможенной процедуры переработки для внутреннего потребления, действие которой было приостановлено в соответствии с пунктом 3 статьи 277 настоящего Кодекса;</w:t>
      </w:r>
    </w:p>
    <w:p>
      <w:pPr>
        <w:spacing w:after="0"/>
        <w:ind w:left="0"/>
        <w:jc w:val="both"/>
      </w:pPr>
      <w:r>
        <w:rPr>
          <w:rFonts w:ascii="Times New Roman"/>
          <w:b w:val="false"/>
          <w:i w:val="false"/>
          <w:color w:val="000000"/>
          <w:sz w:val="28"/>
        </w:rPr>
        <w:t>
      4) возобновлением действия таможенной процедуры временного ввоза (допуска), действие которой было приостановлено в соответствии с пунктом 3 статьи 305 настоящего Кодекса;</w:t>
      </w:r>
    </w:p>
    <w:p>
      <w:pPr>
        <w:spacing w:after="0"/>
        <w:ind w:left="0"/>
        <w:jc w:val="both"/>
      </w:pPr>
      <w:r>
        <w:rPr>
          <w:rFonts w:ascii="Times New Roman"/>
          <w:b w:val="false"/>
          <w:i w:val="false"/>
          <w:color w:val="000000"/>
          <w:sz w:val="28"/>
        </w:rPr>
        <w:t>
      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Евразийского экономического союза,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xml:space="preserve">
      6) выпуском товаров в качестве припасов в соответствии с главой 41 настоящего Кодекса. </w:t>
      </w:r>
    </w:p>
    <w:p>
      <w:pPr>
        <w:spacing w:after="0"/>
        <w:ind w:left="0"/>
        <w:jc w:val="both"/>
      </w:pPr>
      <w:r>
        <w:rPr>
          <w:rFonts w:ascii="Times New Roman"/>
          <w:b w:val="false"/>
          <w:i w:val="false"/>
          <w:color w:val="000000"/>
          <w:sz w:val="28"/>
        </w:rPr>
        <w:t>
      7) признанием таможенными органами в порядке, утвержденном уполномоченным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8) наступлением обстоятельств, определяемых Комиссией и (или) настоящим Кодексом, до наступления которых товары находятся под таможенным контролем.</w:t>
      </w:r>
    </w:p>
    <w:p>
      <w:pPr>
        <w:spacing w:after="0"/>
        <w:ind w:left="0"/>
        <w:jc w:val="both"/>
      </w:pPr>
      <w:r>
        <w:rPr>
          <w:rFonts w:ascii="Times New Roman"/>
          <w:b w:val="false"/>
          <w:i w:val="false"/>
          <w:color w:val="000000"/>
          <w:sz w:val="28"/>
        </w:rPr>
        <w:t>
      2. Товары, помещенные под таможенную процедуру таможенного склада, могут помещаться под таможенные процедуры одной или несколькими партиями.</w:t>
      </w:r>
    </w:p>
    <w:p>
      <w:pPr>
        <w:spacing w:after="0"/>
        <w:ind w:left="0"/>
        <w:jc w:val="both"/>
      </w:pPr>
      <w:r>
        <w:rPr>
          <w:rFonts w:ascii="Times New Roman"/>
          <w:b w:val="false"/>
          <w:i w:val="false"/>
          <w:color w:val="000000"/>
          <w:sz w:val="28"/>
        </w:rPr>
        <w:t>
      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 а) при соблюдении следующих условий:</w:t>
      </w:r>
    </w:p>
    <w:p>
      <w:pPr>
        <w:spacing w:after="0"/>
        <w:ind w:left="0"/>
        <w:jc w:val="both"/>
      </w:pPr>
      <w:r>
        <w:rPr>
          <w:rFonts w:ascii="Times New Roman"/>
          <w:b w:val="false"/>
          <w:i w:val="false"/>
          <w:color w:val="000000"/>
          <w:sz w:val="28"/>
        </w:rPr>
        <w:t>
      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pPr>
        <w:spacing w:after="0"/>
        <w:ind w:left="0"/>
        <w:jc w:val="both"/>
      </w:pPr>
      <w:r>
        <w:rPr>
          <w:rFonts w:ascii="Times New Roman"/>
          <w:b w:val="false"/>
          <w:i w:val="false"/>
          <w:color w:val="000000"/>
          <w:sz w:val="28"/>
        </w:rPr>
        <w:t>
      2) товары перемещались через таможенную границу Евразийского экономического союза в рамках одной сделки;</w:t>
      </w:r>
    </w:p>
    <w:p>
      <w:pPr>
        <w:spacing w:after="0"/>
        <w:ind w:left="0"/>
        <w:jc w:val="both"/>
      </w:pPr>
      <w:r>
        <w:rPr>
          <w:rFonts w:ascii="Times New Roman"/>
          <w:b w:val="false"/>
          <w:i w:val="false"/>
          <w:color w:val="000000"/>
          <w:sz w:val="28"/>
        </w:rPr>
        <w:t>
      3) представление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некомплектном или незавершенном виде, – в случаях, определяемых Комиссией;</w:t>
      </w:r>
    </w:p>
    <w:p>
      <w:pPr>
        <w:spacing w:after="0"/>
        <w:ind w:left="0"/>
        <w:jc w:val="both"/>
      </w:pPr>
      <w:r>
        <w:rPr>
          <w:rFonts w:ascii="Times New Roman"/>
          <w:b w:val="false"/>
          <w:i w:val="false"/>
          <w:color w:val="000000"/>
          <w:sz w:val="28"/>
        </w:rPr>
        <w:t>
      4) соблюдены иные условия, определяемые Комиссией.</w:t>
      </w:r>
    </w:p>
    <w:p>
      <w:pPr>
        <w:spacing w:after="0"/>
        <w:ind w:left="0"/>
        <w:jc w:val="both"/>
      </w:pPr>
      <w:r>
        <w:rPr>
          <w:rFonts w:ascii="Times New Roman"/>
          <w:b w:val="false"/>
          <w:i w:val="false"/>
          <w:color w:val="000000"/>
          <w:sz w:val="28"/>
        </w:rPr>
        <w:t>
      4. После завершения действия таможенной процедуры таможенного склада товары подлежат вывозу с таможенного склада не позднее пяти рабочих дней со дня, следующего за днем наступления обстоятельств, предусмотренных подпунктами 1), 2), 3), 4), 5), 6) и 8) пункта 1 настоящей статьи.</w:t>
      </w:r>
    </w:p>
    <w:p>
      <w:pPr>
        <w:spacing w:after="0"/>
        <w:ind w:left="0"/>
        <w:jc w:val="both"/>
      </w:pPr>
      <w:r>
        <w:rPr>
          <w:rFonts w:ascii="Times New Roman"/>
          <w:b w:val="false"/>
          <w:i w:val="false"/>
          <w:color w:val="000000"/>
          <w:sz w:val="28"/>
        </w:rPr>
        <w:t>
      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237 настоящего Кодекса, а такие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6. В случае, если действия, указанные в абзаце втором пункта 3 и пункте 4 статьи 237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52 настоящего Кодекса.</w:t>
      </w:r>
    </w:p>
    <w:p>
      <w:pPr>
        <w:spacing w:after="0"/>
        <w:ind w:left="0"/>
        <w:jc w:val="both"/>
      </w:pPr>
      <w:r>
        <w:rPr>
          <w:rFonts w:ascii="Times New Roman"/>
          <w:b/>
          <w:i w:val="false"/>
          <w:color w:val="000000"/>
          <w:sz w:val="28"/>
        </w:rPr>
        <w:t>Статья 242.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pPr>
        <w:spacing w:after="0"/>
        <w:ind w:left="0"/>
        <w:jc w:val="both"/>
      </w:pPr>
      <w:r>
        <w:rPr>
          <w:rFonts w:ascii="Times New Roman"/>
          <w:b w:val="false"/>
          <w:i w:val="false"/>
          <w:color w:val="000000"/>
          <w:sz w:val="28"/>
        </w:rPr>
        <w:t>
      1) у декларанта –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2) у владельца таможенного склада – с момента размещения товаров на таможенном складе.</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размещение товаров на таможенном складе;</w:t>
      </w:r>
    </w:p>
    <w:p>
      <w:pPr>
        <w:spacing w:after="0"/>
        <w:ind w:left="0"/>
        <w:jc w:val="both"/>
      </w:pPr>
      <w:r>
        <w:rPr>
          <w:rFonts w:ascii="Times New Roman"/>
          <w:b w:val="false"/>
          <w:i w:val="false"/>
          <w:color w:val="000000"/>
          <w:sz w:val="28"/>
        </w:rPr>
        <w:t>
      2) завершение действия таможенной процедуры таможенного склада в соответствии со статьей 241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241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p>
      <w:pPr>
        <w:spacing w:after="0"/>
        <w:ind w:left="0"/>
        <w:jc w:val="both"/>
      </w:pPr>
      <w:r>
        <w:rPr>
          <w:rFonts w:ascii="Times New Roman"/>
          <w:b w:val="false"/>
          <w:i w:val="false"/>
          <w:color w:val="000000"/>
          <w:sz w:val="28"/>
        </w:rPr>
        <w:t>
      1) помещение товаров, в отношении которых действие таможенной процедуры таможенного склада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p>
      <w:pPr>
        <w:spacing w:after="0"/>
        <w:ind w:left="0"/>
        <w:jc w:val="both"/>
      </w:pPr>
      <w:r>
        <w:rPr>
          <w:rFonts w:ascii="Times New Roman"/>
          <w:b w:val="false"/>
          <w:i w:val="false"/>
          <w:color w:val="000000"/>
          <w:sz w:val="28"/>
        </w:rPr>
        <w:t xml:space="preserve">
      3)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5) отзыв декларации на товары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7)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p>
      <w:pPr>
        <w:spacing w:after="0"/>
        <w:ind w:left="0"/>
        <w:jc w:val="both"/>
      </w:pPr>
      <w:r>
        <w:rPr>
          <w:rFonts w:ascii="Times New Roman"/>
          <w:b w:val="false"/>
          <w:i w:val="false"/>
          <w:color w:val="000000"/>
          <w:sz w:val="28"/>
        </w:rPr>
        <w:t>
      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spacing w:after="0"/>
        <w:ind w:left="0"/>
        <w:jc w:val="both"/>
      </w:pPr>
      <w:r>
        <w:rPr>
          <w:rFonts w:ascii="Times New Roman"/>
          <w:b w:val="false"/>
          <w:i w:val="false"/>
          <w:color w:val="000000"/>
          <w:sz w:val="28"/>
        </w:rPr>
        <w:t>
      1) у декларанта:</w:t>
      </w:r>
    </w:p>
    <w:p>
      <w:pPr>
        <w:spacing w:after="0"/>
        <w:ind w:left="0"/>
        <w:jc w:val="both"/>
      </w:pPr>
      <w:r>
        <w:rPr>
          <w:rFonts w:ascii="Times New Roman"/>
          <w:b w:val="false"/>
          <w:i w:val="false"/>
          <w:color w:val="000000"/>
          <w:sz w:val="28"/>
        </w:rPr>
        <w:t>
      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pPr>
        <w:spacing w:after="0"/>
        <w:ind w:left="0"/>
        <w:jc w:val="both"/>
      </w:pPr>
      <w:r>
        <w:rPr>
          <w:rFonts w:ascii="Times New Roman"/>
          <w:b w:val="false"/>
          <w:i w:val="false"/>
          <w:color w:val="000000"/>
          <w:sz w:val="28"/>
        </w:rPr>
        <w:t>
      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pPr>
        <w:spacing w:after="0"/>
        <w:ind w:left="0"/>
        <w:jc w:val="both"/>
      </w:pPr>
      <w:r>
        <w:rPr>
          <w:rFonts w:ascii="Times New Roman"/>
          <w:b w:val="false"/>
          <w:i w:val="false"/>
          <w:color w:val="000000"/>
          <w:sz w:val="28"/>
        </w:rPr>
        <w:t>
      в случае вывоза товаров за пределы места хранения, если хранение товаров осуществлялось не на таможенном складе в соответствие с пунктом 4 статьи 235 настоящего Кодекса, – день такого вывоза, а если этот день не установлен, – день помещения товаров под таможенную процедуру таможенного склада;</w:t>
      </w:r>
    </w:p>
    <w:p>
      <w:pPr>
        <w:spacing w:after="0"/>
        <w:ind w:left="0"/>
        <w:jc w:val="both"/>
      </w:pPr>
      <w:r>
        <w:rPr>
          <w:rFonts w:ascii="Times New Roman"/>
          <w:b w:val="false"/>
          <w:i w:val="false"/>
          <w:color w:val="000000"/>
          <w:sz w:val="28"/>
        </w:rPr>
        <w:t>
      2) у владельца таможенного склада:</w:t>
      </w:r>
    </w:p>
    <w:p>
      <w:pPr>
        <w:spacing w:after="0"/>
        <w:ind w:left="0"/>
        <w:jc w:val="both"/>
      </w:pPr>
      <w:r>
        <w:rPr>
          <w:rFonts w:ascii="Times New Roman"/>
          <w:b w:val="false"/>
          <w:i w:val="false"/>
          <w:color w:val="000000"/>
          <w:sz w:val="28"/>
        </w:rPr>
        <w:t>
      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pPr>
        <w:spacing w:after="0"/>
        <w:ind w:left="0"/>
        <w:jc w:val="both"/>
      </w:pPr>
      <w:r>
        <w:rPr>
          <w:rFonts w:ascii="Times New Roman"/>
          <w:b w:val="false"/>
          <w:i w:val="false"/>
          <w:color w:val="000000"/>
          <w:sz w:val="28"/>
        </w:rPr>
        <w:t>
      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val="false"/>
          <w:i w:val="false"/>
          <w:color w:val="000000"/>
          <w:sz w:val="28"/>
        </w:rPr>
        <w:t>
      8. В случаях завершения действия таможенной процедуры таможенного склада в соответствии со статьей 241 настоящего Кодекса либо помещения в соответствии с пунктом 7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52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both"/>
      </w:pPr>
      <w:r>
        <w:rPr>
          <w:rFonts w:ascii="Times New Roman"/>
          <w:b/>
          <w:i w:val="false"/>
          <w:color w:val="000000"/>
          <w:sz w:val="28"/>
        </w:rPr>
        <w:t>Глава 26. Таможенная процедура переработки на таможенной территории</w:t>
      </w:r>
    </w:p>
    <w:p>
      <w:pPr>
        <w:spacing w:after="0"/>
        <w:ind w:left="0"/>
        <w:jc w:val="both"/>
      </w:pPr>
      <w:r>
        <w:rPr>
          <w:rFonts w:ascii="Times New Roman"/>
          <w:b/>
          <w:i w:val="false"/>
          <w:color w:val="000000"/>
          <w:sz w:val="28"/>
        </w:rPr>
        <w:t>Статья 243. Содержание и применение таможенной процедуры переработки на таможенной территории</w:t>
      </w:r>
    </w:p>
    <w:p>
      <w:pPr>
        <w:spacing w:after="0"/>
        <w:ind w:left="0"/>
        <w:jc w:val="both"/>
      </w:pPr>
      <w:r>
        <w:rPr>
          <w:rFonts w:ascii="Times New Roman"/>
          <w:b w:val="false"/>
          <w:i w:val="false"/>
          <w:color w:val="000000"/>
          <w:sz w:val="28"/>
        </w:rPr>
        <w:t>
      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Евразийского экономического союза в целях получения продуктов их переработки, предназначенных для последующего вывоза с таможенной территории Евразийского экономического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(продукты переработки, отходы и остатки), приобретают статус иностранных товаров.</w:t>
      </w:r>
    </w:p>
    <w:p>
      <w:pPr>
        <w:spacing w:after="0"/>
        <w:ind w:left="0"/>
        <w:jc w:val="both"/>
      </w:pPr>
      <w:r>
        <w:rPr>
          <w:rFonts w:ascii="Times New Roman"/>
          <w:b w:val="false"/>
          <w:i w:val="false"/>
          <w:color w:val="000000"/>
          <w:sz w:val="28"/>
        </w:rPr>
        <w:t>
      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pPr>
        <w:spacing w:after="0"/>
        <w:ind w:left="0"/>
        <w:jc w:val="both"/>
      </w:pPr>
      <w:r>
        <w:rPr>
          <w:rFonts w:ascii="Times New Roman"/>
          <w:b w:val="false"/>
          <w:i w:val="false"/>
          <w:color w:val="000000"/>
          <w:sz w:val="28"/>
        </w:rPr>
        <w:t>
      4. Комиссия вправе определять перечень товаров, в отношении которых не применяется таможенная процедура переработки на таможенной территории.</w:t>
      </w:r>
    </w:p>
    <w:p>
      <w:pPr>
        <w:spacing w:after="0"/>
        <w:ind w:left="0"/>
        <w:jc w:val="both"/>
      </w:pPr>
      <w:r>
        <w:rPr>
          <w:rFonts w:ascii="Times New Roman"/>
          <w:b/>
          <w:i w:val="false"/>
          <w:color w:val="000000"/>
          <w:sz w:val="28"/>
        </w:rPr>
        <w:t>Статья 244.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на таможенной территории являются:</w:t>
      </w:r>
    </w:p>
    <w:p>
      <w:pPr>
        <w:spacing w:after="0"/>
        <w:ind w:left="0"/>
        <w:jc w:val="both"/>
      </w:pPr>
      <w:r>
        <w:rPr>
          <w:rFonts w:ascii="Times New Roman"/>
          <w:b w:val="false"/>
          <w:i w:val="false"/>
          <w:color w:val="000000"/>
          <w:sz w:val="28"/>
        </w:rPr>
        <w:t>
      1) наличие документа об условиях переработки товаров на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статьей 248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pPr>
        <w:spacing w:after="0"/>
        <w:ind w:left="0"/>
        <w:jc w:val="both"/>
      </w:pPr>
      <w:r>
        <w:rPr>
          <w:rFonts w:ascii="Times New Roman"/>
          <w:b w:val="false"/>
          <w:i w:val="false"/>
          <w:color w:val="000000"/>
          <w:sz w:val="28"/>
        </w:rPr>
        <w:t xml:space="preserve">
      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статьей 252 настоящего Кодекса; </w:t>
      </w:r>
    </w:p>
    <w:p>
      <w:pPr>
        <w:spacing w:after="0"/>
        <w:ind w:left="0"/>
        <w:jc w:val="both"/>
      </w:pPr>
      <w:r>
        <w:rPr>
          <w:rFonts w:ascii="Times New Roman"/>
          <w:b w:val="false"/>
          <w:i w:val="false"/>
          <w:color w:val="000000"/>
          <w:sz w:val="28"/>
        </w:rPr>
        <w:t>
      3)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на таможенной территории являются:</w:t>
      </w:r>
    </w:p>
    <w:p>
      <w:pPr>
        <w:spacing w:after="0"/>
        <w:ind w:left="0"/>
        <w:jc w:val="both"/>
      </w:pPr>
      <w:r>
        <w:rPr>
          <w:rFonts w:ascii="Times New Roman"/>
          <w:b w:val="false"/>
          <w:i w:val="false"/>
          <w:color w:val="000000"/>
          <w:sz w:val="28"/>
        </w:rPr>
        <w:t>
      1) соблюдение установленного срока действия таможенной процедуры переработки на таможенной территории;</w:t>
      </w:r>
    </w:p>
    <w:p>
      <w:pPr>
        <w:spacing w:after="0"/>
        <w:ind w:left="0"/>
        <w:jc w:val="both"/>
      </w:pPr>
      <w:r>
        <w:rPr>
          <w:rFonts w:ascii="Times New Roman"/>
          <w:b w:val="false"/>
          <w:i w:val="false"/>
          <w:color w:val="000000"/>
          <w:sz w:val="28"/>
        </w:rPr>
        <w:t>
      2) соблюдение положений статьи 246 настоящего Кодекса при совершении операций с товарами, помещенными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Евразийского экономического союза, и использование таких товаров для совершения операций по переработке товаров этими лицами.</w:t>
      </w:r>
    </w:p>
    <w:p>
      <w:pPr>
        <w:spacing w:after="0"/>
        <w:ind w:left="0"/>
        <w:jc w:val="both"/>
      </w:pPr>
      <w:r>
        <w:rPr>
          <w:rFonts w:ascii="Times New Roman"/>
          <w:b w:val="false"/>
          <w:i w:val="false"/>
          <w:color w:val="000000"/>
          <w:sz w:val="28"/>
        </w:rPr>
        <w:t>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247 настоящего Кодекса способов того, что операциям по переработке товаров на таможенной территории Евразийского экономического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pPr>
        <w:spacing w:after="0"/>
        <w:ind w:left="0"/>
        <w:jc w:val="both"/>
      </w:pPr>
      <w:r>
        <w:rPr>
          <w:rFonts w:ascii="Times New Roman"/>
          <w:b/>
          <w:i w:val="false"/>
          <w:color w:val="000000"/>
          <w:sz w:val="28"/>
        </w:rPr>
        <w:t>Статья 245. Срок действия таможенной процедуры переработки на таможенной территории</w:t>
      </w:r>
    </w:p>
    <w:p>
      <w:pPr>
        <w:spacing w:after="0"/>
        <w:ind w:left="0"/>
        <w:jc w:val="both"/>
      </w:pPr>
      <w:r>
        <w:rPr>
          <w:rFonts w:ascii="Times New Roman"/>
          <w:b w:val="false"/>
          <w:i w:val="false"/>
          <w:color w:val="000000"/>
          <w:sz w:val="28"/>
        </w:rPr>
        <w:t>
      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Евразийского экономического союза, определенного в документе об условиях переработки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3. При продлении срока переработки товаров на таможенной территории Евразийского экономического союза для продления срока действия таможенной процедуры переработки на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таком документе.</w:t>
      </w:r>
    </w:p>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на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на таможенной территории либо отказе в таком продлении.</w:t>
      </w:r>
    </w:p>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на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на таможенной территории, указанный срок продлевается с даты окончания предыдущего срока независимо от даты принятия такого решения.</w:t>
      </w:r>
    </w:p>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на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документе об условиях переработки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на таможенной территории.</w:t>
      </w:r>
    </w:p>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на таможенной территории Евразийского экономического союза, должностным лицом таможенного органа, осуществляющего таможенный контроль, вносятся соответствующие изменения в декларацию на товары, с уведомлением декларанта о внесении таких изменений.</w:t>
      </w:r>
    </w:p>
    <w:p>
      <w:pPr>
        <w:spacing w:after="0"/>
        <w:ind w:left="0"/>
        <w:jc w:val="both"/>
      </w:pPr>
      <w:r>
        <w:rPr>
          <w:rFonts w:ascii="Times New Roman"/>
          <w:b w:val="false"/>
          <w:i w:val="false"/>
          <w:color w:val="000000"/>
          <w:sz w:val="28"/>
        </w:rPr>
        <w:t>
      В случае отказа в продлении срока действия таможенной процедуры переработки товаров на таможенной территории Евразийского экономического союза, действие такой таможенной процедуры подлежит завершению в соответствии со статьей 253 настоящего Кодекса.</w:t>
      </w:r>
    </w:p>
    <w:p>
      <w:pPr>
        <w:spacing w:after="0"/>
        <w:ind w:left="0"/>
        <w:jc w:val="both"/>
      </w:pPr>
      <w:r>
        <w:rPr>
          <w:rFonts w:ascii="Times New Roman"/>
          <w:b/>
          <w:i w:val="false"/>
          <w:color w:val="000000"/>
          <w:sz w:val="28"/>
        </w:rPr>
        <w:t>Статья 246. Операции по переработке на таможенной территории Евразийского экономического союза</w:t>
      </w:r>
    </w:p>
    <w:p>
      <w:pPr>
        <w:spacing w:after="0"/>
        <w:ind w:left="0"/>
        <w:jc w:val="both"/>
      </w:pPr>
      <w:r>
        <w:rPr>
          <w:rFonts w:ascii="Times New Roman"/>
          <w:b w:val="false"/>
          <w:i w:val="false"/>
          <w:color w:val="000000"/>
          <w:sz w:val="28"/>
        </w:rPr>
        <w:t>
      1. Операции по переработке на таможенной территории Евразийского экономического союза включают в себя:</w:t>
      </w:r>
    </w:p>
    <w:p>
      <w:pPr>
        <w:spacing w:after="0"/>
        <w:ind w:left="0"/>
        <w:jc w:val="both"/>
      </w:pPr>
      <w:r>
        <w:rPr>
          <w:rFonts w:ascii="Times New Roman"/>
          <w:b w:val="false"/>
          <w:i w:val="false"/>
          <w:color w:val="000000"/>
          <w:sz w:val="28"/>
        </w:rPr>
        <w:t>
      1) переработку или обработку товаров;</w:t>
      </w:r>
    </w:p>
    <w:p>
      <w:pPr>
        <w:spacing w:after="0"/>
        <w:ind w:left="0"/>
        <w:jc w:val="both"/>
      </w:pPr>
      <w:r>
        <w:rPr>
          <w:rFonts w:ascii="Times New Roman"/>
          <w:b w:val="false"/>
          <w:i w:val="false"/>
          <w:color w:val="000000"/>
          <w:sz w:val="28"/>
        </w:rPr>
        <w:t>
      2) изготовление товаров, включая монтаж, сборку, разборку и подгонку;</w:t>
      </w:r>
    </w:p>
    <w:p>
      <w:pPr>
        <w:spacing w:after="0"/>
        <w:ind w:left="0"/>
        <w:jc w:val="both"/>
      </w:pPr>
      <w:r>
        <w:rPr>
          <w:rFonts w:ascii="Times New Roman"/>
          <w:b w:val="false"/>
          <w:i w:val="false"/>
          <w:color w:val="000000"/>
          <w:sz w:val="28"/>
        </w:rPr>
        <w:t>
      3) ремонт товаров, включая их восстановление, замену составных частей, модернизацию;</w:t>
      </w:r>
    </w:p>
    <w:p>
      <w:pPr>
        <w:spacing w:after="0"/>
        <w:ind w:left="0"/>
        <w:jc w:val="both"/>
      </w:pPr>
      <w:r>
        <w:rPr>
          <w:rFonts w:ascii="Times New Roman"/>
          <w:b w:val="false"/>
          <w:i w:val="false"/>
          <w:color w:val="000000"/>
          <w:sz w:val="28"/>
        </w:rPr>
        <w:t>
      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2) и 3) настоящего пункта.</w:t>
      </w:r>
    </w:p>
    <w:p>
      <w:pPr>
        <w:spacing w:after="0"/>
        <w:ind w:left="0"/>
        <w:jc w:val="both"/>
      </w:pPr>
      <w:r>
        <w:rPr>
          <w:rFonts w:ascii="Times New Roman"/>
          <w:b w:val="false"/>
          <w:i w:val="false"/>
          <w:color w:val="000000"/>
          <w:sz w:val="28"/>
        </w:rPr>
        <w:t>
      2. К операциям по переработке на таможенной территории Евразийского экономического союза не относятся:</w:t>
      </w:r>
    </w:p>
    <w:p>
      <w:pPr>
        <w:spacing w:after="0"/>
        <w:ind w:left="0"/>
        <w:jc w:val="both"/>
      </w:pPr>
      <w:r>
        <w:rPr>
          <w:rFonts w:ascii="Times New Roman"/>
          <w:b w:val="false"/>
          <w:i w:val="false"/>
          <w:color w:val="000000"/>
          <w:sz w:val="28"/>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pPr>
        <w:spacing w:after="0"/>
        <w:ind w:left="0"/>
        <w:jc w:val="both"/>
      </w:pPr>
      <w:r>
        <w:rPr>
          <w:rFonts w:ascii="Times New Roman"/>
          <w:b w:val="false"/>
          <w:i w:val="false"/>
          <w:color w:val="000000"/>
          <w:sz w:val="28"/>
        </w:rPr>
        <w:t>
      2) получение приплода, выращивание и откорм животных, включая птиц, рыб, а также выращивание ракообразных и моллюсков;</w:t>
      </w:r>
    </w:p>
    <w:p>
      <w:pPr>
        <w:spacing w:after="0"/>
        <w:ind w:left="0"/>
        <w:jc w:val="both"/>
      </w:pPr>
      <w:r>
        <w:rPr>
          <w:rFonts w:ascii="Times New Roman"/>
          <w:b w:val="false"/>
          <w:i w:val="false"/>
          <w:color w:val="000000"/>
          <w:sz w:val="28"/>
        </w:rPr>
        <w:t>
      3) выращивание деревьев и иных растений;</w:t>
      </w:r>
    </w:p>
    <w:p>
      <w:pPr>
        <w:spacing w:after="0"/>
        <w:ind w:left="0"/>
        <w:jc w:val="both"/>
      </w:pP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p>
      <w:pPr>
        <w:spacing w:after="0"/>
        <w:ind w:left="0"/>
        <w:jc w:val="both"/>
      </w:pPr>
      <w:r>
        <w:rPr>
          <w:rFonts w:ascii="Times New Roman"/>
          <w:b w:val="false"/>
          <w:i w:val="false"/>
          <w:color w:val="000000"/>
          <w:sz w:val="28"/>
        </w:rPr>
        <w:t>
      5) использование иностранных товаров как вспомогательных средств в технологическом процессе (оборудование, станки, приспособления и другое);</w:t>
      </w:r>
    </w:p>
    <w:p>
      <w:pPr>
        <w:spacing w:after="0"/>
        <w:ind w:left="0"/>
        <w:jc w:val="both"/>
      </w:pPr>
      <w:r>
        <w:rPr>
          <w:rFonts w:ascii="Times New Roman"/>
          <w:b w:val="false"/>
          <w:i w:val="false"/>
          <w:color w:val="000000"/>
          <w:sz w:val="28"/>
        </w:rPr>
        <w:t>
      6) иные операции, определяемые Комиссией.</w:t>
      </w:r>
    </w:p>
    <w:p>
      <w:pPr>
        <w:spacing w:after="0"/>
        <w:ind w:left="0"/>
        <w:jc w:val="both"/>
      </w:pPr>
      <w:r>
        <w:rPr>
          <w:rFonts w:ascii="Times New Roman"/>
          <w:b w:val="false"/>
          <w:i w:val="false"/>
          <w:color w:val="000000"/>
          <w:sz w:val="28"/>
        </w:rPr>
        <w:t>
      3. При совершении операций по переработке на таможенной территории Евразийского экономического союза допускается использование товаров Евразийского экономического союза, за исключением товаров, в отношении которых законодательством государств-членов Евразийского экономического союза установлены ставки вывозных таможенных пошлин и которые включены в перечень, определяемый Комиссией.</w:t>
      </w:r>
    </w:p>
    <w:p>
      <w:pPr>
        <w:spacing w:after="0"/>
        <w:ind w:left="0"/>
        <w:jc w:val="both"/>
      </w:pPr>
      <w:r>
        <w:rPr>
          <w:rFonts w:ascii="Times New Roman"/>
          <w:b w:val="false"/>
          <w:i w:val="false"/>
          <w:color w:val="000000"/>
          <w:sz w:val="28"/>
        </w:rPr>
        <w:t>
      Комиссия вправе определять случаи, когда товары Евразийского экономического союза, в отношении которых законодательством государств-членов Евразийского экономического союза установлены ставки вывозных таможенных пошлин и которые включены в перечень, предусмотренный абзацем первым настоящего пункта, могут использоваться при совершении операций по переработке на таможенной территории Евразийского экономического союза.</w:t>
      </w:r>
    </w:p>
    <w:p>
      <w:pPr>
        <w:spacing w:after="0"/>
        <w:ind w:left="0"/>
        <w:jc w:val="both"/>
      </w:pPr>
      <w:r>
        <w:rPr>
          <w:rFonts w:ascii="Times New Roman"/>
          <w:b/>
          <w:i w:val="false"/>
          <w:color w:val="000000"/>
          <w:sz w:val="28"/>
        </w:rPr>
        <w:t>Статья 247. Идентификация иностранных товаров в продуктах их переработки</w:t>
      </w:r>
    </w:p>
    <w:p>
      <w:pPr>
        <w:spacing w:after="0"/>
        <w:ind w:left="0"/>
        <w:jc w:val="both"/>
      </w:pP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p>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pPr>
        <w:spacing w:after="0"/>
        <w:ind w:left="0"/>
        <w:jc w:val="both"/>
      </w:pPr>
      <w:r>
        <w:rPr>
          <w:rFonts w:ascii="Times New Roman"/>
          <w:b w:val="false"/>
          <w:i w:val="false"/>
          <w:color w:val="000000"/>
          <w:sz w:val="28"/>
        </w:rPr>
        <w:t>
      подробное описание, фотографирование, изображение в масштабе иностранных товаров;</w:t>
      </w:r>
    </w:p>
    <w:p>
      <w:pPr>
        <w:spacing w:after="0"/>
        <w:ind w:left="0"/>
        <w:jc w:val="both"/>
      </w:pPr>
      <w:r>
        <w:rPr>
          <w:rFonts w:ascii="Times New Roman"/>
          <w:b w:val="false"/>
          <w:i w:val="false"/>
          <w:color w:val="000000"/>
          <w:sz w:val="28"/>
        </w:rPr>
        <w:t>
      сопоставление предварительно отобранных проб и (или) образцов иностранных товаров и продуктов их переработки;</w:t>
      </w:r>
    </w:p>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на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Евразийского экономического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Евразийского экономического союза.</w:t>
      </w:r>
    </w:p>
    <w:p>
      <w:pPr>
        <w:spacing w:after="0"/>
        <w:ind w:left="0"/>
        <w:jc w:val="both"/>
      </w:pPr>
      <w:r>
        <w:rPr>
          <w:rFonts w:ascii="Times New Roman"/>
          <w:b/>
          <w:i w:val="false"/>
          <w:color w:val="000000"/>
          <w:sz w:val="28"/>
        </w:rPr>
        <w:t>Статья 248. Документ об условиях переработки товаров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1. Документ об условиях переработки товаров на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 в том числе совершающее операции по переработке или не совершающее непосредственно такие операции.</w:t>
      </w:r>
    </w:p>
    <w:p>
      <w:pPr>
        <w:spacing w:after="0"/>
        <w:ind w:left="0"/>
        <w:jc w:val="both"/>
      </w:pPr>
      <w:r>
        <w:rPr>
          <w:rFonts w:ascii="Times New Roman"/>
          <w:b w:val="false"/>
          <w:i w:val="false"/>
          <w:color w:val="000000"/>
          <w:sz w:val="28"/>
        </w:rPr>
        <w:t>
      2. Документ об условиях переработки товаров на таможенной территории Евразийского экономического союза должен содержать сведения:</w:t>
      </w:r>
    </w:p>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p>
      <w:pPr>
        <w:spacing w:after="0"/>
        <w:ind w:left="0"/>
        <w:jc w:val="both"/>
      </w:pPr>
      <w:r>
        <w:rPr>
          <w:rFonts w:ascii="Times New Roman"/>
          <w:b w:val="false"/>
          <w:i w:val="false"/>
          <w:color w:val="000000"/>
          <w:sz w:val="28"/>
        </w:rPr>
        <w:t>
      2) о лице, которому выдан документ;</w:t>
      </w:r>
    </w:p>
    <w:p>
      <w:pPr>
        <w:spacing w:after="0"/>
        <w:ind w:left="0"/>
        <w:jc w:val="both"/>
      </w:pPr>
      <w:r>
        <w:rPr>
          <w:rFonts w:ascii="Times New Roman"/>
          <w:b w:val="false"/>
          <w:i w:val="false"/>
          <w:color w:val="000000"/>
          <w:sz w:val="28"/>
        </w:rPr>
        <w:t xml:space="preserve">
      3) о лице (лицах), которое будет непосредственно совершать операции по переработке на таможенной территории Евразийского экономического союза; </w:t>
      </w:r>
    </w:p>
    <w:p>
      <w:pPr>
        <w:spacing w:after="0"/>
        <w:ind w:left="0"/>
        <w:jc w:val="both"/>
      </w:pPr>
      <w:r>
        <w:rPr>
          <w:rFonts w:ascii="Times New Roman"/>
          <w:b w:val="false"/>
          <w:i w:val="false"/>
          <w:color w:val="000000"/>
          <w:sz w:val="28"/>
        </w:rPr>
        <w:t>
      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w:t>
      </w:r>
    </w:p>
    <w:p>
      <w:pPr>
        <w:spacing w:after="0"/>
        <w:ind w:left="0"/>
        <w:jc w:val="both"/>
      </w:pPr>
      <w:r>
        <w:rPr>
          <w:rFonts w:ascii="Times New Roman"/>
          <w:b w:val="false"/>
          <w:i w:val="false"/>
          <w:color w:val="000000"/>
          <w:sz w:val="28"/>
        </w:rPr>
        <w:t>
      5) о товарах Евразийского экономического союза, в отношении которых законодательством Республики Казахстан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w:t>
      </w:r>
    </w:p>
    <w:p>
      <w:pPr>
        <w:spacing w:after="0"/>
        <w:ind w:left="0"/>
        <w:jc w:val="both"/>
      </w:pPr>
      <w:r>
        <w:rPr>
          <w:rFonts w:ascii="Times New Roman"/>
          <w:b w:val="false"/>
          <w:i w:val="false"/>
          <w:color w:val="000000"/>
          <w:sz w:val="28"/>
        </w:rPr>
        <w:t>
      6) о документах, подтверждающих право владения, пользования и (или) распоряжения товарами;</w:t>
      </w:r>
    </w:p>
    <w:p>
      <w:pPr>
        <w:spacing w:after="0"/>
        <w:ind w:left="0"/>
        <w:jc w:val="both"/>
      </w:pPr>
      <w:r>
        <w:rPr>
          <w:rFonts w:ascii="Times New Roman"/>
          <w:b w:val="false"/>
          <w:i w:val="false"/>
          <w:color w:val="000000"/>
          <w:sz w:val="28"/>
        </w:rPr>
        <w:t>
      7) нормы выхода продуктов переработки в количественном и (или) процентном выражении;</w:t>
      </w:r>
    </w:p>
    <w:p>
      <w:pPr>
        <w:spacing w:after="0"/>
        <w:ind w:left="0"/>
        <w:jc w:val="both"/>
      </w:pPr>
      <w:r>
        <w:rPr>
          <w:rFonts w:ascii="Times New Roman"/>
          <w:b w:val="false"/>
          <w:i w:val="false"/>
          <w:color w:val="000000"/>
          <w:sz w:val="28"/>
        </w:rPr>
        <w:t>
      8) об операциях по переработке на таможенной территории, способах их совершения;</w:t>
      </w:r>
    </w:p>
    <w:p>
      <w:pPr>
        <w:spacing w:after="0"/>
        <w:ind w:left="0"/>
        <w:jc w:val="both"/>
      </w:pPr>
      <w:r>
        <w:rPr>
          <w:rFonts w:ascii="Times New Roman"/>
          <w:b w:val="false"/>
          <w:i w:val="false"/>
          <w:color w:val="000000"/>
          <w:sz w:val="28"/>
        </w:rPr>
        <w:t xml:space="preserve">
      9) о способах идентификации иностранных товаров, помещаемых под таможенную процедуру переработки на таможенной территории, в продуктах их переработки; </w:t>
      </w:r>
    </w:p>
    <w:p>
      <w:pPr>
        <w:spacing w:after="0"/>
        <w:ind w:left="0"/>
        <w:jc w:val="both"/>
      </w:pPr>
      <w:r>
        <w:rPr>
          <w:rFonts w:ascii="Times New Roman"/>
          <w:b w:val="false"/>
          <w:i w:val="false"/>
          <w:color w:val="000000"/>
          <w:sz w:val="28"/>
        </w:rPr>
        <w:t xml:space="preserve">
      10) об отходах и остатках (наименование, код в соответствии с Товарной номенклатурой внешнеэкономической деятельности, количество и стоимость); </w:t>
      </w:r>
    </w:p>
    <w:p>
      <w:pPr>
        <w:spacing w:after="0"/>
        <w:ind w:left="0"/>
        <w:jc w:val="both"/>
      </w:pPr>
      <w:r>
        <w:rPr>
          <w:rFonts w:ascii="Times New Roman"/>
          <w:b w:val="false"/>
          <w:i w:val="false"/>
          <w:color w:val="000000"/>
          <w:sz w:val="28"/>
        </w:rPr>
        <w:t xml:space="preserve">
      11) срок переработки товаров на таможенной территории Евразийского экономического союза; </w:t>
      </w:r>
    </w:p>
    <w:p>
      <w:pPr>
        <w:spacing w:after="0"/>
        <w:ind w:left="0"/>
        <w:jc w:val="both"/>
      </w:pPr>
      <w:r>
        <w:rPr>
          <w:rFonts w:ascii="Times New Roman"/>
          <w:b w:val="false"/>
          <w:i w:val="false"/>
          <w:color w:val="000000"/>
          <w:sz w:val="28"/>
        </w:rPr>
        <w:t>
      12) о замене товаров эквивалентными товарами, как они определены в статье 252 настоящего Кодекса, если такая замена допускается;</w:t>
      </w:r>
    </w:p>
    <w:p>
      <w:pPr>
        <w:spacing w:after="0"/>
        <w:ind w:left="0"/>
        <w:jc w:val="both"/>
      </w:pPr>
      <w:r>
        <w:rPr>
          <w:rFonts w:ascii="Times New Roman"/>
          <w:b w:val="false"/>
          <w:i w:val="false"/>
          <w:color w:val="000000"/>
          <w:sz w:val="28"/>
        </w:rPr>
        <w:t>
      13) о возможности дальнейшего коммерческого использования отходов;</w:t>
      </w:r>
    </w:p>
    <w:p>
      <w:pPr>
        <w:spacing w:after="0"/>
        <w:ind w:left="0"/>
        <w:jc w:val="both"/>
      </w:pPr>
      <w:r>
        <w:rPr>
          <w:rFonts w:ascii="Times New Roman"/>
          <w:b w:val="false"/>
          <w:i w:val="false"/>
          <w:color w:val="000000"/>
          <w:sz w:val="28"/>
        </w:rPr>
        <w:t>
      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pPr>
        <w:spacing w:after="0"/>
        <w:ind w:left="0"/>
        <w:jc w:val="both"/>
      </w:pPr>
      <w:r>
        <w:rPr>
          <w:rFonts w:ascii="Times New Roman"/>
          <w:b w:val="false"/>
          <w:i w:val="false"/>
          <w:color w:val="000000"/>
          <w:sz w:val="28"/>
        </w:rPr>
        <w:t>
      15) о соблюдении условий использования товаров, помещенных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16) иные сведения, определяемые Правительством Республики Казахстан.</w:t>
      </w:r>
    </w:p>
    <w:p>
      <w:pPr>
        <w:spacing w:after="0"/>
        <w:ind w:left="0"/>
        <w:jc w:val="both"/>
      </w:pPr>
      <w:r>
        <w:rPr>
          <w:rFonts w:ascii="Times New Roman"/>
          <w:b w:val="false"/>
          <w:i w:val="false"/>
          <w:color w:val="000000"/>
          <w:sz w:val="28"/>
        </w:rPr>
        <w:t>
      3. Срок переработки товаров на таможенной территории Евразийского экономического союза не может превышать три года либо более продолжительный срок, определяемый Комиссией для отдельных категорий товаров.</w:t>
      </w:r>
    </w:p>
    <w:p>
      <w:pPr>
        <w:spacing w:after="0"/>
        <w:ind w:left="0"/>
        <w:jc w:val="both"/>
      </w:pPr>
      <w:r>
        <w:rPr>
          <w:rFonts w:ascii="Times New Roman"/>
          <w:b w:val="false"/>
          <w:i w:val="false"/>
          <w:color w:val="000000"/>
          <w:sz w:val="28"/>
        </w:rPr>
        <w:t>
      4. Срок переработки товаров на таможенной территории Евразийского экономического союза включает в себя:</w:t>
      </w:r>
    </w:p>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p>
      <w:pPr>
        <w:spacing w:after="0"/>
        <w:ind w:left="0"/>
        <w:jc w:val="both"/>
      </w:pPr>
      <w:r>
        <w:rPr>
          <w:rFonts w:ascii="Times New Roman"/>
          <w:b w:val="false"/>
          <w:i w:val="false"/>
          <w:color w:val="000000"/>
          <w:sz w:val="28"/>
        </w:rPr>
        <w:t>
      2) время, необходимое для фактического вывоза с таможенной территории Евразийского экономического союза продуктов переработки и совершения таможенных операций, связанных с распоряжением отходами и остатками иностранных товаров.</w:t>
      </w:r>
    </w:p>
    <w:p>
      <w:pPr>
        <w:spacing w:after="0"/>
        <w:ind w:left="0"/>
        <w:jc w:val="both"/>
      </w:pPr>
      <w:r>
        <w:rPr>
          <w:rFonts w:ascii="Times New Roman"/>
          <w:b w:val="false"/>
          <w:i w:val="false"/>
          <w:color w:val="000000"/>
          <w:sz w:val="28"/>
        </w:rPr>
        <w:t>
      5. Срок переработки товаров на таможенной территории Евразийского экономического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6.Срок переработки товаров на таможенной территории Евразийского экономического союза может быть продлен в пределах срока, указанного в пункте 3 настоящей статьи.</w:t>
      </w:r>
    </w:p>
    <w:p>
      <w:pPr>
        <w:spacing w:after="0"/>
        <w:ind w:left="0"/>
        <w:jc w:val="both"/>
      </w:pPr>
      <w:r>
        <w:rPr>
          <w:rFonts w:ascii="Times New Roman"/>
          <w:b w:val="false"/>
          <w:i w:val="false"/>
          <w:color w:val="000000"/>
          <w:sz w:val="28"/>
        </w:rPr>
        <w:t>
      7. Форма документа об условиях переработки товаров на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на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w:t>
      </w:r>
    </w:p>
    <w:p>
      <w:pPr>
        <w:spacing w:after="0"/>
        <w:ind w:left="0"/>
        <w:jc w:val="both"/>
      </w:pPr>
      <w:r>
        <w:rPr>
          <w:rFonts w:ascii="Times New Roman"/>
          <w:b w:val="false"/>
          <w:i w:val="false"/>
          <w:color w:val="000000"/>
          <w:sz w:val="28"/>
        </w:rPr>
        <w:t>
      8. В случае использования декларации на товары в качестве документа об условиях переработки товаров на таможенной территории Евразийского экономического союза сведения об условиях переработки товаров на таможенной территории Евразийского экономического союза указываются декларантом в декларации на товары.</w:t>
      </w:r>
    </w:p>
    <w:p>
      <w:pPr>
        <w:spacing w:after="0"/>
        <w:ind w:left="0"/>
        <w:jc w:val="both"/>
      </w:pPr>
      <w:r>
        <w:rPr>
          <w:rFonts w:ascii="Times New Roman"/>
          <w:b/>
          <w:i w:val="false"/>
          <w:color w:val="000000"/>
          <w:sz w:val="28"/>
        </w:rPr>
        <w:t>Статья 249. Нормы выхода продуктов переработки</w:t>
      </w:r>
    </w:p>
    <w:p>
      <w:pPr>
        <w:spacing w:after="0"/>
        <w:ind w:left="0"/>
        <w:jc w:val="both"/>
      </w:pPr>
      <w:r>
        <w:rPr>
          <w:rFonts w:ascii="Times New Roman"/>
          <w:b w:val="false"/>
          <w:i w:val="false"/>
          <w:color w:val="000000"/>
          <w:sz w:val="28"/>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Евразийского экономического союза определенного количества иностранных товаров.</w:t>
      </w:r>
    </w:p>
    <w:p>
      <w:pPr>
        <w:spacing w:after="0"/>
        <w:ind w:left="0"/>
        <w:jc w:val="both"/>
      </w:pPr>
      <w:r>
        <w:rPr>
          <w:rFonts w:ascii="Times New Roman"/>
          <w:b w:val="false"/>
          <w:i w:val="false"/>
          <w:color w:val="000000"/>
          <w:sz w:val="28"/>
        </w:rPr>
        <w:t>
      2. В случае, если операции по переработке на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p>
      <w:pPr>
        <w:spacing w:after="0"/>
        <w:ind w:left="0"/>
        <w:jc w:val="both"/>
      </w:pPr>
      <w:r>
        <w:rPr>
          <w:rFonts w:ascii="Times New Roman"/>
          <w:b/>
          <w:i w:val="false"/>
          <w:color w:val="000000"/>
          <w:sz w:val="28"/>
        </w:rPr>
        <w:t>Статья 250. Отходы, образовавшиеся в результате операций по переработке на таможенной территории Евразийского экономического союза, и производственные потери</w:t>
      </w:r>
    </w:p>
    <w:p>
      <w:pPr>
        <w:spacing w:after="0"/>
        <w:ind w:left="0"/>
        <w:jc w:val="both"/>
      </w:pPr>
      <w:r>
        <w:rPr>
          <w:rFonts w:ascii="Times New Roman"/>
          <w:b w:val="false"/>
          <w:i w:val="false"/>
          <w:color w:val="000000"/>
          <w:sz w:val="28"/>
        </w:rPr>
        <w:t>
      1. Отходы, образовавшиеся в результате операций по переработке на таможенной территории Евразийского экономического союза, подлежат помещению под таможенные процедуры, предусмотренные настоящим Кодексом, за исключением случаев, когда указанные отходы в порядке, установленном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p>
      <w:pPr>
        <w:spacing w:after="0"/>
        <w:ind w:left="0"/>
        <w:jc w:val="both"/>
      </w:pPr>
      <w:r>
        <w:rPr>
          <w:rFonts w:ascii="Times New Roman"/>
          <w:b w:val="false"/>
          <w:i w:val="false"/>
          <w:color w:val="000000"/>
          <w:sz w:val="28"/>
        </w:rPr>
        <w:t>
      2. Отходы, образовавшиеся в результате операций по переработке на таможенной территории Евразийского экономического союза,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p>
      <w:pPr>
        <w:spacing w:after="0"/>
        <w:ind w:left="0"/>
        <w:jc w:val="both"/>
      </w:pPr>
      <w:r>
        <w:rPr>
          <w:rFonts w:ascii="Times New Roman"/>
          <w:b w:val="false"/>
          <w:i w:val="false"/>
          <w:color w:val="000000"/>
          <w:sz w:val="28"/>
        </w:rP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spacing w:after="0"/>
        <w:ind w:left="0"/>
        <w:jc w:val="both"/>
      </w:pPr>
      <w:r>
        <w:rPr>
          <w:rFonts w:ascii="Times New Roman"/>
          <w:b w:val="false"/>
          <w:i w:val="false"/>
          <w:color w:val="000000"/>
          <w:sz w:val="28"/>
        </w:rPr>
        <w:t>
      Порядок признания отходов, образовавшихся в результате операций по переработке на таможенной территории Евразийского экономического союза, непригодными для дальнейшего коммерческого использования устанавливается Правительством Республики Казахстан.</w:t>
      </w:r>
    </w:p>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Евразийского экономического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pPr>
        <w:spacing w:after="0"/>
        <w:ind w:left="0"/>
        <w:jc w:val="both"/>
      </w:pPr>
      <w:r>
        <w:rPr>
          <w:rFonts w:ascii="Times New Roman"/>
          <w:b/>
          <w:i w:val="false"/>
          <w:color w:val="000000"/>
          <w:sz w:val="28"/>
        </w:rPr>
        <w:t>Статья 251.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w:t>
      </w:r>
    </w:p>
    <w:p>
      <w:pPr>
        <w:spacing w:after="0"/>
        <w:ind w:left="0"/>
        <w:jc w:val="both"/>
      </w:pPr>
      <w:r>
        <w:rPr>
          <w:rFonts w:ascii="Times New Roman"/>
          <w:b w:val="false"/>
          <w:i w:val="false"/>
          <w:color w:val="000000"/>
          <w:sz w:val="28"/>
        </w:rPr>
        <w:t>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 в соответствии с нормами выхода продуктов переработки, подлежат помещению под таможенные процедуры в соответствии со статьей 253 настоящего Кодекса. При этом под остатками иностранных товаров понимаются товары, которые не использовались при совершении операций по переработке товаров.</w:t>
      </w:r>
    </w:p>
    <w:p>
      <w:pPr>
        <w:spacing w:after="0"/>
        <w:ind w:left="0"/>
        <w:jc w:val="both"/>
      </w:pPr>
      <w:r>
        <w:rPr>
          <w:rFonts w:ascii="Times New Roman"/>
          <w:b/>
          <w:i w:val="false"/>
          <w:color w:val="000000"/>
          <w:sz w:val="28"/>
        </w:rPr>
        <w:t>Статья 252. Замена иностранных товаров эквивалентными товарами</w:t>
      </w:r>
    </w:p>
    <w:p>
      <w:pPr>
        <w:spacing w:after="0"/>
        <w:ind w:left="0"/>
        <w:jc w:val="both"/>
      </w:pPr>
      <w:r>
        <w:rPr>
          <w:rFonts w:ascii="Times New Roman"/>
          <w:b w:val="false"/>
          <w:i w:val="false"/>
          <w:color w:val="000000"/>
          <w:sz w:val="28"/>
        </w:rPr>
        <w:t>
      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Евразийского экономического союза, товарами Евразийского экономического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pPr>
        <w:spacing w:after="0"/>
        <w:ind w:left="0"/>
        <w:jc w:val="both"/>
      </w:pPr>
      <w:r>
        <w:rPr>
          <w:rFonts w:ascii="Times New Roman"/>
          <w:b w:val="false"/>
          <w:i w:val="false"/>
          <w:color w:val="000000"/>
          <w:sz w:val="28"/>
        </w:rPr>
        <w:t>
      В случае ввоза на таможенную территорию Евразийского экономического союза для ремонта в неисправном виде частей, узлов, агрегатов, входивших в состав товаров, ранее вывезенных с таможенной территории Евразийского экономического союза в соответствии с таможенной процедурой экспорта, товары Евразийского экономического союза, которые по своим описанию, качеству и техническим характеристикам совпадают с ввезенными на таможенную территорию Евразийского экономического союза такими частями, узлами, агрегатами, рассматриваются как эквивалентные товары без учета состояния их исправности и (или) изношенности.</w:t>
      </w:r>
    </w:p>
    <w:p>
      <w:pPr>
        <w:spacing w:after="0"/>
        <w:ind w:left="0"/>
        <w:jc w:val="both"/>
      </w:pPr>
      <w:r>
        <w:rPr>
          <w:rFonts w:ascii="Times New Roman"/>
          <w:b w:val="false"/>
          <w:i w:val="false"/>
          <w:color w:val="000000"/>
          <w:sz w:val="28"/>
        </w:rPr>
        <w:t>
      2. Продукты переработки, полученные в результате операций по переработке на таможенной территории Евразийского экономического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pPr>
        <w:spacing w:after="0"/>
        <w:ind w:left="0"/>
        <w:jc w:val="both"/>
      </w:pPr>
      <w:r>
        <w:rPr>
          <w:rFonts w:ascii="Times New Roman"/>
          <w:b w:val="false"/>
          <w:i w:val="false"/>
          <w:color w:val="000000"/>
          <w:sz w:val="28"/>
        </w:rPr>
        <w:t>
      3. Эквивалентные товары приобретают статус иностранных товаров, а замененные ими товары – статус товаров Евразийского экономического союза.</w:t>
      </w:r>
    </w:p>
    <w:p>
      <w:pPr>
        <w:spacing w:after="0"/>
        <w:ind w:left="0"/>
        <w:jc w:val="both"/>
      </w:pPr>
      <w:r>
        <w:rPr>
          <w:rFonts w:ascii="Times New Roman"/>
          <w:b w:val="false"/>
          <w:i w:val="false"/>
          <w:color w:val="000000"/>
          <w:sz w:val="28"/>
        </w:rPr>
        <w:t>
      4. В случае, если разрешается замена иностранных товаров эквивалентными товарами, вывоз с таможенной территории Евразийского экономического союза продуктов переработки, полученных из эквивалентных товаров, допускается до ввоза иностранных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В случае, если таможенным органом разрешена замена иностранных товаров эквивалентными товарами, товары Евразийского экономического союза помещаются под таможенную процедуру переработки на таможенной территории до ввоза иностранных товаров на таможенную территорию Евразийского экономического союза. Продукты переработки, полученные из эквивалентных товаров, рассматриваются в качестве продуктов переработки иностранных товаров.</w:t>
      </w:r>
    </w:p>
    <w:p>
      <w:pPr>
        <w:spacing w:after="0"/>
        <w:ind w:left="0"/>
        <w:jc w:val="both"/>
      </w:pPr>
      <w:r>
        <w:rPr>
          <w:rFonts w:ascii="Times New Roman"/>
          <w:b w:val="false"/>
          <w:i w:val="false"/>
          <w:color w:val="000000"/>
          <w:sz w:val="28"/>
        </w:rPr>
        <w:t>
      5. Иностранные товары должны соответствовать описанию, качеству, количеству и техническим характеристикам эквивалентным товарам. При этом обязательным условием такой замены является обеспечение уплаты таможенных пошлин, налогов в соответствии с главой 10 настоящего Кодекса.</w:t>
      </w:r>
    </w:p>
    <w:p>
      <w:pPr>
        <w:spacing w:after="0"/>
        <w:ind w:left="0"/>
        <w:jc w:val="both"/>
      </w:pPr>
      <w:r>
        <w:rPr>
          <w:rFonts w:ascii="Times New Roman"/>
          <w:b w:val="false"/>
          <w:i w:val="false"/>
          <w:color w:val="000000"/>
          <w:sz w:val="28"/>
        </w:rPr>
        <w:t>
      6. Продукты переработки, полученные из эквивалентных товаров, вывозятся в таможенной процедуре реэкспорта, а ввозимые иностранные товары - в таможенной процедуре реимпорта.</w:t>
      </w:r>
    </w:p>
    <w:p>
      <w:pPr>
        <w:spacing w:after="0"/>
        <w:ind w:left="0"/>
        <w:jc w:val="both"/>
      </w:pPr>
      <w:r>
        <w:rPr>
          <w:rFonts w:ascii="Times New Roman"/>
          <w:b w:val="false"/>
          <w:i w:val="false"/>
          <w:color w:val="000000"/>
          <w:sz w:val="28"/>
        </w:rPr>
        <w:t>
      7. При ввозе иностранных товаров таможенным органом производится сопоставление качества, количества и технических характеристик к продуктам переработки, полученным из эквивалентных товаров.</w:t>
      </w:r>
    </w:p>
    <w:p>
      <w:pPr>
        <w:spacing w:after="0"/>
        <w:ind w:left="0"/>
        <w:jc w:val="both"/>
      </w:pPr>
      <w:r>
        <w:rPr>
          <w:rFonts w:ascii="Times New Roman"/>
          <w:b/>
          <w:i w:val="false"/>
          <w:color w:val="000000"/>
          <w:sz w:val="28"/>
        </w:rPr>
        <w:t>Статья 253. Завершение, приостановление и прекращение действия таможенной процедуры переработки на таможенной территории</w:t>
      </w:r>
    </w:p>
    <w:p>
      <w:pPr>
        <w:spacing w:after="0"/>
        <w:ind w:left="0"/>
        <w:jc w:val="both"/>
      </w:pPr>
      <w:r>
        <w:rPr>
          <w:rFonts w:ascii="Times New Roman"/>
          <w:b w:val="false"/>
          <w:i w:val="false"/>
          <w:color w:val="000000"/>
          <w:sz w:val="28"/>
        </w:rPr>
        <w:t>
      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пункте 3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реэкспорта.</w:t>
      </w:r>
    </w:p>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pPr>
        <w:spacing w:after="0"/>
        <w:ind w:left="0"/>
        <w:jc w:val="both"/>
      </w:pPr>
      <w:r>
        <w:rPr>
          <w:rFonts w:ascii="Times New Roman"/>
          <w:b w:val="false"/>
          <w:i w:val="false"/>
          <w:color w:val="000000"/>
          <w:sz w:val="28"/>
        </w:rPr>
        <w:t>
      1)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пункте 3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pPr>
        <w:spacing w:after="0"/>
        <w:ind w:left="0"/>
        <w:jc w:val="both"/>
      </w:pPr>
      <w:r>
        <w:rPr>
          <w:rFonts w:ascii="Times New Roman"/>
          <w:b w:val="false"/>
          <w:i w:val="false"/>
          <w:color w:val="000000"/>
          <w:sz w:val="28"/>
        </w:rPr>
        <w:t>
      2) возобновлением действия таможенной процедуры временного ввоза (допуска), действие которой было приостановлено в соответствии с пунктом 3 статьи 305 настоящего Кодекса;</w:t>
      </w:r>
    </w:p>
    <w:p>
      <w:pPr>
        <w:spacing w:after="0"/>
        <w:ind w:left="0"/>
        <w:jc w:val="both"/>
      </w:pPr>
      <w:r>
        <w:rPr>
          <w:rFonts w:ascii="Times New Roman"/>
          <w:b w:val="false"/>
          <w:i w:val="false"/>
          <w:color w:val="000000"/>
          <w:sz w:val="28"/>
        </w:rPr>
        <w:t>
      3) признанием таможенными органами в порядке, утвержденном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w:t>
      </w:r>
    </w:p>
    <w:p>
      <w:pPr>
        <w:spacing w:after="0"/>
        <w:ind w:left="0"/>
        <w:jc w:val="both"/>
      </w:pPr>
      <w:r>
        <w:rPr>
          <w:rFonts w:ascii="Times New Roman"/>
          <w:b w:val="false"/>
          <w:i w:val="false"/>
          <w:color w:val="000000"/>
          <w:sz w:val="28"/>
        </w:rPr>
        <w:t>
      4) признанием в порядке, установленном Правительством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spacing w:after="0"/>
        <w:ind w:left="0"/>
        <w:jc w:val="both"/>
      </w:pPr>
      <w:r>
        <w:rPr>
          <w:rFonts w:ascii="Times New Roman"/>
          <w:b w:val="false"/>
          <w:i w:val="false"/>
          <w:color w:val="000000"/>
          <w:sz w:val="28"/>
        </w:rPr>
        <w:t>
      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pPr>
        <w:spacing w:after="0"/>
        <w:ind w:left="0"/>
        <w:jc w:val="both"/>
      </w:pPr>
      <w:r>
        <w:rPr>
          <w:rFonts w:ascii="Times New Roman"/>
          <w:b w:val="false"/>
          <w:i w:val="false"/>
          <w:color w:val="000000"/>
          <w:sz w:val="28"/>
        </w:rPr>
        <w:t>
      6) наступлением обстоятельств, определяемых Комиссией и (или) настоящим Кодексом, до наступления которых товары находятся под таможенным контролем.</w:t>
      </w:r>
    </w:p>
    <w:p>
      <w:pPr>
        <w:spacing w:after="0"/>
        <w:ind w:left="0"/>
        <w:jc w:val="both"/>
      </w:pPr>
      <w:r>
        <w:rPr>
          <w:rFonts w:ascii="Times New Roman"/>
          <w:b w:val="false"/>
          <w:i w:val="false"/>
          <w:color w:val="000000"/>
          <w:sz w:val="28"/>
        </w:rPr>
        <w:t>
      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pPr>
        <w:spacing w:after="0"/>
        <w:ind w:left="0"/>
        <w:jc w:val="both"/>
      </w:pPr>
      <w:r>
        <w:rPr>
          <w:rFonts w:ascii="Times New Roman"/>
          <w:b w:val="false"/>
          <w:i w:val="false"/>
          <w:color w:val="000000"/>
          <w:sz w:val="28"/>
        </w:rPr>
        <w:t>
      4. Продукты переработки могут помещаться под таможенные процедуры одной или несколькими партиями</w:t>
      </w:r>
    </w:p>
    <w:p>
      <w:pPr>
        <w:spacing w:after="0"/>
        <w:ind w:left="0"/>
        <w:jc w:val="both"/>
      </w:pPr>
      <w:r>
        <w:rPr>
          <w:rFonts w:ascii="Times New Roman"/>
          <w:b w:val="false"/>
          <w:i w:val="false"/>
          <w:color w:val="000000"/>
          <w:sz w:val="28"/>
        </w:rPr>
        <w:t>
      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pPr>
        <w:spacing w:after="0"/>
        <w:ind w:left="0"/>
        <w:jc w:val="both"/>
      </w:pPr>
      <w:r>
        <w:rPr>
          <w:rFonts w:ascii="Times New Roman"/>
          <w:b w:val="false"/>
          <w:i w:val="false"/>
          <w:color w:val="000000"/>
          <w:sz w:val="28"/>
        </w:rPr>
        <w:t>
      6. Лицо, поместившее товары под таможенную процедуру переработки на таможенной территории, в течение тридцати календарных дней со дня истечения срока действия таможенной процедуры переработки на таможенной территории Евразийского экономического союза обязано представить в таможенный орган, осуществляющий контроль, отчет о применении таможенной процедуры переработки на таможенной территории.</w:t>
      </w:r>
    </w:p>
    <w:p>
      <w:pPr>
        <w:spacing w:after="0"/>
        <w:ind w:left="0"/>
        <w:jc w:val="both"/>
      </w:pPr>
      <w:r>
        <w:rPr>
          <w:rFonts w:ascii="Times New Roman"/>
          <w:b w:val="false"/>
          <w:i w:val="false"/>
          <w:color w:val="000000"/>
          <w:sz w:val="28"/>
        </w:rPr>
        <w:t>
      Форма отчета о применении таможенной процедуры переработки на таможенной территории утверждается уполномоченным органом.</w:t>
      </w:r>
    </w:p>
    <w:p>
      <w:pPr>
        <w:spacing w:after="0"/>
        <w:ind w:left="0"/>
        <w:jc w:val="both"/>
      </w:pPr>
      <w:r>
        <w:rPr>
          <w:rFonts w:ascii="Times New Roman"/>
          <w:b/>
          <w:i w:val="false"/>
          <w:color w:val="000000"/>
          <w:sz w:val="28"/>
        </w:rPr>
        <w:t>Статья 254.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переработки на таможенной территории в соответствии с пунктом 1 и подпунктами 1), 2), 4), 5) и 6) пункта 2 статьи 253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p>
      <w:pPr>
        <w:spacing w:after="0"/>
        <w:ind w:left="0"/>
        <w:jc w:val="both"/>
      </w:pPr>
      <w:r>
        <w:rPr>
          <w:rFonts w:ascii="Times New Roman"/>
          <w:b w:val="false"/>
          <w:i w:val="false"/>
          <w:color w:val="000000"/>
          <w:sz w:val="28"/>
        </w:rPr>
        <w:t>
      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на временное хранение в соответствии с пунктом 6 статьи 209 настоящего Кодекса;</w:t>
      </w:r>
    </w:p>
    <w:p>
      <w:pPr>
        <w:spacing w:after="0"/>
        <w:ind w:left="0"/>
        <w:jc w:val="both"/>
      </w:pPr>
      <w:r>
        <w:rPr>
          <w:rFonts w:ascii="Times New Roman"/>
          <w:b w:val="false"/>
          <w:i w:val="false"/>
          <w:color w:val="000000"/>
          <w:sz w:val="28"/>
        </w:rPr>
        <w:t>
      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pPr>
        <w:spacing w:after="0"/>
        <w:ind w:left="0"/>
        <w:jc w:val="both"/>
      </w:pPr>
      <w:r>
        <w:rPr>
          <w:rFonts w:ascii="Times New Roman"/>
          <w:b w:val="false"/>
          <w:i w:val="false"/>
          <w:color w:val="000000"/>
          <w:sz w:val="28"/>
        </w:rPr>
        <w:t>
      5) признание таможенным органом в порядке, утвержденном уполномоченным органом,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spacing w:after="0"/>
        <w:ind w:left="0"/>
        <w:jc w:val="both"/>
      </w:pPr>
      <w:r>
        <w:rPr>
          <w:rFonts w:ascii="Times New Roman"/>
          <w:b w:val="false"/>
          <w:i w:val="false"/>
          <w:color w:val="000000"/>
          <w:sz w:val="28"/>
        </w:rPr>
        <w:t>
      7)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xml:space="preserve">
      8) конфискация или обращение товаров в собственность государства в соответствии с законодательством Республики Казахстан; </w:t>
      </w:r>
    </w:p>
    <w:p>
      <w:pPr>
        <w:spacing w:after="0"/>
        <w:ind w:left="0"/>
        <w:jc w:val="both"/>
      </w:pPr>
      <w:r>
        <w:rPr>
          <w:rFonts w:ascii="Times New Roman"/>
          <w:b w:val="false"/>
          <w:i w:val="false"/>
          <w:color w:val="000000"/>
          <w:sz w:val="28"/>
        </w:rPr>
        <w:t>
      9)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считаются:</w:t>
      </w:r>
    </w:p>
    <w:p>
      <w:pPr>
        <w:spacing w:after="0"/>
        <w:ind w:left="0"/>
        <w:jc w:val="both"/>
      </w:pPr>
      <w:r>
        <w:rPr>
          <w:rFonts w:ascii="Times New Roman"/>
          <w:b w:val="false"/>
          <w:i w:val="false"/>
          <w:color w:val="000000"/>
          <w:sz w:val="28"/>
        </w:rPr>
        <w:t>
      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В случае, если действие таможенной процедуры переработки на таможенной территории в соответствии с пунктом 3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spacing w:after="0"/>
        <w:ind w:left="0"/>
        <w:jc w:val="both"/>
      </w:pPr>
      <w:r>
        <w:rPr>
          <w:rFonts w:ascii="Times New Roman"/>
          <w:b w:val="false"/>
          <w:i w:val="false"/>
          <w:color w:val="000000"/>
          <w:sz w:val="28"/>
        </w:rPr>
        <w:t>
      7. В случае завершения действия таможенной процедуры переработки на таможенной территории, либо помещения на временное хранение в соответствии с пунктом 6 статьи 209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пунктом 7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52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both"/>
      </w:pPr>
      <w:r>
        <w:rPr>
          <w:rFonts w:ascii="Times New Roman"/>
          <w:b/>
          <w:i w:val="false"/>
          <w:color w:val="000000"/>
          <w:sz w:val="28"/>
        </w:rPr>
        <w:t>Статья 255.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 для внутреннего потребления</w:t>
      </w:r>
    </w:p>
    <w:p>
      <w:pPr>
        <w:spacing w:after="0"/>
        <w:ind w:left="0"/>
        <w:jc w:val="both"/>
      </w:pPr>
      <w:r>
        <w:rPr>
          <w:rFonts w:ascii="Times New Roman"/>
          <w:b w:val="false"/>
          <w:i w:val="false"/>
          <w:color w:val="000000"/>
          <w:sz w:val="28"/>
        </w:rPr>
        <w:t xml:space="preserve">
      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Евразийского экономического союза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В случае, если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абзаце первом настоящего пункта.</w:t>
      </w:r>
    </w:p>
    <w:p>
      <w:pPr>
        <w:spacing w:after="0"/>
        <w:ind w:left="0"/>
        <w:jc w:val="both"/>
      </w:pPr>
      <w:r>
        <w:rPr>
          <w:rFonts w:ascii="Times New Roman"/>
          <w:b w:val="false"/>
          <w:i w:val="false"/>
          <w:color w:val="000000"/>
          <w:sz w:val="28"/>
        </w:rP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В случае, если действие таможенной процедуры переработки на таможенной территории в соответствии с пунктом 3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spacing w:after="0"/>
        <w:ind w:left="0"/>
        <w:jc w:val="left"/>
      </w:pPr>
      <w:r>
        <w:rPr>
          <w:rFonts w:ascii="Times New Roman"/>
          <w:b/>
          <w:i w:val="false"/>
          <w:color w:val="000000"/>
        </w:rPr>
        <w:t xml:space="preserve"> Глава 27. Таможенная процедура переработки вне таможенной территории</w:t>
      </w:r>
    </w:p>
    <w:p>
      <w:pPr>
        <w:spacing w:after="0"/>
        <w:ind w:left="0"/>
        <w:jc w:val="both"/>
      </w:pPr>
      <w:r>
        <w:rPr>
          <w:rFonts w:ascii="Times New Roman"/>
          <w:b/>
          <w:i w:val="false"/>
          <w:color w:val="000000"/>
          <w:sz w:val="28"/>
        </w:rPr>
        <w:t>Статья 256. Содержание и применение таможенной процедуры переработки вне таможенной территории</w:t>
      </w:r>
    </w:p>
    <w:p>
      <w:pPr>
        <w:spacing w:after="0"/>
        <w:ind w:left="0"/>
        <w:jc w:val="both"/>
      </w:pPr>
      <w:r>
        <w:rPr>
          <w:rFonts w:ascii="Times New Roman"/>
          <w:b w:val="false"/>
          <w:i w:val="false"/>
          <w:color w:val="000000"/>
          <w:sz w:val="28"/>
        </w:rPr>
        <w:t>
      1. Таможенная процедура переработки вне таможенной территории – таможенная процедура, применяемая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в целях получения в результате совершения операций по переработке вне таможенной территории Евразийского экономического союза продуктов их переработки, предназначенных для последующего ввоза на таможенную территорию Евразийского экономического союза, без уплаты в отношении таких товаров Евразийского экономического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Товары, помещенные под таможенную процедуру переработки вне таможенной территории и фактически вывезенные с таможенной территории Евразийского экономического союза, утрачивают статус товаров Евразийского экономического союза.</w:t>
      </w:r>
    </w:p>
    <w:p>
      <w:pPr>
        <w:spacing w:after="0"/>
        <w:ind w:left="0"/>
        <w:jc w:val="both"/>
      </w:pPr>
      <w:r>
        <w:rPr>
          <w:rFonts w:ascii="Times New Roman"/>
          <w:b w:val="false"/>
          <w:i w:val="false"/>
          <w:color w:val="000000"/>
          <w:sz w:val="28"/>
        </w:rPr>
        <w:t>
      3. Допускается применение таможенной процедуры переработки вне таможенной территории:</w:t>
      </w:r>
    </w:p>
    <w:p>
      <w:pPr>
        <w:spacing w:after="0"/>
        <w:ind w:left="0"/>
        <w:jc w:val="both"/>
      </w:pPr>
      <w:r>
        <w:rPr>
          <w:rFonts w:ascii="Times New Roman"/>
          <w:b w:val="false"/>
          <w:i w:val="false"/>
          <w:color w:val="000000"/>
          <w:sz w:val="28"/>
        </w:rPr>
        <w:t>
      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Евразийского экономического союза для их ремонта и на момент помещения под таможенную процедуру переработки вне таможенной территории имеют статус иностранных товаров;</w:t>
      </w:r>
    </w:p>
    <w:p>
      <w:pPr>
        <w:spacing w:after="0"/>
        <w:ind w:left="0"/>
        <w:jc w:val="both"/>
      </w:pPr>
      <w:r>
        <w:rPr>
          <w:rFonts w:ascii="Times New Roman"/>
          <w:b w:val="false"/>
          <w:i w:val="false"/>
          <w:color w:val="000000"/>
          <w:sz w:val="28"/>
        </w:rPr>
        <w:t>
      2) в отношении вывезенных с таможенной территории Евразийского экономического союза:</w:t>
      </w:r>
    </w:p>
    <w:p>
      <w:pPr>
        <w:spacing w:after="0"/>
        <w:ind w:left="0"/>
        <w:jc w:val="both"/>
      </w:pPr>
      <w:r>
        <w:rPr>
          <w:rFonts w:ascii="Times New Roman"/>
          <w:b w:val="false"/>
          <w:i w:val="false"/>
          <w:color w:val="000000"/>
          <w:sz w:val="28"/>
        </w:rPr>
        <w:t>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312 настоящего Кодекса;</w:t>
      </w:r>
    </w:p>
    <w:p>
      <w:pPr>
        <w:spacing w:after="0"/>
        <w:ind w:left="0"/>
        <w:jc w:val="both"/>
      </w:pPr>
      <w:r>
        <w:rPr>
          <w:rFonts w:ascii="Times New Roman"/>
          <w:b w:val="false"/>
          <w:i w:val="false"/>
          <w:color w:val="000000"/>
          <w:sz w:val="28"/>
        </w:rPr>
        <w:t>
      транспортных средств международной перевозки в случае, предусмотренном абзацем первым пункта 3 статьи 360 настоящего Кодекса.</w:t>
      </w:r>
    </w:p>
    <w:p>
      <w:pPr>
        <w:spacing w:after="0"/>
        <w:ind w:left="0"/>
        <w:jc w:val="both"/>
      </w:pPr>
      <w:r>
        <w:rPr>
          <w:rFonts w:ascii="Times New Roman"/>
          <w:b w:val="false"/>
          <w:i w:val="false"/>
          <w:color w:val="000000"/>
          <w:sz w:val="28"/>
        </w:rPr>
        <w:t>
      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Евразийского экономического союза.</w:t>
      </w:r>
    </w:p>
    <w:p>
      <w:pPr>
        <w:spacing w:after="0"/>
        <w:ind w:left="0"/>
        <w:jc w:val="both"/>
      </w:pPr>
      <w:r>
        <w:rPr>
          <w:rFonts w:ascii="Times New Roman"/>
          <w:b w:val="false"/>
          <w:i w:val="false"/>
          <w:color w:val="000000"/>
          <w:sz w:val="28"/>
        </w:rPr>
        <w:t xml:space="preserve">
      5. Комиссия вправе определять перечень товаров, в отношении которых не применяется таможенная процедура переработки вне таможенной территории. </w:t>
      </w:r>
    </w:p>
    <w:p>
      <w:pPr>
        <w:spacing w:after="0"/>
        <w:ind w:left="0"/>
        <w:jc w:val="both"/>
      </w:pPr>
      <w:r>
        <w:rPr>
          <w:rFonts w:ascii="Times New Roman"/>
          <w:b/>
          <w:i w:val="false"/>
          <w:color w:val="000000"/>
          <w:sz w:val="28"/>
        </w:rPr>
        <w:t>Статья 257.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вне таможенной территории являются:</w:t>
      </w:r>
    </w:p>
    <w:p>
      <w:pPr>
        <w:spacing w:after="0"/>
        <w:ind w:left="0"/>
        <w:jc w:val="both"/>
      </w:pPr>
      <w:r>
        <w:rPr>
          <w:rFonts w:ascii="Times New Roman"/>
          <w:b w:val="false"/>
          <w:i w:val="false"/>
          <w:color w:val="000000"/>
          <w:sz w:val="28"/>
        </w:rPr>
        <w:t>
      1) наличие документа об условиях переработки товаров вне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статьей 261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pPr>
        <w:spacing w:after="0"/>
        <w:ind w:left="0"/>
        <w:jc w:val="both"/>
      </w:pPr>
      <w:r>
        <w:rPr>
          <w:rFonts w:ascii="Times New Roman"/>
          <w:b w:val="false"/>
          <w:i w:val="false"/>
          <w:color w:val="000000"/>
          <w:sz w:val="28"/>
        </w:rPr>
        <w:t>
      2) возможность идентификации таможенными органами товаров Евразийского экономического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статье 263 настоящего Кодекса, в соответствии с указанной статьей настоящего Кодекса;</w:t>
      </w:r>
    </w:p>
    <w:p>
      <w:pPr>
        <w:spacing w:after="0"/>
        <w:ind w:left="0"/>
        <w:jc w:val="both"/>
      </w:pPr>
      <w:r>
        <w:rPr>
          <w:rFonts w:ascii="Times New Roman"/>
          <w:b w:val="false"/>
          <w:i w:val="false"/>
          <w:color w:val="000000"/>
          <w:sz w:val="28"/>
        </w:rPr>
        <w:t xml:space="preserve">
      3) предоставление обеспечения исполнения обязанности по уплате вывозных таможенных пошлин в соответствии с главой 10 настоящего Кодекса, за исключением случаев, определяемых системой управления рисками; </w:t>
      </w:r>
    </w:p>
    <w:p>
      <w:pPr>
        <w:spacing w:after="0"/>
        <w:ind w:left="0"/>
        <w:jc w:val="both"/>
      </w:pPr>
      <w:r>
        <w:rPr>
          <w:rFonts w:ascii="Times New Roman"/>
          <w:b w:val="false"/>
          <w:i w:val="false"/>
          <w:color w:val="000000"/>
          <w:sz w:val="28"/>
        </w:rPr>
        <w:t>
      4)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вне таможенной территории является соблюдение:</w:t>
      </w:r>
    </w:p>
    <w:p>
      <w:pPr>
        <w:spacing w:after="0"/>
        <w:ind w:left="0"/>
        <w:jc w:val="both"/>
      </w:pPr>
      <w:r>
        <w:rPr>
          <w:rFonts w:ascii="Times New Roman"/>
          <w:b w:val="false"/>
          <w:i w:val="false"/>
          <w:color w:val="000000"/>
          <w:sz w:val="28"/>
        </w:rPr>
        <w:t>
      1) установленного срока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xml:space="preserve">
      2) положений статьи 259 настоящего Кодекса при совершении операций с товарами, помещенными под таможенную процедуру переработки вне таможенной территории, операций по переработке вне таможенной территории Евразийского экономического союза. </w:t>
      </w:r>
    </w:p>
    <w:p>
      <w:pPr>
        <w:spacing w:after="0"/>
        <w:ind w:left="0"/>
        <w:jc w:val="both"/>
      </w:pPr>
      <w:r>
        <w:rPr>
          <w:rFonts w:ascii="Times New Roman"/>
          <w:b w:val="false"/>
          <w:i w:val="false"/>
          <w:color w:val="000000"/>
          <w:sz w:val="28"/>
        </w:rPr>
        <w:t>
      3. Для целей применения настоящей главы под идентификацией таможенным органом товаров Евразийского экономического союза в продуктах их переработки понимается установление одним из определенных статьей 260 настоящего Кодекса способов того, что операциям по переработке товаров вне таможенной территории Евразийского экономического союза в целях получения продуктов переработки подвергались товары, помещенные под таможенную процедуру переработки вне таможенной территории.</w:t>
      </w:r>
    </w:p>
    <w:p>
      <w:pPr>
        <w:spacing w:after="0"/>
        <w:ind w:left="0"/>
        <w:jc w:val="both"/>
      </w:pPr>
      <w:r>
        <w:rPr>
          <w:rFonts w:ascii="Times New Roman"/>
          <w:b/>
          <w:i w:val="false"/>
          <w:color w:val="000000"/>
          <w:sz w:val="28"/>
        </w:rPr>
        <w:t>Статья 258. Срок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Евразийского экономического союза, определенного в документе об условиях переработки товаров вне таможенной территории Евразийского экономического союза.</w:t>
      </w:r>
    </w:p>
    <w:p>
      <w:pPr>
        <w:spacing w:after="0"/>
        <w:ind w:left="0"/>
        <w:jc w:val="both"/>
      </w:pPr>
      <w:r>
        <w:rPr>
          <w:rFonts w:ascii="Times New Roman"/>
          <w:b w:val="false"/>
          <w:i w:val="false"/>
          <w:color w:val="000000"/>
          <w:sz w:val="28"/>
        </w:rPr>
        <w:t>
      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Евразийского экономического союза.</w:t>
      </w:r>
    </w:p>
    <w:p>
      <w:pPr>
        <w:spacing w:after="0"/>
        <w:ind w:left="0"/>
        <w:jc w:val="both"/>
      </w:pPr>
      <w:r>
        <w:rPr>
          <w:rFonts w:ascii="Times New Roman"/>
          <w:b w:val="false"/>
          <w:i w:val="false"/>
          <w:color w:val="000000"/>
          <w:sz w:val="28"/>
        </w:rPr>
        <w:t>
      3. При продлении срока переработки товаров вне таможенной территории Евразийского экономического союза для продления срока действия таможенной процедуры переработки вне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таком документе.</w:t>
      </w:r>
    </w:p>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вне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вне таможенной территории либо об отказе в таком продлении.</w:t>
      </w:r>
    </w:p>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вне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вне таможенной территории, указанный срок продлевается с даты окончания предыдущего срока независимо от даты принятия такого решения.</w:t>
      </w:r>
    </w:p>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вне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документе об условиях переработки товаров вне таможенной территории Евразийского экономического союза.</w:t>
      </w:r>
    </w:p>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вне таможенной территории Евразийского экономического союза должностным лицом таможенного органа, в котором производилось помещение товаров под таможенную процедуру, вносятся соответствующие изменения в декларацию на товары, с уведомлением декларанта о внесении таких изменений.</w:t>
      </w:r>
    </w:p>
    <w:p>
      <w:pPr>
        <w:spacing w:after="0"/>
        <w:ind w:left="0"/>
        <w:jc w:val="both"/>
      </w:pPr>
      <w:r>
        <w:rPr>
          <w:rFonts w:ascii="Times New Roman"/>
          <w:b w:val="false"/>
          <w:i w:val="false"/>
          <w:color w:val="000000"/>
          <w:sz w:val="28"/>
        </w:rPr>
        <w:t>
      В случае отказа в продлении срока действия таможенной процедуры переработки товаров вне таможенной территории Евразийского экономического союза, действие такой таможенной процедуры подлежит завершению в соответствии со статьей 264 настоящего Кодекса.</w:t>
      </w:r>
    </w:p>
    <w:p>
      <w:pPr>
        <w:spacing w:after="0"/>
        <w:ind w:left="0"/>
        <w:jc w:val="both"/>
      </w:pPr>
      <w:r>
        <w:rPr>
          <w:rFonts w:ascii="Times New Roman"/>
          <w:b/>
          <w:i w:val="false"/>
          <w:color w:val="000000"/>
          <w:sz w:val="28"/>
        </w:rPr>
        <w:t>Статья 259. Операции по переработке вне таможенной территории Евразийского экономического союза</w:t>
      </w:r>
    </w:p>
    <w:p>
      <w:pPr>
        <w:spacing w:after="0"/>
        <w:ind w:left="0"/>
        <w:jc w:val="both"/>
      </w:pPr>
      <w:r>
        <w:rPr>
          <w:rFonts w:ascii="Times New Roman"/>
          <w:b w:val="false"/>
          <w:i w:val="false"/>
          <w:color w:val="000000"/>
          <w:sz w:val="28"/>
        </w:rPr>
        <w:t>
      Операции по переработке вне таможенной территории Евразийского экономического союза включают в себя:</w:t>
      </w:r>
    </w:p>
    <w:p>
      <w:pPr>
        <w:spacing w:after="0"/>
        <w:ind w:left="0"/>
        <w:jc w:val="both"/>
      </w:pPr>
      <w:r>
        <w:rPr>
          <w:rFonts w:ascii="Times New Roman"/>
          <w:b w:val="false"/>
          <w:i w:val="false"/>
          <w:color w:val="000000"/>
          <w:sz w:val="28"/>
        </w:rPr>
        <w:t>
      переработку или обработку товаров;</w:t>
      </w:r>
    </w:p>
    <w:p>
      <w:pPr>
        <w:spacing w:after="0"/>
        <w:ind w:left="0"/>
        <w:jc w:val="both"/>
      </w:pPr>
      <w:r>
        <w:rPr>
          <w:rFonts w:ascii="Times New Roman"/>
          <w:b w:val="false"/>
          <w:i w:val="false"/>
          <w:color w:val="000000"/>
          <w:sz w:val="28"/>
        </w:rPr>
        <w:t>
      изготовление товаров, включая монтаж, сборку, разборку и подгонку;</w:t>
      </w:r>
    </w:p>
    <w:p>
      <w:pPr>
        <w:spacing w:after="0"/>
        <w:ind w:left="0"/>
        <w:jc w:val="both"/>
      </w:pPr>
      <w:r>
        <w:rPr>
          <w:rFonts w:ascii="Times New Roman"/>
          <w:b w:val="false"/>
          <w:i w:val="false"/>
          <w:color w:val="000000"/>
          <w:sz w:val="28"/>
        </w:rPr>
        <w:t>
      ремонт товаров, включая их восстановление, замену составных частей, модернизацию.</w:t>
      </w:r>
    </w:p>
    <w:p>
      <w:pPr>
        <w:spacing w:after="0"/>
        <w:ind w:left="0"/>
        <w:jc w:val="both"/>
      </w:pPr>
      <w:r>
        <w:rPr>
          <w:rFonts w:ascii="Times New Roman"/>
          <w:b/>
          <w:i w:val="false"/>
          <w:color w:val="000000"/>
          <w:sz w:val="28"/>
        </w:rPr>
        <w:t>Статья 260. Идентификация товаров Евразийского экономического союза в продуктах их переработки</w:t>
      </w:r>
    </w:p>
    <w:p>
      <w:pPr>
        <w:spacing w:after="0"/>
        <w:ind w:left="0"/>
        <w:jc w:val="both"/>
      </w:pPr>
      <w:r>
        <w:rPr>
          <w:rFonts w:ascii="Times New Roman"/>
          <w:b w:val="false"/>
          <w:i w:val="false"/>
          <w:color w:val="000000"/>
          <w:sz w:val="28"/>
        </w:rPr>
        <w:t>
      В целях идентификации товаров Евразийского экономического союза в продуктах их переработки могут использоваться следующие способы:</w:t>
      </w:r>
    </w:p>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вне таможенной территории Евразийского экономического союза, или должностными лицами таможенных органов печатей, штампов, нанесение цифровой и другой маркировки на товары Евразийского экономического союза;</w:t>
      </w:r>
    </w:p>
    <w:p>
      <w:pPr>
        <w:spacing w:after="0"/>
        <w:ind w:left="0"/>
        <w:jc w:val="both"/>
      </w:pPr>
      <w:r>
        <w:rPr>
          <w:rFonts w:ascii="Times New Roman"/>
          <w:b w:val="false"/>
          <w:i w:val="false"/>
          <w:color w:val="000000"/>
          <w:sz w:val="28"/>
        </w:rPr>
        <w:t>
      подробное описание, фотографирование, изображение в масштабе товаров Евразийского экономического союза;</w:t>
      </w:r>
    </w:p>
    <w:p>
      <w:pPr>
        <w:spacing w:after="0"/>
        <w:ind w:left="0"/>
        <w:jc w:val="both"/>
      </w:pPr>
      <w:r>
        <w:rPr>
          <w:rFonts w:ascii="Times New Roman"/>
          <w:b w:val="false"/>
          <w:i w:val="false"/>
          <w:color w:val="000000"/>
          <w:sz w:val="28"/>
        </w:rPr>
        <w:t>
      сопоставление предварительно отобранных проб и (или) образцов товаров Евразийского экономического союза и продуктов их переработки;</w:t>
      </w:r>
    </w:p>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вне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товаров Евразийского экономического союза в технологическом процессе совершения операций по переработке вне таможенной территории Евразийского экономического союза, а также о технологии производства продуктов переработки.</w:t>
      </w:r>
    </w:p>
    <w:p>
      <w:pPr>
        <w:spacing w:after="0"/>
        <w:ind w:left="0"/>
        <w:jc w:val="both"/>
      </w:pPr>
      <w:r>
        <w:rPr>
          <w:rFonts w:ascii="Times New Roman"/>
          <w:b/>
          <w:i w:val="false"/>
          <w:color w:val="000000"/>
          <w:sz w:val="28"/>
        </w:rPr>
        <w:t>Статья 261. Документ об условиях переработки товаров вне таможенной территории Евразийского экономического союза</w:t>
      </w:r>
    </w:p>
    <w:p>
      <w:pPr>
        <w:spacing w:after="0"/>
        <w:ind w:left="0"/>
        <w:jc w:val="both"/>
      </w:pPr>
      <w:r>
        <w:rPr>
          <w:rFonts w:ascii="Times New Roman"/>
          <w:b w:val="false"/>
          <w:i w:val="false"/>
          <w:color w:val="000000"/>
          <w:sz w:val="28"/>
        </w:rPr>
        <w:t>
      1. Документ об условиях переработки товаров вне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w:t>
      </w:r>
    </w:p>
    <w:p>
      <w:pPr>
        <w:spacing w:after="0"/>
        <w:ind w:left="0"/>
        <w:jc w:val="both"/>
      </w:pPr>
      <w:r>
        <w:rPr>
          <w:rFonts w:ascii="Times New Roman"/>
          <w:b w:val="false"/>
          <w:i w:val="false"/>
          <w:color w:val="000000"/>
          <w:sz w:val="28"/>
        </w:rPr>
        <w:t>
      2. Документ об условиях переработки товаров вне таможенной территории Евразийского экономического союза должен содержать сведения:</w:t>
      </w:r>
    </w:p>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p>
      <w:pPr>
        <w:spacing w:after="0"/>
        <w:ind w:left="0"/>
        <w:jc w:val="both"/>
      </w:pPr>
      <w:r>
        <w:rPr>
          <w:rFonts w:ascii="Times New Roman"/>
          <w:b w:val="false"/>
          <w:i w:val="false"/>
          <w:color w:val="000000"/>
          <w:sz w:val="28"/>
        </w:rPr>
        <w:t>
      2) о лице, которому выдан документ;</w:t>
      </w:r>
    </w:p>
    <w:p>
      <w:pPr>
        <w:spacing w:after="0"/>
        <w:ind w:left="0"/>
        <w:jc w:val="both"/>
      </w:pPr>
      <w:r>
        <w:rPr>
          <w:rFonts w:ascii="Times New Roman"/>
          <w:b w:val="false"/>
          <w:i w:val="false"/>
          <w:color w:val="000000"/>
          <w:sz w:val="28"/>
        </w:rPr>
        <w:t>
      3) о лице (лицах), которое будет непосредственно совершать операции по переработке вне таможенной территории Евразийского экономического союза;</w:t>
      </w:r>
    </w:p>
    <w:p>
      <w:pPr>
        <w:spacing w:after="0"/>
        <w:ind w:left="0"/>
        <w:jc w:val="both"/>
      </w:pPr>
      <w:r>
        <w:rPr>
          <w:rFonts w:ascii="Times New Roman"/>
          <w:b w:val="false"/>
          <w:i w:val="false"/>
          <w:color w:val="000000"/>
          <w:sz w:val="28"/>
        </w:rPr>
        <w:t>
      4) о товарах Евразийского экономического союза и продуктах их переработки (наименование, код в соответствии с Товарной номенклатурой внешнеэкономической деятельности, количество и стоимость);</w:t>
      </w:r>
    </w:p>
    <w:p>
      <w:pPr>
        <w:spacing w:after="0"/>
        <w:ind w:left="0"/>
        <w:jc w:val="both"/>
      </w:pPr>
      <w:r>
        <w:rPr>
          <w:rFonts w:ascii="Times New Roman"/>
          <w:b w:val="false"/>
          <w:i w:val="false"/>
          <w:color w:val="000000"/>
          <w:sz w:val="28"/>
        </w:rPr>
        <w:t>
      5) о документах, подтверждающих право владения, пользования и (или) распоряжения товарами;</w:t>
      </w:r>
    </w:p>
    <w:p>
      <w:pPr>
        <w:spacing w:after="0"/>
        <w:ind w:left="0"/>
        <w:jc w:val="both"/>
      </w:pPr>
      <w:r>
        <w:rPr>
          <w:rFonts w:ascii="Times New Roman"/>
          <w:b w:val="false"/>
          <w:i w:val="false"/>
          <w:color w:val="000000"/>
          <w:sz w:val="28"/>
        </w:rPr>
        <w:t>
      6) нормы выхода продуктов переработки в количественном и (или) процентном выражении;</w:t>
      </w:r>
    </w:p>
    <w:p>
      <w:pPr>
        <w:spacing w:after="0"/>
        <w:ind w:left="0"/>
        <w:jc w:val="both"/>
      </w:pPr>
      <w:r>
        <w:rPr>
          <w:rFonts w:ascii="Times New Roman"/>
          <w:b w:val="false"/>
          <w:i w:val="false"/>
          <w:color w:val="000000"/>
          <w:sz w:val="28"/>
        </w:rPr>
        <w:t>
      7) об операциях по переработке товаров вне таможенной территории Евразийского экономического союза и способах их совершения;</w:t>
      </w:r>
    </w:p>
    <w:p>
      <w:pPr>
        <w:spacing w:after="0"/>
        <w:ind w:left="0"/>
        <w:jc w:val="both"/>
      </w:pPr>
      <w:r>
        <w:rPr>
          <w:rFonts w:ascii="Times New Roman"/>
          <w:b w:val="false"/>
          <w:i w:val="false"/>
          <w:color w:val="000000"/>
          <w:sz w:val="28"/>
        </w:rPr>
        <w:t>
      8) о способах идентификации товаров Евразийского экономического союза, помещенных под таможенную процедуру переработки вне таможенной территории, в продуктах их переработки;</w:t>
      </w:r>
    </w:p>
    <w:p>
      <w:pPr>
        <w:spacing w:after="0"/>
        <w:ind w:left="0"/>
        <w:jc w:val="both"/>
      </w:pPr>
      <w:r>
        <w:rPr>
          <w:rFonts w:ascii="Times New Roman"/>
          <w:b w:val="false"/>
          <w:i w:val="false"/>
          <w:color w:val="000000"/>
          <w:sz w:val="28"/>
        </w:rPr>
        <w:t>
      9) срок переработки товаров вне таможенной территории Евразийского экономического союза;</w:t>
      </w:r>
    </w:p>
    <w:p>
      <w:pPr>
        <w:spacing w:after="0"/>
        <w:ind w:left="0"/>
        <w:jc w:val="both"/>
      </w:pPr>
      <w:r>
        <w:rPr>
          <w:rFonts w:ascii="Times New Roman"/>
          <w:b w:val="false"/>
          <w:i w:val="false"/>
          <w:color w:val="000000"/>
          <w:sz w:val="28"/>
        </w:rPr>
        <w:t>
      10) о замене продуктов переработки эквивалентными иностранными товарами, как они определены в статье 263 настоящего Кодекса, если такая замена допускается;</w:t>
      </w:r>
    </w:p>
    <w:p>
      <w:pPr>
        <w:spacing w:after="0"/>
        <w:ind w:left="0"/>
        <w:jc w:val="both"/>
      </w:pPr>
      <w:r>
        <w:rPr>
          <w:rFonts w:ascii="Times New Roman"/>
          <w:b w:val="false"/>
          <w:i w:val="false"/>
          <w:color w:val="000000"/>
          <w:sz w:val="28"/>
        </w:rPr>
        <w:t>
      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pPr>
        <w:spacing w:after="0"/>
        <w:ind w:left="0"/>
        <w:jc w:val="both"/>
      </w:pPr>
      <w:r>
        <w:rPr>
          <w:rFonts w:ascii="Times New Roman"/>
          <w:b w:val="false"/>
          <w:i w:val="false"/>
          <w:color w:val="000000"/>
          <w:sz w:val="28"/>
        </w:rPr>
        <w:t xml:space="preserve">
      12) об отходах, остатках и производственных потерях (наименование, код в соответствии Товарной номенклатуры внешнеэкономической деятельности на уровне товарной позиции, количество и стоимость); </w:t>
      </w:r>
    </w:p>
    <w:p>
      <w:pPr>
        <w:spacing w:after="0"/>
        <w:ind w:left="0"/>
        <w:jc w:val="both"/>
      </w:pPr>
      <w:r>
        <w:rPr>
          <w:rFonts w:ascii="Times New Roman"/>
          <w:b w:val="false"/>
          <w:i w:val="false"/>
          <w:color w:val="000000"/>
          <w:sz w:val="28"/>
        </w:rPr>
        <w:t>
      13) о соблюдении условий использования товаров, помещенных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14) иные сведения, определяемые Правительством Республики Казахстан.</w:t>
      </w:r>
    </w:p>
    <w:p>
      <w:pPr>
        <w:spacing w:after="0"/>
        <w:ind w:left="0"/>
        <w:jc w:val="both"/>
      </w:pPr>
      <w:r>
        <w:rPr>
          <w:rFonts w:ascii="Times New Roman"/>
          <w:b w:val="false"/>
          <w:i w:val="false"/>
          <w:color w:val="000000"/>
          <w:sz w:val="28"/>
        </w:rPr>
        <w:t>
      3. Срок переработки товаров вне таможенной территории Евразийского экономического союза не может превышать два года.</w:t>
      </w:r>
    </w:p>
    <w:p>
      <w:pPr>
        <w:spacing w:after="0"/>
        <w:ind w:left="0"/>
        <w:jc w:val="both"/>
      </w:pPr>
      <w:r>
        <w:rPr>
          <w:rFonts w:ascii="Times New Roman"/>
          <w:b w:val="false"/>
          <w:i w:val="false"/>
          <w:color w:val="000000"/>
          <w:sz w:val="28"/>
        </w:rPr>
        <w:t>
      4. Срок переработки товаров вне таможенной территории Евразийского экономического союза включает в себя:</w:t>
      </w:r>
    </w:p>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p>
      <w:pPr>
        <w:spacing w:after="0"/>
        <w:ind w:left="0"/>
        <w:jc w:val="both"/>
      </w:pPr>
      <w:r>
        <w:rPr>
          <w:rFonts w:ascii="Times New Roman"/>
          <w:b w:val="false"/>
          <w:i w:val="false"/>
          <w:color w:val="000000"/>
          <w:sz w:val="28"/>
        </w:rPr>
        <w:t>
      2) время, необходимое для фактического ввоза на таможенную территорию Евразийского экономического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pPr>
        <w:spacing w:after="0"/>
        <w:ind w:left="0"/>
        <w:jc w:val="both"/>
      </w:pPr>
      <w:r>
        <w:rPr>
          <w:rFonts w:ascii="Times New Roman"/>
          <w:b w:val="false"/>
          <w:i w:val="false"/>
          <w:color w:val="000000"/>
          <w:sz w:val="28"/>
        </w:rPr>
        <w:t>
      5. Срок переработки товаров вне таможенной территории Евразийского экономического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pPr>
        <w:spacing w:after="0"/>
        <w:ind w:left="0"/>
        <w:jc w:val="both"/>
      </w:pPr>
      <w:r>
        <w:rPr>
          <w:rFonts w:ascii="Times New Roman"/>
          <w:b w:val="false"/>
          <w:i w:val="false"/>
          <w:color w:val="000000"/>
          <w:sz w:val="28"/>
        </w:rPr>
        <w:t>
      6. Срок переработки товаров вне таможенной территории Евразийского экономического союза может быть продлен в пределах срока, указанного в пункте 3 настоящей статьи.</w:t>
      </w:r>
    </w:p>
    <w:p>
      <w:pPr>
        <w:spacing w:after="0"/>
        <w:ind w:left="0"/>
        <w:jc w:val="both"/>
      </w:pPr>
      <w:r>
        <w:rPr>
          <w:rFonts w:ascii="Times New Roman"/>
          <w:b w:val="false"/>
          <w:i w:val="false"/>
          <w:color w:val="000000"/>
          <w:sz w:val="28"/>
        </w:rPr>
        <w:t xml:space="preserve">
      7. Форма документа об условиях переработки товаров вне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вне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 </w:t>
      </w:r>
    </w:p>
    <w:p>
      <w:pPr>
        <w:spacing w:after="0"/>
        <w:ind w:left="0"/>
        <w:jc w:val="both"/>
      </w:pPr>
      <w:r>
        <w:rPr>
          <w:rFonts w:ascii="Times New Roman"/>
          <w:b w:val="false"/>
          <w:i w:val="false"/>
          <w:color w:val="000000"/>
          <w:sz w:val="28"/>
        </w:rPr>
        <w:t>
      8. В случае использования декларации на товары в качестве документа об условиях переработки товаров вне таможенной территории Евразийского экономического союза сведения об условиях переработки товаров вне таможенной территории Евразийского экономического союза указываются декларантом в декларации на товары</w:t>
      </w:r>
    </w:p>
    <w:p>
      <w:pPr>
        <w:spacing w:after="0"/>
        <w:ind w:left="0"/>
        <w:jc w:val="both"/>
      </w:pPr>
      <w:r>
        <w:rPr>
          <w:rFonts w:ascii="Times New Roman"/>
          <w:b/>
          <w:i w:val="false"/>
          <w:color w:val="000000"/>
          <w:sz w:val="28"/>
        </w:rPr>
        <w:t xml:space="preserve">Статья 262. Нормы выхода продуктов переработки </w:t>
      </w:r>
    </w:p>
    <w:p>
      <w:pPr>
        <w:spacing w:after="0"/>
        <w:ind w:left="0"/>
        <w:jc w:val="both"/>
      </w:pPr>
      <w:r>
        <w:rPr>
          <w:rFonts w:ascii="Times New Roman"/>
          <w:b w:val="false"/>
          <w:i w:val="false"/>
          <w:color w:val="000000"/>
          <w:sz w:val="28"/>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Евразийского экономического союза определенного количества товаров Евразийского экономического союза.</w:t>
      </w:r>
    </w:p>
    <w:p>
      <w:pPr>
        <w:spacing w:after="0"/>
        <w:ind w:left="0"/>
        <w:jc w:val="both"/>
      </w:pPr>
      <w:r>
        <w:rPr>
          <w:rFonts w:ascii="Times New Roman"/>
          <w:b w:val="false"/>
          <w:i w:val="false"/>
          <w:color w:val="000000"/>
          <w:sz w:val="28"/>
        </w:rPr>
        <w:t>
      2. В случае, если операции по переработке вне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p>
      <w:pPr>
        <w:spacing w:after="0"/>
        <w:ind w:left="0"/>
        <w:jc w:val="both"/>
      </w:pPr>
      <w:r>
        <w:rPr>
          <w:rFonts w:ascii="Times New Roman"/>
          <w:b/>
          <w:i w:val="false"/>
          <w:color w:val="000000"/>
          <w:sz w:val="28"/>
        </w:rPr>
        <w:t>Статья 263. Замена продуктов переработки эквивалентными иностранными товарами</w:t>
      </w:r>
    </w:p>
    <w:p>
      <w:pPr>
        <w:spacing w:after="0"/>
        <w:ind w:left="0"/>
        <w:jc w:val="both"/>
      </w:pPr>
      <w:r>
        <w:rPr>
          <w:rFonts w:ascii="Times New Roman"/>
          <w:b w:val="false"/>
          <w:i w:val="false"/>
          <w:color w:val="000000"/>
          <w:sz w:val="28"/>
        </w:rPr>
        <w:t>
      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Евразийского экономического союза является ремонт, а также если операции по переработке вне таможенной территории Евразийского экономического союза осуществляются в отношении товаров, перемещаемых трубопроводным транспортом.</w:t>
      </w:r>
    </w:p>
    <w:p>
      <w:pPr>
        <w:spacing w:after="0"/>
        <w:ind w:left="0"/>
        <w:jc w:val="both"/>
      </w:pPr>
      <w:r>
        <w:rPr>
          <w:rFonts w:ascii="Times New Roman"/>
          <w:b w:val="false"/>
          <w:i w:val="false"/>
          <w:color w:val="000000"/>
          <w:sz w:val="28"/>
        </w:rPr>
        <w:t xml:space="preserve">
      В случае вывоза с таможенной территории Евразийского экономического союза для гарантийного ремонта в неисправном виде частей, узлов, агрегатов, входивших в состав товаров, ранее ввезенных на таможенную территорию Евразийского экономического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 </w:t>
      </w:r>
    </w:p>
    <w:p>
      <w:pPr>
        <w:spacing w:after="0"/>
        <w:ind w:left="0"/>
        <w:jc w:val="both"/>
      </w:pPr>
      <w:r>
        <w:rPr>
          <w:rFonts w:ascii="Times New Roman"/>
          <w:b w:val="false"/>
          <w:i w:val="false"/>
          <w:color w:val="000000"/>
          <w:sz w:val="28"/>
        </w:rPr>
        <w:t>
      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Евразийского экономического союза допускается до вывоза товаров Евразийского экономического союза с таможенной территории Евразийского экономического союза.</w:t>
      </w:r>
    </w:p>
    <w:p>
      <w:pPr>
        <w:spacing w:after="0"/>
        <w:ind w:left="0"/>
        <w:jc w:val="both"/>
      </w:pPr>
      <w:r>
        <w:rPr>
          <w:rFonts w:ascii="Times New Roman"/>
          <w:b w:val="false"/>
          <w:i w:val="false"/>
          <w:color w:val="000000"/>
          <w:sz w:val="28"/>
        </w:rPr>
        <w:t>
      3. Замена продуктов переработки при ремонте товаров допускается при условии, что товары, заменяющие продукты переработки, являются идентичными либо однородными по отношению к товарам, предназначенным для ремонта, в соответствии с таможенной процедурой переработки вне таможенной территории. При этом заменяющие части товаров могут быть как новыми, так и бывшими в употреблении.</w:t>
      </w:r>
    </w:p>
    <w:p>
      <w:pPr>
        <w:spacing w:after="0"/>
        <w:ind w:left="0"/>
        <w:jc w:val="both"/>
      </w:pPr>
      <w:r>
        <w:rPr>
          <w:rFonts w:ascii="Times New Roman"/>
          <w:b w:val="false"/>
          <w:i w:val="false"/>
          <w:color w:val="000000"/>
          <w:sz w:val="28"/>
        </w:rPr>
        <w:t>
      4. Не допускается замена продуктов переработки при ремонте товаров, когда такой ремонт может придать полученной продукции характеристики, существенно отличающиеся от характеристики первоначальной продукции.</w:t>
      </w:r>
    </w:p>
    <w:p>
      <w:pPr>
        <w:spacing w:after="0"/>
        <w:ind w:left="0"/>
        <w:jc w:val="both"/>
      </w:pPr>
      <w:r>
        <w:rPr>
          <w:rFonts w:ascii="Times New Roman"/>
          <w:b w:val="false"/>
          <w:i w:val="false"/>
          <w:color w:val="000000"/>
          <w:sz w:val="28"/>
        </w:rPr>
        <w:t xml:space="preserve">
      5. Основаниями для замены продуктов переработки при ремонте товаров являются соответствующие положения договора (контракта) и гарантийные обязательства лица, осуществляющего ремонт товаров. </w:t>
      </w:r>
    </w:p>
    <w:p>
      <w:pPr>
        <w:spacing w:after="0"/>
        <w:ind w:left="0"/>
        <w:jc w:val="both"/>
      </w:pPr>
      <w:r>
        <w:rPr>
          <w:rFonts w:ascii="Times New Roman"/>
          <w:b/>
          <w:i w:val="false"/>
          <w:color w:val="000000"/>
          <w:sz w:val="28"/>
        </w:rPr>
        <w:t>Статья 264. Завершение и прекращение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Евразийского экономического союза для их безвозмездного (гарантийного) ремонта, – под таможенную процедуру реимпорта, за исключением случая, предусмотренного абзацем вторым настоящего пункта.</w:t>
      </w:r>
    </w:p>
    <w:p>
      <w:pPr>
        <w:spacing w:after="0"/>
        <w:ind w:left="0"/>
        <w:jc w:val="both"/>
      </w:pPr>
      <w:r>
        <w:rPr>
          <w:rFonts w:ascii="Times New Roman"/>
          <w:b w:val="false"/>
          <w:i w:val="false"/>
          <w:color w:val="000000"/>
          <w:sz w:val="28"/>
        </w:rPr>
        <w:t>
      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pPr>
        <w:spacing w:after="0"/>
        <w:ind w:left="0"/>
        <w:jc w:val="both"/>
      </w:pPr>
      <w:r>
        <w:rPr>
          <w:rFonts w:ascii="Times New Roman"/>
          <w:b w:val="false"/>
          <w:i w:val="false"/>
          <w:color w:val="000000"/>
          <w:sz w:val="28"/>
        </w:rPr>
        <w:t>
      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p>
      <w:pPr>
        <w:spacing w:after="0"/>
        <w:ind w:left="0"/>
        <w:jc w:val="both"/>
      </w:pPr>
      <w:r>
        <w:rPr>
          <w:rFonts w:ascii="Times New Roman"/>
          <w:b w:val="false"/>
          <w:i w:val="false"/>
          <w:color w:val="000000"/>
          <w:sz w:val="28"/>
        </w:rPr>
        <w:t>
      2) помещением товаров, указанных в подпункте 1) пункта 3 статьи 256 настоящего Кодекса, помещенных под таможенную процедуру переработки вне таможенной территории, под таможенную процедуру реэкспорта;</w:t>
      </w:r>
    </w:p>
    <w:p>
      <w:pPr>
        <w:spacing w:after="0"/>
        <w:ind w:left="0"/>
        <w:jc w:val="both"/>
      </w:pPr>
      <w:r>
        <w:rPr>
          <w:rFonts w:ascii="Times New Roman"/>
          <w:b w:val="false"/>
          <w:i w:val="false"/>
          <w:color w:val="000000"/>
          <w:sz w:val="28"/>
        </w:rPr>
        <w:t xml:space="preserve">
      3) помещением продуктов переработки под таможенную процедуру экспорта в случаях, на условиях и в порядке, которые определяются Комиссией. </w:t>
      </w:r>
    </w:p>
    <w:p>
      <w:pPr>
        <w:spacing w:after="0"/>
        <w:ind w:left="0"/>
        <w:jc w:val="both"/>
      </w:pPr>
      <w:r>
        <w:rPr>
          <w:rFonts w:ascii="Times New Roman"/>
          <w:b w:val="false"/>
          <w:i w:val="false"/>
          <w:color w:val="000000"/>
          <w:sz w:val="28"/>
        </w:rPr>
        <w:t>
      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Республики Казахстан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Республики Казахстан.</w:t>
      </w:r>
    </w:p>
    <w:p>
      <w:pPr>
        <w:spacing w:after="0"/>
        <w:ind w:left="0"/>
        <w:jc w:val="both"/>
      </w:pPr>
      <w:r>
        <w:rPr>
          <w:rFonts w:ascii="Times New Roman"/>
          <w:b w:val="false"/>
          <w:i w:val="false"/>
          <w:color w:val="000000"/>
          <w:sz w:val="28"/>
        </w:rPr>
        <w:t>
      4. Продукты переработки могут помещаться под таможенные процедуры одной или несколькими партиями.</w:t>
      </w:r>
    </w:p>
    <w:p>
      <w:pPr>
        <w:spacing w:after="0"/>
        <w:ind w:left="0"/>
        <w:jc w:val="both"/>
      </w:pPr>
      <w:r>
        <w:rPr>
          <w:rFonts w:ascii="Times New Roman"/>
          <w:b w:val="false"/>
          <w:i w:val="false"/>
          <w:color w:val="000000"/>
          <w:sz w:val="28"/>
        </w:rPr>
        <w:t xml:space="preserve">
      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 </w:t>
      </w:r>
    </w:p>
    <w:p>
      <w:pPr>
        <w:spacing w:after="0"/>
        <w:ind w:left="0"/>
        <w:jc w:val="both"/>
      </w:pPr>
      <w:r>
        <w:rPr>
          <w:rFonts w:ascii="Times New Roman"/>
          <w:b w:val="false"/>
          <w:i w:val="false"/>
          <w:color w:val="000000"/>
          <w:sz w:val="28"/>
        </w:rPr>
        <w:t>
      6. Отходы, образовавшиеся в результате переработки вне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 При этом под отходами понимаются товары, которые образовались в результате совершения операции по переработке товаров вне таможенной территории.</w:t>
      </w:r>
    </w:p>
    <w:p>
      <w:pPr>
        <w:spacing w:after="0"/>
        <w:ind w:left="0"/>
        <w:jc w:val="both"/>
      </w:pPr>
      <w:r>
        <w:rPr>
          <w:rFonts w:ascii="Times New Roman"/>
          <w:b w:val="false"/>
          <w:i w:val="false"/>
          <w:color w:val="000000"/>
          <w:sz w:val="28"/>
        </w:rPr>
        <w:t>
      7. Товары Евразийского экономического союза, помещенные под таможенную процедуру переработки вне таможенной территории, безвозвратно утраченные в результате совершения операций по переработке вне таможенной территории и признанные таможенными органами производственными потерями в пределах количества и стоимости, указанных в документе об условиях переработки товаров вне таможенной территории Евразийского экономического союза, не подлежат помещению под таможенные процедуры при завершении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8. 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 При этом под остатками товаров понимаются товары, которые не использовались при совершении операций по переработке товаров.</w:t>
      </w:r>
    </w:p>
    <w:p>
      <w:pPr>
        <w:spacing w:after="0"/>
        <w:ind w:left="0"/>
        <w:jc w:val="both"/>
      </w:pPr>
      <w:r>
        <w:rPr>
          <w:rFonts w:ascii="Times New Roman"/>
          <w:b w:val="false"/>
          <w:i w:val="false"/>
          <w:color w:val="000000"/>
          <w:sz w:val="28"/>
        </w:rPr>
        <w:t>
      9. Лицо, поместившее товары под таможенную процедуру переработки вне таможенной территории, в течение тридцати календарных дней со дня окончания срока переработки обязано представить в таможенный орган, осуществляющий контроль, отчет о применении таможенной процедуры переработки вне таможенной территории.</w:t>
      </w:r>
    </w:p>
    <w:p>
      <w:pPr>
        <w:spacing w:after="0"/>
        <w:ind w:left="0"/>
        <w:jc w:val="both"/>
      </w:pPr>
      <w:r>
        <w:rPr>
          <w:rFonts w:ascii="Times New Roman"/>
          <w:b w:val="false"/>
          <w:i w:val="false"/>
          <w:color w:val="000000"/>
          <w:sz w:val="28"/>
        </w:rPr>
        <w:t>
      Форма отчета утверждается уполномоченным органом.</w:t>
      </w:r>
    </w:p>
    <w:p>
      <w:pPr>
        <w:spacing w:after="0"/>
        <w:ind w:left="0"/>
        <w:jc w:val="both"/>
      </w:pPr>
      <w:r>
        <w:rPr>
          <w:rFonts w:ascii="Times New Roman"/>
          <w:b/>
          <w:i w:val="false"/>
          <w:color w:val="000000"/>
          <w:sz w:val="28"/>
        </w:rPr>
        <w:t xml:space="preserve">Статья 265.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срок их уплаты и исчисление </w:t>
      </w:r>
    </w:p>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Евразийского экономического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xml:space="preserve">
      1) завершение действия таможенной процедуры переработки вне таможенной территории в соответствии со статьей 264 настоящего Кодекса, в том числе после наступления обстоятельств, указанных в подпункте 1) пункта 4 настоящей статьи; </w:t>
      </w:r>
    </w:p>
    <w:p>
      <w:pPr>
        <w:spacing w:after="0"/>
        <w:ind w:left="0"/>
        <w:jc w:val="both"/>
      </w:pPr>
      <w:r>
        <w:rPr>
          <w:rFonts w:ascii="Times New Roman"/>
          <w:b w:val="false"/>
          <w:i w:val="false"/>
          <w:color w:val="000000"/>
          <w:sz w:val="28"/>
        </w:rPr>
        <w:t>
      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pPr>
        <w:spacing w:after="0"/>
        <w:ind w:left="0"/>
        <w:jc w:val="both"/>
      </w:pPr>
      <w:r>
        <w:rPr>
          <w:rFonts w:ascii="Times New Roman"/>
          <w:b w:val="false"/>
          <w:i w:val="false"/>
          <w:color w:val="000000"/>
          <w:sz w:val="28"/>
        </w:rPr>
        <w:t>
      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5)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вывозных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7)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вывозных таможенных пошлин в отношении товаров Евразийского экономического союза, помещенных под таможенную процедуру переработки вне таможенной территории, подлежит исполнению при наступлении указанных в настоящем пункте обстоятельств, указанных в пункте 4 настоящей статьи. </w:t>
      </w:r>
    </w:p>
    <w:p>
      <w:pPr>
        <w:spacing w:after="0"/>
        <w:ind w:left="0"/>
        <w:jc w:val="both"/>
      </w:pPr>
      <w:r>
        <w:rPr>
          <w:rFonts w:ascii="Times New Roman"/>
          <w:b w:val="false"/>
          <w:i w:val="false"/>
          <w:color w:val="000000"/>
          <w:sz w:val="28"/>
        </w:rPr>
        <w:t>
      4. При наступлении следующих обстоятельств сроком уплаты вывозных таможенных пошлин считается:</w:t>
      </w:r>
    </w:p>
    <w:p>
      <w:pPr>
        <w:spacing w:after="0"/>
        <w:ind w:left="0"/>
        <w:jc w:val="both"/>
      </w:pPr>
      <w:r>
        <w:rPr>
          <w:rFonts w:ascii="Times New Roman"/>
          <w:b w:val="false"/>
          <w:i w:val="false"/>
          <w:color w:val="000000"/>
          <w:sz w:val="28"/>
        </w:rPr>
        <w:t xml:space="preserve">
      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 </w:t>
      </w:r>
    </w:p>
    <w:p>
      <w:pPr>
        <w:spacing w:after="0"/>
        <w:ind w:left="0"/>
        <w:jc w:val="both"/>
      </w:pPr>
      <w:r>
        <w:rPr>
          <w:rFonts w:ascii="Times New Roman"/>
          <w:b w:val="false"/>
          <w:i w:val="false"/>
          <w:color w:val="000000"/>
          <w:sz w:val="28"/>
        </w:rPr>
        <w:t>
      2) в случае незавершения действия таможенной процедуры переработки вне таможенной территории в соответствии со статьей 264 настоящего Кодекса – день истечения срока действия таможенной процедуры переработки вне таможенной территории.</w:t>
      </w:r>
    </w:p>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t>
      </w:r>
    </w:p>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xml:space="preserve">
      6. В случае завершения действия таможенной процедуры переработки вне таможенной территории либо помещения в соответствии с пунктом 7 статьи 209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главой 52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главой 11 настоящего Кодекса. </w:t>
      </w:r>
    </w:p>
    <w:p>
      <w:pPr>
        <w:spacing w:after="0"/>
        <w:ind w:left="0"/>
        <w:jc w:val="both"/>
      </w:pPr>
      <w:r>
        <w:rPr>
          <w:rFonts w:ascii="Times New Roman"/>
          <w:b/>
          <w:i w:val="false"/>
          <w:color w:val="000000"/>
          <w:sz w:val="28"/>
        </w:rPr>
        <w:t>Статья 266.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Евразийского экономического союза.</w:t>
      </w:r>
    </w:p>
    <w:p>
      <w:pPr>
        <w:spacing w:after="0"/>
        <w:ind w:left="0"/>
        <w:jc w:val="both"/>
      </w:pPr>
      <w:r>
        <w:rPr>
          <w:rFonts w:ascii="Times New Roman"/>
          <w:b w:val="false"/>
          <w:i w:val="false"/>
          <w:color w:val="000000"/>
          <w:sz w:val="28"/>
        </w:rPr>
        <w:t>
      2. Стоимость операций по переработке вне таможенной территории Евразийского экономического союза определяется как совокупность фактически понесенных расходов на:</w:t>
      </w:r>
    </w:p>
    <w:p>
      <w:pPr>
        <w:spacing w:after="0"/>
        <w:ind w:left="0"/>
        <w:jc w:val="both"/>
      </w:pPr>
      <w:r>
        <w:rPr>
          <w:rFonts w:ascii="Times New Roman"/>
          <w:b w:val="false"/>
          <w:i w:val="false"/>
          <w:color w:val="000000"/>
          <w:sz w:val="28"/>
        </w:rPr>
        <w:t>
      1) операции по переработке (ремонту);</w:t>
      </w:r>
    </w:p>
    <w:p>
      <w:pPr>
        <w:spacing w:after="0"/>
        <w:ind w:left="0"/>
        <w:jc w:val="both"/>
      </w:pPr>
      <w:r>
        <w:rPr>
          <w:rFonts w:ascii="Times New Roman"/>
          <w:b w:val="false"/>
          <w:i w:val="false"/>
          <w:color w:val="000000"/>
          <w:sz w:val="28"/>
        </w:rPr>
        <w:t>
      2) иностранные товары, использованные в процессе переработки (ремонта), если они не включены в расходы на операции по переработке (ремонту).</w:t>
      </w:r>
    </w:p>
    <w:p>
      <w:pPr>
        <w:spacing w:after="0"/>
        <w:ind w:left="0"/>
        <w:jc w:val="both"/>
      </w:pPr>
      <w:r>
        <w:rPr>
          <w:rFonts w:ascii="Times New Roman"/>
          <w:b w:val="false"/>
          <w:i w:val="false"/>
          <w:color w:val="000000"/>
          <w:sz w:val="28"/>
        </w:rPr>
        <w:t>
      3. В случае,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Евразийского экономического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налоговым законодательством Республики Казахстан. </w:t>
      </w:r>
    </w:p>
    <w:p>
      <w:pPr>
        <w:spacing w:after="0"/>
        <w:ind w:left="0"/>
        <w:jc w:val="both"/>
      </w:pPr>
      <w:r>
        <w:rPr>
          <w:rFonts w:ascii="Times New Roman"/>
          <w:b w:val="false"/>
          <w:i w:val="false"/>
          <w:color w:val="000000"/>
          <w:sz w:val="28"/>
        </w:rPr>
        <w:t xml:space="preserve">
      В случае,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 </w:t>
      </w:r>
    </w:p>
    <w:p>
      <w:pPr>
        <w:spacing w:after="0"/>
        <w:ind w:left="0"/>
        <w:jc w:val="both"/>
      </w:pPr>
      <w:r>
        <w:rPr>
          <w:rFonts w:ascii="Times New Roman"/>
          <w:b w:val="false"/>
          <w:i w:val="false"/>
          <w:color w:val="000000"/>
          <w:sz w:val="28"/>
        </w:rPr>
        <w:t>
      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2, 3, 4 и 5 настоящей статьи, если иное не установлено пунктом 7 настоящей статьи.</w:t>
      </w:r>
    </w:p>
    <w:p>
      <w:pPr>
        <w:spacing w:after="0"/>
        <w:ind w:left="0"/>
        <w:jc w:val="both"/>
      </w:pPr>
      <w:r>
        <w:rPr>
          <w:rFonts w:ascii="Times New Roman"/>
          <w:b w:val="false"/>
          <w:i w:val="false"/>
          <w:color w:val="000000"/>
          <w:sz w:val="28"/>
        </w:rPr>
        <w:t>
      7. При помещении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подпункте 1) пункта 3 статьи 256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2, 3, 4 и 5 настоящей статьи, не уплачиваются, за исключением случаев, когда в соответствии с пунктом 11 статьи 216 настоящего Кодекса в отношении этих иностранных товаров наступает срок уплаты ввозных таможенных пошлин, налогов.</w:t>
      </w:r>
    </w:p>
    <w:p>
      <w:pPr>
        <w:spacing w:after="0"/>
        <w:ind w:left="0"/>
        <w:jc w:val="both"/>
      </w:pPr>
      <w:r>
        <w:rPr>
          <w:rFonts w:ascii="Times New Roman"/>
          <w:b w:val="false"/>
          <w:i w:val="false"/>
          <w:color w:val="000000"/>
          <w:sz w:val="28"/>
        </w:rPr>
        <w:t>
      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подпункте 1) пункта 3 статьи 256 настоящего Кодекса, прекращается при прекращении обязанности по уплате ввозных таможенных пошлин, налогов в отношении этих иностранных товаров.</w:t>
      </w:r>
    </w:p>
    <w:p>
      <w:pPr>
        <w:spacing w:after="0"/>
        <w:ind w:left="0"/>
        <w:jc w:val="both"/>
      </w:pPr>
      <w:r>
        <w:rPr>
          <w:rFonts w:ascii="Times New Roman"/>
          <w:b/>
          <w:i w:val="false"/>
          <w:color w:val="000000"/>
          <w:sz w:val="28"/>
        </w:rPr>
        <w:t>Статья 267. Особенности исчисления и уплаты вывозных таможенных пошлин в отношении товаров, не подвергшихся операциям по переработке вне таможенной территории Евразийского экономического союза, и продуктов переработки при их помещении под таможенную процедуру экспорта</w:t>
      </w:r>
    </w:p>
    <w:p>
      <w:pPr>
        <w:spacing w:after="0"/>
        <w:ind w:left="0"/>
        <w:jc w:val="both"/>
      </w:pPr>
      <w:r>
        <w:rPr>
          <w:rFonts w:ascii="Times New Roman"/>
          <w:b w:val="false"/>
          <w:i w:val="false"/>
          <w:color w:val="000000"/>
          <w:sz w:val="28"/>
        </w:rPr>
        <w:t>
      1. При помещении товаров, не подвергшихся операциям по переработке вне таможенной территории Евразийского экономического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абзаце первом настоящей статьи.</w:t>
      </w:r>
    </w:p>
    <w:p>
      <w:pPr>
        <w:spacing w:after="0"/>
        <w:ind w:left="0"/>
        <w:jc w:val="both"/>
      </w:pPr>
      <w:r>
        <w:rPr>
          <w:rFonts w:ascii="Times New Roman"/>
          <w:b w:val="false"/>
          <w:i w:val="false"/>
          <w:color w:val="000000"/>
          <w:sz w:val="28"/>
        </w:rPr>
        <w:t>
      2.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подпунктом 3) пункта 2 статьи 264 настоящего Кодекса, определяются Комиссией при установлении таких случаев.</w:t>
      </w:r>
    </w:p>
    <w:p>
      <w:pPr>
        <w:spacing w:after="0"/>
        <w:ind w:left="0"/>
        <w:jc w:val="both"/>
      </w:pPr>
      <w:r>
        <w:rPr>
          <w:rFonts w:ascii="Times New Roman"/>
          <w:b/>
          <w:i w:val="false"/>
          <w:color w:val="000000"/>
          <w:sz w:val="28"/>
        </w:rPr>
        <w:t>Глава 28. Таможенная процедура переработки для внутреннего потребления</w:t>
      </w:r>
    </w:p>
    <w:p>
      <w:pPr>
        <w:spacing w:after="0"/>
        <w:ind w:left="0"/>
        <w:jc w:val="both"/>
      </w:pPr>
      <w:r>
        <w:rPr>
          <w:rFonts w:ascii="Times New Roman"/>
          <w:b/>
          <w:i w:val="false"/>
          <w:color w:val="000000"/>
          <w:sz w:val="28"/>
        </w:rPr>
        <w:t>Статья 268. Содержание и применение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pPr>
        <w:spacing w:after="0"/>
        <w:ind w:left="0"/>
        <w:jc w:val="both"/>
      </w:pPr>
      <w:r>
        <w:rPr>
          <w:rFonts w:ascii="Times New Roman"/>
          <w:b w:val="false"/>
          <w:i w:val="false"/>
          <w:color w:val="000000"/>
          <w:sz w:val="28"/>
        </w:rPr>
        <w:t>
      3. Таможенная процедура переработки для внутреннего потребления применяется в отношении товаров, перечень которых определяется законодательством Республики Казахстан.</w:t>
      </w:r>
    </w:p>
    <w:p>
      <w:pPr>
        <w:spacing w:after="0"/>
        <w:ind w:left="0"/>
        <w:jc w:val="both"/>
      </w:pPr>
      <w:r>
        <w:rPr>
          <w:rFonts w:ascii="Times New Roman"/>
          <w:b/>
          <w:i w:val="false"/>
          <w:color w:val="000000"/>
          <w:sz w:val="28"/>
        </w:rPr>
        <w:t>Статья 269.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для внутреннего потребления являются:</w:t>
      </w:r>
    </w:p>
    <w:p>
      <w:pPr>
        <w:spacing w:after="0"/>
        <w:ind w:left="0"/>
        <w:jc w:val="both"/>
      </w:pPr>
      <w:r>
        <w:rPr>
          <w:rFonts w:ascii="Times New Roman"/>
          <w:b w:val="false"/>
          <w:i w:val="false"/>
          <w:color w:val="000000"/>
          <w:sz w:val="28"/>
        </w:rPr>
        <w:t>
      1) наличие документа об условиях переработки товаров для внутреннего потребления, выданного уполномоченным государственным органом Республики Казахстан и содержащего сведения, определенные статьей 273 настоящего Кодекса;</w:t>
      </w:r>
    </w:p>
    <w:p>
      <w:pPr>
        <w:spacing w:after="0"/>
        <w:ind w:left="0"/>
        <w:jc w:val="both"/>
      </w:pPr>
      <w:r>
        <w:rPr>
          <w:rFonts w:ascii="Times New Roman"/>
          <w:b w:val="false"/>
          <w:i w:val="false"/>
          <w:color w:val="000000"/>
          <w:sz w:val="28"/>
        </w:rPr>
        <w:t>
      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pPr>
        <w:spacing w:after="0"/>
        <w:ind w:left="0"/>
        <w:jc w:val="both"/>
      </w:pPr>
      <w:r>
        <w:rPr>
          <w:rFonts w:ascii="Times New Roman"/>
          <w:b w:val="false"/>
          <w:i w:val="false"/>
          <w:color w:val="000000"/>
          <w:sz w:val="28"/>
        </w:rPr>
        <w:t>
      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Евразийского экономического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4) невозможность восстановления продуктов переработки до первоначального состояния экономически выгодным способом;</w:t>
      </w:r>
    </w:p>
    <w:p>
      <w:pPr>
        <w:spacing w:after="0"/>
        <w:ind w:left="0"/>
        <w:jc w:val="both"/>
      </w:pPr>
      <w:r>
        <w:rPr>
          <w:rFonts w:ascii="Times New Roman"/>
          <w:b w:val="false"/>
          <w:i w:val="false"/>
          <w:color w:val="000000"/>
          <w:sz w:val="28"/>
        </w:rPr>
        <w:t>
      5) уплата специальных, антидемпинговых, компенсационных пошлин;</w:t>
      </w:r>
    </w:p>
    <w:p>
      <w:pPr>
        <w:spacing w:after="0"/>
        <w:ind w:left="0"/>
        <w:jc w:val="both"/>
      </w:pPr>
      <w:r>
        <w:rPr>
          <w:rFonts w:ascii="Times New Roman"/>
          <w:b w:val="false"/>
          <w:i w:val="false"/>
          <w:color w:val="000000"/>
          <w:sz w:val="28"/>
        </w:rPr>
        <w:t>
      6) уплата налогов, если не предоставлены льготы по уплате налогов;</w:t>
      </w:r>
    </w:p>
    <w:p>
      <w:pPr>
        <w:spacing w:after="0"/>
        <w:ind w:left="0"/>
        <w:jc w:val="both"/>
      </w:pPr>
      <w:r>
        <w:rPr>
          <w:rFonts w:ascii="Times New Roman"/>
          <w:b w:val="false"/>
          <w:i w:val="false"/>
          <w:color w:val="000000"/>
          <w:sz w:val="28"/>
        </w:rPr>
        <w:t>
      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pPr>
        <w:spacing w:after="0"/>
        <w:ind w:left="0"/>
        <w:jc w:val="both"/>
      </w:pPr>
      <w:r>
        <w:rPr>
          <w:rFonts w:ascii="Times New Roman"/>
          <w:b w:val="false"/>
          <w:i w:val="false"/>
          <w:color w:val="000000"/>
          <w:sz w:val="28"/>
        </w:rPr>
        <w:t>
      8)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для внутреннего потребления являются:</w:t>
      </w:r>
    </w:p>
    <w:p>
      <w:pPr>
        <w:spacing w:after="0"/>
        <w:ind w:left="0"/>
        <w:jc w:val="both"/>
      </w:pPr>
      <w:r>
        <w:rPr>
          <w:rFonts w:ascii="Times New Roman"/>
          <w:b w:val="false"/>
          <w:i w:val="false"/>
          <w:color w:val="000000"/>
          <w:sz w:val="28"/>
        </w:rPr>
        <w:t>
      1) соблюдение установленного срока действия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2) соблюдение положений статьи 271 настоящего Кодекса при совершении операций с товарами, помещенными под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pPr>
        <w:spacing w:after="0"/>
        <w:ind w:left="0"/>
        <w:jc w:val="both"/>
      </w:pPr>
      <w:r>
        <w:rPr>
          <w:rFonts w:ascii="Times New Roman"/>
          <w:b w:val="false"/>
          <w:i w:val="false"/>
          <w:color w:val="000000"/>
          <w:sz w:val="28"/>
        </w:rPr>
        <w:t>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272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pPr>
        <w:spacing w:after="0"/>
        <w:ind w:left="0"/>
        <w:jc w:val="both"/>
      </w:pPr>
      <w:r>
        <w:rPr>
          <w:rFonts w:ascii="Times New Roman"/>
          <w:b/>
          <w:i w:val="false"/>
          <w:color w:val="000000"/>
          <w:sz w:val="28"/>
        </w:rPr>
        <w:t>Статья 270. Срок действия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pPr>
        <w:spacing w:after="0"/>
        <w:ind w:left="0"/>
        <w:jc w:val="both"/>
      </w:pPr>
      <w:r>
        <w:rPr>
          <w:rFonts w:ascii="Times New Roman"/>
          <w:b w:val="false"/>
          <w:i w:val="false"/>
          <w:color w:val="000000"/>
          <w:sz w:val="28"/>
        </w:rPr>
        <w:t>
      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pPr>
        <w:spacing w:after="0"/>
        <w:ind w:left="0"/>
        <w:jc w:val="both"/>
      </w:pPr>
      <w:r>
        <w:rPr>
          <w:rFonts w:ascii="Times New Roman"/>
          <w:b w:val="false"/>
          <w:i w:val="false"/>
          <w:color w:val="000000"/>
          <w:sz w:val="28"/>
        </w:rPr>
        <w:t>
      3. При продлении срока переработки товаров для внутреннего потребления для продления срока действия таможенной процедуры переработки для внутреннего потребления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для внутреннего потребления, указанного в таком документе.</w:t>
      </w:r>
    </w:p>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для внутреннего потребления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для внутреннего потребления либо об отказе в таком продлении.</w:t>
      </w:r>
    </w:p>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для внутреннего потребления приостанавливается. В случае принятия таможенным органом решения о продлении срока действия таможенной процедуры переработки товаров для внутреннего потребления, указанный срок продлевается с даты окончания предыдущего срока независимо от даты принятия такого решения.</w:t>
      </w:r>
    </w:p>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для внутреннего потребления в случае непредставления декларантом документа уполномоченного государственного органа, подтверждающего продление срока переработки товаров для внутреннего потребления, указанного в документе об условиях переработки товаров для внутреннего потребления.</w:t>
      </w:r>
    </w:p>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для внутреннего потребления должностным лицом таможенного органа, в котором производилось помещение товаров под таможенную процедуру, вносятся соответствующие изменения в декларацию на товары, с уведомлением декларанта о внесении таких изменений.</w:t>
      </w:r>
    </w:p>
    <w:p>
      <w:pPr>
        <w:spacing w:after="0"/>
        <w:ind w:left="0"/>
        <w:jc w:val="both"/>
      </w:pPr>
      <w:r>
        <w:rPr>
          <w:rFonts w:ascii="Times New Roman"/>
          <w:b w:val="false"/>
          <w:i w:val="false"/>
          <w:color w:val="000000"/>
          <w:sz w:val="28"/>
        </w:rPr>
        <w:t>
      В случае отказа в продлении срока действия таможенной процедуры переработки для внутреннего потребления, действие такой таможенной процедуры подлежит завершению в соответствии со статьей 277 настоящего Кодекса.</w:t>
      </w:r>
    </w:p>
    <w:p>
      <w:pPr>
        <w:spacing w:after="0"/>
        <w:ind w:left="0"/>
        <w:jc w:val="both"/>
      </w:pPr>
      <w:r>
        <w:rPr>
          <w:rFonts w:ascii="Times New Roman"/>
          <w:b/>
          <w:i w:val="false"/>
          <w:color w:val="000000"/>
          <w:sz w:val="28"/>
        </w:rPr>
        <w:t>Статья 271. Операции по переработке для внутреннего потребления</w:t>
      </w:r>
    </w:p>
    <w:p>
      <w:pPr>
        <w:spacing w:after="0"/>
        <w:ind w:left="0"/>
        <w:jc w:val="both"/>
      </w:pPr>
      <w:r>
        <w:rPr>
          <w:rFonts w:ascii="Times New Roman"/>
          <w:b w:val="false"/>
          <w:i w:val="false"/>
          <w:color w:val="000000"/>
          <w:sz w:val="28"/>
        </w:rPr>
        <w:t>
      1. Операции по переработке для внутреннего потребления включают в себя:</w:t>
      </w:r>
    </w:p>
    <w:p>
      <w:pPr>
        <w:spacing w:after="0"/>
        <w:ind w:left="0"/>
        <w:jc w:val="both"/>
      </w:pPr>
      <w:r>
        <w:rPr>
          <w:rFonts w:ascii="Times New Roman"/>
          <w:b w:val="false"/>
          <w:i w:val="false"/>
          <w:color w:val="000000"/>
          <w:sz w:val="28"/>
        </w:rPr>
        <w:t>
      1) переработку или обработку товаров;</w:t>
      </w:r>
    </w:p>
    <w:p>
      <w:pPr>
        <w:spacing w:after="0"/>
        <w:ind w:left="0"/>
        <w:jc w:val="both"/>
      </w:pPr>
      <w:r>
        <w:rPr>
          <w:rFonts w:ascii="Times New Roman"/>
          <w:b w:val="false"/>
          <w:i w:val="false"/>
          <w:color w:val="000000"/>
          <w:sz w:val="28"/>
        </w:rPr>
        <w:t>
      2) изготовление товаров, включая монтаж, сборку, разборку и подгонку.</w:t>
      </w:r>
    </w:p>
    <w:p>
      <w:pPr>
        <w:spacing w:after="0"/>
        <w:ind w:left="0"/>
        <w:jc w:val="both"/>
      </w:pPr>
      <w:r>
        <w:rPr>
          <w:rFonts w:ascii="Times New Roman"/>
          <w:b w:val="false"/>
          <w:i w:val="false"/>
          <w:color w:val="000000"/>
          <w:sz w:val="28"/>
        </w:rPr>
        <w:t>
      2. К операциям по переработке для внутреннего потребления не относятся:</w:t>
      </w:r>
    </w:p>
    <w:p>
      <w:pPr>
        <w:spacing w:after="0"/>
        <w:ind w:left="0"/>
        <w:jc w:val="both"/>
      </w:pPr>
      <w:r>
        <w:rPr>
          <w:rFonts w:ascii="Times New Roman"/>
          <w:b w:val="false"/>
          <w:i w:val="false"/>
          <w:color w:val="000000"/>
          <w:sz w:val="28"/>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pPr>
        <w:spacing w:after="0"/>
        <w:ind w:left="0"/>
        <w:jc w:val="both"/>
      </w:pPr>
      <w:r>
        <w:rPr>
          <w:rFonts w:ascii="Times New Roman"/>
          <w:b w:val="false"/>
          <w:i w:val="false"/>
          <w:color w:val="000000"/>
          <w:sz w:val="28"/>
        </w:rPr>
        <w:t>
      2) получение приплода, выращивание и откорм животных, включая птиц, рыб, а также выращивание ракообразных и моллюсков;</w:t>
      </w:r>
    </w:p>
    <w:p>
      <w:pPr>
        <w:spacing w:after="0"/>
        <w:ind w:left="0"/>
        <w:jc w:val="both"/>
      </w:pPr>
      <w:r>
        <w:rPr>
          <w:rFonts w:ascii="Times New Roman"/>
          <w:b w:val="false"/>
          <w:i w:val="false"/>
          <w:color w:val="000000"/>
          <w:sz w:val="28"/>
        </w:rPr>
        <w:t>
      3) выращивание деревьев и иных растений;</w:t>
      </w:r>
    </w:p>
    <w:p>
      <w:pPr>
        <w:spacing w:after="0"/>
        <w:ind w:left="0"/>
        <w:jc w:val="both"/>
      </w:pP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p>
      <w:pPr>
        <w:spacing w:after="0"/>
        <w:ind w:left="0"/>
        <w:jc w:val="both"/>
      </w:pPr>
      <w:r>
        <w:rPr>
          <w:rFonts w:ascii="Times New Roman"/>
          <w:b w:val="false"/>
          <w:i w:val="false"/>
          <w:color w:val="000000"/>
          <w:sz w:val="28"/>
        </w:rPr>
        <w:t>
      5) иные операции, определяемые Комиссией.</w:t>
      </w:r>
    </w:p>
    <w:p>
      <w:pPr>
        <w:spacing w:after="0"/>
        <w:ind w:left="0"/>
        <w:jc w:val="both"/>
      </w:pPr>
      <w:r>
        <w:rPr>
          <w:rFonts w:ascii="Times New Roman"/>
          <w:b w:val="false"/>
          <w:i w:val="false"/>
          <w:color w:val="000000"/>
          <w:sz w:val="28"/>
        </w:rPr>
        <w:t>
      3. При совершении операций по переработке для внутреннего потребления допускается использование товаров Евразийского экономического союза.</w:t>
      </w:r>
    </w:p>
    <w:p>
      <w:pPr>
        <w:spacing w:after="0"/>
        <w:ind w:left="0"/>
        <w:jc w:val="both"/>
      </w:pPr>
      <w:r>
        <w:rPr>
          <w:rFonts w:ascii="Times New Roman"/>
          <w:b/>
          <w:i w:val="false"/>
          <w:color w:val="000000"/>
          <w:sz w:val="28"/>
        </w:rPr>
        <w:t>Статья 272. Идентификация иностранных товаров в продуктах их переработки</w:t>
      </w:r>
    </w:p>
    <w:p>
      <w:pPr>
        <w:spacing w:after="0"/>
        <w:ind w:left="0"/>
        <w:jc w:val="both"/>
      </w:pP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p>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pPr>
        <w:spacing w:after="0"/>
        <w:ind w:left="0"/>
        <w:jc w:val="both"/>
      </w:pPr>
      <w:r>
        <w:rPr>
          <w:rFonts w:ascii="Times New Roman"/>
          <w:b w:val="false"/>
          <w:i w:val="false"/>
          <w:color w:val="000000"/>
          <w:sz w:val="28"/>
        </w:rPr>
        <w:t>
      подробное описание, фотографирование, изображение в масштабе иностранных товаров;</w:t>
      </w:r>
    </w:p>
    <w:p>
      <w:pPr>
        <w:spacing w:after="0"/>
        <w:ind w:left="0"/>
        <w:jc w:val="both"/>
      </w:pPr>
      <w:r>
        <w:rPr>
          <w:rFonts w:ascii="Times New Roman"/>
          <w:b w:val="false"/>
          <w:i w:val="false"/>
          <w:color w:val="000000"/>
          <w:sz w:val="28"/>
        </w:rPr>
        <w:t>
      сопоставление предварительно отобранных проб и (или) образцов иностранных товаров и продуктов их переработки;</w:t>
      </w:r>
    </w:p>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pPr>
        <w:spacing w:after="0"/>
        <w:ind w:left="0"/>
        <w:jc w:val="both"/>
      </w:pPr>
      <w:r>
        <w:rPr>
          <w:rFonts w:ascii="Times New Roman"/>
          <w:b/>
          <w:i w:val="false"/>
          <w:color w:val="000000"/>
          <w:sz w:val="28"/>
        </w:rPr>
        <w:t>Статья 273. Документ об условиях переработки товаров для внутреннего потребления</w:t>
      </w:r>
    </w:p>
    <w:p>
      <w:pPr>
        <w:spacing w:after="0"/>
        <w:ind w:left="0"/>
        <w:jc w:val="both"/>
      </w:pPr>
      <w:r>
        <w:rPr>
          <w:rFonts w:ascii="Times New Roman"/>
          <w:b w:val="false"/>
          <w:i w:val="false"/>
          <w:color w:val="000000"/>
          <w:sz w:val="28"/>
        </w:rPr>
        <w:t>
      1. Документ об условиях переработки товаров для внутреннего потребления, выдаваемый уполномоченным государственным органом Республики Казахстан, может получить любое лицо Республики Казахстан, в том числе не совершающее непосредственно операции по переработке товаров.</w:t>
      </w:r>
    </w:p>
    <w:p>
      <w:pPr>
        <w:spacing w:after="0"/>
        <w:ind w:left="0"/>
        <w:jc w:val="both"/>
      </w:pPr>
      <w:r>
        <w:rPr>
          <w:rFonts w:ascii="Times New Roman"/>
          <w:b w:val="false"/>
          <w:i w:val="false"/>
          <w:color w:val="000000"/>
          <w:sz w:val="28"/>
        </w:rPr>
        <w:t>
      2. Документ об условиях переработки товаров для внутреннего потребления должен содержать сведения:</w:t>
      </w:r>
    </w:p>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p>
      <w:pPr>
        <w:spacing w:after="0"/>
        <w:ind w:left="0"/>
        <w:jc w:val="both"/>
      </w:pPr>
      <w:r>
        <w:rPr>
          <w:rFonts w:ascii="Times New Roman"/>
          <w:b w:val="false"/>
          <w:i w:val="false"/>
          <w:color w:val="000000"/>
          <w:sz w:val="28"/>
        </w:rPr>
        <w:t>
      2) о лице, которому выдан документ;</w:t>
      </w:r>
    </w:p>
    <w:p>
      <w:pPr>
        <w:spacing w:after="0"/>
        <w:ind w:left="0"/>
        <w:jc w:val="both"/>
      </w:pPr>
      <w:r>
        <w:rPr>
          <w:rFonts w:ascii="Times New Roman"/>
          <w:b w:val="false"/>
          <w:i w:val="false"/>
          <w:color w:val="000000"/>
          <w:sz w:val="28"/>
        </w:rPr>
        <w:t>
      3) о лице (лицах), которое будет непосредственно совершать операции по переработке для внутреннего потребления;</w:t>
      </w:r>
    </w:p>
    <w:p>
      <w:pPr>
        <w:spacing w:after="0"/>
        <w:ind w:left="0"/>
        <w:jc w:val="both"/>
      </w:pPr>
      <w:r>
        <w:rPr>
          <w:rFonts w:ascii="Times New Roman"/>
          <w:b w:val="false"/>
          <w:i w:val="false"/>
          <w:color w:val="000000"/>
          <w:sz w:val="28"/>
        </w:rPr>
        <w:t>
      4) об иностранных товарах и продуктах их переработки (наименование, код в соответствии с Товарной номенклатурой внешнеэкономической деятельности, их количество и стоимость);</w:t>
      </w:r>
    </w:p>
    <w:p>
      <w:pPr>
        <w:spacing w:after="0"/>
        <w:ind w:left="0"/>
        <w:jc w:val="both"/>
      </w:pPr>
      <w:r>
        <w:rPr>
          <w:rFonts w:ascii="Times New Roman"/>
          <w:b w:val="false"/>
          <w:i w:val="false"/>
          <w:color w:val="000000"/>
          <w:sz w:val="28"/>
        </w:rPr>
        <w:t>
      5) о документах, подтверждающих право владения, пользования и (или) распоряжения товарами;</w:t>
      </w:r>
    </w:p>
    <w:p>
      <w:pPr>
        <w:spacing w:after="0"/>
        <w:ind w:left="0"/>
        <w:jc w:val="both"/>
      </w:pPr>
      <w:r>
        <w:rPr>
          <w:rFonts w:ascii="Times New Roman"/>
          <w:b w:val="false"/>
          <w:i w:val="false"/>
          <w:color w:val="000000"/>
          <w:sz w:val="28"/>
        </w:rPr>
        <w:t>
      6) нормы выхода продуктов переработки в количественном и (или) процентном выражении;</w:t>
      </w:r>
    </w:p>
    <w:p>
      <w:pPr>
        <w:spacing w:after="0"/>
        <w:ind w:left="0"/>
        <w:jc w:val="both"/>
      </w:pPr>
      <w:r>
        <w:rPr>
          <w:rFonts w:ascii="Times New Roman"/>
          <w:b w:val="false"/>
          <w:i w:val="false"/>
          <w:color w:val="000000"/>
          <w:sz w:val="28"/>
        </w:rPr>
        <w:t>
      7) об операциях по переработке для внутреннего потребления и способах их совершения;</w:t>
      </w:r>
    </w:p>
    <w:p>
      <w:pPr>
        <w:spacing w:after="0"/>
        <w:ind w:left="0"/>
        <w:jc w:val="both"/>
      </w:pPr>
      <w:r>
        <w:rPr>
          <w:rFonts w:ascii="Times New Roman"/>
          <w:b w:val="false"/>
          <w:i w:val="false"/>
          <w:color w:val="000000"/>
          <w:sz w:val="28"/>
        </w:rPr>
        <w:t>
      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pPr>
        <w:spacing w:after="0"/>
        <w:ind w:left="0"/>
        <w:jc w:val="both"/>
      </w:pPr>
      <w:r>
        <w:rPr>
          <w:rFonts w:ascii="Times New Roman"/>
          <w:b w:val="false"/>
          <w:i w:val="false"/>
          <w:color w:val="000000"/>
          <w:sz w:val="28"/>
        </w:rPr>
        <w:t>
      9) об отходах и остатках (наименование, код в соответствии с Товарной номенклатурой внешнеэкономической деятельности, их количество и стоимость);</w:t>
      </w:r>
    </w:p>
    <w:p>
      <w:pPr>
        <w:spacing w:after="0"/>
        <w:ind w:left="0"/>
        <w:jc w:val="both"/>
      </w:pPr>
      <w:r>
        <w:rPr>
          <w:rFonts w:ascii="Times New Roman"/>
          <w:b w:val="false"/>
          <w:i w:val="false"/>
          <w:color w:val="000000"/>
          <w:sz w:val="28"/>
        </w:rPr>
        <w:t>
      10) срок переработки товаров для внутреннего потребления;</w:t>
      </w:r>
    </w:p>
    <w:p>
      <w:pPr>
        <w:spacing w:after="0"/>
        <w:ind w:left="0"/>
        <w:jc w:val="both"/>
      </w:pPr>
      <w:r>
        <w:rPr>
          <w:rFonts w:ascii="Times New Roman"/>
          <w:b w:val="false"/>
          <w:i w:val="false"/>
          <w:color w:val="000000"/>
          <w:sz w:val="28"/>
        </w:rPr>
        <w:t>
      11) о возможности дальнейшего коммерческого использования отходов;</w:t>
      </w:r>
    </w:p>
    <w:p>
      <w:pPr>
        <w:spacing w:after="0"/>
        <w:ind w:left="0"/>
        <w:jc w:val="both"/>
      </w:pPr>
      <w:r>
        <w:rPr>
          <w:rFonts w:ascii="Times New Roman"/>
          <w:b w:val="false"/>
          <w:i w:val="false"/>
          <w:color w:val="000000"/>
          <w:sz w:val="28"/>
        </w:rPr>
        <w:t>
      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pPr>
        <w:spacing w:after="0"/>
        <w:ind w:left="0"/>
        <w:jc w:val="both"/>
      </w:pPr>
      <w:r>
        <w:rPr>
          <w:rFonts w:ascii="Times New Roman"/>
          <w:b w:val="false"/>
          <w:i w:val="false"/>
          <w:color w:val="000000"/>
          <w:sz w:val="28"/>
        </w:rPr>
        <w:t>
      13) о невозможности восстановления продуктов переработки до первоначального состояния экономически выгодным способом;</w:t>
      </w:r>
    </w:p>
    <w:p>
      <w:pPr>
        <w:spacing w:after="0"/>
        <w:ind w:left="0"/>
        <w:jc w:val="both"/>
      </w:pPr>
      <w:r>
        <w:rPr>
          <w:rFonts w:ascii="Times New Roman"/>
          <w:b w:val="false"/>
          <w:i w:val="false"/>
          <w:color w:val="000000"/>
          <w:sz w:val="28"/>
        </w:rPr>
        <w:t xml:space="preserve">
      14) о соблюдении условий использования товаров, помещенных под таможенную процедуру переработки для внутреннего потребления; </w:t>
      </w:r>
    </w:p>
    <w:p>
      <w:pPr>
        <w:spacing w:after="0"/>
        <w:ind w:left="0"/>
        <w:jc w:val="both"/>
      </w:pPr>
      <w:r>
        <w:rPr>
          <w:rFonts w:ascii="Times New Roman"/>
          <w:b w:val="false"/>
          <w:i w:val="false"/>
          <w:color w:val="000000"/>
          <w:sz w:val="28"/>
        </w:rPr>
        <w:t>
      15) иные сведения определенные Правительством Республики Казахстан.</w:t>
      </w:r>
    </w:p>
    <w:p>
      <w:pPr>
        <w:spacing w:after="0"/>
        <w:ind w:left="0"/>
        <w:jc w:val="both"/>
      </w:pPr>
      <w:r>
        <w:rPr>
          <w:rFonts w:ascii="Times New Roman"/>
          <w:b w:val="false"/>
          <w:i w:val="false"/>
          <w:color w:val="000000"/>
          <w:sz w:val="28"/>
        </w:rPr>
        <w:t xml:space="preserve">
      3. Срок переработки товаров для внутреннего потребления не может превышать один год либо более продолжительный срок, определяемый Комиссией для отдельных категорий товаров. </w:t>
      </w:r>
    </w:p>
    <w:p>
      <w:pPr>
        <w:spacing w:after="0"/>
        <w:ind w:left="0"/>
        <w:jc w:val="both"/>
      </w:pPr>
      <w:r>
        <w:rPr>
          <w:rFonts w:ascii="Times New Roman"/>
          <w:b w:val="false"/>
          <w:i w:val="false"/>
          <w:color w:val="000000"/>
          <w:sz w:val="28"/>
        </w:rPr>
        <w:t>
      4. Срок переработки товаров для внутреннего потребления включает в себя:</w:t>
      </w:r>
    </w:p>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p>
      <w:pPr>
        <w:spacing w:after="0"/>
        <w:ind w:left="0"/>
        <w:jc w:val="both"/>
      </w:pPr>
      <w:r>
        <w:rPr>
          <w:rFonts w:ascii="Times New Roman"/>
          <w:b w:val="false"/>
          <w:i w:val="false"/>
          <w:color w:val="000000"/>
          <w:sz w:val="28"/>
        </w:rPr>
        <w:t>
      2) время, необходимое для помещения продуктов переработки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6. Срок переработки товаров для внутреннего потребления может быть продлен в пределах срока, указанного в пункте 3 настоящей статьи.</w:t>
      </w:r>
    </w:p>
    <w:p>
      <w:pPr>
        <w:spacing w:after="0"/>
        <w:ind w:left="0"/>
        <w:jc w:val="both"/>
      </w:pPr>
      <w:r>
        <w:rPr>
          <w:rFonts w:ascii="Times New Roman"/>
          <w:b w:val="false"/>
          <w:i w:val="false"/>
          <w:color w:val="000000"/>
          <w:sz w:val="28"/>
        </w:rPr>
        <w:t>
      7. Форма документа об условиях переработки товаров для внутреннего потребления,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для внутреннего потребления товаров, а также его отзыва (аннулирования) и (или) возобновления его действия устанавливаются Правительством Республики Казахстан.</w:t>
      </w:r>
    </w:p>
    <w:p>
      <w:pPr>
        <w:spacing w:after="0"/>
        <w:ind w:left="0"/>
        <w:jc w:val="both"/>
      </w:pPr>
      <w:r>
        <w:rPr>
          <w:rFonts w:ascii="Times New Roman"/>
          <w:b/>
          <w:i w:val="false"/>
          <w:color w:val="000000"/>
          <w:sz w:val="28"/>
        </w:rPr>
        <w:t xml:space="preserve">Статья 274. Нормы выхода продуктов переработки </w:t>
      </w:r>
    </w:p>
    <w:p>
      <w:pPr>
        <w:spacing w:after="0"/>
        <w:ind w:left="0"/>
        <w:jc w:val="both"/>
      </w:pPr>
      <w:r>
        <w:rPr>
          <w:rFonts w:ascii="Times New Roman"/>
          <w:b w:val="false"/>
          <w:i w:val="false"/>
          <w:color w:val="000000"/>
          <w:sz w:val="28"/>
        </w:rPr>
        <w:t>
      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pPr>
        <w:spacing w:after="0"/>
        <w:ind w:left="0"/>
        <w:jc w:val="both"/>
      </w:pPr>
      <w:r>
        <w:rPr>
          <w:rFonts w:ascii="Times New Roman"/>
          <w:b w:val="false"/>
          <w:i w:val="false"/>
          <w:color w:val="000000"/>
          <w:sz w:val="28"/>
        </w:rPr>
        <w:t>
      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p>
      <w:pPr>
        <w:spacing w:after="0"/>
        <w:ind w:left="0"/>
        <w:jc w:val="both"/>
      </w:pPr>
      <w:r>
        <w:rPr>
          <w:rFonts w:ascii="Times New Roman"/>
          <w:b/>
          <w:i w:val="false"/>
          <w:color w:val="000000"/>
          <w:sz w:val="28"/>
        </w:rPr>
        <w:t>Статья 275. Отходы, образовавшиеся в результате операций по переработке для внутреннего потребления, и производственные потери</w:t>
      </w:r>
    </w:p>
    <w:p>
      <w:pPr>
        <w:spacing w:after="0"/>
        <w:ind w:left="0"/>
        <w:jc w:val="both"/>
      </w:pPr>
      <w:r>
        <w:rPr>
          <w:rFonts w:ascii="Times New Roman"/>
          <w:b w:val="false"/>
          <w:i w:val="false"/>
          <w:color w:val="000000"/>
          <w:sz w:val="28"/>
        </w:rPr>
        <w:t>
      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p>
      <w:pPr>
        <w:spacing w:after="0"/>
        <w:ind w:left="0"/>
        <w:jc w:val="both"/>
      </w:pPr>
      <w:r>
        <w:rPr>
          <w:rFonts w:ascii="Times New Roman"/>
          <w:b w:val="false"/>
          <w:i w:val="false"/>
          <w:color w:val="000000"/>
          <w:sz w:val="28"/>
        </w:rPr>
        <w:t xml:space="preserve">
      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 </w:t>
      </w:r>
    </w:p>
    <w:p>
      <w:pPr>
        <w:spacing w:after="0"/>
        <w:ind w:left="0"/>
        <w:jc w:val="both"/>
      </w:pPr>
      <w:r>
        <w:rPr>
          <w:rFonts w:ascii="Times New Roman"/>
          <w:b w:val="false"/>
          <w:i w:val="false"/>
          <w:color w:val="000000"/>
          <w:sz w:val="28"/>
        </w:rP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spacing w:after="0"/>
        <w:ind w:left="0"/>
        <w:jc w:val="both"/>
      </w:pPr>
      <w:r>
        <w:rPr>
          <w:rFonts w:ascii="Times New Roman"/>
          <w:b w:val="false"/>
          <w:i w:val="false"/>
          <w:color w:val="000000"/>
          <w:sz w:val="28"/>
        </w:rPr>
        <w:t>
      Порядок признания отходов, образовавшихся в результате операций по переработке для внутреннего потребления, непригодными для дальнейшего коммерческого использования устанавливается Правительством Республики Казахстан.</w:t>
      </w:r>
    </w:p>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pPr>
        <w:spacing w:after="0"/>
        <w:ind w:left="0"/>
        <w:jc w:val="both"/>
      </w:pPr>
      <w:r>
        <w:rPr>
          <w:rFonts w:ascii="Times New Roman"/>
          <w:b/>
          <w:i w:val="false"/>
          <w:color w:val="000000"/>
          <w:sz w:val="28"/>
        </w:rPr>
        <w:t>Статья 276. Остатки иностранных товаров, образовавшиеся в результате совершения операций по переработке для внутреннего потребления</w:t>
      </w:r>
    </w:p>
    <w:p>
      <w:pPr>
        <w:spacing w:after="0"/>
        <w:ind w:left="0"/>
        <w:jc w:val="both"/>
      </w:pPr>
      <w:r>
        <w:rPr>
          <w:rFonts w:ascii="Times New Roman"/>
          <w:b w:val="false"/>
          <w:i w:val="false"/>
          <w:color w:val="000000"/>
          <w:sz w:val="28"/>
        </w:rPr>
        <w:t>
      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статьей 201 настоящего Кодекса.</w:t>
      </w:r>
    </w:p>
    <w:p>
      <w:pPr>
        <w:spacing w:after="0"/>
        <w:ind w:left="0"/>
        <w:jc w:val="both"/>
      </w:pPr>
      <w:r>
        <w:rPr>
          <w:rFonts w:ascii="Times New Roman"/>
          <w:b/>
          <w:i w:val="false"/>
          <w:color w:val="000000"/>
          <w:sz w:val="28"/>
        </w:rPr>
        <w:t>Статья 277. Завершение, приостановление и прекращение действия таможенной процедуры переработки для внутреннего потребления</w:t>
      </w:r>
    </w:p>
    <w:p>
      <w:pPr>
        <w:spacing w:after="0"/>
        <w:ind w:left="0"/>
        <w:jc w:val="both"/>
      </w:pPr>
      <w:r>
        <w:rPr>
          <w:rFonts w:ascii="Times New Roman"/>
          <w:b w:val="false"/>
          <w:i w:val="false"/>
          <w:color w:val="000000"/>
          <w:sz w:val="28"/>
        </w:rPr>
        <w:t>
      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пункте 2 статьи 275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pPr>
        <w:spacing w:after="0"/>
        <w:ind w:left="0"/>
        <w:jc w:val="both"/>
      </w:pPr>
      <w:r>
        <w:rPr>
          <w:rFonts w:ascii="Times New Roman"/>
          <w:b w:val="false"/>
          <w:i w:val="false"/>
          <w:color w:val="000000"/>
          <w:sz w:val="28"/>
        </w:rPr>
        <w:t>
      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2 статьи 275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pPr>
        <w:spacing w:after="0"/>
        <w:ind w:left="0"/>
        <w:jc w:val="both"/>
      </w:pPr>
      <w:r>
        <w:rPr>
          <w:rFonts w:ascii="Times New Roman"/>
          <w:b w:val="false"/>
          <w:i w:val="false"/>
          <w:color w:val="000000"/>
          <w:sz w:val="28"/>
        </w:rPr>
        <w:t>
      2) признанием таможенными органами в порядке, утвержденном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pPr>
        <w:spacing w:after="0"/>
        <w:ind w:left="0"/>
        <w:jc w:val="both"/>
      </w:pPr>
      <w:r>
        <w:rPr>
          <w:rFonts w:ascii="Times New Roman"/>
          <w:b w:val="false"/>
          <w:i w:val="false"/>
          <w:color w:val="000000"/>
          <w:sz w:val="28"/>
        </w:rPr>
        <w:t>
      3) признанием в порядке, определенном Правительством Республики Казахстан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spacing w:after="0"/>
        <w:ind w:left="0"/>
        <w:jc w:val="both"/>
      </w:pPr>
      <w:r>
        <w:rPr>
          <w:rFonts w:ascii="Times New Roman"/>
          <w:b w:val="false"/>
          <w:i w:val="false"/>
          <w:color w:val="000000"/>
          <w:sz w:val="28"/>
        </w:rPr>
        <w:t>
      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pPr>
        <w:spacing w:after="0"/>
        <w:ind w:left="0"/>
        <w:jc w:val="both"/>
      </w:pPr>
      <w:r>
        <w:rPr>
          <w:rFonts w:ascii="Times New Roman"/>
          <w:b w:val="false"/>
          <w:i w:val="false"/>
          <w:color w:val="000000"/>
          <w:sz w:val="28"/>
        </w:rPr>
        <w:t>
      5) наступлением обстоятельств, определяемых Комиссией и (или) настоящим Кодексом, до наступления которых товары находятся под таможенным контролем.</w:t>
      </w:r>
    </w:p>
    <w:p>
      <w:pPr>
        <w:spacing w:after="0"/>
        <w:ind w:left="0"/>
        <w:jc w:val="both"/>
      </w:pPr>
      <w:r>
        <w:rPr>
          <w:rFonts w:ascii="Times New Roman"/>
          <w:b w:val="false"/>
          <w:i w:val="false"/>
          <w:color w:val="000000"/>
          <w:sz w:val="28"/>
        </w:rPr>
        <w:t>
      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pPr>
        <w:spacing w:after="0"/>
        <w:ind w:left="0"/>
        <w:jc w:val="both"/>
      </w:pPr>
      <w:r>
        <w:rPr>
          <w:rFonts w:ascii="Times New Roman"/>
          <w:b w:val="false"/>
          <w:i w:val="false"/>
          <w:color w:val="000000"/>
          <w:sz w:val="28"/>
        </w:rPr>
        <w:t xml:space="preserve">
      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 </w:t>
      </w:r>
    </w:p>
    <w:p>
      <w:pPr>
        <w:spacing w:after="0"/>
        <w:ind w:left="0"/>
        <w:jc w:val="both"/>
      </w:pPr>
      <w:r>
        <w:rPr>
          <w:rFonts w:ascii="Times New Roman"/>
          <w:b w:val="false"/>
          <w:i w:val="false"/>
          <w:color w:val="000000"/>
          <w:sz w:val="28"/>
        </w:rPr>
        <w:t>
      5. Лицо, поместившее товары под таможенную процедуру переработки для внутреннего потребления, в течение тридцати календарных дней со дня окончания срока переработки обязано представить в таможенный орган, осуществляющий контроль, отчет о применении таможенной процедуры переработки для внутреннего потребления. Форма отчета о применении таможенной процедуры переработки для внутреннего потребления утверждается уполномоченным органом.</w:t>
      </w:r>
    </w:p>
    <w:p>
      <w:pPr>
        <w:spacing w:after="0"/>
        <w:ind w:left="0"/>
        <w:jc w:val="both"/>
      </w:pPr>
      <w:r>
        <w:rPr>
          <w:rFonts w:ascii="Times New Roman"/>
          <w:b/>
          <w:i w:val="false"/>
          <w:color w:val="000000"/>
          <w:sz w:val="28"/>
        </w:rPr>
        <w:t>Статья 278.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переработки для внутреннего потребления в соответствии с пунктом 1 и подпунктами 1), 3), 4) и 5) пункта 2 статьи 277 настоящего Кодекса, в том числе после наступления обстоятельств, указанных в подпунктах 1) и 2) пункта 6 настоящей статьи;</w:t>
      </w:r>
    </w:p>
    <w:p>
      <w:pPr>
        <w:spacing w:after="0"/>
        <w:ind w:left="0"/>
        <w:jc w:val="both"/>
      </w:pPr>
      <w:r>
        <w:rPr>
          <w:rFonts w:ascii="Times New Roman"/>
          <w:b w:val="false"/>
          <w:i w:val="false"/>
          <w:color w:val="000000"/>
          <w:sz w:val="28"/>
        </w:rPr>
        <w:t>
      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пунктом 6 статьи 209 настоящего Кодекса;</w:t>
      </w:r>
    </w:p>
    <w:p>
      <w:pPr>
        <w:spacing w:after="0"/>
        <w:ind w:left="0"/>
        <w:jc w:val="both"/>
      </w:pPr>
      <w:r>
        <w:rPr>
          <w:rFonts w:ascii="Times New Roman"/>
          <w:b w:val="false"/>
          <w:i w:val="false"/>
          <w:color w:val="000000"/>
          <w:sz w:val="28"/>
        </w:rPr>
        <w:t>
      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4) исполнение обязанности по уплате ввозных таможенных пошлин и (или) их взыскание в размерах, исчисленных и подлежащих уплате в соответствии с пунктом 7 настоящей статьи;</w:t>
      </w:r>
    </w:p>
    <w:p>
      <w:pPr>
        <w:spacing w:after="0"/>
        <w:ind w:left="0"/>
        <w:jc w:val="both"/>
      </w:pPr>
      <w:r>
        <w:rPr>
          <w:rFonts w:ascii="Times New Roman"/>
          <w:b w:val="false"/>
          <w:i w:val="false"/>
          <w:color w:val="000000"/>
          <w:sz w:val="28"/>
        </w:rPr>
        <w:t xml:space="preserve">
      5) признание таможенным органом в порядке, утвержденном уполномоченным органом факта уничтожения и (или) безвозвратной утраты иностранных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w:t>
      </w:r>
    </w:p>
    <w:p>
      <w:pPr>
        <w:spacing w:after="0"/>
        <w:ind w:left="0"/>
        <w:jc w:val="both"/>
      </w:pPr>
      <w:r>
        <w:rPr>
          <w:rFonts w:ascii="Times New Roman"/>
          <w:b w:val="false"/>
          <w:i w:val="false"/>
          <w:color w:val="000000"/>
          <w:sz w:val="28"/>
        </w:rPr>
        <w:t>
      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pPr>
        <w:spacing w:after="0"/>
        <w:ind w:left="0"/>
        <w:jc w:val="both"/>
      </w:pPr>
      <w:r>
        <w:rPr>
          <w:rFonts w:ascii="Times New Roman"/>
          <w:b w:val="false"/>
          <w:i w:val="false"/>
          <w:color w:val="000000"/>
          <w:sz w:val="28"/>
        </w:rPr>
        <w:t>
      7) отзыв декларации на товары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9)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p>
      <w:pPr>
        <w:spacing w:after="0"/>
        <w:ind w:left="0"/>
        <w:jc w:val="both"/>
      </w:pPr>
      <w:r>
        <w:rPr>
          <w:rFonts w:ascii="Times New Roman"/>
          <w:b w:val="false"/>
          <w:i w:val="false"/>
          <w:color w:val="000000"/>
          <w:sz w:val="28"/>
        </w:rPr>
        <w:t xml:space="preserve">
      2) признание таможенным органом в порядке утвержденном уполномоченным органом факта уничтожения и (или) безвозвратной утраты иностранных товаров, помещаемых под таможенную процедуру переработки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 </w:t>
      </w:r>
    </w:p>
    <w:p>
      <w:pPr>
        <w:spacing w:after="0"/>
        <w:ind w:left="0"/>
        <w:jc w:val="both"/>
      </w:pPr>
      <w:r>
        <w:rPr>
          <w:rFonts w:ascii="Times New Roman"/>
          <w:b w:val="false"/>
          <w:i w:val="false"/>
          <w:color w:val="000000"/>
          <w:sz w:val="28"/>
        </w:rPr>
        <w:t>
      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spacing w:after="0"/>
        <w:ind w:left="0"/>
        <w:jc w:val="both"/>
      </w:pPr>
      <w:r>
        <w:rPr>
          <w:rFonts w:ascii="Times New Roman"/>
          <w:b w:val="false"/>
          <w:i w:val="false"/>
          <w:color w:val="000000"/>
          <w:sz w:val="28"/>
        </w:rPr>
        <w:t>
      4) отзыв декларации на товары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xml:space="preserve">
      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194 настоящего Кодекса; </w:t>
      </w:r>
    </w:p>
    <w:p>
      <w:pPr>
        <w:spacing w:after="0"/>
        <w:ind w:left="0"/>
        <w:jc w:val="both"/>
      </w:pPr>
      <w:r>
        <w:rPr>
          <w:rFonts w:ascii="Times New Roman"/>
          <w:b w:val="false"/>
          <w:i w:val="false"/>
          <w:color w:val="000000"/>
          <w:sz w:val="28"/>
        </w:rPr>
        <w:t>
      2)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 </w:t>
      </w:r>
    </w:p>
    <w:p>
      <w:pPr>
        <w:spacing w:after="0"/>
        <w:ind w:left="0"/>
        <w:jc w:val="both"/>
      </w:pPr>
      <w:r>
        <w:rPr>
          <w:rFonts w:ascii="Times New Roman"/>
          <w:b w:val="false"/>
          <w:i w:val="false"/>
          <w:color w:val="000000"/>
          <w:sz w:val="28"/>
        </w:rPr>
        <w:t>
      6. При наступлении следующих обстоятельств, сроком уплаты ввозных таможенных пошлин считается:</w:t>
      </w:r>
    </w:p>
    <w:p>
      <w:pPr>
        <w:spacing w:after="0"/>
        <w:ind w:left="0"/>
        <w:jc w:val="both"/>
      </w:pPr>
      <w:r>
        <w:rPr>
          <w:rFonts w:ascii="Times New Roman"/>
          <w:b w:val="false"/>
          <w:i w:val="false"/>
          <w:color w:val="000000"/>
          <w:sz w:val="28"/>
        </w:rPr>
        <w:t>
      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3) в случае незавершения действия таможенной процедуры переработки для внутреннего потребления в соответствии со статьей 277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pPr>
        <w:spacing w:after="0"/>
        <w:ind w:left="0"/>
        <w:jc w:val="both"/>
      </w:pPr>
      <w:r>
        <w:rPr>
          <w:rFonts w:ascii="Times New Roman"/>
          <w:b w:val="false"/>
          <w:i w:val="false"/>
          <w:color w:val="000000"/>
          <w:sz w:val="28"/>
        </w:rPr>
        <w:t>
      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В случае, если действие таможенной процедуры переработки для внутреннего потребления в соответствии с пунктом 3 статьи 277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spacing w:after="0"/>
        <w:ind w:left="0"/>
        <w:jc w:val="both"/>
      </w:pPr>
      <w:r>
        <w:rPr>
          <w:rFonts w:ascii="Times New Roman"/>
          <w:b w:val="false"/>
          <w:i w:val="false"/>
          <w:color w:val="000000"/>
          <w:sz w:val="28"/>
        </w:rPr>
        <w:t>
      9. В случае завершения действия таможенной процедуры переработки для внутреннего потребления, либо помещения на временное хранение в соответствии с пунктом 6 статьи 209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пунктом 7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52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зачету (возврату) в соответствии с главой 11 настоящего Кодекса.</w:t>
      </w:r>
    </w:p>
    <w:p>
      <w:pPr>
        <w:spacing w:after="0"/>
        <w:ind w:left="0"/>
        <w:jc w:val="both"/>
      </w:pPr>
      <w:r>
        <w:rPr>
          <w:rFonts w:ascii="Times New Roman"/>
          <w:b w:val="false"/>
          <w:i w:val="false"/>
          <w:color w:val="000000"/>
          <w:sz w:val="28"/>
        </w:rPr>
        <w:t>
      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pPr>
        <w:spacing w:after="0"/>
        <w:ind w:left="0"/>
        <w:jc w:val="both"/>
      </w:pPr>
      <w:r>
        <w:rPr>
          <w:rFonts w:ascii="Times New Roman"/>
          <w:b w:val="false"/>
          <w:i w:val="false"/>
          <w:color w:val="000000"/>
          <w:sz w:val="28"/>
        </w:rPr>
        <w:t xml:space="preserve">
      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540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 </w:t>
      </w:r>
    </w:p>
    <w:p>
      <w:pPr>
        <w:spacing w:after="0"/>
        <w:ind w:left="0"/>
        <w:jc w:val="both"/>
      </w:pPr>
      <w:r>
        <w:rPr>
          <w:rFonts w:ascii="Times New Roman"/>
          <w:b w:val="false"/>
          <w:i w:val="false"/>
          <w:color w:val="000000"/>
          <w:sz w:val="28"/>
        </w:rPr>
        <w:t>
      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540 настоящего Кодекса, сроком уплаты налогов, специальных, антидемпинговых, компенсационных пошлин считается последний день срока, указанного в пункте 16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540 настоящего Кодекса.</w:t>
      </w:r>
    </w:p>
    <w:p>
      <w:pPr>
        <w:spacing w:after="0"/>
        <w:ind w:left="0"/>
        <w:jc w:val="both"/>
      </w:pPr>
      <w:r>
        <w:rPr>
          <w:rFonts w:ascii="Times New Roman"/>
          <w:b w:val="false"/>
          <w:i w:val="false"/>
          <w:color w:val="000000"/>
          <w:sz w:val="28"/>
        </w:rPr>
        <w:t>
      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главой 13 настоящего Кодекса.</w:t>
      </w:r>
    </w:p>
    <w:p>
      <w:pPr>
        <w:spacing w:after="0"/>
        <w:ind w:left="0"/>
        <w:jc w:val="both"/>
      </w:pPr>
      <w:r>
        <w:rPr>
          <w:rFonts w:ascii="Times New Roman"/>
          <w:b w:val="false"/>
          <w:i w:val="false"/>
          <w:color w:val="000000"/>
          <w:sz w:val="28"/>
        </w:rPr>
        <w:t>
      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пятого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налогов, специальных, антидемпинговых, компенсационных пошлин осуществляется в соответствии с главой 11 и статьей 141 настоящего Кодекса.</w:t>
      </w:r>
    </w:p>
    <w:p>
      <w:pPr>
        <w:spacing w:after="0"/>
        <w:ind w:left="0"/>
        <w:jc w:val="both"/>
      </w:pPr>
      <w:r>
        <w:rPr>
          <w:rFonts w:ascii="Times New Roman"/>
          <w:b/>
          <w:i w:val="false"/>
          <w:color w:val="000000"/>
          <w:sz w:val="28"/>
        </w:rPr>
        <w:t xml:space="preserve">Статья 279.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t>
      </w:r>
    </w:p>
    <w:p>
      <w:pPr>
        <w:spacing w:after="0"/>
        <w:ind w:left="0"/>
        <w:jc w:val="both"/>
      </w:pPr>
      <w:r>
        <w:rPr>
          <w:rFonts w:ascii="Times New Roman"/>
          <w:b w:val="false"/>
          <w:i w:val="false"/>
          <w:color w:val="000000"/>
          <w:sz w:val="28"/>
        </w:rPr>
        <w:t>
      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216 настоящего Кодекса.</w:t>
      </w:r>
    </w:p>
    <w:p>
      <w:pPr>
        <w:spacing w:after="0"/>
        <w:ind w:left="0"/>
        <w:jc w:val="both"/>
      </w:pPr>
      <w:r>
        <w:rPr>
          <w:rFonts w:ascii="Times New Roman"/>
          <w:b w:val="false"/>
          <w:i w:val="false"/>
          <w:color w:val="000000"/>
          <w:sz w:val="28"/>
        </w:rPr>
        <w:t>
      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pPr>
        <w:spacing w:after="0"/>
        <w:ind w:left="0"/>
        <w:jc w:val="both"/>
      </w:pPr>
      <w:r>
        <w:rPr>
          <w:rFonts w:ascii="Times New Roman"/>
          <w:b/>
          <w:i w:val="false"/>
          <w:color w:val="000000"/>
          <w:sz w:val="28"/>
        </w:rPr>
        <w:t>Статья 280.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pPr>
        <w:spacing w:after="0"/>
        <w:ind w:left="0"/>
        <w:jc w:val="left"/>
      </w:pPr>
      <w:r>
        <w:rPr>
          <w:rFonts w:ascii="Times New Roman"/>
          <w:b/>
          <w:i w:val="false"/>
          <w:color w:val="000000"/>
        </w:rPr>
        <w:t xml:space="preserve"> Глава 29. Таможенная процедура свободной таможенной зоны</w:t>
      </w:r>
    </w:p>
    <w:p>
      <w:pPr>
        <w:spacing w:after="0"/>
        <w:ind w:left="0"/>
        <w:jc w:val="both"/>
      </w:pPr>
      <w:r>
        <w:rPr>
          <w:rFonts w:ascii="Times New Roman"/>
          <w:b/>
          <w:i w:val="false"/>
          <w:color w:val="000000"/>
          <w:sz w:val="28"/>
        </w:rPr>
        <w:t>Статья 281. Содержание и применение таможенной процедуры свободной таможенной зоны</w:t>
      </w:r>
    </w:p>
    <w:p>
      <w:pPr>
        <w:spacing w:after="0"/>
        <w:ind w:left="0"/>
        <w:jc w:val="both"/>
      </w:pPr>
      <w:r>
        <w:rPr>
          <w:rFonts w:ascii="Times New Roman"/>
          <w:b w:val="false"/>
          <w:i w:val="false"/>
          <w:color w:val="000000"/>
          <w:sz w:val="28"/>
        </w:rPr>
        <w:t>
      1. Таможенная процедура свободной таможенной зоны – таможенная процедура, применяемая в отношении иностранных товаров и товаров Евразийского экономического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xml:space="preserve">
      2. Под таможенную процедуру свободной таможенной зоны помещаются товары, предназначенные для размещения и (или) использования участниками, СЭЗ на территории СЭЗ в целях осуществления участниками СЭЗ предпринимательской и иной деятельности в соответствии с договором об осуществлении деятельности на территории СЭЗ договором об условиях деятельности в СЭЗ, а также в иных целях в соответствии с законодательством Республики Казахстан о специальных экономических зонах. </w:t>
      </w:r>
    </w:p>
    <w:p>
      <w:pPr>
        <w:spacing w:after="0"/>
        <w:ind w:left="0"/>
        <w:jc w:val="both"/>
      </w:pPr>
      <w:r>
        <w:rPr>
          <w:rFonts w:ascii="Times New Roman"/>
          <w:b w:val="false"/>
          <w:i w:val="false"/>
          <w:color w:val="000000"/>
          <w:sz w:val="28"/>
        </w:rPr>
        <w:t>
      3. Товары, указанные в пункте 2 настоящей статьи, являющиеся товарами Евразийского экономического помещаются под таможенную процедуру свободной таможенной зоны по выбору участника СЭЗ, за исключением ввозимых для размещения и (или) использования на территории портовой СЭЗ или логистической СЭЗ, а также за исключением случаев, предусмотренных абзацами вторым и третьим настоящего пункта.</w:t>
      </w:r>
    </w:p>
    <w:p>
      <w:pPr>
        <w:spacing w:after="0"/>
        <w:ind w:left="0"/>
        <w:jc w:val="both"/>
      </w:pPr>
      <w:r>
        <w:rPr>
          <w:rFonts w:ascii="Times New Roman"/>
          <w:b w:val="false"/>
          <w:i w:val="false"/>
          <w:color w:val="000000"/>
          <w:sz w:val="28"/>
        </w:rPr>
        <w:t>
      В случае, предусмотренном статьей 291 настоящего Кодекса, товары Евразийского экономического помещаются под таможенную процедуру свободной таможенной зоны в обязательном порядке.</w:t>
      </w:r>
    </w:p>
    <w:p>
      <w:pPr>
        <w:spacing w:after="0"/>
        <w:ind w:left="0"/>
        <w:jc w:val="both"/>
      </w:pPr>
      <w:r>
        <w:rPr>
          <w:rFonts w:ascii="Times New Roman"/>
          <w:b w:val="false"/>
          <w:i w:val="false"/>
          <w:color w:val="000000"/>
          <w:sz w:val="28"/>
        </w:rPr>
        <w:t>
      Товары Евразийского экономического союза, в отношении которых совершаются операции, предусмотренные подпунктом 4) пункта 1 статьи 285 настоящего Кодекса, подлежат помещению под таможенную процедуру свободной таможенной зоны в обязательном порядке.</w:t>
      </w:r>
    </w:p>
    <w:p>
      <w:pPr>
        <w:spacing w:after="0"/>
        <w:ind w:left="0"/>
        <w:jc w:val="both"/>
      </w:pPr>
      <w:r>
        <w:rPr>
          <w:rFonts w:ascii="Times New Roman"/>
          <w:b w:val="false"/>
          <w:i w:val="false"/>
          <w:color w:val="000000"/>
          <w:sz w:val="28"/>
        </w:rPr>
        <w:t>
      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участниками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pPr>
        <w:spacing w:after="0"/>
        <w:ind w:left="0"/>
        <w:jc w:val="both"/>
      </w:pPr>
      <w:r>
        <w:rPr>
          <w:rFonts w:ascii="Times New Roman"/>
          <w:b w:val="false"/>
          <w:i w:val="false"/>
          <w:color w:val="000000"/>
          <w:sz w:val="28"/>
        </w:rPr>
        <w:t>
      5. В отношении товаров Евразийского экономического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пунктом 1 статьи 285 настоящего Кодекса.</w:t>
      </w:r>
    </w:p>
    <w:p>
      <w:pPr>
        <w:spacing w:after="0"/>
        <w:ind w:left="0"/>
        <w:jc w:val="both"/>
      </w:pPr>
      <w:r>
        <w:rPr>
          <w:rFonts w:ascii="Times New Roman"/>
          <w:b w:val="false"/>
          <w:i w:val="false"/>
          <w:color w:val="000000"/>
          <w:sz w:val="28"/>
        </w:rPr>
        <w:t>
      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pPr>
        <w:spacing w:after="0"/>
        <w:ind w:left="0"/>
        <w:jc w:val="both"/>
      </w:pPr>
      <w:r>
        <w:rPr>
          <w:rFonts w:ascii="Times New Roman"/>
          <w:b w:val="false"/>
          <w:i w:val="false"/>
          <w:color w:val="000000"/>
          <w:sz w:val="28"/>
        </w:rPr>
        <w:t>
      7. Иностранные товары, помещенные под таможенную процедуру свободной таможенной зоны, сохраняют статус иностранных товаров, а товары Евразийского экономического союза, помещенные под таможенную процедуру свободной таможенной зоны, сохраняют статус товаров Евразийского экономического союза.</w:t>
      </w:r>
    </w:p>
    <w:p>
      <w:pPr>
        <w:spacing w:after="0"/>
        <w:ind w:left="0"/>
        <w:jc w:val="both"/>
      </w:pPr>
      <w:r>
        <w:rPr>
          <w:rFonts w:ascii="Times New Roman"/>
          <w:b w:val="false"/>
          <w:i w:val="false"/>
          <w:color w:val="000000"/>
          <w:sz w:val="28"/>
        </w:rPr>
        <w:t>
      8. Товары, изготовленные (полученные) из товаров Евразийского экономического союза, помещенных под таможенную процедуру свободной таможенной зоны, а также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приобретают статус товаров Евразийского экономического союза.</w:t>
      </w:r>
    </w:p>
    <w:p>
      <w:pPr>
        <w:spacing w:after="0"/>
        <w:ind w:left="0"/>
        <w:jc w:val="both"/>
      </w:pPr>
      <w:r>
        <w:rPr>
          <w:rFonts w:ascii="Times New Roman"/>
          <w:b w:val="false"/>
          <w:i w:val="false"/>
          <w:color w:val="000000"/>
          <w:sz w:val="28"/>
        </w:rPr>
        <w:t>
      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абзаца второго настоящего пункта.</w:t>
      </w:r>
    </w:p>
    <w:p>
      <w:pPr>
        <w:spacing w:after="0"/>
        <w:ind w:left="0"/>
        <w:jc w:val="both"/>
      </w:pPr>
      <w:r>
        <w:rPr>
          <w:rFonts w:ascii="Times New Roman"/>
          <w:b w:val="false"/>
          <w:i w:val="false"/>
          <w:color w:val="000000"/>
          <w:sz w:val="28"/>
        </w:rPr>
        <w:t>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со статьей 290 настоящего Кодекса.</w:t>
      </w:r>
    </w:p>
    <w:p>
      <w:pPr>
        <w:spacing w:after="0"/>
        <w:ind w:left="0"/>
        <w:jc w:val="both"/>
      </w:pPr>
      <w:r>
        <w:rPr>
          <w:rFonts w:ascii="Times New Roman"/>
          <w:b w:val="false"/>
          <w:i w:val="false"/>
          <w:color w:val="000000"/>
          <w:sz w:val="28"/>
        </w:rPr>
        <w:t>
      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p>
      <w:pPr>
        <w:spacing w:after="0"/>
        <w:ind w:left="0"/>
        <w:jc w:val="both"/>
      </w:pPr>
      <w:r>
        <w:rPr>
          <w:rFonts w:ascii="Times New Roman"/>
          <w:b w:val="false"/>
          <w:i w:val="false"/>
          <w:color w:val="000000"/>
          <w:sz w:val="28"/>
        </w:rPr>
        <w:t>
      11. При ввозе на таможенную территорию Евразийского экономического союза товаров, указанных в пункте 10 настоящей статьи, ранее вывезенных с территории СЭЗ за пределы таможенной территории Евразийского экономического союза в отношении таких товаров не применяется таможенная процедура реимпорта.</w:t>
      </w:r>
    </w:p>
    <w:p>
      <w:pPr>
        <w:spacing w:after="0"/>
        <w:ind w:left="0"/>
        <w:jc w:val="both"/>
      </w:pPr>
      <w:r>
        <w:rPr>
          <w:rFonts w:ascii="Times New Roman"/>
          <w:b w:val="false"/>
          <w:i w:val="false"/>
          <w:color w:val="000000"/>
          <w:sz w:val="28"/>
        </w:rPr>
        <w:t>
      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Евразийского экономического союза.</w:t>
      </w:r>
    </w:p>
    <w:p>
      <w:pPr>
        <w:spacing w:after="0"/>
        <w:ind w:left="0"/>
        <w:jc w:val="both"/>
      </w:pPr>
      <w:r>
        <w:rPr>
          <w:rFonts w:ascii="Times New Roman"/>
          <w:b w:val="false"/>
          <w:i w:val="false"/>
          <w:color w:val="000000"/>
          <w:sz w:val="28"/>
        </w:rPr>
        <w:t>
      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 </w:t>
      </w:r>
    </w:p>
    <w:p>
      <w:pPr>
        <w:spacing w:after="0"/>
        <w:ind w:left="0"/>
        <w:jc w:val="both"/>
      </w:pPr>
      <w:r>
        <w:rPr>
          <w:rFonts w:ascii="Times New Roman"/>
          <w:b w:val="false"/>
          <w:i w:val="false"/>
          <w:color w:val="000000"/>
          <w:sz w:val="28"/>
        </w:rPr>
        <w:t>
      Перечень товаров и (или) категорий товаров, не подлежащих помещению под таможенную процедуру свободной таможенной зоны в СЭЗ или в отдельных СЭЗ, созданных (создаваемых) на территории Республики Казахстан, утверждается уполномоченным органом в сфере создания, функционирования и упразднения специальных экономических зон по согласованию с уполномоченным органом.</w:t>
      </w:r>
    </w:p>
    <w:p>
      <w:pPr>
        <w:spacing w:after="0"/>
        <w:ind w:left="0"/>
        <w:jc w:val="both"/>
      </w:pPr>
      <w:r>
        <w:rPr>
          <w:rFonts w:ascii="Times New Roman"/>
          <w:b w:val="false"/>
          <w:i w:val="false"/>
          <w:color w:val="000000"/>
          <w:sz w:val="28"/>
        </w:rPr>
        <w:t>
      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pPr>
        <w:spacing w:after="0"/>
        <w:ind w:left="0"/>
        <w:jc w:val="both"/>
      </w:pPr>
      <w:r>
        <w:rPr>
          <w:rFonts w:ascii="Times New Roman"/>
          <w:b/>
          <w:i w:val="false"/>
          <w:color w:val="000000"/>
          <w:sz w:val="28"/>
        </w:rPr>
        <w:t>Статья 282. Условия помещения товаров под таможенную процедуру свободной таможенной зоны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свободной таможенной зоны являются:</w:t>
      </w:r>
    </w:p>
    <w:p>
      <w:pPr>
        <w:spacing w:after="0"/>
        <w:ind w:left="0"/>
        <w:jc w:val="both"/>
      </w:pPr>
      <w:r>
        <w:rPr>
          <w:rFonts w:ascii="Times New Roman"/>
          <w:b w:val="false"/>
          <w:i w:val="false"/>
          <w:color w:val="000000"/>
          <w:sz w:val="28"/>
        </w:rPr>
        <w:t>
      1) товары предназначены для размещения и (или) использования участниками, СЭЗ на территории СЭЗ в целях осуществления участниками, СЭЗ предпринимательской и иной деятельности в соответствии с договором об осуществлении деятельности на территории СЭЗ, а также, в иных целях определенных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xml:space="preserve">
      2) товары предназначены для размещения на территории портовой СЭЗ или логистической СЭЗ лицами, не являющимися участниками портовой СЭЗ или логистической СЭЗ и заключившими с участниками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 </w:t>
      </w:r>
    </w:p>
    <w:p>
      <w:pPr>
        <w:spacing w:after="0"/>
        <w:ind w:left="0"/>
        <w:jc w:val="both"/>
      </w:pPr>
      <w:r>
        <w:rPr>
          <w:rFonts w:ascii="Times New Roman"/>
          <w:b w:val="false"/>
          <w:i w:val="false"/>
          <w:color w:val="000000"/>
          <w:sz w:val="28"/>
        </w:rPr>
        <w:t>
      3) соблюдение в отношении иностранных товаров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Декларантами товаров, помещаемых под таможенную процедуру свободной таможенной зоны, могут выступать лица, являющиеся участниками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p>
      <w:pPr>
        <w:spacing w:after="0"/>
        <w:ind w:left="0"/>
        <w:jc w:val="both"/>
      </w:pPr>
      <w:r>
        <w:rPr>
          <w:rFonts w:ascii="Times New Roman"/>
          <w:b w:val="false"/>
          <w:i w:val="false"/>
          <w:color w:val="000000"/>
          <w:sz w:val="28"/>
        </w:rPr>
        <w:t>
      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Евразийского экономического союза или за ее пределы, могут выступать лица, указанные в подпункте 1) и абзаце третьем подпункта 2) пункта 1 статьи 149 настоящего Кодекса, на основании договора об оказании услуг.</w:t>
      </w:r>
    </w:p>
    <w:p>
      <w:pPr>
        <w:spacing w:after="0"/>
        <w:ind w:left="0"/>
        <w:jc w:val="both"/>
      </w:pPr>
      <w:r>
        <w:rPr>
          <w:rFonts w:ascii="Times New Roman"/>
          <w:b w:val="false"/>
          <w:i w:val="false"/>
          <w:color w:val="000000"/>
          <w:sz w:val="28"/>
        </w:rPr>
        <w:t>
      4. Комиссия вправе определять лиц государств-членов Евразийского экономического союза,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pPr>
        <w:spacing w:after="0"/>
        <w:ind w:left="0"/>
        <w:jc w:val="both"/>
      </w:pPr>
      <w:r>
        <w:rPr>
          <w:rFonts w:ascii="Times New Roman"/>
          <w:b w:val="false"/>
          <w:i w:val="false"/>
          <w:color w:val="000000"/>
          <w:sz w:val="28"/>
        </w:rPr>
        <w:t>
      5. Условиями использования товаров в соответствии с таможенной процедурой свободной таможенной зоны являются:</w:t>
      </w:r>
    </w:p>
    <w:p>
      <w:pPr>
        <w:spacing w:after="0"/>
        <w:ind w:left="0"/>
        <w:jc w:val="both"/>
      </w:pPr>
      <w:r>
        <w:rPr>
          <w:rFonts w:ascii="Times New Roman"/>
          <w:b w:val="false"/>
          <w:i w:val="false"/>
          <w:color w:val="000000"/>
          <w:sz w:val="28"/>
        </w:rPr>
        <w:t>
      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участника СЭЗ, с учетом пункта 4 статьи 285 настоящего Кодекса;</w:t>
      </w:r>
    </w:p>
    <w:p>
      <w:pPr>
        <w:spacing w:after="0"/>
        <w:ind w:left="0"/>
        <w:jc w:val="both"/>
      </w:pPr>
      <w:r>
        <w:rPr>
          <w:rFonts w:ascii="Times New Roman"/>
          <w:b w:val="false"/>
          <w:i w:val="false"/>
          <w:color w:val="000000"/>
          <w:sz w:val="28"/>
        </w:rPr>
        <w:t>
      2) использование товаров, помещенных под таможенную процедуру свободной таможенной зоны, на территории СЭЗ, в соответствии с:</w:t>
      </w:r>
    </w:p>
    <w:p>
      <w:pPr>
        <w:spacing w:after="0"/>
        <w:ind w:left="0"/>
        <w:jc w:val="both"/>
      </w:pPr>
      <w:r>
        <w:rPr>
          <w:rFonts w:ascii="Times New Roman"/>
          <w:b w:val="false"/>
          <w:i w:val="false"/>
          <w:color w:val="000000"/>
          <w:sz w:val="28"/>
        </w:rPr>
        <w:t>
      договором об осуществлении деятельности на территории СЭЗ либо иными целями, установленными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договором об оказании услуг, заключенным между лицом, не являющимся участником портовой СЭЗ или логистической СЭЗ, и участником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pPr>
        <w:spacing w:after="0"/>
        <w:ind w:left="0"/>
        <w:jc w:val="both"/>
      </w:pPr>
      <w:r>
        <w:rPr>
          <w:rFonts w:ascii="Times New Roman"/>
          <w:b w:val="false"/>
          <w:i w:val="false"/>
          <w:color w:val="000000"/>
          <w:sz w:val="28"/>
        </w:rPr>
        <w:t>
      3) размещение и использование товаров, помещенных под таможенную процедуру свободной таможенной зоны, на территории СЭЗ, осуществляемые:</w:t>
      </w:r>
    </w:p>
    <w:p>
      <w:pPr>
        <w:spacing w:after="0"/>
        <w:ind w:left="0"/>
        <w:jc w:val="both"/>
      </w:pPr>
      <w:r>
        <w:rPr>
          <w:rFonts w:ascii="Times New Roman"/>
          <w:b w:val="false"/>
          <w:i w:val="false"/>
          <w:color w:val="000000"/>
          <w:sz w:val="28"/>
        </w:rPr>
        <w:t xml:space="preserve">
      декларантом таких товаров либо иными лицами, определенными настоящим Кодексом; </w:t>
      </w:r>
    </w:p>
    <w:p>
      <w:pPr>
        <w:spacing w:after="0"/>
        <w:ind w:left="0"/>
        <w:jc w:val="both"/>
      </w:pPr>
      <w:r>
        <w:rPr>
          <w:rFonts w:ascii="Times New Roman"/>
          <w:b w:val="false"/>
          <w:i w:val="false"/>
          <w:color w:val="000000"/>
          <w:sz w:val="28"/>
        </w:rPr>
        <w:t>
      участником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pPr>
        <w:spacing w:after="0"/>
        <w:ind w:left="0"/>
        <w:jc w:val="both"/>
      </w:pPr>
      <w:r>
        <w:rPr>
          <w:rFonts w:ascii="Times New Roman"/>
          <w:b w:val="false"/>
          <w:i w:val="false"/>
          <w:color w:val="000000"/>
          <w:sz w:val="28"/>
        </w:rPr>
        <w:t>
      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участника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пунктами 3 и 4 статьи 287 настоящего Кодекса.</w:t>
      </w:r>
    </w:p>
    <w:p>
      <w:pPr>
        <w:spacing w:after="0"/>
        <w:ind w:left="0"/>
        <w:jc w:val="both"/>
      </w:pPr>
      <w:r>
        <w:rPr>
          <w:rFonts w:ascii="Times New Roman"/>
          <w:b w:val="false"/>
          <w:i w:val="false"/>
          <w:color w:val="000000"/>
          <w:sz w:val="28"/>
        </w:rPr>
        <w:t>
      7. В случае, если участник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pPr>
        <w:spacing w:after="0"/>
        <w:ind w:left="0"/>
        <w:jc w:val="both"/>
      </w:pPr>
      <w:r>
        <w:rPr>
          <w:rFonts w:ascii="Times New Roman"/>
          <w:b/>
          <w:i w:val="false"/>
          <w:color w:val="000000"/>
          <w:sz w:val="28"/>
        </w:rPr>
        <w:t>Статья 283. Территория СЭЗ и таможенные операции, совершаемые на территории СЭЗ</w:t>
      </w:r>
    </w:p>
    <w:p>
      <w:pPr>
        <w:spacing w:after="0"/>
        <w:ind w:left="0"/>
        <w:jc w:val="both"/>
      </w:pPr>
      <w:r>
        <w:rPr>
          <w:rFonts w:ascii="Times New Roman"/>
          <w:b w:val="false"/>
          <w:i w:val="false"/>
          <w:color w:val="000000"/>
          <w:sz w:val="28"/>
        </w:rPr>
        <w:t>
      1. Территория СЭЗ является зоной таможенного контроля с учетом положений абзаца второго настоящего пункта.</w:t>
      </w:r>
    </w:p>
    <w:p>
      <w:pPr>
        <w:spacing w:after="0"/>
        <w:ind w:left="0"/>
        <w:jc w:val="both"/>
      </w:pPr>
      <w:r>
        <w:rPr>
          <w:rFonts w:ascii="Times New Roman"/>
          <w:b w:val="false"/>
          <w:i w:val="false"/>
          <w:color w:val="000000"/>
          <w:sz w:val="28"/>
        </w:rPr>
        <w:t>
      На территориях отдельных СЭЗ, созданных на территории Республики Казахстан, зоной таможенного контроля является часть (части) территории СЭЗ, предназначенной для совершения таможенных операций и (или) для использования (хранения)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2. Территория СЭЗ должна быть обустроена в целях проведения таможенного контроля.</w:t>
      </w:r>
    </w:p>
    <w:p>
      <w:pPr>
        <w:spacing w:after="0"/>
        <w:ind w:left="0"/>
        <w:jc w:val="both"/>
      </w:pPr>
      <w:r>
        <w:rPr>
          <w:rFonts w:ascii="Times New Roman"/>
          <w:b w:val="false"/>
          <w:i w:val="false"/>
          <w:color w:val="000000"/>
          <w:sz w:val="28"/>
        </w:rPr>
        <w:t>
      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уполномоченным органом.</w:t>
      </w:r>
    </w:p>
    <w:p>
      <w:pPr>
        <w:spacing w:after="0"/>
        <w:ind w:left="0"/>
        <w:jc w:val="both"/>
      </w:pPr>
      <w:r>
        <w:rPr>
          <w:rFonts w:ascii="Times New Roman"/>
          <w:b w:val="false"/>
          <w:i w:val="false"/>
          <w:color w:val="000000"/>
          <w:sz w:val="28"/>
        </w:rPr>
        <w:t xml:space="preserve">
      Обеспечение контрольно-пропускного режима на территории СЭЗ, включая доступ лиц на такую территорию, осуществляется в порядке, утвержденном уполномоченным органом. </w:t>
      </w:r>
    </w:p>
    <w:p>
      <w:pPr>
        <w:spacing w:after="0"/>
        <w:ind w:left="0"/>
        <w:jc w:val="both"/>
      </w:pPr>
      <w:r>
        <w:rPr>
          <w:rFonts w:ascii="Times New Roman"/>
          <w:b w:val="false"/>
          <w:i w:val="false"/>
          <w:color w:val="000000"/>
          <w:sz w:val="28"/>
        </w:rPr>
        <w:t>
      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pPr>
        <w:spacing w:after="0"/>
        <w:ind w:left="0"/>
        <w:jc w:val="both"/>
      </w:pPr>
      <w:r>
        <w:rPr>
          <w:rFonts w:ascii="Times New Roman"/>
          <w:b w:val="false"/>
          <w:i w:val="false"/>
          <w:color w:val="000000"/>
          <w:sz w:val="28"/>
        </w:rPr>
        <w:t>
      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pPr>
        <w:spacing w:after="0"/>
        <w:ind w:left="0"/>
        <w:jc w:val="both"/>
      </w:pPr>
      <w:r>
        <w:rPr>
          <w:rFonts w:ascii="Times New Roman"/>
          <w:b w:val="false"/>
          <w:i w:val="false"/>
          <w:color w:val="000000"/>
          <w:sz w:val="28"/>
        </w:rPr>
        <w:t>
      Ввоз товаров на территорию портовой СЭЗ или логистической СЭЗ осуществляется с разрешения таможенного органа.</w:t>
      </w:r>
    </w:p>
    <w:p>
      <w:pPr>
        <w:spacing w:after="0"/>
        <w:ind w:left="0"/>
        <w:jc w:val="both"/>
      </w:pPr>
      <w:r>
        <w:rPr>
          <w:rFonts w:ascii="Times New Roman"/>
          <w:b w:val="false"/>
          <w:i w:val="false"/>
          <w:color w:val="000000"/>
          <w:sz w:val="28"/>
        </w:rPr>
        <w:t xml:space="preserve">
      Порядок подачи указанного уведомления о ввозе товаров на территорию СЭЗ и выдачи указанных разрешений на вывоз товаров с территории СЭЗ и на ввоз в портовую СЭЗ или логистическую СЭЗ, а также формы таких уведомления и разрешений, утверждаются уполномоченным органом. </w:t>
      </w:r>
    </w:p>
    <w:p>
      <w:pPr>
        <w:spacing w:after="0"/>
        <w:ind w:left="0"/>
        <w:jc w:val="both"/>
      </w:pPr>
      <w:r>
        <w:rPr>
          <w:rFonts w:ascii="Times New Roman"/>
          <w:b w:val="false"/>
          <w:i w:val="false"/>
          <w:color w:val="000000"/>
          <w:sz w:val="28"/>
        </w:rPr>
        <w:t>
      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участник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5. При ввозе на территорию портовой СЭЗ или логистической СЭЗ в отношении товаров, не подлежащих таможенному декларированию в соответствии с пунктом 4 статьи 284 настоящего Кодекса, совершаются только таможенные операции, связанные с прибытием товаров на таможенную территорию Евразийского экономического союза, предусмотренные пунктами 1, 2, 3, 4 и 5 статьи 154 настоящего Кодекса.</w:t>
      </w:r>
    </w:p>
    <w:p>
      <w:pPr>
        <w:spacing w:after="0"/>
        <w:ind w:left="0"/>
        <w:jc w:val="both"/>
      </w:pPr>
      <w:r>
        <w:rPr>
          <w:rFonts w:ascii="Times New Roman"/>
          <w:b w:val="false"/>
          <w:i w:val="false"/>
          <w:color w:val="000000"/>
          <w:sz w:val="28"/>
        </w:rPr>
        <w:t xml:space="preserve">
      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утверждается уполномоченным органом. </w:t>
      </w:r>
    </w:p>
    <w:p>
      <w:pPr>
        <w:spacing w:after="0"/>
        <w:ind w:left="0"/>
        <w:jc w:val="both"/>
      </w:pPr>
      <w:r>
        <w:rPr>
          <w:rFonts w:ascii="Times New Roman"/>
          <w:b w:val="false"/>
          <w:i w:val="false"/>
          <w:color w:val="000000"/>
          <w:sz w:val="28"/>
        </w:rPr>
        <w:t xml:space="preserve">
      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в таможенный орган, в котором производилось помещение товаров под таможенную процедуру. </w:t>
      </w:r>
    </w:p>
    <w:p>
      <w:pPr>
        <w:spacing w:after="0"/>
        <w:ind w:left="0"/>
        <w:jc w:val="both"/>
      </w:pPr>
      <w:r>
        <w:rPr>
          <w:rFonts w:ascii="Times New Roman"/>
          <w:b w:val="false"/>
          <w:i w:val="false"/>
          <w:color w:val="000000"/>
          <w:sz w:val="28"/>
        </w:rPr>
        <w:t>
      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pPr>
        <w:spacing w:after="0"/>
        <w:ind w:left="0"/>
        <w:jc w:val="both"/>
      </w:pPr>
      <w:r>
        <w:rPr>
          <w:rFonts w:ascii="Times New Roman"/>
          <w:b w:val="false"/>
          <w:i w:val="false"/>
          <w:color w:val="000000"/>
          <w:sz w:val="28"/>
        </w:rPr>
        <w:t>
      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таможенному органу утверждается уполномоченным органом.</w:t>
      </w:r>
    </w:p>
    <w:p>
      <w:pPr>
        <w:spacing w:after="0"/>
        <w:ind w:left="0"/>
        <w:jc w:val="both"/>
      </w:pPr>
      <w:r>
        <w:rPr>
          <w:rFonts w:ascii="Times New Roman"/>
          <w:b/>
          <w:i w:val="false"/>
          <w:color w:val="000000"/>
          <w:sz w:val="28"/>
        </w:rPr>
        <w:t xml:space="preserve">Статья 284. Особенности помещения под таможенную процедуру свободной таможенной зоны товаров, ввозимых на территорию портовой СЭЗ или логистической СЭЗ </w:t>
      </w:r>
    </w:p>
    <w:p>
      <w:pPr>
        <w:spacing w:after="0"/>
        <w:ind w:left="0"/>
        <w:jc w:val="both"/>
      </w:pPr>
      <w:r>
        <w:rPr>
          <w:rFonts w:ascii="Times New Roman"/>
          <w:b w:val="false"/>
          <w:i w:val="false"/>
          <w:color w:val="000000"/>
          <w:sz w:val="28"/>
        </w:rPr>
        <w:t>
      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pPr>
        <w:spacing w:after="0"/>
        <w:ind w:left="0"/>
        <w:jc w:val="both"/>
      </w:pPr>
      <w:r>
        <w:rPr>
          <w:rFonts w:ascii="Times New Roman"/>
          <w:b w:val="false"/>
          <w:i w:val="false"/>
          <w:color w:val="000000"/>
          <w:sz w:val="28"/>
        </w:rPr>
        <w:t xml:space="preserve">
      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 </w:t>
      </w:r>
    </w:p>
    <w:p>
      <w:pPr>
        <w:spacing w:after="0"/>
        <w:ind w:left="0"/>
        <w:jc w:val="both"/>
      </w:pPr>
      <w:r>
        <w:rPr>
          <w:rFonts w:ascii="Times New Roman"/>
          <w:b w:val="false"/>
          <w:i w:val="false"/>
          <w:color w:val="000000"/>
          <w:sz w:val="28"/>
        </w:rPr>
        <w:t>
      3. Не подлежат помещению под таможенную процедуру свободной таможенной зоны:</w:t>
      </w:r>
    </w:p>
    <w:p>
      <w:pPr>
        <w:spacing w:after="0"/>
        <w:ind w:left="0"/>
        <w:jc w:val="both"/>
      </w:pPr>
      <w:r>
        <w:rPr>
          <w:rFonts w:ascii="Times New Roman"/>
          <w:b w:val="false"/>
          <w:i w:val="false"/>
          <w:color w:val="000000"/>
          <w:sz w:val="28"/>
        </w:rPr>
        <w:t>
      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Евразийского экономического союза не покидая этой территории;</w:t>
      </w:r>
    </w:p>
    <w:p>
      <w:pPr>
        <w:spacing w:after="0"/>
        <w:ind w:left="0"/>
        <w:jc w:val="both"/>
      </w:pPr>
      <w:r>
        <w:rPr>
          <w:rFonts w:ascii="Times New Roman"/>
          <w:b w:val="false"/>
          <w:i w:val="false"/>
          <w:color w:val="000000"/>
          <w:sz w:val="28"/>
        </w:rPr>
        <w:t>
      2) товары Евразийского экономического союза, ввозимые на территорию портовой СЭЗ или вывозимые с территории портовой СЭЗ на остальную часть таможенной территории Евразийского экономического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pPr>
        <w:spacing w:after="0"/>
        <w:ind w:left="0"/>
        <w:jc w:val="both"/>
      </w:pPr>
      <w:r>
        <w:rPr>
          <w:rFonts w:ascii="Times New Roman"/>
          <w:b w:val="false"/>
          <w:i w:val="false"/>
          <w:color w:val="000000"/>
          <w:sz w:val="28"/>
        </w:rPr>
        <w:t>
      3) товары Евразийского экономического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Евразийского экономического союза администрацией портовой СЭЗ или логистической СЭЗ, связанные с обеспечением функционирования этих СЭЗ;</w:t>
      </w:r>
    </w:p>
    <w:p>
      <w:pPr>
        <w:spacing w:after="0"/>
        <w:ind w:left="0"/>
        <w:jc w:val="both"/>
      </w:pPr>
      <w:r>
        <w:rPr>
          <w:rFonts w:ascii="Times New Roman"/>
          <w:b w:val="false"/>
          <w:i w:val="false"/>
          <w:color w:val="000000"/>
          <w:sz w:val="28"/>
        </w:rPr>
        <w:t>
      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pPr>
        <w:spacing w:after="0"/>
        <w:ind w:left="0"/>
        <w:jc w:val="both"/>
      </w:pPr>
      <w:r>
        <w:rPr>
          <w:rFonts w:ascii="Times New Roman"/>
          <w:b w:val="false"/>
          <w:i w:val="false"/>
          <w:color w:val="000000"/>
          <w:sz w:val="28"/>
        </w:rPr>
        <w:t>
      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перевозки товаров железнодорожным транспортом, связанной с технологической необходимостью изменения ширины железнодорожной колеи;</w:t>
      </w:r>
    </w:p>
    <w:p>
      <w:pPr>
        <w:spacing w:after="0"/>
        <w:ind w:left="0"/>
        <w:jc w:val="both"/>
      </w:pPr>
      <w:r>
        <w:rPr>
          <w:rFonts w:ascii="Times New Roman"/>
          <w:b w:val="false"/>
          <w:i w:val="false"/>
          <w:color w:val="000000"/>
          <w:sz w:val="28"/>
        </w:rPr>
        <w:t xml:space="preserve">
      6) суда рыбопромыслового флота, ввозимые на территорию портовой СЭЗ и вывозимые с территории портовой СЭЗ в </w:t>
      </w:r>
    </w:p>
    <w:p>
      <w:pPr>
        <w:spacing w:after="0"/>
        <w:ind w:left="0"/>
        <w:jc w:val="both"/>
      </w:pPr>
      <w:r>
        <w:rPr>
          <w:rFonts w:ascii="Times New Roman"/>
          <w:b w:val="false"/>
          <w:i w:val="false"/>
          <w:color w:val="000000"/>
          <w:sz w:val="28"/>
        </w:rPr>
        <w:t>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pPr>
        <w:spacing w:after="0"/>
        <w:ind w:left="0"/>
        <w:jc w:val="both"/>
      </w:pPr>
      <w:r>
        <w:rPr>
          <w:rFonts w:ascii="Times New Roman"/>
          <w:b w:val="false"/>
          <w:i w:val="false"/>
          <w:color w:val="000000"/>
          <w:sz w:val="28"/>
        </w:rPr>
        <w:t>
      7) припасы, перемещаемые транспортными средствами, указанными в подпунктах 1) и 6) настоящего пункта.</w:t>
      </w:r>
    </w:p>
    <w:p>
      <w:pPr>
        <w:spacing w:after="0"/>
        <w:ind w:left="0"/>
        <w:jc w:val="both"/>
      </w:pPr>
      <w:r>
        <w:rPr>
          <w:rFonts w:ascii="Times New Roman"/>
          <w:b w:val="false"/>
          <w:i w:val="false"/>
          <w:color w:val="000000"/>
          <w:sz w:val="28"/>
        </w:rPr>
        <w:t>
      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w:t>
      </w:r>
    </w:p>
    <w:p>
      <w:pPr>
        <w:spacing w:after="0"/>
        <w:ind w:left="0"/>
        <w:jc w:val="both"/>
      </w:pPr>
      <w:r>
        <w:rPr>
          <w:rFonts w:ascii="Times New Roman"/>
          <w:b w:val="false"/>
          <w:i w:val="false"/>
          <w:color w:val="000000"/>
          <w:sz w:val="28"/>
        </w:rPr>
        <w:t>
      Подлежат таможенному декларированию товары, которые ввезены участниками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pPr>
        <w:spacing w:after="0"/>
        <w:ind w:left="0"/>
        <w:jc w:val="both"/>
      </w:pPr>
      <w:r>
        <w:rPr>
          <w:rFonts w:ascii="Times New Roman"/>
          <w:b/>
          <w:i w:val="false"/>
          <w:color w:val="000000"/>
          <w:sz w:val="28"/>
        </w:rPr>
        <w:t>Статья 285.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pPr>
        <w:spacing w:after="0"/>
        <w:ind w:left="0"/>
        <w:jc w:val="both"/>
      </w:pPr>
      <w:r>
        <w:rPr>
          <w:rFonts w:ascii="Times New Roman"/>
          <w:b w:val="false"/>
          <w:i w:val="false"/>
          <w:color w:val="000000"/>
          <w:sz w:val="28"/>
        </w:rPr>
        <w:t>
      1) хранение;</w:t>
      </w:r>
    </w:p>
    <w:p>
      <w:pPr>
        <w:spacing w:after="0"/>
        <w:ind w:left="0"/>
        <w:jc w:val="both"/>
      </w:pPr>
      <w:r>
        <w:rPr>
          <w:rFonts w:ascii="Times New Roman"/>
          <w:b w:val="false"/>
          <w:i w:val="false"/>
          <w:color w:val="000000"/>
          <w:sz w:val="28"/>
        </w:rPr>
        <w:t>
      2) операции по погрузке (разгрузке) товаров и иные грузовые операции, связанные с хранением;</w:t>
      </w:r>
    </w:p>
    <w:p>
      <w:pPr>
        <w:spacing w:after="0"/>
        <w:ind w:left="0"/>
        <w:jc w:val="both"/>
      </w:pPr>
      <w:r>
        <w:rPr>
          <w:rFonts w:ascii="Times New Roman"/>
          <w:b w:val="false"/>
          <w:i w:val="false"/>
          <w:color w:val="000000"/>
          <w:sz w:val="28"/>
        </w:rPr>
        <w:t>
      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pPr>
        <w:spacing w:after="0"/>
        <w:ind w:left="0"/>
        <w:jc w:val="both"/>
      </w:pPr>
      <w:r>
        <w:rPr>
          <w:rFonts w:ascii="Times New Roman"/>
          <w:b w:val="false"/>
          <w:i w:val="false"/>
          <w:color w:val="000000"/>
          <w:sz w:val="28"/>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pPr>
        <w:spacing w:after="0"/>
        <w:ind w:left="0"/>
        <w:jc w:val="both"/>
      </w:pPr>
      <w:r>
        <w:rPr>
          <w:rFonts w:ascii="Times New Roman"/>
          <w:b w:val="false"/>
          <w:i w:val="false"/>
          <w:color w:val="000000"/>
          <w:sz w:val="28"/>
        </w:rPr>
        <w:t>
      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pPr>
        <w:spacing w:after="0"/>
        <w:ind w:left="0"/>
        <w:jc w:val="both"/>
      </w:pPr>
      <w:r>
        <w:rPr>
          <w:rFonts w:ascii="Times New Roman"/>
          <w:b w:val="false"/>
          <w:i w:val="false"/>
          <w:color w:val="000000"/>
          <w:sz w:val="28"/>
        </w:rPr>
        <w:t>
      6) отбор проб и (или) образцов товаров в соответствии со статьей 37 настоящего Кодекса.</w:t>
      </w:r>
    </w:p>
    <w:p>
      <w:pPr>
        <w:spacing w:after="0"/>
        <w:ind w:left="0"/>
        <w:jc w:val="both"/>
      </w:pPr>
      <w:r>
        <w:rPr>
          <w:rFonts w:ascii="Times New Roman"/>
          <w:b w:val="false"/>
          <w:i w:val="false"/>
          <w:color w:val="000000"/>
          <w:sz w:val="28"/>
        </w:rPr>
        <w:t xml:space="preserve">
      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пунктом 7 статьи 283 настоящего Кодекса. </w:t>
      </w:r>
    </w:p>
    <w:p>
      <w:pPr>
        <w:spacing w:after="0"/>
        <w:ind w:left="0"/>
        <w:jc w:val="both"/>
      </w:pPr>
      <w:r>
        <w:rPr>
          <w:rFonts w:ascii="Times New Roman"/>
          <w:b w:val="false"/>
          <w:i w:val="false"/>
          <w:color w:val="000000"/>
          <w:sz w:val="28"/>
        </w:rPr>
        <w:t>
      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договора об осуществлении деятельности на территории СЭЗ.</w:t>
      </w:r>
    </w:p>
    <w:p>
      <w:pPr>
        <w:spacing w:after="0"/>
        <w:ind w:left="0"/>
        <w:jc w:val="both"/>
      </w:pPr>
      <w:r>
        <w:rPr>
          <w:rFonts w:ascii="Times New Roman"/>
          <w:b w:val="false"/>
          <w:i w:val="false"/>
          <w:color w:val="000000"/>
          <w:sz w:val="28"/>
        </w:rPr>
        <w:t>
      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pPr>
        <w:spacing w:after="0"/>
        <w:ind w:left="0"/>
        <w:jc w:val="both"/>
      </w:pPr>
      <w:r>
        <w:rPr>
          <w:rFonts w:ascii="Times New Roman"/>
          <w:b w:val="false"/>
          <w:i w:val="false"/>
          <w:color w:val="000000"/>
          <w:sz w:val="28"/>
        </w:rPr>
        <w:t xml:space="preserve">
      1) указанные товары, являющиеся оборудованием, иными основными производственными средствами, введенными в эксплуатацию и используемыми участником СЭЗ,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t>
      </w:r>
    </w:p>
    <w:p>
      <w:pPr>
        <w:spacing w:after="0"/>
        <w:ind w:left="0"/>
        <w:jc w:val="both"/>
      </w:pPr>
      <w:r>
        <w:rPr>
          <w:rFonts w:ascii="Times New Roman"/>
          <w:b w:val="false"/>
          <w:i w:val="false"/>
          <w:color w:val="000000"/>
          <w:sz w:val="28"/>
        </w:rP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pPr>
        <w:spacing w:after="0"/>
        <w:ind w:left="0"/>
        <w:jc w:val="both"/>
      </w:pPr>
      <w:r>
        <w:rPr>
          <w:rFonts w:ascii="Times New Roman"/>
          <w:b w:val="false"/>
          <w:i w:val="false"/>
          <w:color w:val="000000"/>
          <w:sz w:val="28"/>
        </w:rP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свободной таможенной зоны в таможенном органе, правомочном совершать таможенные операции в отношении таких товаров;</w:t>
      </w:r>
    </w:p>
    <w:p>
      <w:pPr>
        <w:spacing w:after="0"/>
        <w:ind w:left="0"/>
        <w:jc w:val="both"/>
      </w:pPr>
      <w:r>
        <w:rPr>
          <w:rFonts w:ascii="Times New Roman"/>
          <w:b w:val="false"/>
          <w:i w:val="false"/>
          <w:color w:val="000000"/>
          <w:sz w:val="28"/>
        </w:rPr>
        <w:t>
      4) указанные товары вывозятся на остальную часть территории Республики Казахстан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Республики Казахстан, на которую допускается такой вывоз, определяются Комиссией;</w:t>
      </w:r>
    </w:p>
    <w:p>
      <w:pPr>
        <w:spacing w:after="0"/>
        <w:ind w:left="0"/>
        <w:jc w:val="both"/>
      </w:pPr>
      <w:r>
        <w:rPr>
          <w:rFonts w:ascii="Times New Roman"/>
          <w:b w:val="false"/>
          <w:i w:val="false"/>
          <w:color w:val="000000"/>
          <w:sz w:val="28"/>
        </w:rPr>
        <w:t>
      5) указанные товары вывозятся на остальную часть таможенной территории Евразийского экономического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pPr>
        <w:spacing w:after="0"/>
        <w:ind w:left="0"/>
        <w:jc w:val="both"/>
      </w:pPr>
      <w:r>
        <w:rPr>
          <w:rFonts w:ascii="Times New Roman"/>
          <w:b w:val="false"/>
          <w:i w:val="false"/>
          <w:color w:val="000000"/>
          <w:sz w:val="28"/>
        </w:rPr>
        <w:t>
      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участника СЭЗ.</w:t>
      </w:r>
    </w:p>
    <w:p>
      <w:pPr>
        <w:spacing w:after="0"/>
        <w:ind w:left="0"/>
        <w:jc w:val="both"/>
      </w:pPr>
      <w:r>
        <w:rPr>
          <w:rFonts w:ascii="Times New Roman"/>
          <w:b w:val="false"/>
          <w:i w:val="false"/>
          <w:color w:val="000000"/>
          <w:sz w:val="28"/>
        </w:rPr>
        <w:t>
      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участника СЭЗ.</w:t>
      </w:r>
    </w:p>
    <w:p>
      <w:pPr>
        <w:spacing w:after="0"/>
        <w:ind w:left="0"/>
        <w:jc w:val="both"/>
      </w:pPr>
      <w:r>
        <w:rPr>
          <w:rFonts w:ascii="Times New Roman"/>
          <w:b w:val="false"/>
          <w:i w:val="false"/>
          <w:color w:val="000000"/>
          <w:sz w:val="28"/>
        </w:rPr>
        <w:t xml:space="preserve">
      6. Порядок выдачи таможенным органом разрешения, указанного в пункте 4 настоящей статьи, утверждается уполномоченным органом. </w:t>
      </w:r>
    </w:p>
    <w:p>
      <w:pPr>
        <w:spacing w:after="0"/>
        <w:ind w:left="0"/>
        <w:jc w:val="both"/>
      </w:pPr>
      <w:r>
        <w:rPr>
          <w:rFonts w:ascii="Times New Roman"/>
          <w:b w:val="false"/>
          <w:i w:val="false"/>
          <w:color w:val="000000"/>
          <w:sz w:val="28"/>
        </w:rPr>
        <w:t>
      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и 10 настоящей статьи допускается передача указанных товаров без завершения действия таможенной процедуры свободной таможенной зоны.</w:t>
      </w:r>
    </w:p>
    <w:p>
      <w:pPr>
        <w:spacing w:after="0"/>
        <w:ind w:left="0"/>
        <w:jc w:val="both"/>
      </w:pPr>
      <w:r>
        <w:rPr>
          <w:rFonts w:ascii="Times New Roman"/>
          <w:b w:val="false"/>
          <w:i w:val="false"/>
          <w:color w:val="000000"/>
          <w:sz w:val="28"/>
        </w:rPr>
        <w:t>
      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pPr>
        <w:spacing w:after="0"/>
        <w:ind w:left="0"/>
        <w:jc w:val="both"/>
      </w:pPr>
      <w:r>
        <w:rPr>
          <w:rFonts w:ascii="Times New Roman"/>
          <w:b w:val="false"/>
          <w:i w:val="false"/>
          <w:color w:val="000000"/>
          <w:sz w:val="28"/>
        </w:rPr>
        <w:t>
      1) подрядчику (субподрядчику) или иному лицу, в том числе не являющемуся участником СЭЗ, для осуществления строительных и (или) монтажных подрядных работ на территории СЭЗ;</w:t>
      </w:r>
    </w:p>
    <w:p>
      <w:pPr>
        <w:spacing w:after="0"/>
        <w:ind w:left="0"/>
        <w:jc w:val="both"/>
      </w:pPr>
      <w:r>
        <w:rPr>
          <w:rFonts w:ascii="Times New Roman"/>
          <w:b w:val="false"/>
          <w:i w:val="false"/>
          <w:color w:val="000000"/>
          <w:sz w:val="28"/>
        </w:rPr>
        <w:t>
      2) перевозчику для их перевозки;</w:t>
      </w:r>
    </w:p>
    <w:p>
      <w:pPr>
        <w:spacing w:after="0"/>
        <w:ind w:left="0"/>
        <w:jc w:val="both"/>
      </w:pPr>
      <w:r>
        <w:rPr>
          <w:rFonts w:ascii="Times New Roman"/>
          <w:b w:val="false"/>
          <w:i w:val="false"/>
          <w:color w:val="000000"/>
          <w:sz w:val="28"/>
        </w:rPr>
        <w:t xml:space="preserve">
      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 </w:t>
      </w:r>
    </w:p>
    <w:p>
      <w:pPr>
        <w:spacing w:after="0"/>
        <w:ind w:left="0"/>
        <w:jc w:val="both"/>
      </w:pPr>
      <w:r>
        <w:rPr>
          <w:rFonts w:ascii="Times New Roman"/>
          <w:b w:val="false"/>
          <w:i w:val="false"/>
          <w:color w:val="000000"/>
          <w:sz w:val="28"/>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pPr>
        <w:spacing w:after="0"/>
        <w:ind w:left="0"/>
        <w:jc w:val="both"/>
      </w:pPr>
      <w:r>
        <w:rPr>
          <w:rFonts w:ascii="Times New Roman"/>
          <w:b w:val="false"/>
          <w:i w:val="false"/>
          <w:color w:val="000000"/>
          <w:sz w:val="28"/>
        </w:rPr>
        <w:t xml:space="preserve">
      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настоящим Кодексом – также на территориях СЭЗ, не являющихся портовыми СЭЗ или логистическими СЭЗ; </w:t>
      </w:r>
    </w:p>
    <w:p>
      <w:pPr>
        <w:spacing w:after="0"/>
        <w:ind w:left="0"/>
        <w:jc w:val="both"/>
      </w:pPr>
      <w:r>
        <w:rPr>
          <w:rFonts w:ascii="Times New Roman"/>
          <w:b w:val="false"/>
          <w:i w:val="false"/>
          <w:color w:val="000000"/>
          <w:sz w:val="28"/>
        </w:rPr>
        <w:t>
      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pPr>
        <w:spacing w:after="0"/>
        <w:ind w:left="0"/>
        <w:jc w:val="both"/>
      </w:pPr>
      <w:r>
        <w:rPr>
          <w:rFonts w:ascii="Times New Roman"/>
          <w:b w:val="false"/>
          <w:i w:val="false"/>
          <w:color w:val="000000"/>
          <w:sz w:val="28"/>
        </w:rPr>
        <w:t>
      9. Передача товаров во владение и (или) пользование указанным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pPr>
        <w:spacing w:after="0"/>
        <w:ind w:left="0"/>
        <w:jc w:val="both"/>
      </w:pPr>
      <w:r>
        <w:rPr>
          <w:rFonts w:ascii="Times New Roman"/>
          <w:b w:val="false"/>
          <w:i w:val="false"/>
          <w:color w:val="000000"/>
          <w:sz w:val="28"/>
        </w:rPr>
        <w:t>
      10. Допускается передача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 в случаях, установленных уполномоченным органом.</w:t>
      </w:r>
    </w:p>
    <w:p>
      <w:pPr>
        <w:spacing w:after="0"/>
        <w:ind w:left="0"/>
        <w:jc w:val="both"/>
      </w:pPr>
      <w:r>
        <w:rPr>
          <w:rFonts w:ascii="Times New Roman"/>
          <w:b w:val="false"/>
          <w:i w:val="false"/>
          <w:color w:val="000000"/>
          <w:sz w:val="28"/>
        </w:rPr>
        <w:t xml:space="preserve">
      Порядок и условия передачи товаров в случаях, указанных в абзаце первом настоящего пункта утверждается уполномоченным органом. </w:t>
      </w:r>
    </w:p>
    <w:p>
      <w:pPr>
        <w:spacing w:after="0"/>
        <w:ind w:left="0"/>
        <w:jc w:val="both"/>
      </w:pPr>
      <w:r>
        <w:rPr>
          <w:rFonts w:ascii="Times New Roman"/>
          <w:b w:val="false"/>
          <w:i w:val="false"/>
          <w:color w:val="000000"/>
          <w:sz w:val="28"/>
        </w:rPr>
        <w:t>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с момента регистрации в таможенном органе, осуществившим выпуск товаров, уведомления о передаче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w:t>
      </w:r>
    </w:p>
    <w:p>
      <w:pPr>
        <w:spacing w:after="0"/>
        <w:ind w:left="0"/>
        <w:jc w:val="both"/>
      </w:pPr>
      <w:r>
        <w:rPr>
          <w:rFonts w:ascii="Times New Roman"/>
          <w:b w:val="false"/>
          <w:i w:val="false"/>
          <w:color w:val="000000"/>
          <w:sz w:val="28"/>
        </w:rPr>
        <w:t>
      Положения настоящего пункта не применяются в отношении СЭЗ, пределы которой полностью или частично совпадают с участками таможенной границы Евразийского экономического союза, созданной на территории Республики Казахстан.</w:t>
      </w:r>
    </w:p>
    <w:p>
      <w:pPr>
        <w:spacing w:after="0"/>
        <w:ind w:left="0"/>
        <w:jc w:val="both"/>
      </w:pPr>
      <w:r>
        <w:rPr>
          <w:rFonts w:ascii="Times New Roman"/>
          <w:b w:val="false"/>
          <w:i w:val="false"/>
          <w:color w:val="000000"/>
          <w:sz w:val="28"/>
        </w:rPr>
        <w:t>
      11. В случае утраты лицом статуса участника портовой СЭЗ или логистической СЭЗ товары, помещенные под таможенную процедуру свободной таможенной зоны, в течение четырех месяцев со дня утраты лицом такого статуса могут быть переданы лицами, заключившими с таким участником СЭЗ договор об указании услуг, иному участнику портовой СЭЗ или логистической СЭЗ на основании договора об оказании услуг, заключаемого с таким иным участником СЭЗ, либо помещены под таможенные процедуры, предусмотренные настоящим Кодексом.</w:t>
      </w:r>
    </w:p>
    <w:p>
      <w:pPr>
        <w:spacing w:after="0"/>
        <w:ind w:left="0"/>
        <w:jc w:val="both"/>
      </w:pPr>
      <w:r>
        <w:rPr>
          <w:rFonts w:ascii="Times New Roman"/>
          <w:b w:val="false"/>
          <w:i w:val="false"/>
          <w:color w:val="000000"/>
          <w:sz w:val="28"/>
        </w:rPr>
        <w:t>
      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12.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pPr>
        <w:spacing w:after="0"/>
        <w:ind w:left="0"/>
        <w:jc w:val="both"/>
      </w:pPr>
      <w:r>
        <w:rPr>
          <w:rFonts w:ascii="Times New Roman"/>
          <w:b/>
          <w:i w:val="false"/>
          <w:color w:val="000000"/>
          <w:sz w:val="28"/>
        </w:rPr>
        <w:t>Статья 286.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pPr>
        <w:spacing w:after="0"/>
        <w:ind w:left="0"/>
        <w:jc w:val="both"/>
      </w:pPr>
      <w:r>
        <w:rPr>
          <w:rFonts w:ascii="Times New Roman"/>
          <w:b w:val="false"/>
          <w:i w:val="false"/>
          <w:color w:val="000000"/>
          <w:sz w:val="28"/>
        </w:rPr>
        <w:t>
      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pPr>
        <w:spacing w:after="0"/>
        <w:ind w:left="0"/>
        <w:jc w:val="both"/>
      </w:pPr>
      <w:r>
        <w:rPr>
          <w:rFonts w:ascii="Times New Roman"/>
          <w:b w:val="false"/>
          <w:i w:val="false"/>
          <w:color w:val="000000"/>
          <w:sz w:val="28"/>
        </w:rPr>
        <w:t>
      2) подробное описание, фотографирование, изображение в масштабе иностранных товаров;</w:t>
      </w:r>
    </w:p>
    <w:p>
      <w:pPr>
        <w:spacing w:after="0"/>
        <w:ind w:left="0"/>
        <w:jc w:val="both"/>
      </w:pPr>
      <w:r>
        <w:rPr>
          <w:rFonts w:ascii="Times New Roman"/>
          <w:b w:val="false"/>
          <w:i w:val="false"/>
          <w:color w:val="000000"/>
          <w:sz w:val="28"/>
        </w:rPr>
        <w:t>
      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4) использование имеющейся маркировки товаров, в том числе в виде серийных номеров;</w:t>
      </w:r>
    </w:p>
    <w:p>
      <w:pPr>
        <w:spacing w:after="0"/>
        <w:ind w:left="0"/>
        <w:jc w:val="both"/>
      </w:pPr>
      <w:r>
        <w:rPr>
          <w:rFonts w:ascii="Times New Roman"/>
          <w:b w:val="false"/>
          <w:i w:val="false"/>
          <w:color w:val="000000"/>
          <w:sz w:val="28"/>
        </w:rPr>
        <w:t xml:space="preserve">
      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 </w:t>
      </w:r>
    </w:p>
    <w:p>
      <w:pPr>
        <w:spacing w:after="0"/>
        <w:ind w:left="0"/>
        <w:jc w:val="both"/>
      </w:pPr>
      <w:r>
        <w:rPr>
          <w:rFonts w:ascii="Times New Roman"/>
          <w:b w:val="false"/>
          <w:i w:val="false"/>
          <w:color w:val="000000"/>
          <w:sz w:val="28"/>
        </w:rPr>
        <w:t xml:space="preserve">
      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утверждается уполномоченным органом. </w:t>
      </w:r>
    </w:p>
    <w:p>
      <w:pPr>
        <w:spacing w:after="0"/>
        <w:ind w:left="0"/>
        <w:jc w:val="both"/>
      </w:pPr>
      <w:r>
        <w:rPr>
          <w:rFonts w:ascii="Times New Roman"/>
          <w:b/>
          <w:i w:val="false"/>
          <w:color w:val="000000"/>
          <w:sz w:val="28"/>
        </w:rPr>
        <w:t>Статья 287. Завершение и прекращение действия таможенной процедуры свободной таможенной зоны</w:t>
      </w:r>
    </w:p>
    <w:p>
      <w:pPr>
        <w:spacing w:after="0"/>
        <w:ind w:left="0"/>
        <w:jc w:val="both"/>
      </w:pPr>
      <w:r>
        <w:rPr>
          <w:rFonts w:ascii="Times New Roman"/>
          <w:b w:val="false"/>
          <w:i w:val="false"/>
          <w:color w:val="000000"/>
          <w:sz w:val="28"/>
        </w:rPr>
        <w:t>
      1. Действие таможенной процедуры свободной таможенной зоны должно быть завершено в следующих случаях:</w:t>
      </w:r>
    </w:p>
    <w:p>
      <w:pPr>
        <w:spacing w:after="0"/>
        <w:ind w:left="0"/>
        <w:jc w:val="both"/>
      </w:pPr>
      <w:r>
        <w:rPr>
          <w:rFonts w:ascii="Times New Roman"/>
          <w:b w:val="false"/>
          <w:i w:val="false"/>
          <w:color w:val="000000"/>
          <w:sz w:val="28"/>
        </w:rPr>
        <w:t>
      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шести месяцев со дня прекращения функционирования СЭЗ или принятия такого решения;</w:t>
      </w:r>
    </w:p>
    <w:p>
      <w:pPr>
        <w:spacing w:after="0"/>
        <w:ind w:left="0"/>
        <w:jc w:val="both"/>
      </w:pPr>
      <w:r>
        <w:rPr>
          <w:rFonts w:ascii="Times New Roman"/>
          <w:b w:val="false"/>
          <w:i w:val="false"/>
          <w:color w:val="000000"/>
          <w:sz w:val="28"/>
        </w:rPr>
        <w:t>
      2) утрата лицом, поместившим товары под таможенную процедуру свободной таможенной зоны, статуса участника СЭЗ – в течение шести месяцев со дня утраты лицом этого статуса;</w:t>
      </w:r>
    </w:p>
    <w:p>
      <w:pPr>
        <w:spacing w:after="0"/>
        <w:ind w:left="0"/>
        <w:jc w:val="both"/>
      </w:pPr>
      <w:r>
        <w:rPr>
          <w:rFonts w:ascii="Times New Roman"/>
          <w:b w:val="false"/>
          <w:i w:val="false"/>
          <w:color w:val="000000"/>
          <w:sz w:val="28"/>
        </w:rPr>
        <w:t>
      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pPr>
        <w:spacing w:after="0"/>
        <w:ind w:left="0"/>
        <w:jc w:val="both"/>
      </w:pPr>
      <w:r>
        <w:rPr>
          <w:rFonts w:ascii="Times New Roman"/>
          <w:b w:val="false"/>
          <w:i w:val="false"/>
          <w:color w:val="000000"/>
          <w:sz w:val="28"/>
        </w:rPr>
        <w:t>
      в целях, указанных в пункте 4 статьи 285 настоящего Кодекса;</w:t>
      </w:r>
    </w:p>
    <w:p>
      <w:pPr>
        <w:spacing w:after="0"/>
        <w:ind w:left="0"/>
        <w:jc w:val="both"/>
      </w:pPr>
      <w:r>
        <w:rPr>
          <w:rFonts w:ascii="Times New Roman"/>
          <w:b w:val="false"/>
          <w:i w:val="false"/>
          <w:color w:val="000000"/>
          <w:sz w:val="28"/>
        </w:rPr>
        <w:t>
      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pPr>
        <w:spacing w:after="0"/>
        <w:ind w:left="0"/>
        <w:jc w:val="both"/>
      </w:pPr>
      <w:r>
        <w:rPr>
          <w:rFonts w:ascii="Times New Roman"/>
          <w:b w:val="false"/>
          <w:i w:val="false"/>
          <w:color w:val="000000"/>
          <w:sz w:val="28"/>
        </w:rP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p>
      <w:pPr>
        <w:spacing w:after="0"/>
        <w:ind w:left="0"/>
        <w:jc w:val="both"/>
      </w:pPr>
      <w:r>
        <w:rPr>
          <w:rFonts w:ascii="Times New Roman"/>
          <w:b w:val="false"/>
          <w:i w:val="false"/>
          <w:color w:val="000000"/>
          <w:sz w:val="28"/>
        </w:rPr>
        <w:t xml:space="preserve">
      4) потребление товаров в соответствии с подпунктом 5) пункта 1 статьи 280 настоящего Кодекса; </w:t>
      </w:r>
    </w:p>
    <w:p>
      <w:pPr>
        <w:spacing w:after="0"/>
        <w:ind w:left="0"/>
        <w:jc w:val="both"/>
      </w:pPr>
      <w:r>
        <w:rPr>
          <w:rFonts w:ascii="Times New Roman"/>
          <w:b w:val="false"/>
          <w:i w:val="false"/>
          <w:color w:val="000000"/>
          <w:sz w:val="28"/>
        </w:rPr>
        <w:t>
      5) передача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СЭЗ либо лицу, не являющемуся участником СЭЗ, в соответствии с пунктами 8 и 9 настоящей статьи, за исключением передачи товаров в случаях, указанных в пунктах 8 и 10 статьи 285 настоящего Кодекса.</w:t>
      </w:r>
    </w:p>
    <w:p>
      <w:pPr>
        <w:spacing w:after="0"/>
        <w:ind w:left="0"/>
        <w:jc w:val="both"/>
      </w:pPr>
      <w:r>
        <w:rPr>
          <w:rFonts w:ascii="Times New Roman"/>
          <w:b w:val="false"/>
          <w:i w:val="false"/>
          <w:color w:val="000000"/>
          <w:sz w:val="28"/>
        </w:rPr>
        <w:t>
      2. При завершении действия таможенной процедуры свободной таможенной зоны декларантом товаров может выступать:</w:t>
      </w:r>
    </w:p>
    <w:p>
      <w:pPr>
        <w:spacing w:after="0"/>
        <w:ind w:left="0"/>
        <w:jc w:val="both"/>
      </w:pPr>
      <w:r>
        <w:rPr>
          <w:rFonts w:ascii="Times New Roman"/>
          <w:b w:val="false"/>
          <w:i w:val="false"/>
          <w:color w:val="000000"/>
          <w:sz w:val="28"/>
        </w:rPr>
        <w:t>
      1) лицо, являвшееся декларантом товаров при их помещении под таможенную процедуру свободной таможенной зоны;</w:t>
      </w:r>
    </w:p>
    <w:p>
      <w:pPr>
        <w:spacing w:after="0"/>
        <w:ind w:left="0"/>
        <w:jc w:val="both"/>
      </w:pPr>
      <w:r>
        <w:rPr>
          <w:rFonts w:ascii="Times New Roman"/>
          <w:b w:val="false"/>
          <w:i w:val="false"/>
          <w:color w:val="000000"/>
          <w:sz w:val="28"/>
        </w:rPr>
        <w:t>
      2) участник СЭЗ, которому в соответствии с пунктом 10 статьи 285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3) участник СЭЗ или лица, указанные в пункте 3 статьи 282 настоящего Кодекса, – в отношении товаров, находящихся на территории портовой СЭЗ или логистической СЭЗ;</w:t>
      </w:r>
    </w:p>
    <w:p>
      <w:pPr>
        <w:spacing w:after="0"/>
        <w:ind w:left="0"/>
        <w:jc w:val="both"/>
      </w:pPr>
      <w:r>
        <w:rPr>
          <w:rFonts w:ascii="Times New Roman"/>
          <w:b w:val="false"/>
          <w:i w:val="false"/>
          <w:color w:val="000000"/>
          <w:sz w:val="28"/>
        </w:rPr>
        <w:t>
      4) не являющееся участником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p>
      <w:pPr>
        <w:spacing w:after="0"/>
        <w:ind w:left="0"/>
        <w:jc w:val="both"/>
      </w:pPr>
      <w:r>
        <w:rPr>
          <w:rFonts w:ascii="Times New Roman"/>
          <w:b w:val="false"/>
          <w:i w:val="false"/>
          <w:color w:val="000000"/>
          <w:sz w:val="28"/>
        </w:rPr>
        <w:t>
      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pPr>
        <w:spacing w:after="0"/>
        <w:ind w:left="0"/>
        <w:jc w:val="both"/>
      </w:pPr>
      <w:r>
        <w:rPr>
          <w:rFonts w:ascii="Times New Roman"/>
          <w:b w:val="false"/>
          <w:i w:val="false"/>
          <w:color w:val="000000"/>
          <w:sz w:val="28"/>
        </w:rPr>
        <w:t>
      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Евразийского экономического союза, или при принятии решения о прекращении применения таможенной процедуры свободной таможенной зоны на территориях таких СЭЗ.</w:t>
      </w:r>
    </w:p>
    <w:p>
      <w:pPr>
        <w:spacing w:after="0"/>
        <w:ind w:left="0"/>
        <w:jc w:val="both"/>
      </w:pPr>
      <w:r>
        <w:rPr>
          <w:rFonts w:ascii="Times New Roman"/>
          <w:b w:val="false"/>
          <w:i w:val="false"/>
          <w:color w:val="000000"/>
          <w:sz w:val="28"/>
        </w:rPr>
        <w:t>
      При незавершении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4. При утрате лицом статуса участника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главой 52 настоящего Кодекса. </w:t>
      </w:r>
    </w:p>
    <w:p>
      <w:pPr>
        <w:spacing w:after="0"/>
        <w:ind w:left="0"/>
        <w:jc w:val="both"/>
      </w:pPr>
      <w:r>
        <w:rPr>
          <w:rFonts w:ascii="Times New Roman"/>
          <w:b w:val="false"/>
          <w:i w:val="false"/>
          <w:color w:val="000000"/>
          <w:sz w:val="28"/>
        </w:rPr>
        <w:t>
      5. Для вывоза товаров с территории СЭЗ за пределы таможенной территории Евразийского экономического союза действие таможенной процедуры свободной таможенной зоны завершается помещением:</w:t>
      </w:r>
    </w:p>
    <w:p>
      <w:pPr>
        <w:spacing w:after="0"/>
        <w:ind w:left="0"/>
        <w:jc w:val="both"/>
      </w:pPr>
      <w:r>
        <w:rPr>
          <w:rFonts w:ascii="Times New Roman"/>
          <w:b w:val="false"/>
          <w:i w:val="false"/>
          <w:color w:val="000000"/>
          <w:sz w:val="28"/>
        </w:rPr>
        <w:t>
      1) под таможенную процедуру реэкспорта:</w:t>
      </w:r>
    </w:p>
    <w:p>
      <w:pPr>
        <w:spacing w:after="0"/>
        <w:ind w:left="0"/>
        <w:jc w:val="both"/>
      </w:pPr>
      <w:r>
        <w:rPr>
          <w:rFonts w:ascii="Times New Roman"/>
          <w:b w:val="false"/>
          <w:i w:val="false"/>
          <w:color w:val="000000"/>
          <w:sz w:val="28"/>
        </w:rPr>
        <w:t xml:space="preserve">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p>
      <w:pPr>
        <w:spacing w:after="0"/>
        <w:ind w:left="0"/>
        <w:jc w:val="both"/>
      </w:pPr>
      <w:r>
        <w:rPr>
          <w:rFonts w:ascii="Times New Roman"/>
          <w:b w:val="false"/>
          <w:i w:val="false"/>
          <w:color w:val="000000"/>
          <w:sz w:val="28"/>
        </w:rPr>
        <w:t>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Евразийского экономического союза в соответствии со статьей 290 настоящего Кодекса;</w:t>
      </w:r>
    </w:p>
    <w:p>
      <w:pPr>
        <w:spacing w:after="0"/>
        <w:ind w:left="0"/>
        <w:jc w:val="both"/>
      </w:pPr>
      <w:r>
        <w:rPr>
          <w:rFonts w:ascii="Times New Roman"/>
          <w:b w:val="false"/>
          <w:i w:val="false"/>
          <w:color w:val="000000"/>
          <w:sz w:val="28"/>
        </w:rPr>
        <w:t>
      2) под таможенную процедуру экспорта:</w:t>
      </w:r>
    </w:p>
    <w:p>
      <w:pPr>
        <w:spacing w:after="0"/>
        <w:ind w:left="0"/>
        <w:jc w:val="both"/>
      </w:pPr>
      <w:r>
        <w:rPr>
          <w:rFonts w:ascii="Times New Roman"/>
          <w:b w:val="false"/>
          <w:i w:val="false"/>
          <w:color w:val="000000"/>
          <w:sz w:val="28"/>
        </w:rPr>
        <w:t xml:space="preserve">
      товаров Евразийского экономического союза, помещенных под таможенную процедуру свободной таможенной зоны; </w:t>
      </w:r>
    </w:p>
    <w:p>
      <w:pPr>
        <w:spacing w:after="0"/>
        <w:ind w:left="0"/>
        <w:jc w:val="both"/>
      </w:pPr>
      <w:r>
        <w:rPr>
          <w:rFonts w:ascii="Times New Roman"/>
          <w:b w:val="false"/>
          <w:i w:val="false"/>
          <w:color w:val="000000"/>
          <w:sz w:val="28"/>
        </w:rPr>
        <w:t xml:space="preserve">
      товаров, изготовленных (полученных) из товаров Евразийского экономического союза, в том числе не помещенных под таможенную процедуру свободной таможенной зоны; </w:t>
      </w:r>
    </w:p>
    <w:p>
      <w:pPr>
        <w:spacing w:after="0"/>
        <w:ind w:left="0"/>
        <w:jc w:val="both"/>
      </w:pPr>
      <w:r>
        <w:rPr>
          <w:rFonts w:ascii="Times New Roman"/>
          <w:b w:val="false"/>
          <w:i w:val="false"/>
          <w:color w:val="000000"/>
          <w:sz w:val="28"/>
        </w:rPr>
        <w:t>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Евразийского экономического союза в соответствии со статьей 290 настоящего Кодекса;</w:t>
      </w:r>
    </w:p>
    <w:p>
      <w:pPr>
        <w:spacing w:after="0"/>
        <w:ind w:left="0"/>
        <w:jc w:val="both"/>
      </w:pPr>
      <w:r>
        <w:rPr>
          <w:rFonts w:ascii="Times New Roman"/>
          <w:b w:val="false"/>
          <w:i w:val="false"/>
          <w:color w:val="000000"/>
          <w:sz w:val="28"/>
        </w:rPr>
        <w:t>
      3) под таможенную процедуру таможенного транзита в соответствии с подпунктами 1) и 3) пункта 3 статьи 222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pPr>
        <w:spacing w:after="0"/>
        <w:ind w:left="0"/>
        <w:jc w:val="both"/>
      </w:pPr>
      <w:r>
        <w:rPr>
          <w:rFonts w:ascii="Times New Roman"/>
          <w:b w:val="false"/>
          <w:i w:val="false"/>
          <w:color w:val="000000"/>
          <w:sz w:val="28"/>
        </w:rPr>
        <w:t>
      6. Для вывоза товаров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w:t>
      </w:r>
    </w:p>
    <w:p>
      <w:pPr>
        <w:spacing w:after="0"/>
        <w:ind w:left="0"/>
        <w:jc w:val="both"/>
      </w:pPr>
      <w:r>
        <w:rPr>
          <w:rFonts w:ascii="Times New Roman"/>
          <w:b w:val="false"/>
          <w:i w:val="false"/>
          <w:color w:val="000000"/>
          <w:sz w:val="28"/>
        </w:rPr>
        <w:t>
      1) под таможенные процедуры, указанные в подпунктах 1), 4), 5), 7), 10), 14), 15) и 16) пункта 2 статьи 207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p>
      <w:pPr>
        <w:spacing w:after="0"/>
        <w:ind w:left="0"/>
        <w:jc w:val="both"/>
      </w:pPr>
      <w:r>
        <w:rPr>
          <w:rFonts w:ascii="Times New Roman"/>
          <w:b w:val="false"/>
          <w:i w:val="false"/>
          <w:color w:val="000000"/>
          <w:sz w:val="28"/>
        </w:rPr>
        <w:t>
      2) под таможенную процедуру реимпорта:</w:t>
      </w:r>
    </w:p>
    <w:p>
      <w:pPr>
        <w:spacing w:after="0"/>
        <w:ind w:left="0"/>
        <w:jc w:val="both"/>
      </w:pPr>
      <w:r>
        <w:rPr>
          <w:rFonts w:ascii="Times New Roman"/>
          <w:b w:val="false"/>
          <w:i w:val="false"/>
          <w:color w:val="000000"/>
          <w:sz w:val="28"/>
        </w:rPr>
        <w:t xml:space="preserve">
      товаров Евразийского экономического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p>
      <w:pPr>
        <w:spacing w:after="0"/>
        <w:ind w:left="0"/>
        <w:jc w:val="both"/>
      </w:pPr>
      <w:r>
        <w:rPr>
          <w:rFonts w:ascii="Times New Roman"/>
          <w:b w:val="false"/>
          <w:i w:val="false"/>
          <w:color w:val="000000"/>
          <w:sz w:val="28"/>
        </w:rPr>
        <w:t>
      товаров, изготовленных (полученных) исключительно из товаров Евразийского экономического союза, помещенных под таможенную процедуру свободной таможенной зоны, в том числе с использованием товаров Евразийского экономического союза, не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Евразийского экономического союза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Евразийского экономического союза могут быть помещены под таможенные процедуры, указанные в подпунктах 1 и 7 пункта 2 статьи 207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участником СЭЗ, поместившим указанные товары под таможенную процедуру свободной таможенной зоны, иному участнику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участником СЭЗ, которому переданы права владения, пользования и (или) распоряжения такими товарами.</w:t>
      </w:r>
    </w:p>
    <w:p>
      <w:pPr>
        <w:spacing w:after="0"/>
        <w:ind w:left="0"/>
        <w:jc w:val="both"/>
      </w:pPr>
      <w:r>
        <w:rPr>
          <w:rFonts w:ascii="Times New Roman"/>
          <w:b w:val="false"/>
          <w:i w:val="false"/>
          <w:color w:val="000000"/>
          <w:sz w:val="28"/>
        </w:rPr>
        <w:t>
      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главой 24 настоящего Кодекса, за исключением случая, предусмотренного абзацем третьим настоящего пункта.</w:t>
      </w:r>
    </w:p>
    <w:p>
      <w:pPr>
        <w:spacing w:after="0"/>
        <w:ind w:left="0"/>
        <w:jc w:val="both"/>
      </w:pPr>
      <w:r>
        <w:rPr>
          <w:rFonts w:ascii="Times New Roman"/>
          <w:b w:val="false"/>
          <w:i w:val="false"/>
          <w:color w:val="000000"/>
          <w:sz w:val="28"/>
        </w:rPr>
        <w:t>
      Товары Евразийского экономического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Евразийского экономического союза, за исключением товаров Евразийского экономического союза, перевозимых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участником СЭЗ, поместившим указанные товары под таможенную процедуру свободной таможенной зоны, лицу, не являющемуся участником СЭЗ, для их вывоза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p>
      <w:pPr>
        <w:spacing w:after="0"/>
        <w:ind w:left="0"/>
        <w:jc w:val="both"/>
      </w:pPr>
      <w:r>
        <w:rPr>
          <w:rFonts w:ascii="Times New Roman"/>
          <w:b w:val="false"/>
          <w:i w:val="false"/>
          <w:color w:val="000000"/>
          <w:sz w:val="28"/>
        </w:rPr>
        <w:t>
      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pPr>
        <w:spacing w:after="0"/>
        <w:ind w:left="0"/>
        <w:jc w:val="both"/>
      </w:pPr>
      <w:r>
        <w:rPr>
          <w:rFonts w:ascii="Times New Roman"/>
          <w:b w:val="false"/>
          <w:i w:val="false"/>
          <w:color w:val="000000"/>
          <w:sz w:val="28"/>
        </w:rPr>
        <w:t>
      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их уничтожения иным способом в соответствии с законодательством Республики Казахстан.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Республики Казахстан путем предоставления заключения государственной экологической экспертизы о возможности захоронения, обезвреживания, утилизации и (или) уничтожения иным способом, в котором указываются способ и место захоронения, обезвреживания, утилизации и (или) уничтожения иным способом. Выдача заключения государственной экологической экспертизы о возможности захоронения, обезвреживания, утилизации и (или) уничтожения иным способом товаров, помещенных под таможенную процедуру свободной таможенной зоны осуществляется в соответствии с экологическим законодательством Республики Казахстан.</w:t>
      </w:r>
    </w:p>
    <w:p>
      <w:pPr>
        <w:spacing w:after="0"/>
        <w:ind w:left="0"/>
        <w:jc w:val="both"/>
      </w:pPr>
      <w:r>
        <w:rPr>
          <w:rFonts w:ascii="Times New Roman"/>
          <w:b w:val="false"/>
          <w:i w:val="false"/>
          <w:color w:val="000000"/>
          <w:sz w:val="28"/>
        </w:rPr>
        <w:t>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свободной таможенной зоны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p>
      <w:pPr>
        <w:spacing w:after="0"/>
        <w:ind w:left="0"/>
        <w:jc w:val="both"/>
      </w:pPr>
      <w:r>
        <w:rPr>
          <w:rFonts w:ascii="Times New Roman"/>
          <w:b w:val="false"/>
          <w:i w:val="false"/>
          <w:color w:val="000000"/>
          <w:sz w:val="28"/>
        </w:rPr>
        <w:t>
      Захоронение, обезвреживание, утилизация и (или) уничтожение иным способом товаров, помещенных под таможенную процедуру свободной таможенной зоны, производится в сроки, установленные таможенным органом исходя из времени, необходимого для фактического захоронения, обезвреживания, утилизации и (или) уничтожения иным способом этих товаров, способа и места их захоронения, обезвреживания, утилизации и (или) уничтожения иным способом, а также с учетом сроков, указанных в заключении государственной экологической экспертизы о возможности захоронения, обезвреживания, утилизации и (или) уничтожения иным способом товаров, при наличии в нем таких сроков.</w:t>
      </w:r>
    </w:p>
    <w:p>
      <w:pPr>
        <w:spacing w:after="0"/>
        <w:ind w:left="0"/>
        <w:jc w:val="both"/>
      </w:pPr>
      <w:r>
        <w:rPr>
          <w:rFonts w:ascii="Times New Roman"/>
          <w:b w:val="false"/>
          <w:i w:val="false"/>
          <w:color w:val="000000"/>
          <w:sz w:val="28"/>
        </w:rPr>
        <w:t>
      Захоронение, обезвреживание, утилизация и (или) уничтожение иным способом товаров производятся за счет декларанта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Захоронение, обезвреживание, утилизация и (или) уничтожение иным способом товаров производятся в присутствии комиссии, создаваемой таможенным органом, осуществляющим контроль за помещенными товарами под таможенную процедуру свободной таможенной зоны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помещенными товарами под таможенную процедуру свободной таможенной зоны, вправе привлекать специалистов иных государственных органов и независимых экспертов.</w:t>
      </w:r>
    </w:p>
    <w:p>
      <w:pPr>
        <w:spacing w:after="0"/>
        <w:ind w:left="0"/>
        <w:jc w:val="both"/>
      </w:pPr>
      <w:r>
        <w:rPr>
          <w:rFonts w:ascii="Times New Roman"/>
          <w:b w:val="false"/>
          <w:i w:val="false"/>
          <w:color w:val="000000"/>
          <w:sz w:val="28"/>
        </w:rPr>
        <w:t>
      После фактического захоронения, обезвреживания, утилизации и (или) уничтожения иным способом товаров составляется акт захоронения, обезвреживания, утилизации и (или) уничтожения иным способом товаров по форме, утвержденной уполномоченным органом, содержащего следующие основные сведения:</w:t>
      </w:r>
    </w:p>
    <w:p>
      <w:pPr>
        <w:spacing w:after="0"/>
        <w:ind w:left="0"/>
        <w:jc w:val="both"/>
      </w:pPr>
      <w:r>
        <w:rPr>
          <w:rFonts w:ascii="Times New Roman"/>
          <w:b w:val="false"/>
          <w:i w:val="false"/>
          <w:color w:val="000000"/>
          <w:sz w:val="28"/>
        </w:rPr>
        <w:t>
      дата и место захоронения, обезвреживания, утилизации и (или) уничтожения иным способом товаров;</w:t>
      </w:r>
    </w:p>
    <w:p>
      <w:pPr>
        <w:spacing w:after="0"/>
        <w:ind w:left="0"/>
        <w:jc w:val="both"/>
      </w:pPr>
      <w:r>
        <w:rPr>
          <w:rFonts w:ascii="Times New Roman"/>
          <w:b w:val="false"/>
          <w:i w:val="false"/>
          <w:color w:val="000000"/>
          <w:sz w:val="28"/>
        </w:rPr>
        <w:t>
      сведения о лице, заявлявшем таможенную процедуру свободной таможенной зоны;</w:t>
      </w:r>
    </w:p>
    <w:p>
      <w:pPr>
        <w:spacing w:after="0"/>
        <w:ind w:left="0"/>
        <w:jc w:val="both"/>
      </w:pPr>
      <w:r>
        <w:rPr>
          <w:rFonts w:ascii="Times New Roman"/>
          <w:b w:val="false"/>
          <w:i w:val="false"/>
          <w:color w:val="000000"/>
          <w:sz w:val="28"/>
        </w:rPr>
        <w:t>
      сведения о лицах, присутствовавших при захоронении, обезвреживании, утилизации и (или) уничтожения иным способом товаров;</w:t>
      </w:r>
    </w:p>
    <w:p>
      <w:pPr>
        <w:spacing w:after="0"/>
        <w:ind w:left="0"/>
        <w:jc w:val="both"/>
      </w:pPr>
      <w:r>
        <w:rPr>
          <w:rFonts w:ascii="Times New Roman"/>
          <w:b w:val="false"/>
          <w:i w:val="false"/>
          <w:color w:val="000000"/>
          <w:sz w:val="28"/>
        </w:rPr>
        <w:t>
      наименования захороненных, обезвреженных, утилизированных и (или) уничтоженных иным способом товаров, их количество в единицах измерения;</w:t>
      </w:r>
    </w:p>
    <w:p>
      <w:pPr>
        <w:spacing w:after="0"/>
        <w:ind w:left="0"/>
        <w:jc w:val="both"/>
      </w:pPr>
      <w:r>
        <w:rPr>
          <w:rFonts w:ascii="Times New Roman"/>
          <w:b w:val="false"/>
          <w:i w:val="false"/>
          <w:color w:val="000000"/>
          <w:sz w:val="28"/>
        </w:rPr>
        <w:t>
       способ захоронения, обезвреживания, утилизации и (или) уничтожения иным способом товаров;</w:t>
      </w:r>
    </w:p>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p>
      <w:pPr>
        <w:spacing w:after="0"/>
        <w:ind w:left="0"/>
        <w:jc w:val="both"/>
      </w:pPr>
      <w:r>
        <w:rPr>
          <w:rFonts w:ascii="Times New Roman"/>
          <w:b w:val="false"/>
          <w:i w:val="false"/>
          <w:color w:val="000000"/>
          <w:sz w:val="28"/>
        </w:rPr>
        <w:t>
      Акт захоронения, обезвреживания, утилизации 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p>
      <w:pPr>
        <w:spacing w:after="0"/>
        <w:ind w:left="0"/>
        <w:jc w:val="both"/>
      </w:pPr>
      <w:r>
        <w:rPr>
          <w:rFonts w:ascii="Times New Roman"/>
          <w:b w:val="false"/>
          <w:i w:val="false"/>
          <w:color w:val="000000"/>
          <w:sz w:val="28"/>
        </w:rPr>
        <w:t>
      Факт захоронения, обезвреживания, утилизации 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 (или) уничтожения иным способом товаров, хранящемуся в таможенном органе.</w:t>
      </w:r>
    </w:p>
    <w:p>
      <w:pPr>
        <w:spacing w:after="0"/>
        <w:ind w:left="0"/>
        <w:jc w:val="both"/>
      </w:pPr>
      <w:r>
        <w:rPr>
          <w:rFonts w:ascii="Times New Roman"/>
          <w:b w:val="false"/>
          <w:i w:val="false"/>
          <w:color w:val="000000"/>
          <w:sz w:val="28"/>
        </w:rPr>
        <w:t>
      Таможенная процедура свободной таможенной зоны завершается фактическим захоронением, обезвреживанием, утилизацией и (или) уничтожением иным способом товаров, с учетом положений настоящего подпункта.</w:t>
      </w:r>
    </w:p>
    <w:p>
      <w:pPr>
        <w:spacing w:after="0"/>
        <w:ind w:left="0"/>
        <w:jc w:val="both"/>
      </w:pPr>
      <w:r>
        <w:rPr>
          <w:rFonts w:ascii="Times New Roman"/>
          <w:b w:val="false"/>
          <w:i w:val="false"/>
          <w:color w:val="000000"/>
          <w:sz w:val="28"/>
        </w:rPr>
        <w:t>
      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утвержденном уполномоченным органом;</w:t>
      </w:r>
    </w:p>
    <w:p>
      <w:pPr>
        <w:spacing w:after="0"/>
        <w:ind w:left="0"/>
        <w:jc w:val="both"/>
      </w:pPr>
      <w:r>
        <w:rPr>
          <w:rFonts w:ascii="Times New Roman"/>
          <w:b w:val="false"/>
          <w:i w:val="false"/>
          <w:color w:val="000000"/>
          <w:sz w:val="28"/>
        </w:rPr>
        <w:t>
      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285 настоящего Кодекса;</w:t>
      </w:r>
    </w:p>
    <w:p>
      <w:pPr>
        <w:spacing w:after="0"/>
        <w:ind w:left="0"/>
        <w:jc w:val="both"/>
      </w:pPr>
      <w:r>
        <w:rPr>
          <w:rFonts w:ascii="Times New Roman"/>
          <w:b w:val="false"/>
          <w:i w:val="false"/>
          <w:color w:val="000000"/>
          <w:sz w:val="28"/>
        </w:rPr>
        <w:t>
      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такая портовая СЭЗ или логистическая СЭЗ.</w:t>
      </w:r>
    </w:p>
    <w:p>
      <w:pPr>
        <w:spacing w:after="0"/>
        <w:ind w:left="0"/>
        <w:jc w:val="both"/>
      </w:pPr>
      <w:r>
        <w:rPr>
          <w:rFonts w:ascii="Times New Roman"/>
          <w:b w:val="false"/>
          <w:i w:val="false"/>
          <w:color w:val="000000"/>
          <w:sz w:val="28"/>
        </w:rPr>
        <w:t>
      11. Порядок завершения действия таможенной процедуры свободной таможенной зоны в случаях, предусмотренных подпунктами 1), 2) и 4) пункта 10 настоящей статьи, утверждается уполномоченным органом.</w:t>
      </w:r>
    </w:p>
    <w:p>
      <w:pPr>
        <w:spacing w:after="0"/>
        <w:ind w:left="0"/>
        <w:jc w:val="both"/>
      </w:pPr>
      <w:r>
        <w:rPr>
          <w:rFonts w:ascii="Times New Roman"/>
          <w:b w:val="false"/>
          <w:i w:val="false"/>
          <w:color w:val="000000"/>
          <w:sz w:val="28"/>
        </w:rPr>
        <w:t>
      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pPr>
        <w:spacing w:after="0"/>
        <w:ind w:left="0"/>
        <w:jc w:val="both"/>
      </w:pPr>
      <w:r>
        <w:rPr>
          <w:rFonts w:ascii="Times New Roman"/>
          <w:b w:val="false"/>
          <w:i w:val="false"/>
          <w:color w:val="000000"/>
          <w:sz w:val="28"/>
        </w:rPr>
        <w:t>
      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участником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утвержденном уполномоченным органом.</w:t>
      </w:r>
    </w:p>
    <w:p>
      <w:pPr>
        <w:spacing w:after="0"/>
        <w:ind w:left="0"/>
        <w:jc w:val="both"/>
      </w:pPr>
      <w:r>
        <w:rPr>
          <w:rFonts w:ascii="Times New Roman"/>
          <w:b w:val="false"/>
          <w:i w:val="false"/>
          <w:color w:val="000000"/>
          <w:sz w:val="28"/>
        </w:rPr>
        <w:t>
      Комиссия вправе определять порядок завершения действия таможенной процедуры свободной таможенной зоны в отношении указанных товаров.</w:t>
      </w:r>
    </w:p>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p>
      <w:pPr>
        <w:spacing w:after="0"/>
        <w:ind w:left="0"/>
        <w:jc w:val="both"/>
      </w:pPr>
      <w:r>
        <w:rPr>
          <w:rFonts w:ascii="Times New Roman"/>
          <w:b w:val="false"/>
          <w:i w:val="false"/>
          <w:color w:val="000000"/>
          <w:sz w:val="28"/>
        </w:rPr>
        <w:t xml:space="preserve">
      13. В случае утраты лицом статуса участника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участником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утвержденном уполномоченным органом. </w:t>
      </w:r>
    </w:p>
    <w:p>
      <w:pPr>
        <w:spacing w:after="0"/>
        <w:ind w:left="0"/>
        <w:jc w:val="both"/>
      </w:pPr>
      <w:r>
        <w:rPr>
          <w:rFonts w:ascii="Times New Roman"/>
          <w:b w:val="false"/>
          <w:i w:val="false"/>
          <w:color w:val="000000"/>
          <w:sz w:val="28"/>
        </w:rPr>
        <w:t>
      Комиссия вправе определять порядок завершения действия таможенной процедуры свободной таможенной зоны в отношении указанных товаров.</w:t>
      </w:r>
    </w:p>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p>
      <w:pPr>
        <w:spacing w:after="0"/>
        <w:ind w:left="0"/>
        <w:jc w:val="both"/>
      </w:pPr>
      <w:r>
        <w:rPr>
          <w:rFonts w:ascii="Times New Roman"/>
          <w:b w:val="false"/>
          <w:i w:val="false"/>
          <w:color w:val="000000"/>
          <w:sz w:val="28"/>
        </w:rPr>
        <w:t>
      14. Завершение действия таможенной процедуры свободной таможенной зоны при ликвидации (прекращении деятельности) лица, являющегося участником СЭЗ, осуществляется в порядке, утвержденном уполномоченным органом.</w:t>
      </w:r>
    </w:p>
    <w:p>
      <w:pPr>
        <w:spacing w:after="0"/>
        <w:ind w:left="0"/>
        <w:jc w:val="both"/>
      </w:pPr>
      <w:r>
        <w:rPr>
          <w:rFonts w:ascii="Times New Roman"/>
          <w:b/>
          <w:i w:val="false"/>
          <w:color w:val="000000"/>
          <w:sz w:val="28"/>
        </w:rPr>
        <w:t>Статья 288.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w:t>
      </w:r>
    </w:p>
    <w:p>
      <w:pPr>
        <w:spacing w:after="0"/>
        <w:ind w:left="0"/>
        <w:jc w:val="both"/>
      </w:pPr>
      <w:r>
        <w:rPr>
          <w:rFonts w:ascii="Times New Roman"/>
          <w:b w:val="false"/>
          <w:i w:val="false"/>
          <w:color w:val="000000"/>
          <w:sz w:val="28"/>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Евразийского экономического союза, и которые в соответствии с пунктом 4 статьи 284 настоящего Кодекса не подлежат таможенному декларированию, возникает у участника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пунктом 10 статьи 285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настоящим Кодексом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2 и 3 настоящей статьи,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свободной таможенной зоны в соответствии со статьей 287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подпункта 2) пункта 5 статьи 287 настоящего Кодекса;</w:t>
      </w:r>
    </w:p>
    <w:p>
      <w:pPr>
        <w:spacing w:after="0"/>
        <w:ind w:left="0"/>
        <w:jc w:val="both"/>
      </w:pPr>
      <w:r>
        <w:rPr>
          <w:rFonts w:ascii="Times New Roman"/>
          <w:b w:val="false"/>
          <w:i w:val="false"/>
          <w:color w:val="000000"/>
          <w:sz w:val="28"/>
        </w:rPr>
        <w:t>
      2) вывоз с таможенной территории Евразийского экономического союза товаров, указанных в абзаце четвертом подпункта 2) пункта 5 статьи 287 настоящего Кодекса, помещенных под таможенную процедуру экспорта;</w:t>
      </w:r>
    </w:p>
    <w:p>
      <w:pPr>
        <w:spacing w:after="0"/>
        <w:ind w:left="0"/>
        <w:jc w:val="both"/>
      </w:pPr>
      <w:r>
        <w:rPr>
          <w:rFonts w:ascii="Times New Roman"/>
          <w:b w:val="false"/>
          <w:i w:val="false"/>
          <w:color w:val="000000"/>
          <w:sz w:val="28"/>
        </w:rPr>
        <w:t>
      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pPr>
        <w:spacing w:after="0"/>
        <w:ind w:left="0"/>
        <w:jc w:val="both"/>
      </w:pPr>
      <w:r>
        <w:rPr>
          <w:rFonts w:ascii="Times New Roman"/>
          <w:b w:val="false"/>
          <w:i w:val="false"/>
          <w:color w:val="000000"/>
          <w:sz w:val="28"/>
        </w:rPr>
        <w:t>
      5) признание таможенным органом в порядке, утвержденном уполномоченным органом,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spacing w:after="0"/>
        <w:ind w:left="0"/>
        <w:jc w:val="both"/>
      </w:pPr>
      <w:r>
        <w:rPr>
          <w:rFonts w:ascii="Times New Roman"/>
          <w:b w:val="false"/>
          <w:i w:val="false"/>
          <w:color w:val="000000"/>
          <w:sz w:val="28"/>
        </w:rPr>
        <w:t>
      7)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9)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пунктом 10 статьи 285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pPr>
        <w:spacing w:after="0"/>
        <w:ind w:left="0"/>
        <w:jc w:val="both"/>
      </w:pPr>
      <w:r>
        <w:rPr>
          <w:rFonts w:ascii="Times New Roman"/>
          <w:b w:val="false"/>
          <w:i w:val="false"/>
          <w:color w:val="000000"/>
          <w:sz w:val="28"/>
        </w:rPr>
        <w:t>
      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pPr>
        <w:spacing w:after="0"/>
        <w:ind w:left="0"/>
        <w:jc w:val="both"/>
      </w:pPr>
      <w:r>
        <w:rPr>
          <w:rFonts w:ascii="Times New Roman"/>
          <w:b w:val="false"/>
          <w:i w:val="false"/>
          <w:color w:val="000000"/>
          <w:sz w:val="28"/>
        </w:rPr>
        <w:t>
      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spacing w:after="0"/>
        <w:ind w:left="0"/>
        <w:jc w:val="both"/>
      </w:pPr>
      <w:r>
        <w:rPr>
          <w:rFonts w:ascii="Times New Roman"/>
          <w:b w:val="false"/>
          <w:i w:val="false"/>
          <w:color w:val="000000"/>
          <w:sz w:val="28"/>
        </w:rPr>
        <w:t>
      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285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287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pPr>
        <w:spacing w:after="0"/>
        <w:ind w:left="0"/>
        <w:jc w:val="both"/>
      </w:pPr>
      <w:r>
        <w:rPr>
          <w:rFonts w:ascii="Times New Roman"/>
          <w:b w:val="false"/>
          <w:i w:val="false"/>
          <w:color w:val="000000"/>
          <w:sz w:val="28"/>
        </w:rPr>
        <w:t>
      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8 и 10 статьи 285 настоящего Кодекса – день передачи товаров, а если этот день не установлен, – день выявления факта такой передачи;</w:t>
      </w:r>
    </w:p>
    <w:p>
      <w:pPr>
        <w:spacing w:after="0"/>
        <w:ind w:left="0"/>
        <w:jc w:val="both"/>
      </w:pPr>
      <w:r>
        <w:rPr>
          <w:rFonts w:ascii="Times New Roman"/>
          <w:b w:val="false"/>
          <w:i w:val="false"/>
          <w:color w:val="000000"/>
          <w:sz w:val="28"/>
        </w:rPr>
        <w:t>
      3) в случае невозврата на территорию СЭЗ до истечения срока, установленного таможенным органом в соответствии с абзацем первым пункта 5 статьи 285 настоящего Кодекса, товаров, вывезенных с территории СЭЗ в случаях, указанных в подпунктах 1), 2), 4) и 5) пункта 4 статьи 285 настоящего Кодекса, – день истечения этого срока;</w:t>
      </w:r>
    </w:p>
    <w:p>
      <w:pPr>
        <w:spacing w:after="0"/>
        <w:ind w:left="0"/>
        <w:jc w:val="both"/>
      </w:pPr>
      <w:r>
        <w:rPr>
          <w:rFonts w:ascii="Times New Roman"/>
          <w:b w:val="false"/>
          <w:i w:val="false"/>
          <w:color w:val="000000"/>
          <w:sz w:val="28"/>
        </w:rPr>
        <w:t>
      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285 настоящего Кодекса, в отношении товаров, вывезенных с территории СЭЗ в случае, указанном в подпункте 3) пункта 4 статьи 285 настоящего Кодекса, – день истечения этого срока;</w:t>
      </w:r>
    </w:p>
    <w:p>
      <w:pPr>
        <w:spacing w:after="0"/>
        <w:ind w:left="0"/>
        <w:jc w:val="both"/>
      </w:pPr>
      <w:r>
        <w:rPr>
          <w:rFonts w:ascii="Times New Roman"/>
          <w:b w:val="false"/>
          <w:i w:val="false"/>
          <w:color w:val="000000"/>
          <w:sz w:val="28"/>
        </w:rPr>
        <w:t>
      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pPr>
        <w:spacing w:after="0"/>
        <w:ind w:left="0"/>
        <w:jc w:val="both"/>
      </w:pPr>
      <w:r>
        <w:rPr>
          <w:rFonts w:ascii="Times New Roman"/>
          <w:b w:val="false"/>
          <w:i w:val="false"/>
          <w:color w:val="000000"/>
          <w:sz w:val="28"/>
        </w:rPr>
        <w:t>
      6) в случае непредставления в таможенный орган в установленный им срок определенных уполномоченным органом документов, подтверждающих факт захоронения, обезвреживания, утилизации или уничтожения иным способом товаров, указанных в подпункте 1) пункта 10 статьи 287 настоящего Кодекса, – день вывоза таких товаров за пределы территории СЭЗ;</w:t>
      </w:r>
    </w:p>
    <w:p>
      <w:pPr>
        <w:spacing w:after="0"/>
        <w:ind w:left="0"/>
        <w:jc w:val="both"/>
      </w:pPr>
      <w:r>
        <w:rPr>
          <w:rFonts w:ascii="Times New Roman"/>
          <w:b w:val="false"/>
          <w:i w:val="false"/>
          <w:color w:val="000000"/>
          <w:sz w:val="28"/>
        </w:rPr>
        <w:t>
      7) в случае прекращения в соответствии с абзацем третьим пункта 5 статьи 219 настоящего Кодекса действия таможенной процедуры экспорта в отношении товаров, указанных в абзаце четвертом подпункта 2) пункта 5 статьи 287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абзацем первым пункта 5 статьи 219 настоящего Кодекса.</w:t>
      </w:r>
    </w:p>
    <w:p>
      <w:pPr>
        <w:spacing w:after="0"/>
        <w:ind w:left="0"/>
        <w:jc w:val="both"/>
      </w:pPr>
      <w:r>
        <w:rPr>
          <w:rFonts w:ascii="Times New Roman"/>
          <w:b w:val="false"/>
          <w:i w:val="false"/>
          <w:color w:val="000000"/>
          <w:sz w:val="28"/>
        </w:rPr>
        <w:t>
      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286 настоящего Кодекса идентифицированы иностранные товары, помещенные под таможенную процедуру свободой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xml:space="preserve">
      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 </w:t>
      </w:r>
    </w:p>
    <w:p>
      <w:pPr>
        <w:spacing w:after="0"/>
        <w:ind w:left="0"/>
        <w:jc w:val="both"/>
      </w:pPr>
      <w:r>
        <w:rPr>
          <w:rFonts w:ascii="Times New Roman"/>
          <w:b w:val="false"/>
          <w:i w:val="false"/>
          <w:color w:val="000000"/>
          <w:sz w:val="28"/>
        </w:rPr>
        <w:t>
      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286 настоящего Кодекса не идентифицированы иностранные товары, помещенные под таможенную процедуру свободой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 указанном случае ввозные таможенные пошлины, налоги, специальные, антидемпинговые, компенсационные пошлины исчисляются в соответствии с главами 8 и 13 настоящего Кодекса.</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 </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ввозных таможенных пошлин применяется наибольшая из ставок таможенных пошлин, соответствующая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val="false"/>
          <w:i w:val="false"/>
          <w:color w:val="000000"/>
          <w:sz w:val="28"/>
        </w:rPr>
        <w:t>
      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11. В случае завершения действия таможенной процедуры свободной таможенной зоны, либо вывоза с таможенной территории Евразийского экономического союза товаров, указанных в абзаце четвертом подпункта 2) пункта 5 статьи 287 настоящего Кодекса, помещенных под таможенную процедуру экспорта, либо помещения в соответствии с пунктом 7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52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both"/>
      </w:pPr>
      <w:r>
        <w:rPr>
          <w:rFonts w:ascii="Times New Roman"/>
          <w:b/>
          <w:i w:val="false"/>
          <w:color w:val="000000"/>
          <w:sz w:val="28"/>
        </w:rPr>
        <w:t>Статья 289.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pPr>
        <w:spacing w:after="0"/>
        <w:ind w:left="0"/>
        <w:jc w:val="both"/>
      </w:pPr>
      <w:r>
        <w:rPr>
          <w:rFonts w:ascii="Times New Roman"/>
          <w:b w:val="false"/>
          <w:i w:val="false"/>
          <w:color w:val="000000"/>
          <w:sz w:val="28"/>
        </w:rPr>
        <w:t>
      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pPr>
        <w:spacing w:after="0"/>
        <w:ind w:left="0"/>
        <w:jc w:val="both"/>
      </w:pPr>
      <w:r>
        <w:rPr>
          <w:rFonts w:ascii="Times New Roman"/>
          <w:b w:val="false"/>
          <w:i w:val="false"/>
          <w:color w:val="000000"/>
          <w:sz w:val="28"/>
        </w:rPr>
        <w:t xml:space="preserve">
      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участником СЭЗ для реализации договора об осуществлении деятельности на территории СЭЗ,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 </w:t>
      </w:r>
    </w:p>
    <w:p>
      <w:pPr>
        <w:spacing w:after="0"/>
        <w:ind w:left="0"/>
        <w:jc w:val="both"/>
      </w:pPr>
      <w:r>
        <w:rPr>
          <w:rFonts w:ascii="Times New Roman"/>
          <w:b w:val="false"/>
          <w:i w:val="false"/>
          <w:color w:val="000000"/>
          <w:sz w:val="28"/>
        </w:rPr>
        <w:t>
      2. При помещении под таможенные процедуры, указанные в подпунктах 1), 5), 7), 10) и 14) пункта 2 статьи 207 настоящего Кодекса, товаров,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xml:space="preserve">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статьей 286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w:t>
      </w:r>
    </w:p>
    <w:p>
      <w:pPr>
        <w:spacing w:after="0"/>
        <w:ind w:left="0"/>
        <w:jc w:val="both"/>
      </w:pPr>
      <w:r>
        <w:rPr>
          <w:rFonts w:ascii="Times New Roman"/>
          <w:b w:val="false"/>
          <w:i w:val="false"/>
          <w:color w:val="000000"/>
          <w:sz w:val="28"/>
        </w:rPr>
        <w:t>
      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287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4), 5), 7), 10) и 14) пункта 2 статьи 207 настоящего Кодекса.</w:t>
      </w:r>
    </w:p>
    <w:p>
      <w:pPr>
        <w:spacing w:after="0"/>
        <w:ind w:left="0"/>
        <w:jc w:val="both"/>
      </w:pPr>
      <w:r>
        <w:rPr>
          <w:rFonts w:ascii="Times New Roman"/>
          <w:b w:val="false"/>
          <w:i w:val="false"/>
          <w:color w:val="000000"/>
          <w:sz w:val="28"/>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pPr>
        <w:spacing w:after="0"/>
        <w:ind w:left="0"/>
        <w:jc w:val="both"/>
      </w:pPr>
      <w:r>
        <w:rPr>
          <w:rFonts w:ascii="Times New Roman"/>
          <w:b/>
          <w:i w:val="false"/>
          <w:color w:val="000000"/>
          <w:sz w:val="28"/>
        </w:rPr>
        <w:t>Статья 290. Определение статуса товаров, изготовленных (полученных) из иностранных товаров, помещенных под таможенную процедуру свободной таможенной зоны</w:t>
      </w:r>
    </w:p>
    <w:p>
      <w:pPr>
        <w:spacing w:after="0"/>
        <w:ind w:left="0"/>
        <w:jc w:val="both"/>
      </w:pPr>
      <w:r>
        <w:rPr>
          <w:rFonts w:ascii="Times New Roman"/>
          <w:b w:val="false"/>
          <w:i w:val="false"/>
          <w:color w:val="000000"/>
          <w:sz w:val="28"/>
        </w:rPr>
        <w:t>
      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p>
      <w:pPr>
        <w:spacing w:after="0"/>
        <w:ind w:left="0"/>
        <w:jc w:val="both"/>
      </w:pPr>
      <w:r>
        <w:rPr>
          <w:rFonts w:ascii="Times New Roman"/>
          <w:b w:val="false"/>
          <w:i w:val="false"/>
          <w:color w:val="000000"/>
          <w:sz w:val="28"/>
        </w:rPr>
        <w:t>
      1) изменении кода товаров в соответствии с Товарной номенклатурой внешнеэкономической деятельности на уровне любого из первых четырех знаков;</w:t>
      </w:r>
    </w:p>
    <w:p>
      <w:pPr>
        <w:spacing w:after="0"/>
        <w:ind w:left="0"/>
        <w:jc w:val="both"/>
      </w:pPr>
      <w:r>
        <w:rPr>
          <w:rFonts w:ascii="Times New Roman"/>
          <w:b w:val="false"/>
          <w:i w:val="false"/>
          <w:color w:val="000000"/>
          <w:sz w:val="28"/>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pPr>
        <w:spacing w:after="0"/>
        <w:ind w:left="0"/>
        <w:jc w:val="both"/>
      </w:pPr>
      <w:r>
        <w:rPr>
          <w:rFonts w:ascii="Times New Roman"/>
          <w:b w:val="false"/>
          <w:i w:val="false"/>
          <w:color w:val="000000"/>
          <w:sz w:val="28"/>
        </w:rP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p>
      <w:pPr>
        <w:spacing w:after="0"/>
        <w:ind w:left="0"/>
        <w:jc w:val="both"/>
      </w:pPr>
      <w:r>
        <w:rPr>
          <w:rFonts w:ascii="Times New Roman"/>
          <w:b w:val="false"/>
          <w:i w:val="false"/>
          <w:color w:val="000000"/>
          <w:sz w:val="28"/>
        </w:rPr>
        <w:t>
      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p>
      <w:pPr>
        <w:spacing w:after="0"/>
        <w:ind w:left="0"/>
        <w:jc w:val="both"/>
      </w:pPr>
      <w:r>
        <w:rPr>
          <w:rFonts w:ascii="Times New Roman"/>
          <w:b w:val="false"/>
          <w:i w:val="false"/>
          <w:color w:val="000000"/>
          <w:sz w:val="28"/>
        </w:rP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p>
      <w:pPr>
        <w:spacing w:after="0"/>
        <w:ind w:left="0"/>
        <w:jc w:val="both"/>
      </w:pPr>
      <w:r>
        <w:rPr>
          <w:rFonts w:ascii="Times New Roman"/>
          <w:b w:val="false"/>
          <w:i w:val="false"/>
          <w:color w:val="000000"/>
          <w:sz w:val="28"/>
        </w:rPr>
        <w:t>
      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pPr>
        <w:spacing w:after="0"/>
        <w:ind w:left="0"/>
        <w:jc w:val="both"/>
      </w:pPr>
      <w:r>
        <w:rPr>
          <w:rFonts w:ascii="Times New Roman"/>
          <w:b w:val="false"/>
          <w:i w:val="false"/>
          <w:color w:val="000000"/>
          <w:sz w:val="28"/>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за исключением случая, указанного в абзаце первом пункта 3 настоящей статьи.</w:t>
      </w:r>
    </w:p>
    <w:p>
      <w:pPr>
        <w:spacing w:after="0"/>
        <w:ind w:left="0"/>
        <w:jc w:val="both"/>
      </w:pPr>
      <w:r>
        <w:rPr>
          <w:rFonts w:ascii="Times New Roman"/>
          <w:b w:val="false"/>
          <w:i w:val="false"/>
          <w:color w:val="000000"/>
          <w:sz w:val="28"/>
        </w:rPr>
        <w:t>
      3. Товары, изготовленные (полученные) из иностранных товаров, помещенных под таможенную процедуру свободной таможенной зоны,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pPr>
        <w:spacing w:after="0"/>
        <w:ind w:left="0"/>
        <w:jc w:val="both"/>
      </w:pPr>
      <w:r>
        <w:rPr>
          <w:rFonts w:ascii="Times New Roman"/>
          <w:b w:val="false"/>
          <w:i w:val="false"/>
          <w:color w:val="000000"/>
          <w:sz w:val="28"/>
        </w:rP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w:t>
      </w:r>
    </w:p>
    <w:p>
      <w:pPr>
        <w:spacing w:after="0"/>
        <w:ind w:left="0"/>
        <w:jc w:val="both"/>
      </w:pPr>
      <w:r>
        <w:rPr>
          <w:rFonts w:ascii="Times New Roman"/>
          <w:b w:val="false"/>
          <w:i w:val="false"/>
          <w:color w:val="000000"/>
          <w:sz w:val="28"/>
        </w:rPr>
        <w:t xml:space="preserve">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 </w:t>
      </w:r>
    </w:p>
    <w:p>
      <w:pPr>
        <w:spacing w:after="0"/>
        <w:ind w:left="0"/>
        <w:jc w:val="both"/>
      </w:pPr>
      <w:r>
        <w:rPr>
          <w:rFonts w:ascii="Times New Roman"/>
          <w:b w:val="false"/>
          <w:i w:val="false"/>
          <w:color w:val="000000"/>
          <w:sz w:val="28"/>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pPr>
        <w:spacing w:after="0"/>
        <w:ind w:left="0"/>
        <w:jc w:val="both"/>
      </w:pP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w:t>
      </w:r>
    </w:p>
    <w:p>
      <w:pPr>
        <w:spacing w:after="0"/>
        <w:ind w:left="0"/>
        <w:jc w:val="both"/>
      </w:pPr>
      <w:r>
        <w:rPr>
          <w:rFonts w:ascii="Times New Roman"/>
          <w:b w:val="false"/>
          <w:i w:val="false"/>
          <w:color w:val="000000"/>
          <w:sz w:val="28"/>
        </w:rPr>
        <w:t>
      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 Евразийского экономического союза.</w:t>
      </w:r>
    </w:p>
    <w:p>
      <w:pPr>
        <w:spacing w:after="0"/>
        <w:ind w:left="0"/>
        <w:jc w:val="both"/>
      </w:pPr>
      <w:r>
        <w:rPr>
          <w:rFonts w:ascii="Times New Roman"/>
          <w:b w:val="false"/>
          <w:i w:val="false"/>
          <w:color w:val="000000"/>
          <w:sz w:val="28"/>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Евразийского экономического союза.</w:t>
      </w:r>
    </w:p>
    <w:p>
      <w:pPr>
        <w:spacing w:after="0"/>
        <w:ind w:left="0"/>
        <w:jc w:val="both"/>
      </w:pPr>
      <w:r>
        <w:rPr>
          <w:rFonts w:ascii="Times New Roman"/>
          <w:b w:val="false"/>
          <w:i w:val="false"/>
          <w:color w:val="000000"/>
          <w:sz w:val="28"/>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pPr>
        <w:spacing w:after="0"/>
        <w:ind w:left="0"/>
        <w:jc w:val="both"/>
      </w:pPr>
      <w:r>
        <w:rPr>
          <w:rFonts w:ascii="Times New Roman"/>
          <w:b w:val="false"/>
          <w:i w:val="false"/>
          <w:color w:val="000000"/>
          <w:sz w:val="28"/>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p>
      <w:pPr>
        <w:spacing w:after="0"/>
        <w:ind w:left="0"/>
        <w:jc w:val="both"/>
      </w:pPr>
      <w:r>
        <w:rPr>
          <w:rFonts w:ascii="Times New Roman"/>
          <w:b/>
          <w:i w:val="false"/>
          <w:color w:val="000000"/>
          <w:sz w:val="28"/>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1. Особенности применения таможенной процедуры свободной таможенной зоны, предусмотренные настоящей статьей, применяются в отношении одной СЭЗ, определенной законодательством Республики Казахстан о специальных экономических зонах,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2. Зонами таможенного контроля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являются части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предназначенные для совершения таможенных операций и (или) для использования (хранения) товаров, помещенных под таможенную процедуру свободной таможенной зоны, определяемые в порядке, установленном уполномоченным органом.</w:t>
      </w:r>
    </w:p>
    <w:p>
      <w:pPr>
        <w:spacing w:after="0"/>
        <w:ind w:left="0"/>
        <w:jc w:val="both"/>
      </w:pPr>
      <w:r>
        <w:rPr>
          <w:rFonts w:ascii="Times New Roman"/>
          <w:b w:val="false"/>
          <w:i w:val="false"/>
          <w:color w:val="000000"/>
          <w:sz w:val="28"/>
        </w:rPr>
        <w:t>
      3. Особенности обустройства территории СЭЗ,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 утверждается уполномоченным органом.</w:t>
      </w:r>
    </w:p>
    <w:p>
      <w:pPr>
        <w:spacing w:after="0"/>
        <w:ind w:left="0"/>
        <w:jc w:val="both"/>
      </w:pPr>
      <w:r>
        <w:rPr>
          <w:rFonts w:ascii="Times New Roman"/>
          <w:b w:val="false"/>
          <w:i w:val="false"/>
          <w:color w:val="000000"/>
          <w:sz w:val="28"/>
        </w:rPr>
        <w:t>
      4. Обеспечение контрольно-пропускного режима на территории СЭЗ,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 осуществляется в порядке, утвержденном уполномоченным органом по согласованию с уполномоченным органом, осуществляющим защиту и охрану государственной границы.</w:t>
      </w:r>
    </w:p>
    <w:p>
      <w:pPr>
        <w:spacing w:after="0"/>
        <w:ind w:left="0"/>
        <w:jc w:val="both"/>
      </w:pPr>
      <w:r>
        <w:rPr>
          <w:rFonts w:ascii="Times New Roman"/>
          <w:b w:val="false"/>
          <w:i w:val="false"/>
          <w:color w:val="000000"/>
          <w:sz w:val="28"/>
        </w:rPr>
        <w:t>
      5. Товары, ввезенные на территорию СЭЗ, пределы которой полностью или частично совпадают с участками таможенной границы Евразийского экономического союза, считаются помещенными под таможенную процедуру свободной таможенной зоны со дня их ввоза на территорию такой СЭЗ.</w:t>
      </w:r>
    </w:p>
    <w:p>
      <w:pPr>
        <w:spacing w:after="0"/>
        <w:ind w:left="0"/>
        <w:jc w:val="both"/>
      </w:pPr>
      <w:r>
        <w:rPr>
          <w:rFonts w:ascii="Times New Roman"/>
          <w:b w:val="false"/>
          <w:i w:val="false"/>
          <w:color w:val="000000"/>
          <w:sz w:val="28"/>
        </w:rPr>
        <w:t>
      6. Товары, ввозимые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не подлежат таможенному декларированию, за исключением случаев:</w:t>
      </w:r>
    </w:p>
    <w:p>
      <w:pPr>
        <w:spacing w:after="0"/>
        <w:ind w:left="0"/>
        <w:jc w:val="both"/>
      </w:pPr>
      <w:r>
        <w:rPr>
          <w:rFonts w:ascii="Times New Roman"/>
          <w:b w:val="false"/>
          <w:i w:val="false"/>
          <w:color w:val="000000"/>
          <w:sz w:val="28"/>
        </w:rPr>
        <w:t>
      1) вывоза таких товаров с территории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2) декларирования таких товаров по выбору декларанта;</w:t>
      </w:r>
    </w:p>
    <w:p>
      <w:pPr>
        <w:spacing w:after="0"/>
        <w:ind w:left="0"/>
        <w:jc w:val="both"/>
      </w:pPr>
      <w:r>
        <w:rPr>
          <w:rFonts w:ascii="Times New Roman"/>
          <w:b w:val="false"/>
          <w:i w:val="false"/>
          <w:color w:val="000000"/>
          <w:sz w:val="28"/>
        </w:rPr>
        <w:t>
      3) ввоза товаров для строительства и (или) реконструкции объектов недвижимости и (или) объектов инфраструктуры в соответствии с законодательством о специальных экономических зонах;</w:t>
      </w:r>
    </w:p>
    <w:p>
      <w:pPr>
        <w:spacing w:after="0"/>
        <w:ind w:left="0"/>
        <w:jc w:val="both"/>
      </w:pPr>
      <w:r>
        <w:rPr>
          <w:rFonts w:ascii="Times New Roman"/>
          <w:b w:val="false"/>
          <w:i w:val="false"/>
          <w:color w:val="000000"/>
          <w:sz w:val="28"/>
        </w:rPr>
        <w:t xml:space="preserve">
      4) ввоза товаров на территорию такой СЭЗ, для совершения операций, определенных подпунктом 4) пункта 1 статьи 285 настоящего Кодекса. </w:t>
      </w:r>
    </w:p>
    <w:p>
      <w:pPr>
        <w:spacing w:after="0"/>
        <w:ind w:left="0"/>
        <w:jc w:val="both"/>
      </w:pPr>
      <w:r>
        <w:rPr>
          <w:rFonts w:ascii="Times New Roman"/>
          <w:b w:val="false"/>
          <w:i w:val="false"/>
          <w:color w:val="000000"/>
          <w:sz w:val="28"/>
        </w:rPr>
        <w:t>
      7. В отношении товаров, указанных в пункте 6 настоящей статьи допускается совершение операций, определенных подпунктами 1), 2), 3) пункта 1 статьи 285 настоящего Кодекса, а также формирование партий международных почтовых отправлений.</w:t>
      </w:r>
    </w:p>
    <w:p>
      <w:pPr>
        <w:spacing w:after="0"/>
        <w:ind w:left="0"/>
        <w:jc w:val="both"/>
      </w:pPr>
      <w:r>
        <w:rPr>
          <w:rFonts w:ascii="Times New Roman"/>
          <w:b w:val="false"/>
          <w:i w:val="false"/>
          <w:color w:val="000000"/>
          <w:sz w:val="28"/>
        </w:rPr>
        <w:t>
      8. На территории СЭЗ, пределы которой полностью или частично совпадают с участками таможенной границы Евразийского экономического союза, могут размещаться и использоваться товары, помещенные под таможенную процедуру свободной таможенной зоны, а также товары, помещенные под иные таможенные процедуры, за исключением таможенной процедуры таможенного транзита.</w:t>
      </w:r>
    </w:p>
    <w:p>
      <w:pPr>
        <w:spacing w:after="0"/>
        <w:ind w:left="0"/>
        <w:jc w:val="both"/>
      </w:pPr>
      <w:r>
        <w:rPr>
          <w:rFonts w:ascii="Times New Roman"/>
          <w:b w:val="false"/>
          <w:i w:val="false"/>
          <w:color w:val="000000"/>
          <w:sz w:val="28"/>
        </w:rPr>
        <w:t>
      Уполномоченным органом может быть утвержден перечень товаров, которые не подлежат помещению под таможенную процедуру свободной таможенной зоны, при ввозе в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xml:space="preserve">
      9. Пользование и (или) распоряжение товарами на территории СЭЗ, пределы которой полностью или частично совпадают с участками таможенной границы Евразийского экономического союза, включая реализацию таких товаров, осуществляется без ограничений. </w:t>
      </w:r>
    </w:p>
    <w:p>
      <w:pPr>
        <w:spacing w:after="0"/>
        <w:ind w:left="0"/>
        <w:jc w:val="both"/>
      </w:pPr>
      <w:r>
        <w:rPr>
          <w:rFonts w:ascii="Times New Roman"/>
          <w:b w:val="false"/>
          <w:i w:val="false"/>
          <w:color w:val="000000"/>
          <w:sz w:val="28"/>
        </w:rPr>
        <w:t>
      Реализация иностранных товаров, ввезенных на территории СЭЗ, пределы которой полностью или частично совпадают с участками таможенной границы Евразийского экономического союза, осуществляется в магазинах беспошлинной торговли, на территории такой СЭЗ.</w:t>
      </w:r>
    </w:p>
    <w:p>
      <w:pPr>
        <w:spacing w:after="0"/>
        <w:ind w:left="0"/>
        <w:jc w:val="both"/>
      </w:pPr>
      <w:r>
        <w:rPr>
          <w:rFonts w:ascii="Times New Roman"/>
          <w:b w:val="false"/>
          <w:i w:val="false"/>
          <w:color w:val="000000"/>
          <w:sz w:val="28"/>
        </w:rPr>
        <w:t>
      Реализация иностранных товаров физическим лицам на территории СЭЗ, пределы которой полностью или частично совпадают с участками таможенной границы Евразийского экономического союза, за исключением случаев, указанных в абзаце втором настоящего пункта и пункта 14 настоящей статьи, запрещена.</w:t>
      </w:r>
    </w:p>
    <w:p>
      <w:pPr>
        <w:spacing w:after="0"/>
        <w:ind w:left="0"/>
        <w:jc w:val="both"/>
      </w:pPr>
      <w:r>
        <w:rPr>
          <w:rFonts w:ascii="Times New Roman"/>
          <w:b w:val="false"/>
          <w:i w:val="false"/>
          <w:color w:val="000000"/>
          <w:sz w:val="28"/>
        </w:rPr>
        <w:t>
      10. При ввозе товаров с территории сопредельного иностранного государства в СЭЗ, пределы которой полностью или частично совпадают с участками таможенной границы Евразийского экономического союза, товары, подлежащие таможенному декларированию в случаях, определенных пунктом 6 настоящей статьи, должны быть доставлены перевозчиком в место прибытия, определенное Правительством Республики Казахстан, или в зону таможенного контроля, расположенную на территории такой СЭЗ.</w:t>
      </w:r>
    </w:p>
    <w:p>
      <w:pPr>
        <w:spacing w:after="0"/>
        <w:ind w:left="0"/>
        <w:jc w:val="both"/>
      </w:pPr>
      <w:r>
        <w:rPr>
          <w:rFonts w:ascii="Times New Roman"/>
          <w:b w:val="false"/>
          <w:i w:val="false"/>
          <w:color w:val="000000"/>
          <w:sz w:val="28"/>
        </w:rPr>
        <w:t>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pPr>
        <w:spacing w:after="0"/>
        <w:ind w:left="0"/>
        <w:jc w:val="both"/>
      </w:pPr>
      <w:r>
        <w:rPr>
          <w:rFonts w:ascii="Times New Roman"/>
          <w:b w:val="false"/>
          <w:i w:val="false"/>
          <w:color w:val="000000"/>
          <w:sz w:val="28"/>
        </w:rPr>
        <w:t>
      11. В случаях, определенных пунктом 6 настоящей статьи, перевозчик обязан уведомить таможенный орган о прибытии товаров, подлежащих таможенному декларированию, на таможенную территорию Евразийского экономического союза и доставке таких товаров и транспортных средств в место прибытия или в зону таможенного контроля, расположенную на территории такой СЭЗ, путем представления документов и сведений, предусмотренных пунктом 12 настоящей статьи, в течение одного часа с момента доставки товаров в место прибытия или в зону таможенного контроля, расположенную на территории такой СЭЗ, а в случае доставки товаров вне времени работы таможенного органа – в течение одного часа с момента наступления времени начала работы таможенного органа.</w:t>
      </w:r>
    </w:p>
    <w:p>
      <w:pPr>
        <w:spacing w:after="0"/>
        <w:ind w:left="0"/>
        <w:jc w:val="both"/>
      </w:pPr>
      <w:r>
        <w:rPr>
          <w:rFonts w:ascii="Times New Roman"/>
          <w:b w:val="false"/>
          <w:i w:val="false"/>
          <w:color w:val="000000"/>
          <w:sz w:val="28"/>
        </w:rPr>
        <w:t>
      12.При прибытии товаров и транспортных средств в место прибытия или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перевозчик представляет следующие документы и сведения:</w:t>
      </w:r>
    </w:p>
    <w:p>
      <w:pPr>
        <w:spacing w:after="0"/>
        <w:ind w:left="0"/>
        <w:jc w:val="both"/>
      </w:pPr>
      <w:r>
        <w:rPr>
          <w:rFonts w:ascii="Times New Roman"/>
          <w:b w:val="false"/>
          <w:i w:val="false"/>
          <w:color w:val="000000"/>
          <w:sz w:val="28"/>
        </w:rPr>
        <w:t>
      документы:</w:t>
      </w:r>
    </w:p>
    <w:p>
      <w:pPr>
        <w:spacing w:after="0"/>
        <w:ind w:left="0"/>
        <w:jc w:val="both"/>
      </w:pPr>
      <w:r>
        <w:rPr>
          <w:rFonts w:ascii="Times New Roman"/>
          <w:b w:val="false"/>
          <w:i w:val="false"/>
          <w:color w:val="000000"/>
          <w:sz w:val="28"/>
        </w:rPr>
        <w:t>
      документы на транспортное средство;</w:t>
      </w:r>
    </w:p>
    <w:p>
      <w:pPr>
        <w:spacing w:after="0"/>
        <w:ind w:left="0"/>
        <w:jc w:val="both"/>
      </w:pPr>
      <w:r>
        <w:rPr>
          <w:rFonts w:ascii="Times New Roman"/>
          <w:b w:val="false"/>
          <w:i w:val="false"/>
          <w:color w:val="000000"/>
          <w:sz w:val="28"/>
        </w:rPr>
        <w:t>
      транспортные (перевозочные) документы;</w:t>
      </w:r>
    </w:p>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наименование страны отправления и страны назначения товаров;</w:t>
      </w:r>
    </w:p>
    <w:p>
      <w:pPr>
        <w:spacing w:after="0"/>
        <w:ind w:left="0"/>
        <w:jc w:val="both"/>
      </w:pPr>
      <w:r>
        <w:rPr>
          <w:rFonts w:ascii="Times New Roman"/>
          <w:b w:val="false"/>
          <w:i w:val="false"/>
          <w:color w:val="000000"/>
          <w:sz w:val="28"/>
        </w:rPr>
        <w:t>
      наименование и адрес отправителя и получателя товаров;</w:t>
      </w:r>
    </w:p>
    <w:p>
      <w:pPr>
        <w:spacing w:after="0"/>
        <w:ind w:left="0"/>
        <w:jc w:val="both"/>
      </w:pPr>
      <w:r>
        <w:rPr>
          <w:rFonts w:ascii="Times New Roman"/>
          <w:b w:val="false"/>
          <w:i w:val="false"/>
          <w:color w:val="000000"/>
          <w:sz w:val="28"/>
        </w:rPr>
        <w:t>
      о количестве грузовых мест, об их маркировке и о видах упаковок товаров;</w:t>
      </w:r>
    </w:p>
    <w:p>
      <w:pPr>
        <w:spacing w:after="0"/>
        <w:ind w:left="0"/>
        <w:jc w:val="both"/>
      </w:pPr>
      <w:r>
        <w:rPr>
          <w:rFonts w:ascii="Times New Roman"/>
          <w:b w:val="false"/>
          <w:i w:val="false"/>
          <w:color w:val="000000"/>
          <w:sz w:val="28"/>
        </w:rPr>
        <w:t>
      наименование товаров, вес брутто товаров (в килограммах) либо объем товаров (в кубических метрах), за исключением крупногабаритных грузов;</w:t>
      </w:r>
    </w:p>
    <w:p>
      <w:pPr>
        <w:spacing w:after="0"/>
        <w:ind w:left="0"/>
        <w:jc w:val="both"/>
      </w:pPr>
      <w:r>
        <w:rPr>
          <w:rFonts w:ascii="Times New Roman"/>
          <w:b w:val="false"/>
          <w:i w:val="false"/>
          <w:color w:val="000000"/>
          <w:sz w:val="28"/>
        </w:rPr>
        <w:t>
      о наличии товаров, ввоз которых на таможенную территорию Евразийского экономического союза запрещен или ограничен.</w:t>
      </w:r>
    </w:p>
    <w:p>
      <w:pPr>
        <w:spacing w:after="0"/>
        <w:ind w:left="0"/>
        <w:jc w:val="both"/>
      </w:pPr>
      <w:r>
        <w:rPr>
          <w:rFonts w:ascii="Times New Roman"/>
          <w:b w:val="false"/>
          <w:i w:val="false"/>
          <w:color w:val="000000"/>
          <w:sz w:val="28"/>
        </w:rPr>
        <w:t>
      13. В случаях, определенных пунктом 6 настоящей статьи, перевозчик или иное заинтересованное лицо, указанные в статье 149 настоящего Кодекса, в течение трех часов рабочего времени таможенного органа с момента уведомления о прибытии, обязаны совершить в отношении товаров, подлежащих таможенному декларированию, одну из таможенных операций, связанных с:</w:t>
      </w:r>
    </w:p>
    <w:p>
      <w:pPr>
        <w:spacing w:after="0"/>
        <w:ind w:left="0"/>
        <w:jc w:val="both"/>
      </w:pPr>
      <w:r>
        <w:rPr>
          <w:rFonts w:ascii="Times New Roman"/>
          <w:b w:val="false"/>
          <w:i w:val="false"/>
          <w:color w:val="000000"/>
          <w:sz w:val="28"/>
        </w:rPr>
        <w:t>
      1) помещением товаров на временное хранение;</w:t>
      </w:r>
    </w:p>
    <w:p>
      <w:pPr>
        <w:spacing w:after="0"/>
        <w:ind w:left="0"/>
        <w:jc w:val="both"/>
      </w:pPr>
      <w:r>
        <w:rPr>
          <w:rFonts w:ascii="Times New Roman"/>
          <w:b w:val="false"/>
          <w:i w:val="false"/>
          <w:color w:val="000000"/>
          <w:sz w:val="28"/>
        </w:rPr>
        <w:t>
      2) перевозкой (транспортировкой) товаров из места прибытия до места временного хранения;</w:t>
      </w:r>
    </w:p>
    <w:p>
      <w:pPr>
        <w:spacing w:after="0"/>
        <w:ind w:left="0"/>
        <w:jc w:val="both"/>
      </w:pPr>
      <w:r>
        <w:rPr>
          <w:rFonts w:ascii="Times New Roman"/>
          <w:b w:val="false"/>
          <w:i w:val="false"/>
          <w:color w:val="000000"/>
          <w:sz w:val="28"/>
        </w:rPr>
        <w:t>
      3) таможенным декларированием товаров;</w:t>
      </w:r>
    </w:p>
    <w:p>
      <w:pPr>
        <w:spacing w:after="0"/>
        <w:ind w:left="0"/>
        <w:jc w:val="both"/>
      </w:pPr>
      <w:r>
        <w:rPr>
          <w:rFonts w:ascii="Times New Roman"/>
          <w:b w:val="false"/>
          <w:i w:val="false"/>
          <w:color w:val="000000"/>
          <w:sz w:val="28"/>
        </w:rPr>
        <w:t>
      4) вывозом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14. При ввозе товаров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уведомление, поданное в соответствии с пунктом 8 настоящей статьи, является уведомлением о ввозе товаров в такую СЭЗ. </w:t>
      </w:r>
    </w:p>
    <w:p>
      <w:pPr>
        <w:spacing w:after="0"/>
        <w:ind w:left="0"/>
        <w:jc w:val="both"/>
      </w:pPr>
      <w:r>
        <w:rPr>
          <w:rFonts w:ascii="Times New Roman"/>
          <w:b w:val="false"/>
          <w:i w:val="false"/>
          <w:color w:val="000000"/>
          <w:sz w:val="28"/>
        </w:rPr>
        <w:t>
      15. На территории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1) радиационный и иные виды государственного контроля осуществляются соответствующими уполномоченными органами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радиационный контроль, возложенный на таможенные органы в соответствии с настоящим Кодексом, осуществляется таможенными органами при перемещении товаров через контрольно – пропускной пункт, являющегося местом прибытия (убытия).</w:t>
      </w:r>
    </w:p>
    <w:p>
      <w:pPr>
        <w:spacing w:after="0"/>
        <w:ind w:left="0"/>
        <w:jc w:val="both"/>
      </w:pPr>
      <w:r>
        <w:rPr>
          <w:rFonts w:ascii="Times New Roman"/>
          <w:b w:val="false"/>
          <w:i w:val="false"/>
          <w:color w:val="000000"/>
          <w:sz w:val="28"/>
        </w:rPr>
        <w:t>
      16. На территории СЭЗ, пределы которой полностью или частично совпадают с участками таможенной границы Евразийского экономического союза,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пункта 1 статьи 285 настоящего Кодекса.</w:t>
      </w:r>
    </w:p>
    <w:p>
      <w:pPr>
        <w:spacing w:after="0"/>
        <w:ind w:left="0"/>
        <w:jc w:val="both"/>
      </w:pPr>
      <w:r>
        <w:rPr>
          <w:rFonts w:ascii="Times New Roman"/>
          <w:b w:val="false"/>
          <w:i w:val="false"/>
          <w:color w:val="000000"/>
          <w:sz w:val="28"/>
        </w:rPr>
        <w:t>
      Под иным потреблением товаров, указанным в абзаце первом настоящего пункта понимается потребление участником СЭЗ в пределах территории такой СЭЗ в следующих случаях:</w:t>
      </w:r>
    </w:p>
    <w:p>
      <w:pPr>
        <w:spacing w:after="0"/>
        <w:ind w:left="0"/>
        <w:jc w:val="both"/>
      </w:pPr>
      <w:r>
        <w:rPr>
          <w:rFonts w:ascii="Times New Roman"/>
          <w:b w:val="false"/>
          <w:i w:val="false"/>
          <w:color w:val="000000"/>
          <w:sz w:val="28"/>
        </w:rPr>
        <w:t xml:space="preserve">
      1) потребление товаров в соответствии с договором об условиях деятельности в СЭЗ, с учетом положений подпункта 3) настоящего пункта; </w:t>
      </w:r>
    </w:p>
    <w:p>
      <w:pPr>
        <w:spacing w:after="0"/>
        <w:ind w:left="0"/>
        <w:jc w:val="both"/>
      </w:pPr>
      <w:r>
        <w:rPr>
          <w:rFonts w:ascii="Times New Roman"/>
          <w:b w:val="false"/>
          <w:i w:val="false"/>
          <w:color w:val="000000"/>
          <w:sz w:val="28"/>
        </w:rPr>
        <w:t>
      2) реализация участником СЭЗ товаров Евразийского экономического союза физическим лицам;</w:t>
      </w:r>
    </w:p>
    <w:p>
      <w:pPr>
        <w:spacing w:after="0"/>
        <w:ind w:left="0"/>
        <w:jc w:val="both"/>
      </w:pPr>
      <w:r>
        <w:rPr>
          <w:rFonts w:ascii="Times New Roman"/>
          <w:b w:val="false"/>
          <w:i w:val="false"/>
          <w:color w:val="000000"/>
          <w:sz w:val="28"/>
        </w:rPr>
        <w:t>
      3) реализация участником СЭЗ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СЭЗ в соответствии с договором об условиях деятельности в СЭЗ.</w:t>
      </w:r>
    </w:p>
    <w:p>
      <w:pPr>
        <w:spacing w:after="0"/>
        <w:ind w:left="0"/>
        <w:jc w:val="both"/>
      </w:pPr>
      <w:r>
        <w:rPr>
          <w:rFonts w:ascii="Times New Roman"/>
          <w:b w:val="false"/>
          <w:i w:val="false"/>
          <w:color w:val="000000"/>
          <w:sz w:val="28"/>
        </w:rPr>
        <w:t>
      Действие таможенной процедуры свободной таможенной зоны в случаях, предусмотренных настоящим пунктом завершается путем предоставления отчетности в порядке, утвержденном уполномоченным органом.</w:t>
      </w:r>
    </w:p>
    <w:p>
      <w:pPr>
        <w:spacing w:after="0"/>
        <w:ind w:left="0"/>
        <w:jc w:val="both"/>
      </w:pPr>
      <w:r>
        <w:rPr>
          <w:rFonts w:ascii="Times New Roman"/>
          <w:b w:val="false"/>
          <w:i w:val="false"/>
          <w:color w:val="000000"/>
          <w:sz w:val="28"/>
        </w:rPr>
        <w:t>
      17. Случаи, когда декларантами товаров, помещаемых под таможенную процедуру свободной таможенной зоны для размещения и (или) использования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определяются уполномоченным органом.</w:t>
      </w:r>
    </w:p>
    <w:p>
      <w:pPr>
        <w:spacing w:after="0"/>
        <w:ind w:left="0"/>
        <w:jc w:val="both"/>
      </w:pPr>
      <w:r>
        <w:rPr>
          <w:rFonts w:ascii="Times New Roman"/>
          <w:b w:val="false"/>
          <w:i w:val="false"/>
          <w:color w:val="000000"/>
          <w:sz w:val="28"/>
        </w:rPr>
        <w:t>
      18. Уполномоченным органом может быть утвержден порядок проведения таможенного контроля с использованием информационных систем при пересечении физическими лицами места перемещения товаров на территории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19.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p>
      <w:pPr>
        <w:spacing w:after="0"/>
        <w:ind w:left="0"/>
        <w:jc w:val="left"/>
      </w:pPr>
      <w:r>
        <w:rPr>
          <w:rFonts w:ascii="Times New Roman"/>
          <w:b/>
          <w:i w:val="false"/>
          <w:color w:val="000000"/>
        </w:rPr>
        <w:t xml:space="preserve"> Глава 30. Таможенная процедура свободного склада</w:t>
      </w:r>
    </w:p>
    <w:p>
      <w:pPr>
        <w:spacing w:after="0"/>
        <w:ind w:left="0"/>
        <w:jc w:val="both"/>
      </w:pPr>
      <w:r>
        <w:rPr>
          <w:rFonts w:ascii="Times New Roman"/>
          <w:b/>
          <w:i w:val="false"/>
          <w:color w:val="000000"/>
          <w:sz w:val="28"/>
        </w:rPr>
        <w:t>Статья 292. Содержание и применение таможенной процедуры свободного склада</w:t>
      </w:r>
    </w:p>
    <w:p>
      <w:pPr>
        <w:spacing w:after="0"/>
        <w:ind w:left="0"/>
        <w:jc w:val="both"/>
      </w:pPr>
      <w:r>
        <w:rPr>
          <w:rFonts w:ascii="Times New Roman"/>
          <w:b w:val="false"/>
          <w:i w:val="false"/>
          <w:color w:val="000000"/>
          <w:sz w:val="28"/>
        </w:rPr>
        <w:t>
      1. Таможенная процедура свободного склада – таможенная процедура, применяемая в отношении иностранных товаров и товаров Евразийского экономического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На свободном складе могут размещаться и использоваться товары, помещенные под таможенную процедуру свободного склада, а также товары Евразийского экономического союза, не помещенные под таможенную процедуру свободного склада, и иностранные товары, помещенные под иные таможенные процедуры.</w:t>
      </w:r>
    </w:p>
    <w:p>
      <w:pPr>
        <w:spacing w:after="0"/>
        <w:ind w:left="0"/>
        <w:jc w:val="both"/>
      </w:pPr>
      <w:r>
        <w:rPr>
          <w:rFonts w:ascii="Times New Roman"/>
          <w:b w:val="false"/>
          <w:i w:val="false"/>
          <w:color w:val="000000"/>
          <w:sz w:val="28"/>
        </w:rPr>
        <w:t>
      3. Товары Евразийского экономического союза помещаются под таможенную процедуру свободного склада по выбору декларанта, за исключением товаров, указанных в абзаце втором настоящего пункта.</w:t>
      </w:r>
    </w:p>
    <w:p>
      <w:pPr>
        <w:spacing w:after="0"/>
        <w:ind w:left="0"/>
        <w:jc w:val="both"/>
      </w:pPr>
      <w:r>
        <w:rPr>
          <w:rFonts w:ascii="Times New Roman"/>
          <w:b w:val="false"/>
          <w:i w:val="false"/>
          <w:color w:val="000000"/>
          <w:sz w:val="28"/>
        </w:rPr>
        <w:t xml:space="preserve">
      Перечень отдельных категорий товаров Евразийского экономического союза, подлежащих обязательному помещению под таможенную процедуру свободного склада для размещения на свободном складе, учрежденном на территории Республики Казахстан утверждается уполномоченным органом. </w:t>
      </w:r>
    </w:p>
    <w:p>
      <w:pPr>
        <w:spacing w:after="0"/>
        <w:ind w:left="0"/>
        <w:jc w:val="both"/>
      </w:pPr>
      <w:r>
        <w:rPr>
          <w:rFonts w:ascii="Times New Roman"/>
          <w:b w:val="false"/>
          <w:i w:val="false"/>
          <w:color w:val="000000"/>
          <w:sz w:val="28"/>
        </w:rPr>
        <w:t>
      4. В отношении товаров Евразийского экономического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пунктом 1 статьи 294 настоящего Кодекса.</w:t>
      </w:r>
    </w:p>
    <w:p>
      <w:pPr>
        <w:spacing w:after="0"/>
        <w:ind w:left="0"/>
        <w:jc w:val="both"/>
      </w:pPr>
      <w:r>
        <w:rPr>
          <w:rFonts w:ascii="Times New Roman"/>
          <w:b w:val="false"/>
          <w:i w:val="false"/>
          <w:color w:val="000000"/>
          <w:sz w:val="28"/>
        </w:rPr>
        <w:t>
      5. Иностранные товары, помещенные под таможенную процедуру свободного склада, сохраняют статус иностранных товаров, а товары Евразийского экономического союза, помещенные под таможенную процедуру свободного склада, сохраняют статус товаров Евразийского экономического союза.</w:t>
      </w:r>
    </w:p>
    <w:p>
      <w:pPr>
        <w:spacing w:after="0"/>
        <w:ind w:left="0"/>
        <w:jc w:val="both"/>
      </w:pPr>
      <w:r>
        <w:rPr>
          <w:rFonts w:ascii="Times New Roman"/>
          <w:b w:val="false"/>
          <w:i w:val="false"/>
          <w:color w:val="000000"/>
          <w:sz w:val="28"/>
        </w:rPr>
        <w:t>
      6. Товары, изготовленные (полученные) из товаров Евразийского экономического союза, помещенных под таможенную процедуру свободного склада, приобретают статус товаров Евразийского экономического союза.</w:t>
      </w:r>
    </w:p>
    <w:p>
      <w:pPr>
        <w:spacing w:after="0"/>
        <w:ind w:left="0"/>
        <w:jc w:val="both"/>
      </w:pPr>
      <w:r>
        <w:rPr>
          <w:rFonts w:ascii="Times New Roman"/>
          <w:b w:val="false"/>
          <w:i w:val="false"/>
          <w:color w:val="000000"/>
          <w:sz w:val="28"/>
        </w:rPr>
        <w:t>
      При размещении и использовании на свободном складе товаров Евразийского экономического союза, не помещенных под таможенную процедуру свободного склада,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приобретают статус товаров Евразийского экономического союза.</w:t>
      </w:r>
    </w:p>
    <w:p>
      <w:pPr>
        <w:spacing w:after="0"/>
        <w:ind w:left="0"/>
        <w:jc w:val="both"/>
      </w:pPr>
      <w:r>
        <w:rPr>
          <w:rFonts w:ascii="Times New Roman"/>
          <w:b w:val="false"/>
          <w:i w:val="false"/>
          <w:color w:val="000000"/>
          <w:sz w:val="28"/>
        </w:rPr>
        <w:t>
      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абзаце втором настоящего пункта.</w:t>
      </w:r>
    </w:p>
    <w:p>
      <w:pPr>
        <w:spacing w:after="0"/>
        <w:ind w:left="0"/>
        <w:jc w:val="both"/>
      </w:pPr>
      <w:r>
        <w:rPr>
          <w:rFonts w:ascii="Times New Roman"/>
          <w:b w:val="false"/>
          <w:i w:val="false"/>
          <w:color w:val="000000"/>
          <w:sz w:val="28"/>
        </w:rPr>
        <w:t>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со статьей 299 настоящего Кодекса.</w:t>
      </w:r>
    </w:p>
    <w:p>
      <w:pPr>
        <w:spacing w:after="0"/>
        <w:ind w:left="0"/>
        <w:jc w:val="both"/>
      </w:pPr>
      <w:r>
        <w:rPr>
          <w:rFonts w:ascii="Times New Roman"/>
          <w:b w:val="false"/>
          <w:i w:val="false"/>
          <w:color w:val="000000"/>
          <w:sz w:val="28"/>
        </w:rPr>
        <w:t>
      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p>
      <w:pPr>
        <w:spacing w:after="0"/>
        <w:ind w:left="0"/>
        <w:jc w:val="both"/>
      </w:pPr>
      <w:r>
        <w:rPr>
          <w:rFonts w:ascii="Times New Roman"/>
          <w:b w:val="false"/>
          <w:i w:val="false"/>
          <w:color w:val="000000"/>
          <w:sz w:val="28"/>
        </w:rPr>
        <w:t>
      9. При ввозе на таможенную территорию Евразийского экономического союза товаров, указанных в пункте 8 настоящей статьи, ранее вывезенных с таможенной территории Евразийского экономического союза в соответствии с таможенной процедурой экспорта, к таким товарам не может быть применена таможенная процедура реимпорта.</w:t>
      </w:r>
    </w:p>
    <w:p>
      <w:pPr>
        <w:spacing w:after="0"/>
        <w:ind w:left="0"/>
        <w:jc w:val="both"/>
      </w:pPr>
      <w:r>
        <w:rPr>
          <w:rFonts w:ascii="Times New Roman"/>
          <w:b w:val="false"/>
          <w:i w:val="false"/>
          <w:color w:val="000000"/>
          <w:sz w:val="28"/>
        </w:rPr>
        <w:t>
      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Евразийского экономического союза.</w:t>
      </w:r>
    </w:p>
    <w:p>
      <w:pPr>
        <w:spacing w:after="0"/>
        <w:ind w:left="0"/>
        <w:jc w:val="both"/>
      </w:pPr>
      <w:r>
        <w:rPr>
          <w:rFonts w:ascii="Times New Roman"/>
          <w:b w:val="false"/>
          <w:i w:val="false"/>
          <w:color w:val="000000"/>
          <w:sz w:val="28"/>
        </w:rPr>
        <w:t>
      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Евразийского экономического союза.</w:t>
      </w:r>
    </w:p>
    <w:p>
      <w:pPr>
        <w:spacing w:after="0"/>
        <w:ind w:left="0"/>
        <w:jc w:val="both"/>
      </w:pPr>
      <w:r>
        <w:rPr>
          <w:rFonts w:ascii="Times New Roman"/>
          <w:b w:val="false"/>
          <w:i w:val="false"/>
          <w:color w:val="000000"/>
          <w:sz w:val="28"/>
        </w:rPr>
        <w:t>
      11. Владелец свободного склада может размещать и (или) использовать товары Евразийского экономического союза на территории свободного склада без их помещения под таможенную процедуру свободного склада с учетом пункта 3 настоящей статьи.</w:t>
      </w:r>
    </w:p>
    <w:p>
      <w:pPr>
        <w:spacing w:after="0"/>
        <w:ind w:left="0"/>
        <w:jc w:val="both"/>
      </w:pPr>
      <w:r>
        <w:rPr>
          <w:rFonts w:ascii="Times New Roman"/>
          <w:b w:val="false"/>
          <w:i w:val="false"/>
          <w:color w:val="000000"/>
          <w:sz w:val="28"/>
        </w:rPr>
        <w:t>
      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pPr>
        <w:spacing w:after="0"/>
        <w:ind w:left="0"/>
        <w:jc w:val="both"/>
      </w:pPr>
      <w:r>
        <w:rPr>
          <w:rFonts w:ascii="Times New Roman"/>
          <w:b w:val="false"/>
          <w:i w:val="false"/>
          <w:color w:val="000000"/>
          <w:sz w:val="28"/>
        </w:rPr>
        <w:t>
      Перечень иностранных товаров и (или) категорий иностранных товаров, в отношении которых на территории Республики Казахстан не применяется таможенная процедура свободного склада утверждается уполномоченным органом.</w:t>
      </w:r>
    </w:p>
    <w:p>
      <w:pPr>
        <w:spacing w:after="0"/>
        <w:ind w:left="0"/>
        <w:jc w:val="both"/>
      </w:pPr>
      <w:r>
        <w:rPr>
          <w:rFonts w:ascii="Times New Roman"/>
          <w:b w:val="false"/>
          <w:i w:val="false"/>
          <w:color w:val="000000"/>
          <w:sz w:val="28"/>
        </w:rPr>
        <w:t>
      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pPr>
        <w:spacing w:after="0"/>
        <w:ind w:left="0"/>
        <w:jc w:val="both"/>
      </w:pPr>
      <w:r>
        <w:rPr>
          <w:rFonts w:ascii="Times New Roman"/>
          <w:b/>
          <w:i w:val="false"/>
          <w:color w:val="000000"/>
          <w:sz w:val="28"/>
        </w:rPr>
        <w:t>Статья 293. Условия помещения товаров под таможенную процедуру свободного склада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Декларантом товаров, помещаемых под таможенную процедуру свободного склада, может выступать лицо, являющееся владельцем свободного склада, а также иные лица, в случаях, когда таким лицам:</w:t>
      </w:r>
    </w:p>
    <w:p>
      <w:pPr>
        <w:spacing w:after="0"/>
        <w:ind w:left="0"/>
        <w:jc w:val="both"/>
      </w:pPr>
      <w:r>
        <w:rPr>
          <w:rFonts w:ascii="Times New Roman"/>
          <w:b w:val="false"/>
          <w:i w:val="false"/>
          <w:color w:val="000000"/>
          <w:sz w:val="28"/>
        </w:rPr>
        <w:t>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в соответствии с подпунктами 1), 3), 4) пункта 8 статьи 294 настоящего Кодекса;</w:t>
      </w:r>
    </w:p>
    <w:p>
      <w:pPr>
        <w:spacing w:after="0"/>
        <w:ind w:left="0"/>
        <w:jc w:val="both"/>
      </w:pPr>
      <w:r>
        <w:rPr>
          <w:rFonts w:ascii="Times New Roman"/>
          <w:b w:val="false"/>
          <w:i w:val="false"/>
          <w:color w:val="000000"/>
          <w:sz w:val="28"/>
        </w:rPr>
        <w:t xml:space="preserve">
      допускается совершение операций, предусмотренных подпунктами 6) и 7) пункта 1 статьи 294 настоящего Кодекса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w:t>
      </w:r>
    </w:p>
    <w:p>
      <w:pPr>
        <w:spacing w:after="0"/>
        <w:ind w:left="0"/>
        <w:jc w:val="both"/>
      </w:pPr>
      <w:r>
        <w:rPr>
          <w:rFonts w:ascii="Times New Roman"/>
          <w:b w:val="false"/>
          <w:i w:val="false"/>
          <w:color w:val="000000"/>
          <w:sz w:val="28"/>
        </w:rPr>
        <w:t>
      3. Условиями использования товаров в соответствии с таможенной процедурой свободного склада являются:</w:t>
      </w:r>
    </w:p>
    <w:p>
      <w:pPr>
        <w:spacing w:after="0"/>
        <w:ind w:left="0"/>
        <w:jc w:val="both"/>
      </w:pPr>
      <w:r>
        <w:rPr>
          <w:rFonts w:ascii="Times New Roman"/>
          <w:b w:val="false"/>
          <w:i w:val="false"/>
          <w:color w:val="000000"/>
          <w:sz w:val="28"/>
        </w:rPr>
        <w:t>
      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пункта 5 статьи 294 настоящего Кодекса;</w:t>
      </w:r>
    </w:p>
    <w:p>
      <w:pPr>
        <w:spacing w:after="0"/>
        <w:ind w:left="0"/>
        <w:jc w:val="both"/>
      </w:pPr>
      <w:r>
        <w:rPr>
          <w:rFonts w:ascii="Times New Roman"/>
          <w:b w:val="false"/>
          <w:i w:val="false"/>
          <w:color w:val="000000"/>
          <w:sz w:val="28"/>
        </w:rPr>
        <w:t>
      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pPr>
        <w:spacing w:after="0"/>
        <w:ind w:left="0"/>
        <w:jc w:val="both"/>
      </w:pPr>
      <w:r>
        <w:rPr>
          <w:rFonts w:ascii="Times New Roman"/>
          <w:b w:val="false"/>
          <w:i w:val="false"/>
          <w:color w:val="000000"/>
          <w:sz w:val="28"/>
        </w:rPr>
        <w:t>
      3) совершение в отношении товаров, помещенных под таможенную процедуру свободного склада, действий в соответствии со статьей 294 настоящего Кодекса.</w:t>
      </w:r>
    </w:p>
    <w:p>
      <w:pPr>
        <w:spacing w:after="0"/>
        <w:ind w:left="0"/>
        <w:jc w:val="both"/>
      </w:pPr>
      <w:r>
        <w:rPr>
          <w:rFonts w:ascii="Times New Roman"/>
          <w:b w:val="false"/>
          <w:i w:val="false"/>
          <w:color w:val="000000"/>
          <w:sz w:val="28"/>
        </w:rPr>
        <w:t>
      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пунктом 3 статьи 296 настоящего Кодекса.</w:t>
      </w:r>
    </w:p>
    <w:p>
      <w:pPr>
        <w:spacing w:after="0"/>
        <w:ind w:left="0"/>
        <w:jc w:val="both"/>
      </w:pPr>
      <w:r>
        <w:rPr>
          <w:rFonts w:ascii="Times New Roman"/>
          <w:b w:val="false"/>
          <w:i w:val="false"/>
          <w:color w:val="000000"/>
          <w:sz w:val="28"/>
        </w:rPr>
        <w:t>
      5. В случаях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перемещение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 утверждаются уполномоченным органом.</w:t>
      </w:r>
    </w:p>
    <w:p>
      <w:pPr>
        <w:spacing w:after="0"/>
        <w:ind w:left="0"/>
        <w:jc w:val="both"/>
      </w:pPr>
      <w:r>
        <w:rPr>
          <w:rFonts w:ascii="Times New Roman"/>
          <w:b/>
          <w:i w:val="false"/>
          <w:color w:val="000000"/>
          <w:sz w:val="28"/>
        </w:rPr>
        <w:t>Статья 294.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pPr>
        <w:spacing w:after="0"/>
        <w:ind w:left="0"/>
        <w:jc w:val="both"/>
      </w:pPr>
      <w:r>
        <w:rPr>
          <w:rFonts w:ascii="Times New Roman"/>
          <w:b w:val="false"/>
          <w:i w:val="false"/>
          <w:color w:val="000000"/>
          <w:sz w:val="28"/>
        </w:rPr>
        <w:t>
      1) хранение;</w:t>
      </w:r>
    </w:p>
    <w:p>
      <w:pPr>
        <w:spacing w:after="0"/>
        <w:ind w:left="0"/>
        <w:jc w:val="both"/>
      </w:pPr>
      <w:r>
        <w:rPr>
          <w:rFonts w:ascii="Times New Roman"/>
          <w:b w:val="false"/>
          <w:i w:val="false"/>
          <w:color w:val="000000"/>
          <w:sz w:val="28"/>
        </w:rPr>
        <w:t>
      2) операции по погрузке (разгрузке) товаров и иные грузовые операции, связанные с хранением;</w:t>
      </w:r>
    </w:p>
    <w:p>
      <w:pPr>
        <w:spacing w:after="0"/>
        <w:ind w:left="0"/>
        <w:jc w:val="both"/>
      </w:pPr>
      <w:r>
        <w:rPr>
          <w:rFonts w:ascii="Times New Roman"/>
          <w:b w:val="false"/>
          <w:i w:val="false"/>
          <w:color w:val="000000"/>
          <w:sz w:val="28"/>
        </w:rPr>
        <w:t>
      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pPr>
        <w:spacing w:after="0"/>
        <w:ind w:left="0"/>
        <w:jc w:val="both"/>
      </w:pPr>
      <w:r>
        <w:rPr>
          <w:rFonts w:ascii="Times New Roman"/>
          <w:b w:val="false"/>
          <w:i w:val="false"/>
          <w:color w:val="000000"/>
          <w:sz w:val="28"/>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pPr>
        <w:spacing w:after="0"/>
        <w:ind w:left="0"/>
        <w:jc w:val="both"/>
      </w:pPr>
      <w:r>
        <w:rPr>
          <w:rFonts w:ascii="Times New Roman"/>
          <w:b w:val="false"/>
          <w:i w:val="false"/>
          <w:color w:val="000000"/>
          <w:sz w:val="28"/>
        </w:rPr>
        <w:t>
      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pPr>
        <w:spacing w:after="0"/>
        <w:ind w:left="0"/>
        <w:jc w:val="both"/>
      </w:pPr>
      <w:r>
        <w:rPr>
          <w:rFonts w:ascii="Times New Roman"/>
          <w:b w:val="false"/>
          <w:i w:val="false"/>
          <w:color w:val="000000"/>
          <w:sz w:val="28"/>
        </w:rPr>
        <w:t>
      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pPr>
        <w:spacing w:after="0"/>
        <w:ind w:left="0"/>
        <w:jc w:val="both"/>
      </w:pPr>
      <w:r>
        <w:rPr>
          <w:rFonts w:ascii="Times New Roman"/>
          <w:b w:val="false"/>
          <w:i w:val="false"/>
          <w:color w:val="000000"/>
          <w:sz w:val="28"/>
        </w:rPr>
        <w:t>
      7) отбор проб и (или) образцов товаров в соответствии со статьей 37 настоящего Кодекса;</w:t>
      </w:r>
    </w:p>
    <w:p>
      <w:pPr>
        <w:spacing w:after="0"/>
        <w:ind w:left="0"/>
        <w:jc w:val="both"/>
      </w:pPr>
      <w:r>
        <w:rPr>
          <w:rFonts w:ascii="Times New Roman"/>
          <w:b w:val="false"/>
          <w:i w:val="false"/>
          <w:color w:val="000000"/>
          <w:sz w:val="28"/>
        </w:rPr>
        <w:t>
      8) иные операции, связанные с эксплуатацией и функционированием свободного склада, осуществляемые с разрешения таможенного органа, в зоне деятельности которого находится свободный склад.</w:t>
      </w:r>
    </w:p>
    <w:p>
      <w:pPr>
        <w:spacing w:after="0"/>
        <w:ind w:left="0"/>
        <w:jc w:val="both"/>
      </w:pPr>
      <w:r>
        <w:rPr>
          <w:rFonts w:ascii="Times New Roman"/>
          <w:b w:val="false"/>
          <w:i w:val="false"/>
          <w:color w:val="000000"/>
          <w:sz w:val="28"/>
        </w:rPr>
        <w:t>
      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подпунктом 5) пункта 1 статьи 514 настоящего Кодекса.</w:t>
      </w:r>
    </w:p>
    <w:p>
      <w:pPr>
        <w:spacing w:after="0"/>
        <w:ind w:left="0"/>
        <w:jc w:val="both"/>
      </w:pPr>
      <w:r>
        <w:rPr>
          <w:rFonts w:ascii="Times New Roman"/>
          <w:b w:val="false"/>
          <w:i w:val="false"/>
          <w:color w:val="000000"/>
          <w:sz w:val="28"/>
        </w:rPr>
        <w:t>
      3. Совершение операций, предусмотренных подпунктами 1), 2), 3) и 5) пункта 1 настоящей статьи, допускается только владельцем свободного склада.</w:t>
      </w:r>
    </w:p>
    <w:p>
      <w:pPr>
        <w:spacing w:after="0"/>
        <w:ind w:left="0"/>
        <w:jc w:val="both"/>
      </w:pPr>
      <w:r>
        <w:rPr>
          <w:rFonts w:ascii="Times New Roman"/>
          <w:b w:val="false"/>
          <w:i w:val="false"/>
          <w:color w:val="000000"/>
          <w:sz w:val="28"/>
        </w:rPr>
        <w:t>
      Уполномоченным органом может быть установлено, что совершение операций, предусмотренных подпунктами 1), 2), 3) и 5) пункта 1 настоящей статьи, допускается иными лицами, чем владелец свободного склада, на условиях и в порядке, устанавливаемых уполномоченным органом.</w:t>
      </w:r>
    </w:p>
    <w:p>
      <w:pPr>
        <w:spacing w:after="0"/>
        <w:ind w:left="0"/>
        <w:jc w:val="both"/>
      </w:pPr>
      <w:r>
        <w:rPr>
          <w:rFonts w:ascii="Times New Roman"/>
          <w:b w:val="false"/>
          <w:i w:val="false"/>
          <w:color w:val="000000"/>
          <w:sz w:val="28"/>
        </w:rPr>
        <w:t>
      4.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pPr>
        <w:spacing w:after="0"/>
        <w:ind w:left="0"/>
        <w:jc w:val="both"/>
      </w:pPr>
      <w:r>
        <w:rPr>
          <w:rFonts w:ascii="Times New Roman"/>
          <w:b w:val="false"/>
          <w:i w:val="false"/>
          <w:color w:val="000000"/>
          <w:sz w:val="28"/>
        </w:rPr>
        <w:t>
      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pPr>
        <w:spacing w:after="0"/>
        <w:ind w:left="0"/>
        <w:jc w:val="both"/>
      </w:pPr>
      <w:r>
        <w:rPr>
          <w:rFonts w:ascii="Times New Roman"/>
          <w:b w:val="false"/>
          <w:i w:val="false"/>
          <w:color w:val="000000"/>
          <w:sz w:val="28"/>
        </w:rP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pPr>
        <w:spacing w:after="0"/>
        <w:ind w:left="0"/>
        <w:jc w:val="both"/>
      </w:pPr>
      <w:r>
        <w:rPr>
          <w:rFonts w:ascii="Times New Roman"/>
          <w:b w:val="false"/>
          <w:i w:val="false"/>
          <w:color w:val="000000"/>
          <w:sz w:val="28"/>
        </w:rP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совершать таможенные операции в отношении таких товаров.</w:t>
      </w:r>
    </w:p>
    <w:p>
      <w:pPr>
        <w:spacing w:after="0"/>
        <w:ind w:left="0"/>
        <w:jc w:val="both"/>
      </w:pPr>
      <w:r>
        <w:rPr>
          <w:rFonts w:ascii="Times New Roman"/>
          <w:b w:val="false"/>
          <w:i w:val="false"/>
          <w:color w:val="000000"/>
          <w:sz w:val="28"/>
        </w:rPr>
        <w:t>
      4) указанные товары вывозятся для размещения и нахождения на территории иного свободного склада, в случаях, предусмотренных пунктом 5 статьи 293 настоящего Кодекса.</w:t>
      </w:r>
    </w:p>
    <w:p>
      <w:pPr>
        <w:spacing w:after="0"/>
        <w:ind w:left="0"/>
        <w:jc w:val="both"/>
      </w:pPr>
      <w:r>
        <w:rPr>
          <w:rFonts w:ascii="Times New Roman"/>
          <w:b w:val="false"/>
          <w:i w:val="false"/>
          <w:color w:val="000000"/>
          <w:sz w:val="28"/>
        </w:rPr>
        <w:t>
      5. Товары, указанные в подпунктах 1) и 2) пункта 4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pPr>
        <w:spacing w:after="0"/>
        <w:ind w:left="0"/>
        <w:jc w:val="both"/>
      </w:pPr>
      <w:r>
        <w:rPr>
          <w:rFonts w:ascii="Times New Roman"/>
          <w:b w:val="false"/>
          <w:i w:val="false"/>
          <w:color w:val="000000"/>
          <w:sz w:val="28"/>
        </w:rPr>
        <w:t>
      В отношении товаров, указанных в подпункте 3) пункта 4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pPr>
        <w:spacing w:after="0"/>
        <w:ind w:left="0"/>
        <w:jc w:val="both"/>
      </w:pPr>
      <w:r>
        <w:rPr>
          <w:rFonts w:ascii="Times New Roman"/>
          <w:b w:val="false"/>
          <w:i w:val="false"/>
          <w:color w:val="000000"/>
          <w:sz w:val="28"/>
        </w:rPr>
        <w:t>
      Товары, указанные в подпункте 4) пункта 4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pPr>
        <w:spacing w:after="0"/>
        <w:ind w:left="0"/>
        <w:jc w:val="both"/>
      </w:pPr>
      <w:r>
        <w:rPr>
          <w:rFonts w:ascii="Times New Roman"/>
          <w:b w:val="false"/>
          <w:i w:val="false"/>
          <w:color w:val="000000"/>
          <w:sz w:val="28"/>
        </w:rPr>
        <w:t>
      6. Порядок выдачи таможенным органом разрешения, указанного в пункте 5 настоящей статьи, утверждается уполномоченным органом.</w:t>
      </w:r>
    </w:p>
    <w:p>
      <w:pPr>
        <w:spacing w:after="0"/>
        <w:ind w:left="0"/>
        <w:jc w:val="both"/>
      </w:pPr>
      <w:r>
        <w:rPr>
          <w:rFonts w:ascii="Times New Roman"/>
          <w:b w:val="false"/>
          <w:i w:val="false"/>
          <w:color w:val="000000"/>
          <w:sz w:val="28"/>
        </w:rPr>
        <w:t>
      7.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8 настоящей статьи допускается передача указанных товаров без завершения действия таможенной процедуры свободного склада.</w:t>
      </w:r>
    </w:p>
    <w:p>
      <w:pPr>
        <w:spacing w:after="0"/>
        <w:ind w:left="0"/>
        <w:jc w:val="both"/>
      </w:pPr>
      <w:r>
        <w:rPr>
          <w:rFonts w:ascii="Times New Roman"/>
          <w:b w:val="false"/>
          <w:i w:val="false"/>
          <w:color w:val="000000"/>
          <w:sz w:val="28"/>
        </w:rPr>
        <w:t>
      8.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pPr>
        <w:spacing w:after="0"/>
        <w:ind w:left="0"/>
        <w:jc w:val="both"/>
      </w:pPr>
      <w:r>
        <w:rPr>
          <w:rFonts w:ascii="Times New Roman"/>
          <w:b w:val="false"/>
          <w:i w:val="false"/>
          <w:color w:val="000000"/>
          <w:sz w:val="28"/>
        </w:rPr>
        <w:t>
      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pPr>
        <w:spacing w:after="0"/>
        <w:ind w:left="0"/>
        <w:jc w:val="both"/>
      </w:pPr>
      <w:r>
        <w:rPr>
          <w:rFonts w:ascii="Times New Roman"/>
          <w:b w:val="false"/>
          <w:i w:val="false"/>
          <w:color w:val="000000"/>
          <w:sz w:val="28"/>
        </w:rPr>
        <w:t>
      2) перевозчику для их перевозки;</w:t>
      </w:r>
    </w:p>
    <w:p>
      <w:pPr>
        <w:spacing w:after="0"/>
        <w:ind w:left="0"/>
        <w:jc w:val="both"/>
      </w:pPr>
      <w:r>
        <w:rPr>
          <w:rFonts w:ascii="Times New Roman"/>
          <w:b w:val="false"/>
          <w:i w:val="false"/>
          <w:color w:val="000000"/>
          <w:sz w:val="28"/>
        </w:rPr>
        <w:t>
      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pPr>
        <w:spacing w:after="0"/>
        <w:ind w:left="0"/>
        <w:jc w:val="both"/>
      </w:pPr>
      <w:r>
        <w:rPr>
          <w:rFonts w:ascii="Times New Roman"/>
          <w:b w:val="false"/>
          <w:i w:val="false"/>
          <w:color w:val="000000"/>
          <w:sz w:val="28"/>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pPr>
        <w:spacing w:after="0"/>
        <w:ind w:left="0"/>
        <w:jc w:val="both"/>
      </w:pPr>
      <w:r>
        <w:rPr>
          <w:rFonts w:ascii="Times New Roman"/>
          <w:b w:val="false"/>
          <w:i w:val="false"/>
          <w:color w:val="000000"/>
          <w:sz w:val="28"/>
        </w:rPr>
        <w:t>
      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4 настоящей статьи.</w:t>
      </w:r>
    </w:p>
    <w:p>
      <w:pPr>
        <w:spacing w:after="0"/>
        <w:ind w:left="0"/>
        <w:jc w:val="both"/>
      </w:pPr>
      <w:r>
        <w:rPr>
          <w:rFonts w:ascii="Times New Roman"/>
          <w:b w:val="false"/>
          <w:i w:val="false"/>
          <w:color w:val="000000"/>
          <w:sz w:val="28"/>
        </w:rP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pPr>
        <w:spacing w:after="0"/>
        <w:ind w:left="0"/>
        <w:jc w:val="both"/>
      </w:pPr>
      <w:r>
        <w:rPr>
          <w:rFonts w:ascii="Times New Roman"/>
          <w:b/>
          <w:i w:val="false"/>
          <w:color w:val="000000"/>
          <w:sz w:val="28"/>
        </w:rPr>
        <w:t>Статья 295.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pPr>
        <w:spacing w:after="0"/>
        <w:ind w:left="0"/>
        <w:jc w:val="both"/>
      </w:pPr>
      <w:r>
        <w:rPr>
          <w:rFonts w:ascii="Times New Roman"/>
          <w:b w:val="false"/>
          <w:i w:val="false"/>
          <w:color w:val="000000"/>
          <w:sz w:val="28"/>
        </w:rPr>
        <w:t>
      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pPr>
        <w:spacing w:after="0"/>
        <w:ind w:left="0"/>
        <w:jc w:val="both"/>
      </w:pPr>
      <w:r>
        <w:rPr>
          <w:rFonts w:ascii="Times New Roman"/>
          <w:b w:val="false"/>
          <w:i w:val="false"/>
          <w:color w:val="000000"/>
          <w:sz w:val="28"/>
        </w:rPr>
        <w:t>
      2) подробное описание, фотографирование, изображение в масштабе иностранных товаров;</w:t>
      </w:r>
    </w:p>
    <w:p>
      <w:pPr>
        <w:spacing w:after="0"/>
        <w:ind w:left="0"/>
        <w:jc w:val="both"/>
      </w:pPr>
      <w:r>
        <w:rPr>
          <w:rFonts w:ascii="Times New Roman"/>
          <w:b w:val="false"/>
          <w:i w:val="false"/>
          <w:color w:val="000000"/>
          <w:sz w:val="28"/>
        </w:rPr>
        <w:t>
      3) сопоставление предварительно отобранных проб и (или) образцов иностранных товаров и товаров, изготовленных (полученных) из иностранных товаров;</w:t>
      </w:r>
    </w:p>
    <w:p>
      <w:pPr>
        <w:spacing w:after="0"/>
        <w:ind w:left="0"/>
        <w:jc w:val="both"/>
      </w:pPr>
      <w:r>
        <w:rPr>
          <w:rFonts w:ascii="Times New Roman"/>
          <w:b w:val="false"/>
          <w:i w:val="false"/>
          <w:color w:val="000000"/>
          <w:sz w:val="28"/>
        </w:rPr>
        <w:t>
      4) использование имеющейся маркировки товаров, в том числе в виде серийных номеров;</w:t>
      </w:r>
    </w:p>
    <w:p>
      <w:pPr>
        <w:spacing w:after="0"/>
        <w:ind w:left="0"/>
        <w:jc w:val="both"/>
      </w:pPr>
      <w:r>
        <w:rPr>
          <w:rFonts w:ascii="Times New Roman"/>
          <w:b w:val="false"/>
          <w:i w:val="false"/>
          <w:color w:val="000000"/>
          <w:sz w:val="28"/>
        </w:rPr>
        <w:t>
      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утверждается уполномоченным органом.</w:t>
      </w:r>
    </w:p>
    <w:p>
      <w:pPr>
        <w:spacing w:after="0"/>
        <w:ind w:left="0"/>
        <w:jc w:val="both"/>
      </w:pPr>
      <w:r>
        <w:rPr>
          <w:rFonts w:ascii="Times New Roman"/>
          <w:b/>
          <w:i w:val="false"/>
          <w:color w:val="000000"/>
          <w:sz w:val="28"/>
        </w:rPr>
        <w:t>Статья 296. Завершение и прекращение действия таможенной процедуры свободного склада</w:t>
      </w:r>
    </w:p>
    <w:p>
      <w:pPr>
        <w:spacing w:after="0"/>
        <w:ind w:left="0"/>
        <w:jc w:val="both"/>
      </w:pPr>
      <w:r>
        <w:rPr>
          <w:rFonts w:ascii="Times New Roman"/>
          <w:b w:val="false"/>
          <w:i w:val="false"/>
          <w:color w:val="000000"/>
          <w:sz w:val="28"/>
        </w:rPr>
        <w:t>
      1. Действие таможенной процедуры свободного склада должно быть завершено в следующих случаях:</w:t>
      </w:r>
    </w:p>
    <w:p>
      <w:pPr>
        <w:spacing w:after="0"/>
        <w:ind w:left="0"/>
        <w:jc w:val="both"/>
      </w:pPr>
      <w:r>
        <w:rPr>
          <w:rFonts w:ascii="Times New Roman"/>
          <w:b w:val="false"/>
          <w:i w:val="false"/>
          <w:color w:val="000000"/>
          <w:sz w:val="28"/>
        </w:rPr>
        <w:t>
      1) прекращения функционирования свободного склада в течение шести месяцев со дня прекращения функционирования свободного склада;</w:t>
      </w:r>
    </w:p>
    <w:p>
      <w:pPr>
        <w:spacing w:after="0"/>
        <w:ind w:left="0"/>
        <w:jc w:val="both"/>
      </w:pPr>
      <w:r>
        <w:rPr>
          <w:rFonts w:ascii="Times New Roman"/>
          <w:b w:val="false"/>
          <w:i w:val="false"/>
          <w:color w:val="000000"/>
          <w:sz w:val="28"/>
        </w:rPr>
        <w:t>
      2) вывоза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pPr>
        <w:spacing w:after="0"/>
        <w:ind w:left="0"/>
        <w:jc w:val="both"/>
      </w:pPr>
      <w:r>
        <w:rPr>
          <w:rFonts w:ascii="Times New Roman"/>
          <w:b w:val="false"/>
          <w:i w:val="false"/>
          <w:color w:val="000000"/>
          <w:sz w:val="28"/>
        </w:rPr>
        <w:t>
      в целях, указанных в пункте 4 статьи 294 настоящего Кодекса;</w:t>
      </w:r>
    </w:p>
    <w:p>
      <w:pPr>
        <w:spacing w:after="0"/>
        <w:ind w:left="0"/>
        <w:jc w:val="both"/>
      </w:pPr>
      <w:r>
        <w:rPr>
          <w:rFonts w:ascii="Times New Roman"/>
          <w:b w:val="false"/>
          <w:i w:val="false"/>
          <w:color w:val="000000"/>
          <w:sz w:val="28"/>
        </w:rP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p>
      <w:pPr>
        <w:spacing w:after="0"/>
        <w:ind w:left="0"/>
        <w:jc w:val="both"/>
      </w:pPr>
      <w:r>
        <w:rPr>
          <w:rFonts w:ascii="Times New Roman"/>
          <w:b w:val="false"/>
          <w:i w:val="false"/>
          <w:color w:val="000000"/>
          <w:sz w:val="28"/>
        </w:rPr>
        <w:t>
      3) передачи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пункте 8 статьи 294 настоящего Кодекса.</w:t>
      </w:r>
    </w:p>
    <w:p>
      <w:pPr>
        <w:spacing w:after="0"/>
        <w:ind w:left="0"/>
        <w:jc w:val="both"/>
      </w:pPr>
      <w:r>
        <w:rPr>
          <w:rFonts w:ascii="Times New Roman"/>
          <w:b w:val="false"/>
          <w:i w:val="false"/>
          <w:color w:val="000000"/>
          <w:sz w:val="28"/>
        </w:rPr>
        <w:t>
      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w:t>
      </w:r>
    </w:p>
    <w:p>
      <w:pPr>
        <w:spacing w:after="0"/>
        <w:ind w:left="0"/>
        <w:jc w:val="both"/>
      </w:pPr>
      <w:r>
        <w:rPr>
          <w:rFonts w:ascii="Times New Roman"/>
          <w:b w:val="false"/>
          <w:i w:val="false"/>
          <w:color w:val="000000"/>
          <w:sz w:val="28"/>
        </w:rPr>
        <w:t>
      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p>
      <w:pPr>
        <w:spacing w:after="0"/>
        <w:ind w:left="0"/>
        <w:jc w:val="both"/>
      </w:pPr>
      <w:r>
        <w:rPr>
          <w:rFonts w:ascii="Times New Roman"/>
          <w:b w:val="false"/>
          <w:i w:val="false"/>
          <w:color w:val="000000"/>
          <w:sz w:val="28"/>
        </w:rPr>
        <w:t>
      При незавершении действия таможенной процедуры свободного склада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4. Для вывоза товаров с территории свободного склада за пределы таможенной территории Евразийского экономического союза действие таможенной процедуры свободного склада завершается помещением:</w:t>
      </w:r>
    </w:p>
    <w:p>
      <w:pPr>
        <w:spacing w:after="0"/>
        <w:ind w:left="0"/>
        <w:jc w:val="both"/>
      </w:pPr>
      <w:r>
        <w:rPr>
          <w:rFonts w:ascii="Times New Roman"/>
          <w:b w:val="false"/>
          <w:i w:val="false"/>
          <w:color w:val="000000"/>
          <w:sz w:val="28"/>
        </w:rPr>
        <w:t>
      1) под таможенную процедуру реэкспорта:</w:t>
      </w:r>
    </w:p>
    <w:p>
      <w:pPr>
        <w:spacing w:after="0"/>
        <w:ind w:left="0"/>
        <w:jc w:val="both"/>
      </w:pPr>
      <w:r>
        <w:rPr>
          <w:rFonts w:ascii="Times New Roman"/>
          <w:b w:val="false"/>
          <w:i w:val="false"/>
          <w:color w:val="000000"/>
          <w:sz w:val="28"/>
        </w:rPr>
        <w:t>
      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товаров, изготовленных (полученных) из иностранных товаров, помещенных под таможенную процедуру свободного склада и не признанных в соответствии со статьей 299 настоящего Кодекса товарами Евразийского экономического союза;</w:t>
      </w:r>
    </w:p>
    <w:p>
      <w:pPr>
        <w:spacing w:after="0"/>
        <w:ind w:left="0"/>
        <w:jc w:val="both"/>
      </w:pPr>
      <w:r>
        <w:rPr>
          <w:rFonts w:ascii="Times New Roman"/>
          <w:b w:val="false"/>
          <w:i w:val="false"/>
          <w:color w:val="000000"/>
          <w:sz w:val="28"/>
        </w:rPr>
        <w:t>
      2) под таможенную процедуру экспорта:</w:t>
      </w:r>
    </w:p>
    <w:p>
      <w:pPr>
        <w:spacing w:after="0"/>
        <w:ind w:left="0"/>
        <w:jc w:val="both"/>
      </w:pPr>
      <w:r>
        <w:rPr>
          <w:rFonts w:ascii="Times New Roman"/>
          <w:b w:val="false"/>
          <w:i w:val="false"/>
          <w:color w:val="000000"/>
          <w:sz w:val="28"/>
        </w:rPr>
        <w:t>
      товаров Евразийского экономического союза, помещенных под таможенную процедуру свободного склада;</w:t>
      </w:r>
    </w:p>
    <w:p>
      <w:pPr>
        <w:spacing w:after="0"/>
        <w:ind w:left="0"/>
        <w:jc w:val="both"/>
      </w:pPr>
      <w:r>
        <w:rPr>
          <w:rFonts w:ascii="Times New Roman"/>
          <w:b w:val="false"/>
          <w:i w:val="false"/>
          <w:color w:val="000000"/>
          <w:sz w:val="28"/>
        </w:rPr>
        <w:t>
      товаров, изготовленных (полученных) из товаров Евразийского экономического союза;</w:t>
      </w:r>
    </w:p>
    <w:p>
      <w:pPr>
        <w:spacing w:after="0"/>
        <w:ind w:left="0"/>
        <w:jc w:val="both"/>
      </w:pPr>
      <w:r>
        <w:rPr>
          <w:rFonts w:ascii="Times New Roman"/>
          <w:b w:val="false"/>
          <w:i w:val="false"/>
          <w:color w:val="000000"/>
          <w:sz w:val="28"/>
        </w:rPr>
        <w:t>
      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299 настоящего Кодекса товарами Евразийского экономического союза.</w:t>
      </w:r>
    </w:p>
    <w:p>
      <w:pPr>
        <w:spacing w:after="0"/>
        <w:ind w:left="0"/>
        <w:jc w:val="both"/>
      </w:pPr>
      <w:r>
        <w:rPr>
          <w:rFonts w:ascii="Times New Roman"/>
          <w:b w:val="false"/>
          <w:i w:val="false"/>
          <w:color w:val="000000"/>
          <w:sz w:val="28"/>
        </w:rPr>
        <w:t>
      5. Для вывоза товаров с территории свободного склада на остальную часть таможенной территории Евразийского экономического союза действие таможенной процедуры свободного склада завершается помещением:</w:t>
      </w:r>
    </w:p>
    <w:p>
      <w:pPr>
        <w:spacing w:after="0"/>
        <w:ind w:left="0"/>
        <w:jc w:val="both"/>
      </w:pPr>
      <w:r>
        <w:rPr>
          <w:rFonts w:ascii="Times New Roman"/>
          <w:b w:val="false"/>
          <w:i w:val="false"/>
          <w:color w:val="000000"/>
          <w:sz w:val="28"/>
        </w:rPr>
        <w:t>
      1) под таможенные процедуры, указанные в подпунктах 1), 4), 5), 7), 10), 14), 15) и 16) пункта 2 статьи 207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p>
      <w:pPr>
        <w:spacing w:after="0"/>
        <w:ind w:left="0"/>
        <w:jc w:val="both"/>
      </w:pPr>
      <w:r>
        <w:rPr>
          <w:rFonts w:ascii="Times New Roman"/>
          <w:b w:val="false"/>
          <w:i w:val="false"/>
          <w:color w:val="000000"/>
          <w:sz w:val="28"/>
        </w:rPr>
        <w:t>
      2) под таможенную процедуру реимпорта:</w:t>
      </w:r>
    </w:p>
    <w:p>
      <w:pPr>
        <w:spacing w:after="0"/>
        <w:ind w:left="0"/>
        <w:jc w:val="both"/>
      </w:pPr>
      <w:r>
        <w:rPr>
          <w:rFonts w:ascii="Times New Roman"/>
          <w:b w:val="false"/>
          <w:i w:val="false"/>
          <w:color w:val="000000"/>
          <w:sz w:val="28"/>
        </w:rPr>
        <w:t>
      товаров Евразийского экономического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товаров, изготовленных (полученных) исключительно из товаров Евразийского экономического союза, помещенных под таможенную процедуру свободного склада, в том числе с использованием товаров Евразийского экономического союза, не помещенных под таможенную процедуру свободного склада, при завершении действия таможенной процедуры свободного склада в отношении товаров Евразийского экономического союза;</w:t>
      </w:r>
    </w:p>
    <w:p>
      <w:pPr>
        <w:spacing w:after="0"/>
        <w:ind w:left="0"/>
        <w:jc w:val="both"/>
      </w:pPr>
      <w:r>
        <w:rPr>
          <w:rFonts w:ascii="Times New Roman"/>
          <w:b w:val="false"/>
          <w:i w:val="false"/>
          <w:color w:val="000000"/>
          <w:sz w:val="28"/>
        </w:rPr>
        <w:t>
      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Евразийского экономического союза могут быть помещены под таможенные процедуры, указанные в подпунктах 1) и 7) пункта 2 статьи 207 настоящего Кодекса, при условии идентификации в этих товарах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pPr>
        <w:spacing w:after="0"/>
        <w:ind w:left="0"/>
        <w:jc w:val="both"/>
      </w:pPr>
      <w:r>
        <w:rPr>
          <w:rFonts w:ascii="Times New Roman"/>
          <w:b w:val="false"/>
          <w:i w:val="false"/>
          <w:color w:val="000000"/>
          <w:sz w:val="28"/>
        </w:rPr>
        <w:t xml:space="preserve">
      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вывозятся с территории свободного склада или остаются на территории свободного склада для захоронения, обезвреживания, утилизации или их уничтожения иным способом в соответствии с законодательством Республики Казахстан в случае наличия заключения государственной экологической экспертизы о возможности такого захоронения, обезвреживания, утилизации или их уничтожения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Республики Казахстан путем предоставления заключения государственной экологической экспертизы о возможности захоронения, обезвреживания, утилизации и (или) уничтожения иным способом, в котором указываются способ и место захоронения, обезвреживания, утилизации и (или) уничтожения иным способом. Выдача заключения о возможности захоронения, обезвреживания, утилизации и (или) уничтожения иным способом товаров, помещенных под таможенную процедуру свободного склада осуществляется в соответствии с экологическим законодательством Республики Казахстан. </w:t>
      </w:r>
    </w:p>
    <w:p>
      <w:pPr>
        <w:spacing w:after="0"/>
        <w:ind w:left="0"/>
        <w:jc w:val="both"/>
      </w:pPr>
      <w:r>
        <w:rPr>
          <w:rFonts w:ascii="Times New Roman"/>
          <w:b w:val="false"/>
          <w:i w:val="false"/>
          <w:color w:val="000000"/>
          <w:sz w:val="28"/>
        </w:rPr>
        <w:t>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свободного склада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p>
      <w:pPr>
        <w:spacing w:after="0"/>
        <w:ind w:left="0"/>
        <w:jc w:val="both"/>
      </w:pPr>
      <w:r>
        <w:rPr>
          <w:rFonts w:ascii="Times New Roman"/>
          <w:b w:val="false"/>
          <w:i w:val="false"/>
          <w:color w:val="000000"/>
          <w:sz w:val="28"/>
        </w:rPr>
        <w:t xml:space="preserve">
      Захоронение, обезвреживание, утилизация и (или) уничтожение иным способом товаров,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 (или) уничтожения иным способом этих товаров, способа и места их захоронения, обезвреживания, утилизации и (или) уничтожения иным способом, а также с учетом сроков, указанных в заключении государственной экологической экспертизы о возможности захоронения, обезвреживания, утилизации и (или) уничтожения иным способом товаров, при наличии в нем таких сроков. </w:t>
      </w:r>
    </w:p>
    <w:p>
      <w:pPr>
        <w:spacing w:after="0"/>
        <w:ind w:left="0"/>
        <w:jc w:val="both"/>
      </w:pPr>
      <w:r>
        <w:rPr>
          <w:rFonts w:ascii="Times New Roman"/>
          <w:b w:val="false"/>
          <w:i w:val="false"/>
          <w:color w:val="000000"/>
          <w:sz w:val="28"/>
        </w:rPr>
        <w:t xml:space="preserve">
      Захоронение, обезвреживание, утилизация и (или) уничтожение иным способом товаров производятся за счет декларанта товаров, помещенных под таможенную процедуру свободного склада. </w:t>
      </w:r>
    </w:p>
    <w:p>
      <w:pPr>
        <w:spacing w:after="0"/>
        <w:ind w:left="0"/>
        <w:jc w:val="both"/>
      </w:pPr>
      <w:r>
        <w:rPr>
          <w:rFonts w:ascii="Times New Roman"/>
          <w:b w:val="false"/>
          <w:i w:val="false"/>
          <w:color w:val="000000"/>
          <w:sz w:val="28"/>
        </w:rPr>
        <w:t>
      Захоронение, обезвреживание, утилизация и (или) уничтожение иным способом товаров производятся в присутствии комиссии, создаваемой таможенным органом, в зоне деятельности которого производятся захоронение, обезвреживание, утилизация и (или) уничтожение иным способом,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помещенными товарами под таможенную процедуру свободного склада, вправе привлекать специалистов иных государственных органов и независимых экспертов.</w:t>
      </w:r>
    </w:p>
    <w:p>
      <w:pPr>
        <w:spacing w:after="0"/>
        <w:ind w:left="0"/>
        <w:jc w:val="both"/>
      </w:pPr>
      <w:r>
        <w:rPr>
          <w:rFonts w:ascii="Times New Roman"/>
          <w:b w:val="false"/>
          <w:i w:val="false"/>
          <w:color w:val="000000"/>
          <w:sz w:val="28"/>
        </w:rPr>
        <w:t>
      После фактического захоронения, обезвреживания, утилизации и (или) уничтожения иным способом товаров составляется акт захоронения, обезвреживания, утилизации и (или) уничтожения иным способом товаров по форме, утвержденной уполномоченным органом, содержащего следующие основные сведения:</w:t>
      </w:r>
    </w:p>
    <w:p>
      <w:pPr>
        <w:spacing w:after="0"/>
        <w:ind w:left="0"/>
        <w:jc w:val="both"/>
      </w:pPr>
      <w:r>
        <w:rPr>
          <w:rFonts w:ascii="Times New Roman"/>
          <w:b w:val="false"/>
          <w:i w:val="false"/>
          <w:color w:val="000000"/>
          <w:sz w:val="28"/>
        </w:rPr>
        <w:t>
      дату и место захоронения, обезвреживания, утилизации и (или) уничтожения иным способом товаров;</w:t>
      </w:r>
    </w:p>
    <w:p>
      <w:pPr>
        <w:spacing w:after="0"/>
        <w:ind w:left="0"/>
        <w:jc w:val="both"/>
      </w:pPr>
      <w:r>
        <w:rPr>
          <w:rFonts w:ascii="Times New Roman"/>
          <w:b w:val="false"/>
          <w:i w:val="false"/>
          <w:color w:val="000000"/>
          <w:sz w:val="28"/>
        </w:rPr>
        <w:t>
      сведения о лице, заявлявшем таможенную процедуру свободного склада;</w:t>
      </w:r>
    </w:p>
    <w:p>
      <w:pPr>
        <w:spacing w:after="0"/>
        <w:ind w:left="0"/>
        <w:jc w:val="both"/>
      </w:pPr>
      <w:r>
        <w:rPr>
          <w:rFonts w:ascii="Times New Roman"/>
          <w:b w:val="false"/>
          <w:i w:val="false"/>
          <w:color w:val="000000"/>
          <w:sz w:val="28"/>
        </w:rPr>
        <w:t>
      сведения о лицах, присутствовавших при захоронении, обезвреживании, утилизации и (или) уничтожения иным способом товаров;</w:t>
      </w:r>
    </w:p>
    <w:p>
      <w:pPr>
        <w:spacing w:after="0"/>
        <w:ind w:left="0"/>
        <w:jc w:val="both"/>
      </w:pPr>
      <w:r>
        <w:rPr>
          <w:rFonts w:ascii="Times New Roman"/>
          <w:b w:val="false"/>
          <w:i w:val="false"/>
          <w:color w:val="000000"/>
          <w:sz w:val="28"/>
        </w:rPr>
        <w:t>
      наименования захороненных, обезвреженных, утилизированных и (или) уничтоженных иным способом товаров, их количество в единицах измерения;</w:t>
      </w:r>
    </w:p>
    <w:p>
      <w:pPr>
        <w:spacing w:after="0"/>
        <w:ind w:left="0"/>
        <w:jc w:val="both"/>
      </w:pPr>
      <w:r>
        <w:rPr>
          <w:rFonts w:ascii="Times New Roman"/>
          <w:b w:val="false"/>
          <w:i w:val="false"/>
          <w:color w:val="000000"/>
          <w:sz w:val="28"/>
        </w:rPr>
        <w:t>
      способ захоронения, обезвреживания, утилизации и (или) уничтожения иным способом товаров;</w:t>
      </w:r>
    </w:p>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p>
      <w:pPr>
        <w:spacing w:after="0"/>
        <w:ind w:left="0"/>
        <w:jc w:val="both"/>
      </w:pPr>
      <w:r>
        <w:rPr>
          <w:rFonts w:ascii="Times New Roman"/>
          <w:b w:val="false"/>
          <w:i w:val="false"/>
          <w:color w:val="000000"/>
          <w:sz w:val="28"/>
        </w:rPr>
        <w:t>
      Акт захоронения, обезвреживания, утилизации 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p>
      <w:pPr>
        <w:spacing w:after="0"/>
        <w:ind w:left="0"/>
        <w:jc w:val="both"/>
      </w:pPr>
      <w:r>
        <w:rPr>
          <w:rFonts w:ascii="Times New Roman"/>
          <w:b w:val="false"/>
          <w:i w:val="false"/>
          <w:color w:val="000000"/>
          <w:sz w:val="28"/>
        </w:rPr>
        <w:t>
      Факт захоронения, обезвреживания, утилизации 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 (или) уничтожения иным способом товаров, хранящемуся в таможенном органе.</w:t>
      </w:r>
    </w:p>
    <w:p>
      <w:pPr>
        <w:spacing w:after="0"/>
        <w:ind w:left="0"/>
        <w:jc w:val="both"/>
      </w:pPr>
      <w:r>
        <w:rPr>
          <w:rFonts w:ascii="Times New Roman"/>
          <w:b w:val="false"/>
          <w:i w:val="false"/>
          <w:color w:val="000000"/>
          <w:sz w:val="28"/>
        </w:rPr>
        <w:t>
      Таможенная процедура свободного склада завершается фактическим захоронением, обезвреживанием, утилизацией и (или) уничтожением иным способом товаров, с учетом положений настоящего подпункта.</w:t>
      </w:r>
    </w:p>
    <w:p>
      <w:pPr>
        <w:spacing w:after="0"/>
        <w:ind w:left="0"/>
        <w:jc w:val="both"/>
      </w:pPr>
      <w:r>
        <w:rPr>
          <w:rFonts w:ascii="Times New Roman"/>
          <w:b w:val="false"/>
          <w:i w:val="false"/>
          <w:color w:val="000000"/>
          <w:sz w:val="28"/>
        </w:rPr>
        <w:t>
      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утвержденном уполномоченным органом.</w:t>
      </w:r>
    </w:p>
    <w:p>
      <w:pPr>
        <w:spacing w:after="0"/>
        <w:ind w:left="0"/>
        <w:jc w:val="both"/>
      </w:pPr>
      <w:r>
        <w:rPr>
          <w:rFonts w:ascii="Times New Roman"/>
          <w:b w:val="false"/>
          <w:i w:val="false"/>
          <w:color w:val="000000"/>
          <w:sz w:val="28"/>
        </w:rPr>
        <w:t>
      Порядок завершения действия таможенной процедуры свободного склада в таком случае утверждается уполномоченным органом.</w:t>
      </w:r>
    </w:p>
    <w:p>
      <w:pPr>
        <w:spacing w:after="0"/>
        <w:ind w:left="0"/>
        <w:jc w:val="both"/>
      </w:pPr>
      <w:r>
        <w:rPr>
          <w:rFonts w:ascii="Times New Roman"/>
          <w:b w:val="false"/>
          <w:i w:val="false"/>
          <w:color w:val="000000"/>
          <w:sz w:val="28"/>
        </w:rPr>
        <w:t>
      3) полного или частичного расходования (потребления) товаров (производственные потери), помещенных под таможенную процедуру свободного склада, участвующих или содействующих изготовлению (получению) товаров, безвозвратно утраченных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w:t>
      </w:r>
    </w:p>
    <w:p>
      <w:pPr>
        <w:spacing w:after="0"/>
        <w:ind w:left="0"/>
        <w:jc w:val="both"/>
      </w:pPr>
      <w:r>
        <w:rPr>
          <w:rFonts w:ascii="Times New Roman"/>
          <w:b w:val="false"/>
          <w:i w:val="false"/>
          <w:color w:val="000000"/>
          <w:sz w:val="28"/>
        </w:rPr>
        <w:t xml:space="preserve">
      При этом товары, помещенные под таможенную процедуру свободного склада, в части, соответствующей количеству производственных потерь и определяемой в соответствии с технологическим процессом совершения операций по переработке товаров, помещенных под таможенную процедуру свободного склада, а также технологией их производства, подлежат отражению в отчетности, представляемой таможенному органу в соответствии с подпунктом 5) пункта 1 статьи 514 настоящего Кодекса. </w:t>
      </w:r>
    </w:p>
    <w:p>
      <w:pPr>
        <w:spacing w:after="0"/>
        <w:ind w:left="0"/>
        <w:jc w:val="both"/>
      </w:pPr>
      <w:r>
        <w:rPr>
          <w:rFonts w:ascii="Times New Roman"/>
          <w:b w:val="false"/>
          <w:i w:val="false"/>
          <w:color w:val="000000"/>
          <w:sz w:val="28"/>
        </w:rPr>
        <w:t>
      Порядок завершения действия таможенной процедуры свободного склада в случае, предусмотренном настоящим подпунктом, определяется уполномоченным органом.</w:t>
      </w:r>
    </w:p>
    <w:p>
      <w:pPr>
        <w:spacing w:after="0"/>
        <w:ind w:left="0"/>
        <w:jc w:val="both"/>
      </w:pPr>
      <w:r>
        <w:rPr>
          <w:rFonts w:ascii="Times New Roman"/>
          <w:b w:val="false"/>
          <w:i w:val="false"/>
          <w:color w:val="000000"/>
          <w:sz w:val="28"/>
        </w:rPr>
        <w:t>
      8.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утвержденном уполномоченным органом.</w:t>
      </w:r>
    </w:p>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свободного склада.</w:t>
      </w:r>
    </w:p>
    <w:p>
      <w:pPr>
        <w:spacing w:after="0"/>
        <w:ind w:left="0"/>
        <w:jc w:val="both"/>
      </w:pPr>
      <w:r>
        <w:rPr>
          <w:rFonts w:ascii="Times New Roman"/>
          <w:b w:val="false"/>
          <w:i w:val="false"/>
          <w:color w:val="000000"/>
          <w:sz w:val="28"/>
        </w:rPr>
        <w:t>
      9.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p>
      <w:pPr>
        <w:spacing w:after="0"/>
        <w:ind w:left="0"/>
        <w:jc w:val="both"/>
      </w:pPr>
      <w:r>
        <w:rPr>
          <w:rFonts w:ascii="Times New Roman"/>
          <w:b w:val="false"/>
          <w:i w:val="false"/>
          <w:color w:val="000000"/>
          <w:sz w:val="28"/>
        </w:rPr>
        <w:t>
      10. Завершение действия таможенной процедуры свободного склада при ликвидации владельца свободного склада осуществляется в порядке, утвержденном уполномоченным органом.</w:t>
      </w:r>
    </w:p>
    <w:p>
      <w:pPr>
        <w:spacing w:after="0"/>
        <w:ind w:left="0"/>
        <w:jc w:val="both"/>
      </w:pPr>
      <w:r>
        <w:rPr>
          <w:rFonts w:ascii="Times New Roman"/>
          <w:b/>
          <w:i w:val="false"/>
          <w:color w:val="000000"/>
          <w:sz w:val="28"/>
        </w:rPr>
        <w:t>Статья 297.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свободного склада в соответствии со статьей 296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подпункта 2) пункта 4 статьи 296 настоящего Кодекса;</w:t>
      </w:r>
    </w:p>
    <w:p>
      <w:pPr>
        <w:spacing w:after="0"/>
        <w:ind w:left="0"/>
        <w:jc w:val="both"/>
      </w:pPr>
      <w:r>
        <w:rPr>
          <w:rFonts w:ascii="Times New Roman"/>
          <w:b w:val="false"/>
          <w:i w:val="false"/>
          <w:color w:val="000000"/>
          <w:sz w:val="28"/>
        </w:rPr>
        <w:t>
      2) вывоз с таможенной территории Евразийского экономического союза указанных в абзаце четвертом подпункта 2) пункта 4 статьи 296 настоящего Кодекса товаров, помещенных под таможенную процедуру экспорта;</w:t>
      </w:r>
    </w:p>
    <w:p>
      <w:pPr>
        <w:spacing w:after="0"/>
        <w:ind w:left="0"/>
        <w:jc w:val="both"/>
      </w:pPr>
      <w:r>
        <w:rPr>
          <w:rFonts w:ascii="Times New Roman"/>
          <w:b w:val="false"/>
          <w:i w:val="false"/>
          <w:color w:val="000000"/>
          <w:sz w:val="28"/>
        </w:rPr>
        <w:t>
      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пунктом 7 статьи 207 настоящего Кодекса;</w:t>
      </w:r>
    </w:p>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pPr>
        <w:spacing w:after="0"/>
        <w:ind w:left="0"/>
        <w:jc w:val="both"/>
      </w:pPr>
      <w:r>
        <w:rPr>
          <w:rFonts w:ascii="Times New Roman"/>
          <w:b w:val="false"/>
          <w:i w:val="false"/>
          <w:color w:val="000000"/>
          <w:sz w:val="28"/>
        </w:rPr>
        <w:t>
      5) признание таможенным органом в порядке, утвержденном уполномоченным органом,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spacing w:after="0"/>
        <w:ind w:left="0"/>
        <w:jc w:val="both"/>
      </w:pPr>
      <w:r>
        <w:rPr>
          <w:rFonts w:ascii="Times New Roman"/>
          <w:b w:val="false"/>
          <w:i w:val="false"/>
          <w:color w:val="000000"/>
          <w:sz w:val="28"/>
        </w:rPr>
        <w:t>
      7) отзыв декларации на товары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9)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spacing w:after="0"/>
        <w:ind w:left="0"/>
        <w:jc w:val="both"/>
      </w:pPr>
      <w:r>
        <w:rPr>
          <w:rFonts w:ascii="Times New Roman"/>
          <w:b w:val="false"/>
          <w:i w:val="false"/>
          <w:color w:val="000000"/>
          <w:sz w:val="28"/>
        </w:rPr>
        <w:t>
      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пункте 4 статьи 294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подпунктом 2) пункта 1 статьи 296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pPr>
        <w:spacing w:after="0"/>
        <w:ind w:left="0"/>
        <w:jc w:val="both"/>
      </w:pPr>
      <w:r>
        <w:rPr>
          <w:rFonts w:ascii="Times New Roman"/>
          <w:b w:val="false"/>
          <w:i w:val="false"/>
          <w:color w:val="000000"/>
          <w:sz w:val="28"/>
        </w:rPr>
        <w:t>
      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пунктом 8 статьи 294 настоящего Кодекса, – день передачи товаров, а если этот день не установлен, – день выявления факта такой передачи;</w:t>
      </w:r>
    </w:p>
    <w:p>
      <w:pPr>
        <w:spacing w:after="0"/>
        <w:ind w:left="0"/>
        <w:jc w:val="both"/>
      </w:pPr>
      <w:r>
        <w:rPr>
          <w:rFonts w:ascii="Times New Roman"/>
          <w:b w:val="false"/>
          <w:i w:val="false"/>
          <w:color w:val="000000"/>
          <w:sz w:val="28"/>
        </w:rPr>
        <w:t>
      3) в случае невозврата на территорию свободного склада до истечения срока, установленного таможенным органом в соответствии с абзацем первым пункта 5 статьи 294 настоящего Кодекса, товаров, вывезенных с территории свободного склада в случаях, указанных в подпунктах 1) и 2) пункта 4 статьи 294 настоящего Кодекса, – день истечения срока, установленного таможенным органом в соответствии с абзацем первым пункта 5 статьи 294 настоящего Кодекса;</w:t>
      </w:r>
    </w:p>
    <w:p>
      <w:pPr>
        <w:spacing w:after="0"/>
        <w:ind w:left="0"/>
        <w:jc w:val="both"/>
      </w:pPr>
      <w:r>
        <w:rPr>
          <w:rFonts w:ascii="Times New Roman"/>
          <w:b w:val="false"/>
          <w:i w:val="false"/>
          <w:color w:val="000000"/>
          <w:sz w:val="28"/>
        </w:rPr>
        <w:t>
      4) в случае незавершения действия таможенной процедуры свободного склада до истечения срока, установленного таможенным органом в соответствии с абзацем вторым пункта 5 статьи 294 настоящего Кодекса, в отношении товаров, вывезенных с территории свободного склада в случае, указанном в подпункте 3) пункта 4 статьи 294 настоящего Кодекса, – день истечения этого срока;</w:t>
      </w:r>
    </w:p>
    <w:p>
      <w:pPr>
        <w:spacing w:after="0"/>
        <w:ind w:left="0"/>
        <w:jc w:val="both"/>
      </w:pPr>
      <w:r>
        <w:rPr>
          <w:rFonts w:ascii="Times New Roman"/>
          <w:b w:val="false"/>
          <w:i w:val="false"/>
          <w:color w:val="000000"/>
          <w:sz w:val="28"/>
        </w:rPr>
        <w:t>
      5) в случае неразмещения на территории иного свободного склада до истечения срока, установленного таможенным органом в соответствии с абзацем третьим пункта 5 статьи 294 настоящего Кодекса, товаров вывезенных с территории свободного склада в случае, указанном в подпункте 4) пункта 4 статьи 294 настоящего Кодекса, – день истечения срока, установленного таможенным органом в соответствии с абзацем третьим пункта 5 статьи 294 настоящего Кодекса;</w:t>
      </w:r>
    </w:p>
    <w:p>
      <w:pPr>
        <w:spacing w:after="0"/>
        <w:ind w:left="0"/>
        <w:jc w:val="both"/>
      </w:pPr>
      <w:r>
        <w:rPr>
          <w:rFonts w:ascii="Times New Roman"/>
          <w:b w:val="false"/>
          <w:i w:val="false"/>
          <w:color w:val="000000"/>
          <w:sz w:val="28"/>
        </w:rPr>
        <w:t>
      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pPr>
        <w:spacing w:after="0"/>
        <w:ind w:left="0"/>
        <w:jc w:val="both"/>
      </w:pPr>
      <w:r>
        <w:rPr>
          <w:rFonts w:ascii="Times New Roman"/>
          <w:b w:val="false"/>
          <w:i w:val="false"/>
          <w:color w:val="000000"/>
          <w:sz w:val="28"/>
        </w:rPr>
        <w:t>
      7) в случае непредставления таможенному органу в установленный им срок определенных уполномоченным органом документов, подтверждающих факт захоронения, обезвреживания, утилизации или уничтожения иным способом товаров, указанных в абзаце третьем подпункта 2) пункта 1 статьи 296 настоящего Кодекса, – день вывоза таких товаров за пределы территории свободного склада;</w:t>
      </w:r>
    </w:p>
    <w:p>
      <w:pPr>
        <w:spacing w:after="0"/>
        <w:ind w:left="0"/>
        <w:jc w:val="both"/>
      </w:pPr>
      <w:r>
        <w:rPr>
          <w:rFonts w:ascii="Times New Roman"/>
          <w:b w:val="false"/>
          <w:i w:val="false"/>
          <w:color w:val="000000"/>
          <w:sz w:val="28"/>
        </w:rPr>
        <w:t>
      8) в случае прекращения в соответствии с абзацем третьим пункта 5 статьи 219 настоящего Кодекса действия таможенной процедуры экспорта в отношении товаров, указанных в абзаце четвертом подпункта 2) пункта 4 статьи 296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абзацем первым пункта 5 статьи 219 настоящего Кодекса.</w:t>
      </w:r>
    </w:p>
    <w:p>
      <w:pPr>
        <w:spacing w:after="0"/>
        <w:ind w:left="0"/>
        <w:jc w:val="both"/>
      </w:pPr>
      <w:r>
        <w:rPr>
          <w:rFonts w:ascii="Times New Roman"/>
          <w:b w:val="false"/>
          <w:i w:val="false"/>
          <w:color w:val="000000"/>
          <w:sz w:val="28"/>
        </w:rPr>
        <w:t>
      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295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295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В указанном случае ввозные таможенные пошлины, налоги, специальные, антидемпинговые, компенсационные пошлины исчисляются в соответствии с главами 8 и 13 настоящего Кодекса.</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pPr>
        <w:spacing w:after="0"/>
        <w:ind w:left="0"/>
        <w:jc w:val="both"/>
      </w:pPr>
      <w:r>
        <w:rPr>
          <w:rFonts w:ascii="Times New Roman"/>
          <w:b w:val="false"/>
          <w:i w:val="false"/>
          <w:color w:val="000000"/>
          <w:sz w:val="28"/>
        </w:rPr>
        <w:t>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4 статьи 40 настоящего Кодекса.</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87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val="false"/>
          <w:i w:val="false"/>
          <w:color w:val="000000"/>
          <w:sz w:val="28"/>
        </w:rPr>
        <w:t>
      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8. В случае завершения действия таможенной процедуры свободного склада, либо вывоза с таможенной территории Евразийского экономического союза указанных в абзаце четвертом подпункта 2) пункта 4 статьи 296 настоящего Кодекса товаров, помещенных под таможенную процедуру экспорта, либо помещения в соответствии с пунктом 7 статьи 207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52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both"/>
      </w:pPr>
      <w:r>
        <w:rPr>
          <w:rFonts w:ascii="Times New Roman"/>
          <w:b/>
          <w:i w:val="false"/>
          <w:color w:val="000000"/>
          <w:sz w:val="28"/>
        </w:rPr>
        <w:t>Статья 298.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pPr>
        <w:spacing w:after="0"/>
        <w:ind w:left="0"/>
        <w:jc w:val="both"/>
      </w:pPr>
      <w:r>
        <w:rPr>
          <w:rFonts w:ascii="Times New Roman"/>
          <w:b w:val="false"/>
          <w:i w:val="false"/>
          <w:color w:val="000000"/>
          <w:sz w:val="28"/>
        </w:rPr>
        <w:t>
      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pPr>
        <w:spacing w:after="0"/>
        <w:ind w:left="0"/>
        <w:jc w:val="both"/>
      </w:pPr>
      <w:r>
        <w:rPr>
          <w:rFonts w:ascii="Times New Roman"/>
          <w:b w:val="false"/>
          <w:i w:val="false"/>
          <w:color w:val="000000"/>
          <w:sz w:val="28"/>
        </w:rPr>
        <w:t>
      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294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2. При помещении под таможенные процедуры, указанные в подпунктах 1), 5), 7), 10) и 14) пункта 2 статьи 207 настоящего Кодекса, товаров,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статьей 295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295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5), 7), 10) и 14)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pPr>
        <w:spacing w:after="0"/>
        <w:ind w:left="0"/>
        <w:jc w:val="both"/>
      </w:pPr>
      <w:r>
        <w:rPr>
          <w:rFonts w:ascii="Times New Roman"/>
          <w:b w:val="false"/>
          <w:i w:val="false"/>
          <w:color w:val="000000"/>
          <w:sz w:val="28"/>
        </w:rPr>
        <w:t>
      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296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5), 7), 10) и 14) пункта 2 статьи 207 настоящего Кодекса.</w:t>
      </w:r>
    </w:p>
    <w:p>
      <w:pPr>
        <w:spacing w:after="0"/>
        <w:ind w:left="0"/>
        <w:jc w:val="both"/>
      </w:pPr>
      <w:r>
        <w:rPr>
          <w:rFonts w:ascii="Times New Roman"/>
          <w:b w:val="false"/>
          <w:i w:val="false"/>
          <w:color w:val="000000"/>
          <w:sz w:val="28"/>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pPr>
        <w:spacing w:after="0"/>
        <w:ind w:left="0"/>
        <w:jc w:val="both"/>
      </w:pPr>
      <w:r>
        <w:rPr>
          <w:rFonts w:ascii="Times New Roman"/>
          <w:b/>
          <w:i w:val="false"/>
          <w:color w:val="000000"/>
          <w:sz w:val="28"/>
        </w:rPr>
        <w:t>Статья 299. Определение статуса товаров,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p>
      <w:pPr>
        <w:spacing w:after="0"/>
        <w:ind w:left="0"/>
        <w:jc w:val="both"/>
      </w:pPr>
      <w:r>
        <w:rPr>
          <w:rFonts w:ascii="Times New Roman"/>
          <w:b w:val="false"/>
          <w:i w:val="false"/>
          <w:color w:val="000000"/>
          <w:sz w:val="28"/>
        </w:rPr>
        <w:t>
      1) изменении кода товаров в соответствии с Товарной номенклатурой внешнеэкономической деятельности на уровне любого из первых четырех знаков;</w:t>
      </w:r>
    </w:p>
    <w:p>
      <w:pPr>
        <w:spacing w:after="0"/>
        <w:ind w:left="0"/>
        <w:jc w:val="both"/>
      </w:pPr>
      <w:r>
        <w:rPr>
          <w:rFonts w:ascii="Times New Roman"/>
          <w:b w:val="false"/>
          <w:i w:val="false"/>
          <w:color w:val="000000"/>
          <w:sz w:val="28"/>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pPr>
        <w:spacing w:after="0"/>
        <w:ind w:left="0"/>
        <w:jc w:val="both"/>
      </w:pPr>
      <w:r>
        <w:rPr>
          <w:rFonts w:ascii="Times New Roman"/>
          <w:b w:val="false"/>
          <w:i w:val="false"/>
          <w:color w:val="000000"/>
          <w:sz w:val="28"/>
        </w:rP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p>
      <w:pPr>
        <w:spacing w:after="0"/>
        <w:ind w:left="0"/>
        <w:jc w:val="both"/>
      </w:pPr>
      <w:r>
        <w:rPr>
          <w:rFonts w:ascii="Times New Roman"/>
          <w:b w:val="false"/>
          <w:i w:val="false"/>
          <w:color w:val="000000"/>
          <w:sz w:val="28"/>
        </w:rPr>
        <w:t>
      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p>
      <w:pPr>
        <w:spacing w:after="0"/>
        <w:ind w:left="0"/>
        <w:jc w:val="both"/>
      </w:pPr>
      <w:r>
        <w:rPr>
          <w:rFonts w:ascii="Times New Roman"/>
          <w:b w:val="false"/>
          <w:i w:val="false"/>
          <w:color w:val="000000"/>
          <w:sz w:val="28"/>
        </w:rP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p>
      <w:pPr>
        <w:spacing w:after="0"/>
        <w:ind w:left="0"/>
        <w:jc w:val="both"/>
      </w:pPr>
      <w:r>
        <w:rPr>
          <w:rFonts w:ascii="Times New Roman"/>
          <w:b w:val="false"/>
          <w:i w:val="false"/>
          <w:color w:val="000000"/>
          <w:sz w:val="28"/>
        </w:rPr>
        <w:t>
      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pPr>
        <w:spacing w:after="0"/>
        <w:ind w:left="0"/>
        <w:jc w:val="both"/>
      </w:pPr>
      <w:r>
        <w:rPr>
          <w:rFonts w:ascii="Times New Roman"/>
          <w:b w:val="false"/>
          <w:i w:val="false"/>
          <w:color w:val="000000"/>
          <w:sz w:val="28"/>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за исключением случая, указанного в абзаце первом пункта 3 настоящей статьи.</w:t>
      </w:r>
    </w:p>
    <w:p>
      <w:pPr>
        <w:spacing w:after="0"/>
        <w:ind w:left="0"/>
        <w:jc w:val="both"/>
      </w:pPr>
      <w:r>
        <w:rPr>
          <w:rFonts w:ascii="Times New Roman"/>
          <w:b w:val="false"/>
          <w:i w:val="false"/>
          <w:color w:val="000000"/>
          <w:sz w:val="28"/>
        </w:rPr>
        <w:t>
      3. Товары, изготовленные (полученные) из иностранных товаров, помещенных под таможенную процедуру свободного склада,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pPr>
        <w:spacing w:after="0"/>
        <w:ind w:left="0"/>
        <w:jc w:val="both"/>
      </w:pPr>
      <w:r>
        <w:rPr>
          <w:rFonts w:ascii="Times New Roman"/>
          <w:b w:val="false"/>
          <w:i w:val="false"/>
          <w:color w:val="000000"/>
          <w:sz w:val="28"/>
        </w:rP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w:t>
      </w:r>
    </w:p>
    <w:p>
      <w:pPr>
        <w:spacing w:after="0"/>
        <w:ind w:left="0"/>
        <w:jc w:val="both"/>
      </w:pPr>
      <w:r>
        <w:rPr>
          <w:rFonts w:ascii="Times New Roman"/>
          <w:b w:val="false"/>
          <w:i w:val="false"/>
          <w:color w:val="000000"/>
          <w:sz w:val="28"/>
        </w:rPr>
        <w:t>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pPr>
        <w:spacing w:after="0"/>
        <w:ind w:left="0"/>
        <w:jc w:val="both"/>
      </w:pPr>
      <w:r>
        <w:rPr>
          <w:rFonts w:ascii="Times New Roman"/>
          <w:b w:val="false"/>
          <w:i w:val="false"/>
          <w:color w:val="000000"/>
          <w:sz w:val="28"/>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pPr>
        <w:spacing w:after="0"/>
        <w:ind w:left="0"/>
        <w:jc w:val="both"/>
      </w:pP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 помещенных под таможенную процедуру свободного склада.</w:t>
      </w:r>
    </w:p>
    <w:p>
      <w:pPr>
        <w:spacing w:after="0"/>
        <w:ind w:left="0"/>
        <w:jc w:val="both"/>
      </w:pPr>
      <w:r>
        <w:rPr>
          <w:rFonts w:ascii="Times New Roman"/>
          <w:b w:val="false"/>
          <w:i w:val="false"/>
          <w:color w:val="000000"/>
          <w:sz w:val="28"/>
        </w:rPr>
        <w:t>
      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государства-члена Евразийского экономического союза.</w:t>
      </w:r>
    </w:p>
    <w:p>
      <w:pPr>
        <w:spacing w:after="0"/>
        <w:ind w:left="0"/>
        <w:jc w:val="both"/>
      </w:pPr>
      <w:r>
        <w:rPr>
          <w:rFonts w:ascii="Times New Roman"/>
          <w:b w:val="false"/>
          <w:i w:val="false"/>
          <w:color w:val="000000"/>
          <w:sz w:val="28"/>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Евразийского экономического союза.</w:t>
      </w:r>
    </w:p>
    <w:p>
      <w:pPr>
        <w:spacing w:after="0"/>
        <w:ind w:left="0"/>
        <w:jc w:val="both"/>
      </w:pPr>
      <w:r>
        <w:rPr>
          <w:rFonts w:ascii="Times New Roman"/>
          <w:b w:val="false"/>
          <w:i w:val="false"/>
          <w:color w:val="000000"/>
          <w:sz w:val="28"/>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pPr>
        <w:spacing w:after="0"/>
        <w:ind w:left="0"/>
        <w:jc w:val="both"/>
      </w:pPr>
      <w:r>
        <w:rPr>
          <w:rFonts w:ascii="Times New Roman"/>
          <w:b w:val="false"/>
          <w:i w:val="false"/>
          <w:color w:val="000000"/>
          <w:sz w:val="28"/>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p>
      <w:pPr>
        <w:spacing w:after="0"/>
        <w:ind w:left="0"/>
        <w:jc w:val="left"/>
      </w:pPr>
      <w:r>
        <w:rPr>
          <w:rFonts w:ascii="Times New Roman"/>
          <w:b/>
          <w:i w:val="false"/>
          <w:color w:val="000000"/>
        </w:rPr>
        <w:t xml:space="preserve"> Глава 31. Таможенная процедура временного ввоза (допуска)</w:t>
      </w:r>
    </w:p>
    <w:p>
      <w:pPr>
        <w:spacing w:after="0"/>
        <w:ind w:left="0"/>
        <w:jc w:val="both"/>
      </w:pPr>
      <w:r>
        <w:rPr>
          <w:rFonts w:ascii="Times New Roman"/>
          <w:b/>
          <w:i w:val="false"/>
          <w:color w:val="000000"/>
          <w:sz w:val="28"/>
        </w:rPr>
        <w:t>Статья 300. Содержание и применение таможенной процедуры временного ввоза (допуска)</w:t>
      </w:r>
    </w:p>
    <w:p>
      <w:pPr>
        <w:spacing w:after="0"/>
        <w:ind w:left="0"/>
        <w:jc w:val="both"/>
      </w:pPr>
      <w:r>
        <w:rPr>
          <w:rFonts w:ascii="Times New Roman"/>
          <w:b w:val="false"/>
          <w:i w:val="false"/>
          <w:color w:val="000000"/>
          <w:sz w:val="28"/>
        </w:rPr>
        <w:t>
      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Евразийского экономического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pPr>
        <w:spacing w:after="0"/>
        <w:ind w:left="0"/>
        <w:jc w:val="both"/>
      </w:pPr>
      <w:r>
        <w:rPr>
          <w:rFonts w:ascii="Times New Roman"/>
          <w:b w:val="false"/>
          <w:i w:val="false"/>
          <w:color w:val="000000"/>
          <w:sz w:val="28"/>
        </w:rPr>
        <w:t>
      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pPr>
        <w:spacing w:after="0"/>
        <w:ind w:left="0"/>
        <w:jc w:val="both"/>
      </w:pPr>
      <w:r>
        <w:rPr>
          <w:rFonts w:ascii="Times New Roman"/>
          <w:b w:val="false"/>
          <w:i w:val="false"/>
          <w:color w:val="000000"/>
          <w:sz w:val="28"/>
        </w:rPr>
        <w:t>
      3. Категории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Республики Казахстан.</w:t>
      </w:r>
    </w:p>
    <w:p>
      <w:pPr>
        <w:spacing w:after="0"/>
        <w:ind w:left="0"/>
        <w:jc w:val="both"/>
      </w:pPr>
      <w:r>
        <w:rPr>
          <w:rFonts w:ascii="Times New Roman"/>
          <w:b w:val="false"/>
          <w:i w:val="false"/>
          <w:color w:val="000000"/>
          <w:sz w:val="28"/>
        </w:rPr>
        <w:t>
      4. Таможенная процедура временного ввоза (допуска) не применяется в отношении следующих категорий товаров:</w:t>
      </w:r>
    </w:p>
    <w:p>
      <w:pPr>
        <w:spacing w:after="0"/>
        <w:ind w:left="0"/>
        <w:jc w:val="both"/>
      </w:pPr>
      <w:r>
        <w:rPr>
          <w:rFonts w:ascii="Times New Roman"/>
          <w:b w:val="false"/>
          <w:i w:val="false"/>
          <w:color w:val="000000"/>
          <w:sz w:val="28"/>
        </w:rPr>
        <w:t>
      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p>
      <w:pPr>
        <w:spacing w:after="0"/>
        <w:ind w:left="0"/>
        <w:jc w:val="both"/>
      </w:pPr>
      <w:r>
        <w:rPr>
          <w:rFonts w:ascii="Times New Roman"/>
          <w:b w:val="false"/>
          <w:i w:val="false"/>
          <w:color w:val="000000"/>
          <w:sz w:val="28"/>
        </w:rPr>
        <w:t>
      2) отходы, в том числе промышленные;</w:t>
      </w:r>
    </w:p>
    <w:p>
      <w:pPr>
        <w:spacing w:after="0"/>
        <w:ind w:left="0"/>
        <w:jc w:val="both"/>
      </w:pPr>
      <w:r>
        <w:rPr>
          <w:rFonts w:ascii="Times New Roman"/>
          <w:b w:val="false"/>
          <w:i w:val="false"/>
          <w:color w:val="000000"/>
          <w:sz w:val="28"/>
        </w:rPr>
        <w:t>
      3) товары, запрещенные к ввозу на таможенную территорию Евразийского экономического союза.</w:t>
      </w:r>
    </w:p>
    <w:p>
      <w:pPr>
        <w:spacing w:after="0"/>
        <w:ind w:left="0"/>
        <w:jc w:val="both"/>
      </w:pPr>
      <w:r>
        <w:rPr>
          <w:rFonts w:ascii="Times New Roman"/>
          <w:b w:val="false"/>
          <w:i w:val="false"/>
          <w:color w:val="000000"/>
          <w:sz w:val="28"/>
        </w:rPr>
        <w:t>
      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pPr>
        <w:spacing w:after="0"/>
        <w:ind w:left="0"/>
        <w:jc w:val="both"/>
      </w:pPr>
      <w:r>
        <w:rPr>
          <w:rFonts w:ascii="Times New Roman"/>
          <w:b/>
          <w:i w:val="false"/>
          <w:color w:val="000000"/>
          <w:sz w:val="28"/>
        </w:rPr>
        <w:t>Статья 301. Условия помещения товаров под таможенную процедуру временного ввоза (допуска)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временного ввоза (допуска) являются:</w:t>
      </w:r>
    </w:p>
    <w:p>
      <w:pPr>
        <w:spacing w:after="0"/>
        <w:ind w:left="0"/>
        <w:jc w:val="both"/>
      </w:pPr>
      <w:r>
        <w:rPr>
          <w:rFonts w:ascii="Times New Roman"/>
          <w:b w:val="false"/>
          <w:i w:val="false"/>
          <w:color w:val="000000"/>
          <w:sz w:val="28"/>
        </w:rPr>
        <w:t>
      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w:t>
      </w:r>
    </w:p>
    <w:p>
      <w:pPr>
        <w:spacing w:after="0"/>
        <w:ind w:left="0"/>
        <w:jc w:val="both"/>
      </w:pPr>
      <w:r>
        <w:rPr>
          <w:rFonts w:ascii="Times New Roman"/>
          <w:b w:val="false"/>
          <w:i w:val="false"/>
          <w:color w:val="000000"/>
          <w:sz w:val="28"/>
        </w:rPr>
        <w:t>
      Идентификация товаров не требуется в случаях, когда в соответствии с международными договорами Республики Казахстан допускается замена временно ввезенных товаров;</w:t>
      </w:r>
    </w:p>
    <w:p>
      <w:pPr>
        <w:spacing w:after="0"/>
        <w:ind w:left="0"/>
        <w:jc w:val="both"/>
      </w:pPr>
      <w:r>
        <w:rPr>
          <w:rFonts w:ascii="Times New Roman"/>
          <w:b w:val="false"/>
          <w:i w:val="false"/>
          <w:color w:val="000000"/>
          <w:sz w:val="28"/>
        </w:rPr>
        <w:t>
      2) частичная уплата ввозных таможенных пошлин, налогов в соответствии со статьей 304 настоящего Кодекса, за исключением случая, когда в соответствии с пунктом 3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p>
      <w:pPr>
        <w:spacing w:after="0"/>
        <w:ind w:left="0"/>
        <w:jc w:val="both"/>
      </w:pPr>
      <w:r>
        <w:rPr>
          <w:rFonts w:ascii="Times New Roman"/>
          <w:b w:val="false"/>
          <w:i w:val="false"/>
          <w:color w:val="000000"/>
          <w:sz w:val="28"/>
        </w:rPr>
        <w:t>
      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пунктом 3 статьи 300 настоящего Кодекса и (или) предусмотрены международными договорами Республики Казахстан;</w:t>
      </w:r>
    </w:p>
    <w:p>
      <w:pPr>
        <w:spacing w:after="0"/>
        <w:ind w:left="0"/>
        <w:jc w:val="both"/>
      </w:pPr>
      <w:r>
        <w:rPr>
          <w:rFonts w:ascii="Times New Roman"/>
          <w:b w:val="false"/>
          <w:i w:val="false"/>
          <w:color w:val="000000"/>
          <w:sz w:val="28"/>
        </w:rPr>
        <w:t>
      4)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временного ввоза (допуска) являются:</w:t>
      </w:r>
    </w:p>
    <w:p>
      <w:pPr>
        <w:spacing w:after="0"/>
        <w:ind w:left="0"/>
        <w:jc w:val="both"/>
      </w:pPr>
      <w:r>
        <w:rPr>
          <w:rFonts w:ascii="Times New Roman"/>
          <w:b w:val="false"/>
          <w:i w:val="false"/>
          <w:color w:val="000000"/>
          <w:sz w:val="28"/>
        </w:rPr>
        <w:t>
      1) соблюдение срока действия таможенной процедуры временного ввоза (допуска), установленного таможенным органом;</w:t>
      </w:r>
    </w:p>
    <w:p>
      <w:pPr>
        <w:spacing w:after="0"/>
        <w:ind w:left="0"/>
        <w:jc w:val="both"/>
      </w:pPr>
      <w:r>
        <w:rPr>
          <w:rFonts w:ascii="Times New Roman"/>
          <w:b w:val="false"/>
          <w:i w:val="false"/>
          <w:color w:val="000000"/>
          <w:sz w:val="28"/>
        </w:rPr>
        <w:t>
      2) соблюдение ограничений по владению и пользованию временно ввезенными товарами, установленных статьей 303 настоящего Кодекса;</w:t>
      </w:r>
    </w:p>
    <w:p>
      <w:pPr>
        <w:spacing w:after="0"/>
        <w:ind w:left="0"/>
        <w:jc w:val="both"/>
      </w:pPr>
      <w:r>
        <w:rPr>
          <w:rFonts w:ascii="Times New Roman"/>
          <w:b w:val="false"/>
          <w:i w:val="false"/>
          <w:color w:val="000000"/>
          <w:sz w:val="28"/>
        </w:rPr>
        <w:t>
      3) частичная уплата ввозных таможенных пошлин, налогов в соответствии со статьей 304 настоящего Кодекса, за исключением случая, когда в соответствии с пунктом 3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p>
      <w:pPr>
        <w:spacing w:after="0"/>
        <w:ind w:left="0"/>
        <w:jc w:val="both"/>
      </w:pPr>
      <w:r>
        <w:rPr>
          <w:rFonts w:ascii="Times New Roman"/>
          <w:b w:val="false"/>
          <w:i w:val="false"/>
          <w:color w:val="000000"/>
          <w:sz w:val="28"/>
        </w:rPr>
        <w:t>
      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пунктом 3 статьи 300 настоящего Кодекса и (или) предусмотренных международным договором Республики Казахстан.</w:t>
      </w:r>
    </w:p>
    <w:p>
      <w:pPr>
        <w:spacing w:after="0"/>
        <w:ind w:left="0"/>
        <w:jc w:val="both"/>
      </w:pPr>
      <w:r>
        <w:rPr>
          <w:rFonts w:ascii="Times New Roman"/>
          <w:b/>
          <w:i w:val="false"/>
          <w:color w:val="000000"/>
          <w:sz w:val="28"/>
        </w:rPr>
        <w:t>Статья 302. Срок действия таможенной процедуры временного ввоза (допуска)</w:t>
      </w:r>
    </w:p>
    <w:p>
      <w:pPr>
        <w:spacing w:after="0"/>
        <w:ind w:left="0"/>
        <w:jc w:val="both"/>
      </w:pPr>
      <w:r>
        <w:rPr>
          <w:rFonts w:ascii="Times New Roman"/>
          <w:b w:val="false"/>
          <w:i w:val="false"/>
          <w:color w:val="000000"/>
          <w:sz w:val="28"/>
        </w:rPr>
        <w:t>
      1. Срок действия таможенной процедуры временного ввоза (допуска) не может превышать два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p>
      <w:pPr>
        <w:spacing w:after="0"/>
        <w:ind w:left="0"/>
        <w:jc w:val="both"/>
      </w:pPr>
      <w:r>
        <w:rPr>
          <w:rFonts w:ascii="Times New Roman"/>
          <w:b w:val="false"/>
          <w:i w:val="false"/>
          <w:color w:val="000000"/>
          <w:sz w:val="28"/>
        </w:rPr>
        <w:t xml:space="preserve">
      2. Для отдельных категорий товаров в зависимости от целей их ввоза на таможенную территорию Евразийского экономического союза Комиссия вправе определять более короткий или более продолжительный, чем два года, срок действия таможенной процедуры временного ввоза (допуска). </w:t>
      </w:r>
    </w:p>
    <w:p>
      <w:pPr>
        <w:spacing w:after="0"/>
        <w:ind w:left="0"/>
        <w:jc w:val="both"/>
      </w:pPr>
      <w:r>
        <w:rPr>
          <w:rFonts w:ascii="Times New Roman"/>
          <w:b w:val="false"/>
          <w:i w:val="false"/>
          <w:color w:val="000000"/>
          <w:sz w:val="28"/>
        </w:rPr>
        <w:t>
      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Евразийского экономического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p>
      <w:pPr>
        <w:spacing w:after="0"/>
        <w:ind w:left="0"/>
        <w:jc w:val="both"/>
      </w:pPr>
      <w:r>
        <w:rPr>
          <w:rFonts w:ascii="Times New Roman"/>
          <w:b w:val="false"/>
          <w:i w:val="false"/>
          <w:color w:val="000000"/>
          <w:sz w:val="28"/>
        </w:rPr>
        <w:t>
      4. Установленный таможенным органом срок действия таможенной процедуры временного ввоза (допуска) по заявлению лица в таможенный орган, в котором производилось помещение товаров под таможенную процедуру, может быть продлен до истечения этого срока либо не позднее одного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p>
      <w:pPr>
        <w:spacing w:after="0"/>
        <w:ind w:left="0"/>
        <w:jc w:val="both"/>
      </w:pPr>
      <w:r>
        <w:rPr>
          <w:rFonts w:ascii="Times New Roman"/>
          <w:b w:val="false"/>
          <w:i w:val="false"/>
          <w:color w:val="000000"/>
          <w:sz w:val="28"/>
        </w:rPr>
        <w:t xml:space="preserve">
      Срок рассмотрения заявления о продлении срока действия таможенной процедуры временного ввоза (допуска) не может превышать десять рабочих дней с даты регистрации заявления в таможенном органе. На указанный период действие таможенной процедуры приостанавливается. </w:t>
      </w:r>
    </w:p>
    <w:p>
      <w:pPr>
        <w:spacing w:after="0"/>
        <w:ind w:left="0"/>
        <w:jc w:val="both"/>
      </w:pPr>
      <w:r>
        <w:rPr>
          <w:rFonts w:ascii="Times New Roman"/>
          <w:b w:val="false"/>
          <w:i w:val="false"/>
          <w:color w:val="000000"/>
          <w:sz w:val="28"/>
        </w:rPr>
        <w:t>
      Продление срока действия таможенной процедуры временного ввоза (допуска) осуществляется таможенным органом в пределах срока действия данной таможенной процедуры, предусмотренного пунктом 1 настоящей статьи или определенного Комиссией в соответствии с пунктом 2 настоящей статьи.</w:t>
      </w:r>
    </w:p>
    <w:p>
      <w:pPr>
        <w:spacing w:after="0"/>
        <w:ind w:left="0"/>
        <w:jc w:val="both"/>
      </w:pPr>
      <w:r>
        <w:rPr>
          <w:rFonts w:ascii="Times New Roman"/>
          <w:b w:val="false"/>
          <w:i w:val="false"/>
          <w:color w:val="000000"/>
          <w:sz w:val="28"/>
        </w:rPr>
        <w:t>
      В случае принятия таможенным органом решения о продлении срока действия таможенной процедуры временного ввоза (допуска)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ввоза (допуска) и о внесении таких изменений в декларацию на товары.</w:t>
      </w:r>
    </w:p>
    <w:p>
      <w:pPr>
        <w:spacing w:after="0"/>
        <w:ind w:left="0"/>
        <w:jc w:val="both"/>
      </w:pPr>
      <w:r>
        <w:rPr>
          <w:rFonts w:ascii="Times New Roman"/>
          <w:b w:val="false"/>
          <w:i w:val="false"/>
          <w:color w:val="000000"/>
          <w:sz w:val="28"/>
        </w:rPr>
        <w:t>
      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spacing w:after="0"/>
        <w:ind w:left="0"/>
        <w:jc w:val="both"/>
      </w:pPr>
      <w:r>
        <w:rPr>
          <w:rFonts w:ascii="Times New Roman"/>
          <w:b w:val="false"/>
          <w:i w:val="false"/>
          <w:color w:val="000000"/>
          <w:sz w:val="28"/>
        </w:rPr>
        <w:t>
      5. Решение об отказе в продлении срока действия таможенной процедуры временного ввоза (допуска), установленного таможенным органом, принимается таможенным органом в случае несоблюдения декларантом условий использования товаров в соответствии с таможенной процедурой временного ввоза (допуска), предусмотренных пунктом 2 статьи 301 настоящего Кодекса.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временного ввоза (допуска), установленного таможенным органом, с указанием причин такого отказа.</w:t>
      </w:r>
    </w:p>
    <w:p>
      <w:pPr>
        <w:spacing w:after="0"/>
        <w:ind w:left="0"/>
        <w:jc w:val="both"/>
      </w:pPr>
      <w:r>
        <w:rPr>
          <w:rFonts w:ascii="Times New Roman"/>
          <w:b w:val="false"/>
          <w:i w:val="false"/>
          <w:color w:val="000000"/>
          <w:sz w:val="28"/>
        </w:rPr>
        <w:t>
      В случае отказа в продлении срока действия таможенной процедуры временного ввоза (допуска), товары, помещенные под такую таможенную процедуру, подлежат помещению под иную таможенную процедуру в течение пятнадцати рабочих дней с даты принятия таможенным органом решения об отказе в продлении. Товары, не помещенные под иную таможенную процедуру в целях завершения либо приостановления таможенной процедуры временного ввоза (допуска) в указанный срок, задерживаются таможенным органом в соответствии с главой 52 настоящего Кодекса.</w:t>
      </w:r>
    </w:p>
    <w:p>
      <w:pPr>
        <w:spacing w:after="0"/>
        <w:ind w:left="0"/>
        <w:jc w:val="both"/>
      </w:pPr>
      <w:r>
        <w:rPr>
          <w:rFonts w:ascii="Times New Roman"/>
          <w:b w:val="false"/>
          <w:i w:val="false"/>
          <w:color w:val="000000"/>
          <w:sz w:val="28"/>
        </w:rPr>
        <w:t>
      6. При подаче декларантом заявления о продлении срока действия таможенной процедуры временного ввоза (допуска), установленного таможенным органом, таможенный орган должен произвести таможенный осмотр в целях установления наличия товаров в неизменном состоянии с составлением акта таможенного осмотра. В случае нахождения товаров вне зоны деятельности таможенного органа, в котором производилось помещение товаров под таможенную процедуру, составляется акт таможенного осмотра таможенным органом, в зоне деятельности которого находятся указанные товары.</w:t>
      </w:r>
    </w:p>
    <w:p>
      <w:pPr>
        <w:spacing w:after="0"/>
        <w:ind w:left="0"/>
        <w:jc w:val="both"/>
      </w:pPr>
      <w:r>
        <w:rPr>
          <w:rFonts w:ascii="Times New Roman"/>
          <w:b w:val="false"/>
          <w:i w:val="false"/>
          <w:color w:val="000000"/>
          <w:sz w:val="28"/>
        </w:rPr>
        <w:t>
      В случае нахождения товаров вне зоны деятельности таможенного органа, в котором производилось помещение товаров под таможенную процедуру, срок рассмотрения заявления о продлении срока действия таможенной процедуры временного ввоза (допуска), указанный в абзаце втором пункта 4 настоящей статьи, продлевается на десять рабочих дней.</w:t>
      </w:r>
    </w:p>
    <w:p>
      <w:pPr>
        <w:spacing w:after="0"/>
        <w:ind w:left="0"/>
        <w:jc w:val="both"/>
      </w:pPr>
      <w:r>
        <w:rPr>
          <w:rFonts w:ascii="Times New Roman"/>
          <w:b w:val="false"/>
          <w:i w:val="false"/>
          <w:color w:val="000000"/>
          <w:sz w:val="28"/>
        </w:rPr>
        <w:t>
      7. При неоднократном применении таможенной процедуры временного ввоза (допуска)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p>
      <w:pPr>
        <w:spacing w:after="0"/>
        <w:ind w:left="0"/>
        <w:jc w:val="both"/>
      </w:pPr>
      <w:r>
        <w:rPr>
          <w:rFonts w:ascii="Times New Roman"/>
          <w:b/>
          <w:i w:val="false"/>
          <w:color w:val="000000"/>
          <w:sz w:val="28"/>
        </w:rPr>
        <w:t>Статья 303. Ограничения по владению и пользованию временно ввезенными товарами</w:t>
      </w:r>
    </w:p>
    <w:p>
      <w:pPr>
        <w:spacing w:after="0"/>
        <w:ind w:left="0"/>
        <w:jc w:val="both"/>
      </w:pPr>
      <w:r>
        <w:rPr>
          <w:rFonts w:ascii="Times New Roman"/>
          <w:b w:val="false"/>
          <w:i w:val="false"/>
          <w:color w:val="000000"/>
          <w:sz w:val="28"/>
        </w:rPr>
        <w:t>
      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Допускаются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пунктами 1 и 2 статьи 305 настоящего Кодекса.</w:t>
      </w:r>
    </w:p>
    <w:p>
      <w:pPr>
        <w:spacing w:after="0"/>
        <w:ind w:left="0"/>
        <w:jc w:val="both"/>
      </w:pPr>
      <w:r>
        <w:rPr>
          <w:rFonts w:ascii="Times New Roman"/>
          <w:b w:val="false"/>
          <w:i w:val="false"/>
          <w:color w:val="000000"/>
          <w:sz w:val="28"/>
        </w:rPr>
        <w:t>
      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pPr>
        <w:spacing w:after="0"/>
        <w:ind w:left="0"/>
        <w:jc w:val="both"/>
      </w:pPr>
      <w:r>
        <w:rPr>
          <w:rFonts w:ascii="Times New Roman"/>
          <w:b w:val="false"/>
          <w:i w:val="false"/>
          <w:color w:val="000000"/>
          <w:sz w:val="28"/>
        </w:rPr>
        <w:t>
      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pPr>
        <w:spacing w:after="0"/>
        <w:ind w:left="0"/>
        <w:jc w:val="both"/>
      </w:pPr>
      <w:r>
        <w:rPr>
          <w:rFonts w:ascii="Times New Roman"/>
          <w:b w:val="false"/>
          <w:i w:val="false"/>
          <w:color w:val="000000"/>
          <w:sz w:val="28"/>
        </w:rPr>
        <w:t>
      3. Допускается передача декларантом во владение и пользование иным лицам без разрешения таможенного органа:</w:t>
      </w:r>
    </w:p>
    <w:p>
      <w:pPr>
        <w:spacing w:after="0"/>
        <w:ind w:left="0"/>
        <w:jc w:val="both"/>
      </w:pPr>
      <w:r>
        <w:rPr>
          <w:rFonts w:ascii="Times New Roman"/>
          <w:b w:val="false"/>
          <w:i w:val="false"/>
          <w:color w:val="000000"/>
          <w:sz w:val="28"/>
        </w:rPr>
        <w:t>
      1) временно ввезенной многооборотной (возвратной) тары, предназначенной для упаковки и защиты товаров, ввезенных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 xml:space="preserve">
      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 </w:t>
      </w:r>
    </w:p>
    <w:p>
      <w:pPr>
        <w:spacing w:after="0"/>
        <w:ind w:left="0"/>
        <w:jc w:val="both"/>
      </w:pPr>
      <w:r>
        <w:rPr>
          <w:rFonts w:ascii="Times New Roman"/>
          <w:b w:val="false"/>
          <w:i w:val="false"/>
          <w:color w:val="000000"/>
          <w:sz w:val="28"/>
        </w:rPr>
        <w:t xml:space="preserve">
      3) временно ввезенных товаров в целях проведения испытаний, исследований, тестирования, проверки, опытов или экспериментов; </w:t>
      </w:r>
    </w:p>
    <w:p>
      <w:pPr>
        <w:spacing w:after="0"/>
        <w:ind w:left="0"/>
        <w:jc w:val="both"/>
      </w:pPr>
      <w:r>
        <w:rPr>
          <w:rFonts w:ascii="Times New Roman"/>
          <w:b w:val="false"/>
          <w:i w:val="false"/>
          <w:color w:val="000000"/>
          <w:sz w:val="28"/>
        </w:rPr>
        <w:t>
      4) временно ввезенных товаров в иных целях в случаях, определяемых Комиссией и (или)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pPr>
        <w:spacing w:after="0"/>
        <w:ind w:left="0"/>
        <w:jc w:val="both"/>
      </w:pPr>
      <w:r>
        <w:rPr>
          <w:rFonts w:ascii="Times New Roman"/>
          <w:b w:val="false"/>
          <w:i w:val="false"/>
          <w:color w:val="000000"/>
          <w:sz w:val="28"/>
        </w:rPr>
        <w:t>
      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pPr>
        <w:spacing w:after="0"/>
        <w:ind w:left="0"/>
        <w:jc w:val="both"/>
      </w:pPr>
      <w:r>
        <w:rPr>
          <w:rFonts w:ascii="Times New Roman"/>
          <w:b w:val="false"/>
          <w:i w:val="false"/>
          <w:color w:val="000000"/>
          <w:sz w:val="28"/>
        </w:rPr>
        <w:t>
      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pPr>
        <w:spacing w:after="0"/>
        <w:ind w:left="0"/>
        <w:jc w:val="both"/>
      </w:pPr>
      <w:r>
        <w:rPr>
          <w:rFonts w:ascii="Times New Roman"/>
          <w:b w:val="false"/>
          <w:i w:val="false"/>
          <w:color w:val="000000"/>
          <w:sz w:val="28"/>
        </w:rPr>
        <w:t>
      7. Товары, определенные Комиссией в соответствии с пунктом 3 статьи 300 настоящего Кодекса и (или) предусмотренные международными договорами Республики Казахстан,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Евразийского экономического союза, если иное не определено Комиссией.</w:t>
      </w:r>
    </w:p>
    <w:p>
      <w:pPr>
        <w:spacing w:after="0"/>
        <w:ind w:left="0"/>
        <w:jc w:val="both"/>
      </w:pPr>
      <w:r>
        <w:rPr>
          <w:rFonts w:ascii="Times New Roman"/>
          <w:b w:val="false"/>
          <w:i w:val="false"/>
          <w:color w:val="000000"/>
          <w:sz w:val="28"/>
        </w:rPr>
        <w:t xml:space="preserve">
      8. Допускается использование временно ввезенных товаров, являющихся транспортными средствами, за пределами таможенной территории Евразийского экономического союза, если они используются в качестве транспортных средств международной перевозки и к ним применяются положения главы 40 настоящего Кодекса. </w:t>
      </w:r>
    </w:p>
    <w:p>
      <w:pPr>
        <w:spacing w:after="0"/>
        <w:ind w:left="0"/>
        <w:jc w:val="both"/>
      </w:pPr>
      <w:r>
        <w:rPr>
          <w:rFonts w:ascii="Times New Roman"/>
          <w:b w:val="false"/>
          <w:i w:val="false"/>
          <w:color w:val="000000"/>
          <w:sz w:val="28"/>
        </w:rPr>
        <w:t xml:space="preserve">
      При использовании временно ввезенных товаров, являющихся транспортными средствами, за пределами таможенной территории Евразийского экономического союза в отношении таких товаров допускается совершение операций, предусмотренных пунктами 1 и 2 статьи 360 настоящего Кодекса. </w:t>
      </w:r>
    </w:p>
    <w:p>
      <w:pPr>
        <w:spacing w:after="0"/>
        <w:ind w:left="0"/>
        <w:jc w:val="both"/>
      </w:pPr>
      <w:r>
        <w:rPr>
          <w:rFonts w:ascii="Times New Roman"/>
          <w:b w:val="false"/>
          <w:i w:val="false"/>
          <w:color w:val="000000"/>
          <w:sz w:val="28"/>
        </w:rPr>
        <w:t>
      Совершение операций, не предусмотренных пунктами 1 и 2 статьи 360 настоящего Кодекса, допускается в соответствии с пунктом 4 статьи 360 настоящего Кодекса.</w:t>
      </w:r>
    </w:p>
    <w:p>
      <w:pPr>
        <w:spacing w:after="0"/>
        <w:ind w:left="0"/>
        <w:jc w:val="both"/>
      </w:pPr>
      <w:r>
        <w:rPr>
          <w:rFonts w:ascii="Times New Roman"/>
          <w:b w:val="false"/>
          <w:i w:val="false"/>
          <w:color w:val="000000"/>
          <w:sz w:val="28"/>
        </w:rPr>
        <w:t>
      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Евразийского экономического союза не прекращает и не приостанавливает действия таможенной процедуры временного ввоза (допуска).</w:t>
      </w:r>
    </w:p>
    <w:p>
      <w:pPr>
        <w:spacing w:after="0"/>
        <w:ind w:left="0"/>
        <w:jc w:val="both"/>
      </w:pPr>
      <w:r>
        <w:rPr>
          <w:rFonts w:ascii="Times New Roman"/>
          <w:b/>
          <w:i w:val="false"/>
          <w:color w:val="000000"/>
          <w:sz w:val="28"/>
        </w:rPr>
        <w:t>Статья 304. Особенности исчисления и уплаты ввозных таможенных пошлин, налогов при применении таможенной процедуры временного ввоза (допуска)</w:t>
      </w:r>
    </w:p>
    <w:p>
      <w:pPr>
        <w:spacing w:after="0"/>
        <w:ind w:left="0"/>
        <w:jc w:val="both"/>
      </w:pPr>
      <w:r>
        <w:rPr>
          <w:rFonts w:ascii="Times New Roman"/>
          <w:b w:val="false"/>
          <w:i w:val="false"/>
          <w:color w:val="000000"/>
          <w:sz w:val="28"/>
        </w:rPr>
        <w:t>
      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pPr>
        <w:spacing w:after="0"/>
        <w:ind w:left="0"/>
        <w:jc w:val="both"/>
      </w:pPr>
      <w:r>
        <w:rPr>
          <w:rFonts w:ascii="Times New Roman"/>
          <w:b w:val="false"/>
          <w:i w:val="false"/>
          <w:color w:val="000000"/>
          <w:sz w:val="28"/>
        </w:rPr>
        <w:t>
      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пунктом 3 статьи 300 настоящего Кодекса.</w:t>
      </w:r>
    </w:p>
    <w:p>
      <w:pPr>
        <w:spacing w:after="0"/>
        <w:ind w:left="0"/>
        <w:jc w:val="both"/>
      </w:pPr>
      <w:r>
        <w:rPr>
          <w:rFonts w:ascii="Times New Roman"/>
          <w:b w:val="false"/>
          <w:i w:val="false"/>
          <w:color w:val="000000"/>
          <w:sz w:val="28"/>
        </w:rPr>
        <w:t>
      В качестве обращения декларанта используется таможенный документ – корректировка декларации на товары.</w:t>
      </w:r>
    </w:p>
    <w:p>
      <w:pPr>
        <w:spacing w:after="0"/>
        <w:ind w:left="0"/>
        <w:jc w:val="both"/>
      </w:pPr>
      <w:r>
        <w:rPr>
          <w:rFonts w:ascii="Times New Roman"/>
          <w:b w:val="false"/>
          <w:i w:val="false"/>
          <w:color w:val="000000"/>
          <w:sz w:val="28"/>
        </w:rPr>
        <w:t>
      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три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4. При приостановлении действия таможенной процедуры временного ввоза (допуска) в соответствии с пунктом 3 статьи 305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pPr>
        <w:spacing w:after="0"/>
        <w:ind w:left="0"/>
        <w:jc w:val="both"/>
      </w:pPr>
      <w:r>
        <w:rPr>
          <w:rFonts w:ascii="Times New Roman"/>
          <w:b w:val="false"/>
          <w:i w:val="false"/>
          <w:color w:val="000000"/>
          <w:sz w:val="28"/>
        </w:rPr>
        <w:t xml:space="preserve">
      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один календарный месяц (полный или неполный). Периодичность уплаты сумм ввозных таможенных пошлин, налогов определяется декларантом в декларации на товары. </w:t>
      </w:r>
    </w:p>
    <w:p>
      <w:pPr>
        <w:spacing w:after="0"/>
        <w:ind w:left="0"/>
        <w:jc w:val="both"/>
      </w:pPr>
      <w:r>
        <w:rPr>
          <w:rFonts w:ascii="Times New Roman"/>
          <w:b w:val="false"/>
          <w:i w:val="false"/>
          <w:color w:val="000000"/>
          <w:sz w:val="28"/>
        </w:rPr>
        <w:t>
      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подпунктами 2) и 3) пункта 7 статьи 306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pPr>
        <w:spacing w:after="0"/>
        <w:ind w:left="0"/>
        <w:jc w:val="both"/>
      </w:pPr>
      <w:r>
        <w:rPr>
          <w:rFonts w:ascii="Times New Roman"/>
          <w:b w:val="false"/>
          <w:i w:val="false"/>
          <w:color w:val="000000"/>
          <w:sz w:val="28"/>
        </w:rPr>
        <w:t>
      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7. При завершении либо прекращении действия таможенной процедуры временного ввоза (допуска) в соответствии с пунктами 1, 2 и 5 статьи 305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зачету (возврату) не подлежат, если иное не установлено настоящим Кодексом.</w:t>
      </w:r>
    </w:p>
    <w:p>
      <w:pPr>
        <w:spacing w:after="0"/>
        <w:ind w:left="0"/>
        <w:jc w:val="both"/>
      </w:pPr>
      <w:r>
        <w:rPr>
          <w:rFonts w:ascii="Times New Roman"/>
          <w:b/>
          <w:i w:val="false"/>
          <w:color w:val="000000"/>
          <w:sz w:val="28"/>
        </w:rPr>
        <w:t>Статья 305. Завершение, приостановление и прекращение действия таможенной процедуры временного ввоза (допуска)</w:t>
      </w:r>
    </w:p>
    <w:p>
      <w:pPr>
        <w:spacing w:after="0"/>
        <w:ind w:left="0"/>
        <w:jc w:val="both"/>
      </w:pPr>
      <w:r>
        <w:rPr>
          <w:rFonts w:ascii="Times New Roman"/>
          <w:b w:val="false"/>
          <w:i w:val="false"/>
          <w:color w:val="000000"/>
          <w:sz w:val="28"/>
        </w:rPr>
        <w:t>
      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pPr>
        <w:spacing w:after="0"/>
        <w:ind w:left="0"/>
        <w:jc w:val="both"/>
      </w:pPr>
      <w:r>
        <w:rPr>
          <w:rFonts w:ascii="Times New Roman"/>
          <w:b w:val="false"/>
          <w:i w:val="false"/>
          <w:color w:val="000000"/>
          <w:sz w:val="28"/>
        </w:rPr>
        <w:t>
      1) помещением временно ввезенных товаров под таможенную процедуру реэкспорта, в том числе в соответствии с пунктом 7 статьи 359 настоящего Кодекса;</w:t>
      </w:r>
    </w:p>
    <w:p>
      <w:pPr>
        <w:spacing w:after="0"/>
        <w:ind w:left="0"/>
        <w:jc w:val="both"/>
      </w:pPr>
      <w:r>
        <w:rPr>
          <w:rFonts w:ascii="Times New Roman"/>
          <w:b w:val="false"/>
          <w:i w:val="false"/>
          <w:color w:val="000000"/>
          <w:sz w:val="28"/>
        </w:rPr>
        <w:t>
      2) признанием таможенными органами в порядке, утвержденном уполномоченным органом,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3) наступлением обстоятельств, определяемых Комиссией и (или) настоящим Кодексом, до наступления которых товары находятся под таможенным контролем.</w:t>
      </w:r>
    </w:p>
    <w:p>
      <w:pPr>
        <w:spacing w:after="0"/>
        <w:ind w:left="0"/>
        <w:jc w:val="both"/>
      </w:pPr>
      <w:r>
        <w:rPr>
          <w:rFonts w:ascii="Times New Roman"/>
          <w:b w:val="false"/>
          <w:i w:val="false"/>
          <w:color w:val="000000"/>
          <w:sz w:val="28"/>
        </w:rPr>
        <w:t xml:space="preserve">
      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t>
      </w:r>
    </w:p>
    <w:p>
      <w:pPr>
        <w:spacing w:after="0"/>
        <w:ind w:left="0"/>
        <w:jc w:val="both"/>
      </w:pPr>
      <w:r>
        <w:rPr>
          <w:rFonts w:ascii="Times New Roman"/>
          <w:b w:val="false"/>
          <w:i w:val="false"/>
          <w:color w:val="000000"/>
          <w:sz w:val="28"/>
        </w:rPr>
        <w:t>
      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pPr>
        <w:spacing w:after="0"/>
        <w:ind w:left="0"/>
        <w:jc w:val="both"/>
      </w:pPr>
      <w:r>
        <w:rPr>
          <w:rFonts w:ascii="Times New Roman"/>
          <w:b w:val="false"/>
          <w:i w:val="false"/>
          <w:color w:val="000000"/>
          <w:sz w:val="28"/>
        </w:rPr>
        <w:t>
      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253 настоящего Кодекса;</w:t>
      </w:r>
    </w:p>
    <w:p>
      <w:pPr>
        <w:spacing w:after="0"/>
        <w:ind w:left="0"/>
        <w:jc w:val="both"/>
      </w:pPr>
      <w:r>
        <w:rPr>
          <w:rFonts w:ascii="Times New Roman"/>
          <w:b w:val="false"/>
          <w:i w:val="false"/>
          <w:color w:val="000000"/>
          <w:sz w:val="28"/>
        </w:rPr>
        <w:t>
      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Евразийского экономического союза с территории государства-члена Евразийского экономического союза,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 Евразийского экономического союза.</w:t>
      </w:r>
    </w:p>
    <w:p>
      <w:pPr>
        <w:spacing w:after="0"/>
        <w:ind w:left="0"/>
        <w:jc w:val="both"/>
      </w:pPr>
      <w:r>
        <w:rPr>
          <w:rFonts w:ascii="Times New Roman"/>
          <w:b w:val="false"/>
          <w:i w:val="false"/>
          <w:color w:val="000000"/>
          <w:sz w:val="28"/>
        </w:rPr>
        <w:t>
      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pPr>
        <w:spacing w:after="0"/>
        <w:ind w:left="0"/>
        <w:jc w:val="both"/>
      </w:pPr>
      <w:r>
        <w:rPr>
          <w:rFonts w:ascii="Times New Roman"/>
          <w:b w:val="false"/>
          <w:i w:val="false"/>
          <w:color w:val="000000"/>
          <w:sz w:val="28"/>
        </w:rPr>
        <w:t>
      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pPr>
        <w:spacing w:after="0"/>
        <w:ind w:left="0"/>
        <w:jc w:val="both"/>
      </w:pPr>
      <w:r>
        <w:rPr>
          <w:rFonts w:ascii="Times New Roman"/>
          <w:b w:val="false"/>
          <w:i w:val="false"/>
          <w:color w:val="000000"/>
          <w:sz w:val="28"/>
        </w:rPr>
        <w:t>
      4. Временно ввезенные товары могут помещаться под таможенную процедуру реэкспорта либо иную таможенную процедуру одной или несколькими партиями.</w:t>
      </w:r>
    </w:p>
    <w:p>
      <w:pPr>
        <w:spacing w:after="0"/>
        <w:ind w:left="0"/>
        <w:jc w:val="both"/>
      </w:pPr>
      <w:r>
        <w:rPr>
          <w:rFonts w:ascii="Times New Roman"/>
          <w:b w:val="false"/>
          <w:i w:val="false"/>
          <w:color w:val="000000"/>
          <w:sz w:val="28"/>
        </w:rPr>
        <w:t>
      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pPr>
        <w:spacing w:after="0"/>
        <w:ind w:left="0"/>
        <w:jc w:val="both"/>
      </w:pPr>
      <w:r>
        <w:rPr>
          <w:rFonts w:ascii="Times New Roman"/>
          <w:b w:val="false"/>
          <w:i w:val="false"/>
          <w:color w:val="000000"/>
          <w:sz w:val="28"/>
        </w:rPr>
        <w:t>
      6. Случаи, условия и порядок завершения действия таможенной процедуры временного ввоза (допуска) на территории иного государства-члена Евразийского экономического союза, чем государство-член Евразийского экономического союза, таможенным органом которого такие товары были помещены под таможенную процедуру временного ввоза (допуска), определяются Комиссией.</w:t>
      </w:r>
    </w:p>
    <w:p>
      <w:pPr>
        <w:spacing w:after="0"/>
        <w:ind w:left="0"/>
        <w:jc w:val="both"/>
      </w:pPr>
      <w:r>
        <w:rPr>
          <w:rFonts w:ascii="Times New Roman"/>
          <w:b/>
          <w:i w:val="false"/>
          <w:color w:val="000000"/>
          <w:sz w:val="28"/>
        </w:rPr>
        <w:t>Статья 306.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pPr>
        <w:spacing w:after="0"/>
        <w:ind w:left="0"/>
        <w:jc w:val="both"/>
      </w:pPr>
      <w:r>
        <w:rPr>
          <w:rFonts w:ascii="Times New Roman"/>
          <w:b w:val="false"/>
          <w:i w:val="false"/>
          <w:color w:val="000000"/>
          <w:sz w:val="28"/>
        </w:rPr>
        <w:t>
      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xml:space="preserve">
      1) завершение действия таможенной процедуры временного ввоза (допуска) в соответствии с пунктами 1 и 2 статьи 305 настоящего Кодекса до истечения предельного срока, установленного в соответствии с пунктом 3 статьи 300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2) завершение действия таможенной процедуры временного ввоза (допуска) в соответствии с пунктами 1 и 2 статьи 305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3) завершение действия таможенной процедуры временного ввоза (допуска) в соответствии с пунктами 1 и 2 статьи 305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7) и 8) пункта 7 и пунктом 13 настоящей статьи;</w:t>
      </w:r>
    </w:p>
    <w:p>
      <w:pPr>
        <w:spacing w:after="0"/>
        <w:ind w:left="0"/>
        <w:jc w:val="both"/>
      </w:pPr>
      <w:r>
        <w:rPr>
          <w:rFonts w:ascii="Times New Roman"/>
          <w:b w:val="false"/>
          <w:i w:val="false"/>
          <w:color w:val="000000"/>
          <w:sz w:val="28"/>
        </w:rPr>
        <w:t>
      5)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pPr>
        <w:spacing w:after="0"/>
        <w:ind w:left="0"/>
        <w:jc w:val="both"/>
      </w:pPr>
      <w:r>
        <w:rPr>
          <w:rFonts w:ascii="Times New Roman"/>
          <w:b w:val="false"/>
          <w:i w:val="false"/>
          <w:color w:val="000000"/>
          <w:sz w:val="28"/>
        </w:rPr>
        <w:t>
      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spacing w:after="0"/>
        <w:ind w:left="0"/>
        <w:jc w:val="both"/>
      </w:pPr>
      <w:r>
        <w:rPr>
          <w:rFonts w:ascii="Times New Roman"/>
          <w:b w:val="false"/>
          <w:i w:val="false"/>
          <w:color w:val="000000"/>
          <w:sz w:val="28"/>
        </w:rPr>
        <w:t>
      7) отзыв декларации на товары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законодательством Республики Казахстан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pPr>
        <w:spacing w:after="0"/>
        <w:ind w:left="0"/>
        <w:jc w:val="both"/>
      </w:pPr>
      <w:r>
        <w:rPr>
          <w:rFonts w:ascii="Times New Roman"/>
          <w:b w:val="false"/>
          <w:i w:val="false"/>
          <w:color w:val="000000"/>
          <w:sz w:val="28"/>
        </w:rPr>
        <w:t>
      9) задержание таможенным органом товаров в соответствии с главой 52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w:t>
      </w:r>
    </w:p>
    <w:p>
      <w:pPr>
        <w:spacing w:after="0"/>
        <w:ind w:left="0"/>
        <w:jc w:val="both"/>
      </w:pPr>
      <w:r>
        <w:rPr>
          <w:rFonts w:ascii="Times New Roman"/>
          <w:b w:val="false"/>
          <w:i w:val="false"/>
          <w:color w:val="000000"/>
          <w:sz w:val="28"/>
        </w:rPr>
        <w:t>
      4. Обязанность по уплате ввозных таможенных пошлин, налогов</w:t>
      </w:r>
      <w:r>
        <w:br/>
      </w:r>
      <w:r>
        <w:rPr>
          <w:rFonts w:ascii="Times New Roman"/>
          <w:b w:val="false"/>
          <w:i w:val="false"/>
          <w:color w:val="000000"/>
          <w:sz w:val="28"/>
        </w:rPr>
        <w:t>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pPr>
        <w:spacing w:after="0"/>
        <w:ind w:left="0"/>
        <w:jc w:val="both"/>
      </w:pPr>
      <w:r>
        <w:rPr>
          <w:rFonts w:ascii="Times New Roman"/>
          <w:b w:val="false"/>
          <w:i w:val="false"/>
          <w:color w:val="000000"/>
          <w:sz w:val="28"/>
        </w:rPr>
        <w:t xml:space="preserve">
      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 </w:t>
      </w:r>
    </w:p>
    <w:p>
      <w:pPr>
        <w:spacing w:after="0"/>
        <w:ind w:left="0"/>
        <w:jc w:val="both"/>
      </w:pPr>
      <w:r>
        <w:rPr>
          <w:rFonts w:ascii="Times New Roman"/>
          <w:b w:val="false"/>
          <w:i w:val="false"/>
          <w:color w:val="000000"/>
          <w:sz w:val="28"/>
        </w:rPr>
        <w:t>
      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pPr>
        <w:spacing w:after="0"/>
        <w:ind w:left="0"/>
        <w:jc w:val="both"/>
      </w:pPr>
      <w:r>
        <w:rPr>
          <w:rFonts w:ascii="Times New Roman"/>
          <w:b w:val="false"/>
          <w:i w:val="false"/>
          <w:color w:val="000000"/>
          <w:sz w:val="28"/>
        </w:rPr>
        <w:t>
      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статьей 304 настоящего Кодекса.</w:t>
      </w:r>
    </w:p>
    <w:p>
      <w:pPr>
        <w:spacing w:after="0"/>
        <w:ind w:left="0"/>
        <w:jc w:val="both"/>
      </w:pPr>
      <w:r>
        <w:rPr>
          <w:rFonts w:ascii="Times New Roman"/>
          <w:b w:val="false"/>
          <w:i w:val="false"/>
          <w:color w:val="000000"/>
          <w:sz w:val="28"/>
        </w:rPr>
        <w:t>
      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p>
      <w:pPr>
        <w:spacing w:after="0"/>
        <w:ind w:left="0"/>
        <w:jc w:val="both"/>
      </w:pPr>
      <w:r>
        <w:rPr>
          <w:rFonts w:ascii="Times New Roman"/>
          <w:b w:val="false"/>
          <w:i w:val="false"/>
          <w:color w:val="000000"/>
          <w:sz w:val="28"/>
        </w:rPr>
        <w:t>
      7. При наступлении следующих обстоятельств сроком уплаты ввозных таможенных пошлин, налогов считается:</w:t>
      </w:r>
    </w:p>
    <w:p>
      <w:pPr>
        <w:spacing w:after="0"/>
        <w:ind w:left="0"/>
        <w:jc w:val="both"/>
      </w:pPr>
      <w:r>
        <w:rPr>
          <w:rFonts w:ascii="Times New Roman"/>
          <w:b w:val="false"/>
          <w:i w:val="false"/>
          <w:color w:val="000000"/>
          <w:sz w:val="28"/>
        </w:rPr>
        <w:t>
      1) в случае несоблюдения условий временного нахождения и использования товаров, установленных в соответствии с пунктом 3 статьи 300 настоящего Кодекса, – день помещения указанных товаров под таможенную процедуру временного ввоза (допуска);</w:t>
      </w:r>
    </w:p>
    <w:p>
      <w:pPr>
        <w:spacing w:after="0"/>
        <w:ind w:left="0"/>
        <w:jc w:val="both"/>
      </w:pPr>
      <w:r>
        <w:rPr>
          <w:rFonts w:ascii="Times New Roman"/>
          <w:b w:val="false"/>
          <w:i w:val="false"/>
          <w:color w:val="000000"/>
          <w:sz w:val="28"/>
        </w:rPr>
        <w:t>
      2) в случае истечения предельного срока, установленного в соответствии с пунктом 3 статьи 300 настоящего Кодекса:</w:t>
      </w:r>
    </w:p>
    <w:p>
      <w:pPr>
        <w:spacing w:after="0"/>
        <w:ind w:left="0"/>
        <w:jc w:val="both"/>
      </w:pPr>
      <w:r>
        <w:rPr>
          <w:rFonts w:ascii="Times New Roman"/>
          <w:b w:val="false"/>
          <w:i w:val="false"/>
          <w:color w:val="000000"/>
          <w:sz w:val="28"/>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pPr>
        <w:spacing w:after="0"/>
        <w:ind w:left="0"/>
        <w:jc w:val="both"/>
      </w:pPr>
      <w:r>
        <w:rPr>
          <w:rFonts w:ascii="Times New Roman"/>
          <w:b w:val="false"/>
          <w:i w:val="false"/>
          <w:color w:val="000000"/>
          <w:sz w:val="28"/>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pPr>
        <w:spacing w:after="0"/>
        <w:ind w:left="0"/>
        <w:jc w:val="both"/>
      </w:pPr>
      <w:r>
        <w:rPr>
          <w:rFonts w:ascii="Times New Roman"/>
          <w:b w:val="false"/>
          <w:i w:val="false"/>
          <w:color w:val="000000"/>
          <w:sz w:val="28"/>
        </w:rPr>
        <w:t>
      3) в случае подачи декларантом обращения в соответствии с пунктом 2 статьи 304 настоящего Кодекса:</w:t>
      </w:r>
    </w:p>
    <w:p>
      <w:pPr>
        <w:spacing w:after="0"/>
        <w:ind w:left="0"/>
        <w:jc w:val="both"/>
      </w:pPr>
      <w:r>
        <w:rPr>
          <w:rFonts w:ascii="Times New Roman"/>
          <w:b w:val="false"/>
          <w:i w:val="false"/>
          <w:color w:val="000000"/>
          <w:sz w:val="28"/>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pPr>
        <w:spacing w:after="0"/>
        <w:ind w:left="0"/>
        <w:jc w:val="both"/>
      </w:pPr>
      <w:r>
        <w:rPr>
          <w:rFonts w:ascii="Times New Roman"/>
          <w:b w:val="false"/>
          <w:i w:val="false"/>
          <w:color w:val="000000"/>
          <w:sz w:val="28"/>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pPr>
        <w:spacing w:after="0"/>
        <w:ind w:left="0"/>
        <w:jc w:val="both"/>
      </w:pPr>
      <w:r>
        <w:rPr>
          <w:rFonts w:ascii="Times New Roman"/>
          <w:b w:val="false"/>
          <w:i w:val="false"/>
          <w:color w:val="000000"/>
          <w:sz w:val="28"/>
        </w:rPr>
        <w:t>
      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pPr>
        <w:spacing w:after="0"/>
        <w:ind w:left="0"/>
        <w:jc w:val="both"/>
      </w:pPr>
      <w:r>
        <w:rPr>
          <w:rFonts w:ascii="Times New Roman"/>
          <w:b w:val="false"/>
          <w:i w:val="false"/>
          <w:color w:val="000000"/>
          <w:sz w:val="28"/>
        </w:rPr>
        <w:t>
      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pPr>
        <w:spacing w:after="0"/>
        <w:ind w:left="0"/>
        <w:jc w:val="both"/>
      </w:pPr>
      <w:r>
        <w:rPr>
          <w:rFonts w:ascii="Times New Roman"/>
          <w:b w:val="false"/>
          <w:i w:val="false"/>
          <w:color w:val="000000"/>
          <w:sz w:val="28"/>
        </w:rPr>
        <w:t>
      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pPr>
        <w:spacing w:after="0"/>
        <w:ind w:left="0"/>
        <w:jc w:val="both"/>
      </w:pPr>
      <w:r>
        <w:rPr>
          <w:rFonts w:ascii="Times New Roman"/>
          <w:b w:val="false"/>
          <w:i w:val="false"/>
          <w:color w:val="000000"/>
          <w:sz w:val="28"/>
        </w:rPr>
        <w:t>
      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pPr>
        <w:spacing w:after="0"/>
        <w:ind w:left="0"/>
        <w:jc w:val="both"/>
      </w:pPr>
      <w:r>
        <w:rPr>
          <w:rFonts w:ascii="Times New Roman"/>
          <w:b w:val="false"/>
          <w:i w:val="false"/>
          <w:color w:val="000000"/>
          <w:sz w:val="28"/>
        </w:rPr>
        <w:t>
      8) в случае незавершения действия таможенной процедуры временного ввоза (допуска) в соответствии с пунктами 1 и 2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302 настоящего Кодекса.</w:t>
      </w:r>
    </w:p>
    <w:p>
      <w:pPr>
        <w:spacing w:after="0"/>
        <w:ind w:left="0"/>
        <w:jc w:val="both"/>
      </w:pPr>
      <w:r>
        <w:rPr>
          <w:rFonts w:ascii="Times New Roman"/>
          <w:b w:val="false"/>
          <w:i w:val="false"/>
          <w:color w:val="000000"/>
          <w:sz w:val="28"/>
        </w:rPr>
        <w:t>
      8. При наступлении обстоятельств, указанных в пункте 7 настоящей статьи, ввозные таможенные пошлины, налоги подлежат уплате:</w:t>
      </w:r>
    </w:p>
    <w:p>
      <w:pPr>
        <w:spacing w:after="0"/>
        <w:ind w:left="0"/>
        <w:jc w:val="both"/>
      </w:pPr>
      <w:r>
        <w:rPr>
          <w:rFonts w:ascii="Times New Roman"/>
          <w:b w:val="false"/>
          <w:i w:val="false"/>
          <w:color w:val="000000"/>
          <w:sz w:val="28"/>
        </w:rPr>
        <w:t>
      1) при наступлении обстоятельств, указанных в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304 настоящего Кодекса за период со дня помещения товаров под таможенную процедуру временного ввоза (допуска) по день завершения ее действия;</w:t>
      </w:r>
    </w:p>
    <w:p>
      <w:pPr>
        <w:spacing w:after="0"/>
        <w:ind w:left="0"/>
        <w:jc w:val="both"/>
      </w:pPr>
      <w:r>
        <w:rPr>
          <w:rFonts w:ascii="Times New Roman"/>
          <w:b w:val="false"/>
          <w:i w:val="false"/>
          <w:color w:val="000000"/>
          <w:sz w:val="28"/>
        </w:rPr>
        <w:t>
      2) при наступлении обстоятельств, указанных в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304 настоящего Кодекса за период со дня, следующего за днем истечения предельного срока, установленного в соответствии с пунктом 3 статьи 304 настоящего Кодекса, по день завершения действия таможенной процедуры временного ввоза (допуска);</w:t>
      </w:r>
    </w:p>
    <w:p>
      <w:pPr>
        <w:spacing w:after="0"/>
        <w:ind w:left="0"/>
        <w:jc w:val="both"/>
      </w:pPr>
      <w:r>
        <w:rPr>
          <w:rFonts w:ascii="Times New Roman"/>
          <w:b w:val="false"/>
          <w:i w:val="false"/>
          <w:color w:val="000000"/>
          <w:sz w:val="28"/>
        </w:rPr>
        <w:t>
      3) при наступлении обстоятельств, указанных в подпункте 3) пункта 7 настоящей статьи, – в размерах, определенных в соответствии со статьей 304 настоящего Кодекса;</w:t>
      </w:r>
    </w:p>
    <w:p>
      <w:pPr>
        <w:spacing w:after="0"/>
        <w:ind w:left="0"/>
        <w:jc w:val="both"/>
      </w:pPr>
      <w:r>
        <w:rPr>
          <w:rFonts w:ascii="Times New Roman"/>
          <w:b w:val="false"/>
          <w:i w:val="false"/>
          <w:color w:val="000000"/>
          <w:sz w:val="28"/>
        </w:rPr>
        <w:t>
      4) при наступлении обстоятельств, указанных в подпунктах 4) и 5) пункта 7 настоящей статьи, – в размерах, определенных в соответствии со статьей 304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p>
      <w:pPr>
        <w:spacing w:after="0"/>
        <w:ind w:left="0"/>
        <w:jc w:val="both"/>
      </w:pPr>
      <w:r>
        <w:rPr>
          <w:rFonts w:ascii="Times New Roman"/>
          <w:b w:val="false"/>
          <w:i w:val="false"/>
          <w:color w:val="000000"/>
          <w:sz w:val="28"/>
        </w:rPr>
        <w:t>
      5) при наступлении обстоятельств, указанных в подпунктах 6), 7) и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7) и 8) пункта 7 настоящей статьи сроков уплаты ввозных таможенных пошлин, налогов.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305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304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зачету (возврату) не подлежат.</w:t>
      </w:r>
    </w:p>
    <w:p>
      <w:pPr>
        <w:spacing w:after="0"/>
        <w:ind w:left="0"/>
        <w:jc w:val="both"/>
      </w:pPr>
      <w:r>
        <w:rPr>
          <w:rFonts w:ascii="Times New Roman"/>
          <w:b w:val="false"/>
          <w:i w:val="false"/>
          <w:color w:val="000000"/>
          <w:sz w:val="28"/>
        </w:rPr>
        <w:t>
      11. Если после наступления обстоятельств, указанных в подпунктах 6), 7) и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пунктом 6 статьи 209 настоящего Кодекса или помещаются под таможенную процедуру в соответствии с пунктом 7 статьи 209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304 настоящего Кодекса.</w:t>
      </w:r>
    </w:p>
    <w:p>
      <w:pPr>
        <w:spacing w:after="0"/>
        <w:ind w:left="0"/>
        <w:jc w:val="both"/>
      </w:pPr>
      <w:r>
        <w:rPr>
          <w:rFonts w:ascii="Times New Roman"/>
          <w:b w:val="false"/>
          <w:i w:val="false"/>
          <w:color w:val="000000"/>
          <w:sz w:val="28"/>
        </w:rPr>
        <w:t>
      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7) и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7) и 8) пункта 7 настоящей статьи, зачету (возврату) не подлежат.</w:t>
      </w:r>
    </w:p>
    <w:p>
      <w:pPr>
        <w:spacing w:after="0"/>
        <w:ind w:left="0"/>
        <w:jc w:val="both"/>
      </w:pPr>
      <w:r>
        <w:rPr>
          <w:rFonts w:ascii="Times New Roman"/>
          <w:b w:val="false"/>
          <w:i w:val="false"/>
          <w:color w:val="000000"/>
          <w:sz w:val="28"/>
        </w:rPr>
        <w:t>
      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p>
      <w:pPr>
        <w:spacing w:after="0"/>
        <w:ind w:left="0"/>
        <w:jc w:val="both"/>
      </w:pPr>
      <w:r>
        <w:rPr>
          <w:rFonts w:ascii="Times New Roman"/>
          <w:b w:val="false"/>
          <w:i w:val="false"/>
          <w:color w:val="000000"/>
          <w:sz w:val="28"/>
        </w:rPr>
        <w:t>
      13. При наступлении следующих обстоятельств сроком уплаты специальных, антидемпинговых, компенсационных пошлин считается:</w:t>
      </w:r>
    </w:p>
    <w:p>
      <w:pPr>
        <w:spacing w:after="0"/>
        <w:ind w:left="0"/>
        <w:jc w:val="both"/>
      </w:pPr>
      <w:r>
        <w:rPr>
          <w:rFonts w:ascii="Times New Roman"/>
          <w:b w:val="false"/>
          <w:i w:val="false"/>
          <w:color w:val="000000"/>
          <w:sz w:val="28"/>
        </w:rPr>
        <w:t>
      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pPr>
        <w:spacing w:after="0"/>
        <w:ind w:left="0"/>
        <w:jc w:val="both"/>
      </w:pPr>
      <w:r>
        <w:rPr>
          <w:rFonts w:ascii="Times New Roman"/>
          <w:b w:val="false"/>
          <w:i w:val="false"/>
          <w:color w:val="000000"/>
          <w:sz w:val="28"/>
        </w:rPr>
        <w:t>
      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pPr>
        <w:spacing w:after="0"/>
        <w:ind w:left="0"/>
        <w:jc w:val="both"/>
      </w:pPr>
      <w:r>
        <w:rPr>
          <w:rFonts w:ascii="Times New Roman"/>
          <w:b w:val="false"/>
          <w:i w:val="false"/>
          <w:color w:val="000000"/>
          <w:sz w:val="28"/>
        </w:rPr>
        <w:t>
      3) в случае незавершения действия таможенной процедуры временного ввоза (допуска) в соответствии с пунктами 1 и 2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304 настоящего Кодекса.</w:t>
      </w:r>
    </w:p>
    <w:p>
      <w:pPr>
        <w:spacing w:after="0"/>
        <w:ind w:left="0"/>
        <w:jc w:val="both"/>
      </w:pPr>
      <w:r>
        <w:rPr>
          <w:rFonts w:ascii="Times New Roman"/>
          <w:b w:val="false"/>
          <w:i w:val="false"/>
          <w:color w:val="000000"/>
          <w:sz w:val="28"/>
        </w:rPr>
        <w:t>
      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i w:val="false"/>
          <w:color w:val="000000"/>
          <w:sz w:val="28"/>
        </w:rPr>
        <w:t>Статья 307.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xml:space="preserve">
      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w:t>
      </w:r>
    </w:p>
    <w:p>
      <w:pPr>
        <w:spacing w:after="0"/>
        <w:ind w:left="0"/>
        <w:jc w:val="both"/>
      </w:pPr>
      <w:r>
        <w:rPr>
          <w:rFonts w:ascii="Times New Roman"/>
          <w:b w:val="false"/>
          <w:i w:val="false"/>
          <w:color w:val="000000"/>
          <w:sz w:val="28"/>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абзаце первом настоящего пункта.</w:t>
      </w:r>
    </w:p>
    <w:p>
      <w:pPr>
        <w:spacing w:after="0"/>
        <w:ind w:left="0"/>
        <w:jc w:val="both"/>
      </w:pPr>
      <w:r>
        <w:rPr>
          <w:rFonts w:ascii="Times New Roman"/>
          <w:b w:val="false"/>
          <w:i w:val="false"/>
          <w:color w:val="000000"/>
          <w:sz w:val="28"/>
        </w:rPr>
        <w:t>
      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216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pPr>
        <w:spacing w:after="0"/>
        <w:ind w:left="0"/>
        <w:jc w:val="both"/>
      </w:pPr>
      <w:r>
        <w:rPr>
          <w:rFonts w:ascii="Times New Roman"/>
          <w:b w:val="false"/>
          <w:i w:val="false"/>
          <w:color w:val="000000"/>
          <w:sz w:val="28"/>
        </w:rPr>
        <w:t>
      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абзацем первым настоящего пункта, не начисляются и не уплачиваются.</w:t>
      </w:r>
    </w:p>
    <w:p>
      <w:pPr>
        <w:spacing w:after="0"/>
        <w:ind w:left="0"/>
        <w:jc w:val="both"/>
      </w:pPr>
      <w:r>
        <w:rPr>
          <w:rFonts w:ascii="Times New Roman"/>
          <w:b w:val="false"/>
          <w:i w:val="false"/>
          <w:color w:val="000000"/>
          <w:sz w:val="28"/>
        </w:rPr>
        <w:t>
      В случае, если действие таможенной процедуры временного ввоза (допуска) в соответствии с пунктом 3 статьи 305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spacing w:after="0"/>
        <w:ind w:left="0"/>
        <w:jc w:val="both"/>
      </w:pPr>
      <w:r>
        <w:rPr>
          <w:rFonts w:ascii="Times New Roman"/>
          <w:b w:val="false"/>
          <w:i w:val="false"/>
          <w:color w:val="000000"/>
          <w:sz w:val="28"/>
        </w:rPr>
        <w:t>
      В отношении отдельных категорий временно ввозимых товаров Комиссия вправе определять случаи, когда проценты, предусмотренные абзацами первым и вторым настоящего пункта, не начисляются и не уплачиваются.</w:t>
      </w:r>
    </w:p>
    <w:p>
      <w:pPr>
        <w:spacing w:after="0"/>
        <w:ind w:left="0"/>
        <w:jc w:val="both"/>
      </w:pPr>
      <w:r>
        <w:rPr>
          <w:rFonts w:ascii="Times New Roman"/>
          <w:b w:val="false"/>
          <w:i w:val="false"/>
          <w:color w:val="000000"/>
          <w:sz w:val="28"/>
        </w:rPr>
        <w:t xml:space="preserve">
      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пунктом 5 статьи 305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 </w:t>
      </w:r>
    </w:p>
    <w:p>
      <w:pPr>
        <w:spacing w:after="0"/>
        <w:ind w:left="0"/>
        <w:jc w:val="both"/>
      </w:pPr>
      <w:r>
        <w:rPr>
          <w:rFonts w:ascii="Times New Roman"/>
          <w:b w:val="false"/>
          <w:i w:val="false"/>
          <w:color w:val="000000"/>
          <w:sz w:val="28"/>
        </w:rPr>
        <w:t>
      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pPr>
        <w:spacing w:after="0"/>
        <w:ind w:left="0"/>
        <w:jc w:val="both"/>
      </w:pPr>
      <w:r>
        <w:rPr>
          <w:rFonts w:ascii="Times New Roman"/>
          <w:b/>
          <w:i w:val="false"/>
          <w:color w:val="000000"/>
          <w:sz w:val="28"/>
        </w:rPr>
        <w:t>Глава 32. Таможенная процедура временного вывоза</w:t>
      </w:r>
    </w:p>
    <w:p>
      <w:pPr>
        <w:spacing w:after="0"/>
        <w:ind w:left="0"/>
        <w:jc w:val="both"/>
      </w:pPr>
      <w:r>
        <w:rPr>
          <w:rFonts w:ascii="Times New Roman"/>
          <w:b/>
          <w:i w:val="false"/>
          <w:color w:val="000000"/>
          <w:sz w:val="28"/>
        </w:rPr>
        <w:t>Статья 308. Содержание и применение таможенной процедуры временного вывоза</w:t>
      </w:r>
    </w:p>
    <w:p>
      <w:pPr>
        <w:spacing w:after="0"/>
        <w:ind w:left="0"/>
        <w:jc w:val="both"/>
      </w:pPr>
      <w:r>
        <w:rPr>
          <w:rFonts w:ascii="Times New Roman"/>
          <w:b w:val="false"/>
          <w:i w:val="false"/>
          <w:color w:val="000000"/>
          <w:sz w:val="28"/>
        </w:rPr>
        <w:t>
      1.Таможенная процедура временного вывоза – таможенная процедура, применяемая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Товары, помещенные под таможенную процедуру временного вывоза и фактически вывезенные с таможенной территории Евразийского экономического союза (далее в настоящей главе – временно вывезенные товары), утрачивают статус товаров Евразийского экономического союза.</w:t>
      </w:r>
    </w:p>
    <w:p>
      <w:pPr>
        <w:spacing w:after="0"/>
        <w:ind w:left="0"/>
        <w:jc w:val="both"/>
      </w:pPr>
      <w:r>
        <w:rPr>
          <w:rFonts w:ascii="Times New Roman"/>
          <w:b w:val="false"/>
          <w:i w:val="false"/>
          <w:color w:val="000000"/>
          <w:sz w:val="28"/>
        </w:rPr>
        <w:t>
      3. Допускается применение таможенной процедуры временного вывоза в отношении вывезенных с таможенной территории Евразийского экономического союза:</w:t>
      </w:r>
    </w:p>
    <w:p>
      <w:pPr>
        <w:spacing w:after="0"/>
        <w:ind w:left="0"/>
        <w:jc w:val="both"/>
      </w:pPr>
      <w:r>
        <w:rPr>
          <w:rFonts w:ascii="Times New Roman"/>
          <w:b w:val="false"/>
          <w:i w:val="false"/>
          <w:color w:val="000000"/>
          <w:sz w:val="28"/>
        </w:rPr>
        <w:t>
      1) 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312 настоящего Кодекса;</w:t>
      </w:r>
    </w:p>
    <w:p>
      <w:pPr>
        <w:spacing w:after="0"/>
        <w:ind w:left="0"/>
        <w:jc w:val="both"/>
      </w:pPr>
      <w:r>
        <w:rPr>
          <w:rFonts w:ascii="Times New Roman"/>
          <w:b w:val="false"/>
          <w:i w:val="false"/>
          <w:color w:val="000000"/>
          <w:sz w:val="28"/>
        </w:rPr>
        <w:t>
      2) товаров Евразийского экономического союза, указанных в подпункте 2) пункта 5 статьи 386 настоящего Кодекса.</w:t>
      </w:r>
    </w:p>
    <w:p>
      <w:pPr>
        <w:spacing w:after="0"/>
        <w:ind w:left="0"/>
        <w:jc w:val="both"/>
      </w:pPr>
      <w:r>
        <w:rPr>
          <w:rFonts w:ascii="Times New Roman"/>
          <w:b w:val="false"/>
          <w:i w:val="false"/>
          <w:color w:val="000000"/>
          <w:sz w:val="28"/>
        </w:rPr>
        <w:t>
      4. Таможенная процедура временного вывоза не применяется в отношении следующих товаров:</w:t>
      </w:r>
    </w:p>
    <w:p>
      <w:pPr>
        <w:spacing w:after="0"/>
        <w:ind w:left="0"/>
        <w:jc w:val="both"/>
      </w:pPr>
      <w:r>
        <w:rPr>
          <w:rFonts w:ascii="Times New Roman"/>
          <w:b w:val="false"/>
          <w:i w:val="false"/>
          <w:color w:val="000000"/>
          <w:sz w:val="28"/>
        </w:rPr>
        <w:t>
      1) пищевых продуктов, напитков,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p>
      <w:pPr>
        <w:spacing w:after="0"/>
        <w:ind w:left="0"/>
        <w:jc w:val="both"/>
      </w:pPr>
      <w:r>
        <w:rPr>
          <w:rFonts w:ascii="Times New Roman"/>
          <w:b w:val="false"/>
          <w:i w:val="false"/>
          <w:color w:val="000000"/>
          <w:sz w:val="28"/>
        </w:rPr>
        <w:t>
      2) отходов, в том числе промышленных.</w:t>
      </w:r>
    </w:p>
    <w:p>
      <w:pPr>
        <w:spacing w:after="0"/>
        <w:ind w:left="0"/>
        <w:jc w:val="both"/>
      </w:pPr>
      <w:r>
        <w:rPr>
          <w:rFonts w:ascii="Times New Roman"/>
          <w:b w:val="false"/>
          <w:i w:val="false"/>
          <w:color w:val="000000"/>
          <w:sz w:val="28"/>
        </w:rPr>
        <w:t>
      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pPr>
        <w:spacing w:after="0"/>
        <w:ind w:left="0"/>
        <w:jc w:val="both"/>
      </w:pPr>
      <w:r>
        <w:rPr>
          <w:rFonts w:ascii="Times New Roman"/>
          <w:b/>
          <w:i w:val="false"/>
          <w:color w:val="000000"/>
          <w:sz w:val="28"/>
        </w:rPr>
        <w:t>Статья 309. Условия помещения товаров под таможенную процедуру временного вывоза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Условиями помещения товаров под таможенную процедуру временного вывоза являются:</w:t>
      </w:r>
    </w:p>
    <w:p>
      <w:pPr>
        <w:spacing w:after="0"/>
        <w:ind w:left="0"/>
        <w:jc w:val="both"/>
      </w:pPr>
      <w:r>
        <w:rPr>
          <w:rFonts w:ascii="Times New Roman"/>
          <w:b w:val="false"/>
          <w:i w:val="false"/>
          <w:color w:val="000000"/>
          <w:sz w:val="28"/>
        </w:rPr>
        <w:t>
      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w:t>
      </w:r>
    </w:p>
    <w:p>
      <w:pPr>
        <w:spacing w:after="0"/>
        <w:ind w:left="0"/>
        <w:jc w:val="both"/>
      </w:pPr>
      <w:r>
        <w:rPr>
          <w:rFonts w:ascii="Times New Roman"/>
          <w:b w:val="false"/>
          <w:i w:val="false"/>
          <w:color w:val="000000"/>
          <w:sz w:val="28"/>
        </w:rPr>
        <w:t xml:space="preserve">
      Идентификация товаров не требуется в случаях, когда в соответствии с международными договорами Республики Казахстан или в случаях, определенных в соответствии с пунктом 5 статьи 308 настоящего Кодекса, допускается замена временно вывезенных товаров; </w:t>
      </w:r>
    </w:p>
    <w:p>
      <w:pPr>
        <w:spacing w:after="0"/>
        <w:ind w:left="0"/>
        <w:jc w:val="both"/>
      </w:pPr>
      <w:r>
        <w:rPr>
          <w:rFonts w:ascii="Times New Roman"/>
          <w:b w:val="false"/>
          <w:i w:val="false"/>
          <w:color w:val="000000"/>
          <w:sz w:val="28"/>
        </w:rPr>
        <w:t>
      2)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временного вывоза являются:</w:t>
      </w:r>
    </w:p>
    <w:p>
      <w:pPr>
        <w:spacing w:after="0"/>
        <w:ind w:left="0"/>
        <w:jc w:val="both"/>
      </w:pPr>
      <w:r>
        <w:rPr>
          <w:rFonts w:ascii="Times New Roman"/>
          <w:b w:val="false"/>
          <w:i w:val="false"/>
          <w:color w:val="000000"/>
          <w:sz w:val="28"/>
        </w:rPr>
        <w:t>
      1) соблюдение срока действия таможенной процедуры временного вывоза, установленного таможенным органом;</w:t>
      </w:r>
    </w:p>
    <w:p>
      <w:pPr>
        <w:spacing w:after="0"/>
        <w:ind w:left="0"/>
        <w:jc w:val="both"/>
      </w:pPr>
      <w:r>
        <w:rPr>
          <w:rFonts w:ascii="Times New Roman"/>
          <w:b w:val="false"/>
          <w:i w:val="false"/>
          <w:color w:val="000000"/>
          <w:sz w:val="28"/>
        </w:rPr>
        <w:t>
      2) соблюдение ограничений по пользованию и распоряжению временно вывезенными товарами, установленных статьей 311 настоящего Кодекса.</w:t>
      </w:r>
    </w:p>
    <w:p>
      <w:pPr>
        <w:spacing w:after="0"/>
        <w:ind w:left="0"/>
        <w:jc w:val="both"/>
      </w:pPr>
      <w:r>
        <w:rPr>
          <w:rFonts w:ascii="Times New Roman"/>
          <w:b w:val="false"/>
          <w:i w:val="false"/>
          <w:color w:val="000000"/>
          <w:sz w:val="28"/>
        </w:rPr>
        <w:t>
      Статья 310. Срок действия таможенной процедуры временного вывоза</w:t>
      </w:r>
    </w:p>
    <w:p>
      <w:pPr>
        <w:spacing w:after="0"/>
        <w:ind w:left="0"/>
        <w:jc w:val="both"/>
      </w:pPr>
      <w:r>
        <w:rPr>
          <w:rFonts w:ascii="Times New Roman"/>
          <w:b w:val="false"/>
          <w:i w:val="false"/>
          <w:color w:val="000000"/>
          <w:sz w:val="28"/>
        </w:rPr>
        <w:t>
      1. Срок действия таможенной процедуры временного вывоза не ограничен, за исключением случаев, предусмотренных пунктом 2 настоящей статьи.</w:t>
      </w:r>
    </w:p>
    <w:p>
      <w:pPr>
        <w:spacing w:after="0"/>
        <w:ind w:left="0"/>
        <w:jc w:val="both"/>
      </w:pPr>
      <w:r>
        <w:rPr>
          <w:rFonts w:ascii="Times New Roman"/>
          <w:b w:val="false"/>
          <w:i w:val="false"/>
          <w:color w:val="000000"/>
          <w:sz w:val="28"/>
        </w:rPr>
        <w:t>
      При этом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Евразийского экономического союза устанавливает срок действия этой таможенной процедуры.</w:t>
      </w:r>
    </w:p>
    <w:p>
      <w:pPr>
        <w:spacing w:after="0"/>
        <w:ind w:left="0"/>
        <w:jc w:val="both"/>
      </w:pPr>
      <w:r>
        <w:rPr>
          <w:rFonts w:ascii="Times New Roman"/>
          <w:b w:val="false"/>
          <w:i w:val="false"/>
          <w:color w:val="000000"/>
          <w:sz w:val="28"/>
        </w:rPr>
        <w:t>
      2. Для товаров, в отношении которых в соответствии с законодательством Республики Казахстан установлена обязательность их возврата на территорию Республики Казахстан и срок возврата таких товаров, срок действия таможенной процедуры временного вывоза устанавливается таможенным органом в пределах сроков, предусмотренных для возврата таких товаров на территорию Республики Казахстан.</w:t>
      </w:r>
    </w:p>
    <w:p>
      <w:pPr>
        <w:spacing w:after="0"/>
        <w:ind w:left="0"/>
        <w:jc w:val="both"/>
      </w:pPr>
      <w:r>
        <w:rPr>
          <w:rFonts w:ascii="Times New Roman"/>
          <w:b w:val="false"/>
          <w:i w:val="false"/>
          <w:color w:val="000000"/>
          <w:sz w:val="28"/>
        </w:rPr>
        <w:t>
      Товары, вывозимые для официального и личного пользования дипломатическими представительствами Республики Казахстан, а также их сотрудниками, включая членов их семей, проживающих вместе с ними, допускаются к временному вывозу из Республики Казахстан на весь срок аккредитации в иностранном государстве таких представительств и указанных лиц.</w:t>
      </w:r>
    </w:p>
    <w:p>
      <w:pPr>
        <w:spacing w:after="0"/>
        <w:ind w:left="0"/>
        <w:jc w:val="both"/>
      </w:pPr>
      <w:r>
        <w:rPr>
          <w:rFonts w:ascii="Times New Roman"/>
          <w:b w:val="false"/>
          <w:i w:val="false"/>
          <w:color w:val="000000"/>
          <w:sz w:val="28"/>
        </w:rPr>
        <w:t>
      При помещении товаров под таможенную процедуру временного вывоза, в случаях, установленных абзацами первым и вторым настоящего пункта, таможенный орган устанавливает срок действия этой таможенной процедуры на основании заявления декларанта, который не может превышать предельный срок, предусмотренный в соответствии с законодательством Республики Казахстан для возврата таких товаров на территорию Республики Казахстан или срок аккредитации в иностранном государстве дипломатических представительств Республики Казахстан, а также сотрудников, включая членов их семей, проживающих вместе с ними.</w:t>
      </w:r>
    </w:p>
    <w:p>
      <w:pPr>
        <w:spacing w:after="0"/>
        <w:ind w:left="0"/>
        <w:jc w:val="both"/>
      </w:pPr>
      <w:r>
        <w:rPr>
          <w:rFonts w:ascii="Times New Roman"/>
          <w:b w:val="false"/>
          <w:i w:val="false"/>
          <w:color w:val="000000"/>
          <w:sz w:val="28"/>
        </w:rPr>
        <w:t xml:space="preserve">
      3. Установленный таможенным органом срок действия таможенной процедуры временного вывоза по заявлению декларанта может быть продлен до истечения этого срока либо не позднее одного месяца после его истечения. </w:t>
      </w:r>
    </w:p>
    <w:p>
      <w:pPr>
        <w:spacing w:after="0"/>
        <w:ind w:left="0"/>
        <w:jc w:val="both"/>
      </w:pPr>
      <w:r>
        <w:rPr>
          <w:rFonts w:ascii="Times New Roman"/>
          <w:b w:val="false"/>
          <w:i w:val="false"/>
          <w:color w:val="000000"/>
          <w:sz w:val="28"/>
        </w:rPr>
        <w:t>
      Установленный таможенным органом срок действия таможенной процедуры временного вывоза в соответствии с абзацем третьим пункта 2 настоящей статьи, продлевается таможенным органом по заявлению декларанта на срок, который не может превышать предельный срок в соответствии с абзацами первым и вторым пункта 2 настоящей статьи.</w:t>
      </w:r>
    </w:p>
    <w:p>
      <w:pPr>
        <w:spacing w:after="0"/>
        <w:ind w:left="0"/>
        <w:jc w:val="both"/>
      </w:pPr>
      <w:r>
        <w:rPr>
          <w:rFonts w:ascii="Times New Roman"/>
          <w:b w:val="false"/>
          <w:i w:val="false"/>
          <w:color w:val="000000"/>
          <w:sz w:val="28"/>
        </w:rPr>
        <w:t>
      4. Для продления срока действия таможенной процедуры временного вывоза декларант не позднее окончания срока временного вывоза, установленного таможенным органом, представляет в таможенный орган, в котором производилось помещение товаров под таможенную процедуру заявление о необходимости такого продления.</w:t>
      </w:r>
    </w:p>
    <w:p>
      <w:pPr>
        <w:spacing w:after="0"/>
        <w:ind w:left="0"/>
        <w:jc w:val="both"/>
      </w:pPr>
      <w:r>
        <w:rPr>
          <w:rFonts w:ascii="Times New Roman"/>
          <w:b w:val="false"/>
          <w:i w:val="false"/>
          <w:color w:val="000000"/>
          <w:sz w:val="28"/>
        </w:rPr>
        <w:t xml:space="preserve">
      Заявление о продлении срока действия таможенной процедуры временного вывоза должно быть рассмотрено таможенным органом не позднее десяти рабочих дней с даты регистрации указанного заявления в таможенном органе. На указанный период действие таможенной процедуры приостанавливается. </w:t>
      </w:r>
    </w:p>
    <w:p>
      <w:pPr>
        <w:spacing w:after="0"/>
        <w:ind w:left="0"/>
        <w:jc w:val="both"/>
      </w:pPr>
      <w:r>
        <w:rPr>
          <w:rFonts w:ascii="Times New Roman"/>
          <w:b w:val="false"/>
          <w:i w:val="false"/>
          <w:color w:val="000000"/>
          <w:sz w:val="28"/>
        </w:rPr>
        <w:t>
      Продление срока действия таможенной процедуры временного вывоза осуществляется таможенным органом в пределах срока в соответствии с пунктом 2 настоящей статьи, а если срок действия таможенной процедуры временного вывоза не ограничен в соответствии с пунктом 1 настоящей статьи, - на срок, указанный в заявлении декларанта о продлении срока действия таможенной процедуры временного вывоза.</w:t>
      </w:r>
    </w:p>
    <w:p>
      <w:pPr>
        <w:spacing w:after="0"/>
        <w:ind w:left="0"/>
        <w:jc w:val="both"/>
      </w:pPr>
      <w:r>
        <w:rPr>
          <w:rFonts w:ascii="Times New Roman"/>
          <w:b w:val="false"/>
          <w:i w:val="false"/>
          <w:color w:val="000000"/>
          <w:sz w:val="28"/>
        </w:rPr>
        <w:t>
      В случае принятия таможенным органом решения о продлении срока действия таможенной процедуры временного вывоза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вывоза и внесении таких изменений в декларацию на товары.</w:t>
      </w:r>
    </w:p>
    <w:p>
      <w:pPr>
        <w:spacing w:after="0"/>
        <w:ind w:left="0"/>
        <w:jc w:val="both"/>
      </w:pPr>
      <w:r>
        <w:rPr>
          <w:rFonts w:ascii="Times New Roman"/>
          <w:b w:val="false"/>
          <w:i w:val="false"/>
          <w:color w:val="000000"/>
          <w:sz w:val="28"/>
        </w:rPr>
        <w:t>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spacing w:after="0"/>
        <w:ind w:left="0"/>
        <w:jc w:val="both"/>
      </w:pPr>
      <w:r>
        <w:rPr>
          <w:rFonts w:ascii="Times New Roman"/>
          <w:b w:val="false"/>
          <w:i w:val="false"/>
          <w:color w:val="000000"/>
          <w:sz w:val="28"/>
        </w:rPr>
        <w:t>
      5. Решение об отказе в продлении срока временного вывоза принимается таможенным органом в случае несоблюдения декларантом условий использования товаров в соответствии с таможенной процедурой временного вывоза, предусмотренных пунктом 2 статьи 309 настоящего Кодекса.</w:t>
      </w:r>
    </w:p>
    <w:p>
      <w:pPr>
        <w:spacing w:after="0"/>
        <w:ind w:left="0"/>
        <w:jc w:val="both"/>
      </w:pPr>
      <w:r>
        <w:rPr>
          <w:rFonts w:ascii="Times New Roman"/>
          <w:b w:val="false"/>
          <w:i w:val="false"/>
          <w:color w:val="000000"/>
          <w:sz w:val="28"/>
        </w:rPr>
        <w:t>
      6. В случае передачи иностранному лицу права собственности на временно вывезенные товары, в отношении которых законодательством Республики Казахстан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pPr>
        <w:spacing w:after="0"/>
        <w:ind w:left="0"/>
        <w:jc w:val="both"/>
      </w:pPr>
      <w:r>
        <w:rPr>
          <w:rFonts w:ascii="Times New Roman"/>
          <w:b/>
          <w:i w:val="false"/>
          <w:color w:val="000000"/>
          <w:sz w:val="28"/>
        </w:rPr>
        <w:t>Статья 311. Ограничения по пользованию и распоряжению временно вывезенными товарами</w:t>
      </w:r>
    </w:p>
    <w:p>
      <w:pPr>
        <w:spacing w:after="0"/>
        <w:ind w:left="0"/>
        <w:jc w:val="both"/>
      </w:pPr>
      <w:r>
        <w:rPr>
          <w:rFonts w:ascii="Times New Roman"/>
          <w:b w:val="false"/>
          <w:i w:val="false"/>
          <w:color w:val="000000"/>
          <w:sz w:val="28"/>
        </w:rPr>
        <w:t>
      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pPr>
        <w:spacing w:after="0"/>
        <w:ind w:left="0"/>
        <w:jc w:val="both"/>
      </w:pPr>
      <w:r>
        <w:rPr>
          <w:rFonts w:ascii="Times New Roman"/>
          <w:b/>
          <w:i w:val="false"/>
          <w:color w:val="000000"/>
          <w:sz w:val="28"/>
        </w:rPr>
        <w:t>Статья 312. Завершение и прекращение действия таможенной процедуры временного вывоза</w:t>
      </w:r>
    </w:p>
    <w:p>
      <w:pPr>
        <w:spacing w:after="0"/>
        <w:ind w:left="0"/>
        <w:jc w:val="both"/>
      </w:pPr>
      <w:r>
        <w:rPr>
          <w:rFonts w:ascii="Times New Roman"/>
          <w:b w:val="false"/>
          <w:i w:val="false"/>
          <w:color w:val="000000"/>
          <w:sz w:val="28"/>
        </w:rPr>
        <w:t>
      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p>
      <w:pPr>
        <w:spacing w:after="0"/>
        <w:ind w:left="0"/>
        <w:jc w:val="both"/>
      </w:pPr>
      <w:r>
        <w:rPr>
          <w:rFonts w:ascii="Times New Roman"/>
          <w:b w:val="false"/>
          <w:i w:val="false"/>
          <w:color w:val="000000"/>
          <w:sz w:val="28"/>
        </w:rPr>
        <w:t>
      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Республики Казахстан временно вывезенные товары подлежат обязательному возврату на территорию Республики Казахстан.</w:t>
      </w:r>
    </w:p>
    <w:p>
      <w:pPr>
        <w:spacing w:after="0"/>
        <w:ind w:left="0"/>
        <w:jc w:val="both"/>
      </w:pPr>
      <w:r>
        <w:rPr>
          <w:rFonts w:ascii="Times New Roman"/>
          <w:b w:val="false"/>
          <w:i w:val="false"/>
          <w:color w:val="000000"/>
          <w:sz w:val="28"/>
        </w:rPr>
        <w:t>
      3. Временно вывезенные товары могут помещаться под таможенные процедуры, указанные в пунктах 1 и 2 настоящей статьи, одной или несколькими партиями.</w:t>
      </w:r>
    </w:p>
    <w:p>
      <w:pPr>
        <w:spacing w:after="0"/>
        <w:ind w:left="0"/>
        <w:jc w:val="both"/>
      </w:pPr>
      <w:r>
        <w:rPr>
          <w:rFonts w:ascii="Times New Roman"/>
          <w:b w:val="false"/>
          <w:i w:val="false"/>
          <w:color w:val="000000"/>
          <w:sz w:val="28"/>
        </w:rPr>
        <w:t>
      4. Действие таможенной процедуры прекращается:</w:t>
      </w:r>
    </w:p>
    <w:p>
      <w:pPr>
        <w:spacing w:after="0"/>
        <w:ind w:left="0"/>
        <w:jc w:val="both"/>
      </w:pPr>
      <w:r>
        <w:rPr>
          <w:rFonts w:ascii="Times New Roman"/>
          <w:b w:val="false"/>
          <w:i w:val="false"/>
          <w:color w:val="000000"/>
          <w:sz w:val="28"/>
        </w:rPr>
        <w:t>
      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pPr>
        <w:spacing w:after="0"/>
        <w:ind w:left="0"/>
        <w:jc w:val="both"/>
      </w:pPr>
      <w:r>
        <w:rPr>
          <w:rFonts w:ascii="Times New Roman"/>
          <w:b w:val="false"/>
          <w:i w:val="false"/>
          <w:color w:val="000000"/>
          <w:sz w:val="28"/>
        </w:rPr>
        <w:t>
      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311 настоящего Кодекса.</w:t>
      </w:r>
    </w:p>
    <w:p>
      <w:pPr>
        <w:spacing w:after="0"/>
        <w:ind w:left="0"/>
        <w:jc w:val="both"/>
      </w:pPr>
      <w:r>
        <w:rPr>
          <w:rFonts w:ascii="Times New Roman"/>
          <w:b w:val="false"/>
          <w:i w:val="false"/>
          <w:color w:val="000000"/>
          <w:sz w:val="28"/>
        </w:rPr>
        <w:t>
      5. Ввезенные на таможенную территорию Евразийского экономического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Евразийского экономического союза – помещению под таможенную процедуру экспорта.</w:t>
      </w:r>
    </w:p>
    <w:p>
      <w:pPr>
        <w:spacing w:after="0"/>
        <w:ind w:left="0"/>
        <w:jc w:val="both"/>
      </w:pPr>
      <w:r>
        <w:rPr>
          <w:rFonts w:ascii="Times New Roman"/>
          <w:b/>
          <w:i w:val="false"/>
          <w:color w:val="000000"/>
          <w:sz w:val="28"/>
        </w:rPr>
        <w:t>Статья 313.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pPr>
        <w:spacing w:after="0"/>
        <w:ind w:left="0"/>
        <w:jc w:val="both"/>
      </w:pPr>
      <w:r>
        <w:rPr>
          <w:rFonts w:ascii="Times New Roman"/>
          <w:b w:val="false"/>
          <w:i w:val="false"/>
          <w:color w:val="000000"/>
          <w:sz w:val="28"/>
        </w:rPr>
        <w:t xml:space="preserve">
      1. Обязанность по уплате вывозных таможенных пошлин </w:t>
      </w:r>
      <w:r>
        <w:br/>
      </w:r>
      <w:r>
        <w:rPr>
          <w:rFonts w:ascii="Times New Roman"/>
          <w:b w:val="false"/>
          <w:i w:val="false"/>
          <w:color w:val="000000"/>
          <w:sz w:val="28"/>
        </w:rPr>
        <w:t>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xml:space="preserve">
      2. Обязанность по уплате вывозных таможенных пошлин </w:t>
      </w:r>
      <w:r>
        <w:br/>
      </w:r>
      <w:r>
        <w:rPr>
          <w:rFonts w:ascii="Times New Roman"/>
          <w:b w:val="false"/>
          <w:i w:val="false"/>
          <w:color w:val="000000"/>
          <w:sz w:val="28"/>
        </w:rPr>
        <w:t>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временного вывоза в соответствии с пунктами 1 и 2 статьи 312 настоящего Кодекса;</w:t>
      </w:r>
    </w:p>
    <w:p>
      <w:pPr>
        <w:spacing w:after="0"/>
        <w:ind w:left="0"/>
        <w:jc w:val="both"/>
      </w:pPr>
      <w:r>
        <w:rPr>
          <w:rFonts w:ascii="Times New Roman"/>
          <w:b w:val="false"/>
          <w:i w:val="false"/>
          <w:color w:val="000000"/>
          <w:sz w:val="28"/>
        </w:rPr>
        <w:t>
      2) помещение товаров, в отношении которых действие таможенной процедуры временного вывоза прекращено, под таможенные процедуры в соответствии с пунктом 7 статьи 209 или пунктом 5 статьи 312 настоящего Кодекса;</w:t>
      </w:r>
    </w:p>
    <w:p>
      <w:pPr>
        <w:spacing w:after="0"/>
        <w:ind w:left="0"/>
        <w:jc w:val="both"/>
      </w:pPr>
      <w:r>
        <w:rPr>
          <w:rFonts w:ascii="Times New Roman"/>
          <w:b w:val="false"/>
          <w:i w:val="false"/>
          <w:color w:val="000000"/>
          <w:sz w:val="28"/>
        </w:rPr>
        <w:t>
      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4)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вывозных таможенных пошлин, возникшей при регистрации декларации на товары;</w:t>
      </w:r>
    </w:p>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312 настоящего Кодекса до истечения срока действия таможенной процедуры временного вывоза, установленного таможенным органом. </w:t>
      </w:r>
    </w:p>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pPr>
        <w:spacing w:after="0"/>
        <w:ind w:left="0"/>
        <w:jc w:val="both"/>
      </w:pPr>
      <w:r>
        <w:rPr>
          <w:rFonts w:ascii="Times New Roman"/>
          <w:b w:val="false"/>
          <w:i w:val="false"/>
          <w:color w:val="000000"/>
          <w:sz w:val="28"/>
        </w:rPr>
        <w:t xml:space="preserve">
      4. При наступлении обстоятельств, указанных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 </w:t>
      </w:r>
    </w:p>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pPr>
        <w:spacing w:after="0"/>
        <w:ind w:left="0"/>
        <w:jc w:val="both"/>
      </w:pPr>
      <w:r>
        <w:rPr>
          <w:rFonts w:ascii="Times New Roman"/>
          <w:b w:val="false"/>
          <w:i w:val="false"/>
          <w:color w:val="000000"/>
          <w:sz w:val="28"/>
        </w:rPr>
        <w:t>
      5. В случае помещения товаров под таможенные процедуры в соответствии с абзацем третьим пункта 7 статьи 209 или пунктом 5 статьи 312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главой 11 настоящего Кодекса.</w:t>
      </w:r>
    </w:p>
    <w:p>
      <w:pPr>
        <w:spacing w:after="0"/>
        <w:ind w:left="0"/>
        <w:jc w:val="both"/>
      </w:pPr>
      <w:r>
        <w:rPr>
          <w:rFonts w:ascii="Times New Roman"/>
          <w:b/>
          <w:i w:val="false"/>
          <w:color w:val="000000"/>
          <w:sz w:val="28"/>
        </w:rPr>
        <w:t>Статья 314.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pPr>
        <w:spacing w:after="0"/>
        <w:ind w:left="0"/>
        <w:jc w:val="both"/>
      </w:pPr>
      <w:r>
        <w:rPr>
          <w:rFonts w:ascii="Times New Roman"/>
          <w:b w:val="false"/>
          <w:i w:val="false"/>
          <w:color w:val="000000"/>
          <w:sz w:val="28"/>
        </w:rPr>
        <w:t>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настоящим Кодексом в соответствии с абзацем вторым пункта 1 статьи 84 настоящего Кодекса.</w:t>
      </w:r>
    </w:p>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абзаце первом настоящего пункта.</w:t>
      </w:r>
    </w:p>
    <w:p>
      <w:pPr>
        <w:spacing w:after="0"/>
        <w:ind w:left="0"/>
        <w:jc w:val="both"/>
      </w:pPr>
      <w:r>
        <w:rPr>
          <w:rFonts w:ascii="Times New Roman"/>
          <w:b/>
          <w:i w:val="false"/>
          <w:color w:val="000000"/>
          <w:sz w:val="28"/>
        </w:rPr>
        <w:t>Статья 315.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pPr>
        <w:spacing w:after="0"/>
        <w:ind w:left="0"/>
        <w:jc w:val="both"/>
      </w:pPr>
      <w:r>
        <w:rPr>
          <w:rFonts w:ascii="Times New Roman"/>
          <w:b w:val="false"/>
          <w:i w:val="false"/>
          <w:color w:val="000000"/>
          <w:sz w:val="28"/>
        </w:rPr>
        <w:t>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настоящим Кодексом в соответствии с абзацем вторым пункта 1 статьи 84 настоящего Кодекса.</w:t>
      </w:r>
    </w:p>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абзаце первом настоящего пункта.</w:t>
      </w:r>
    </w:p>
    <w:p>
      <w:pPr>
        <w:spacing w:after="0"/>
        <w:ind w:left="0"/>
        <w:jc w:val="left"/>
      </w:pPr>
      <w:r>
        <w:rPr>
          <w:rFonts w:ascii="Times New Roman"/>
          <w:b/>
          <w:i w:val="false"/>
          <w:color w:val="000000"/>
        </w:rPr>
        <w:t xml:space="preserve"> Глава 33. Таможенная процедура реимпорта</w:t>
      </w:r>
    </w:p>
    <w:p>
      <w:pPr>
        <w:spacing w:after="0"/>
        <w:ind w:left="0"/>
        <w:jc w:val="both"/>
      </w:pPr>
      <w:r>
        <w:rPr>
          <w:rFonts w:ascii="Times New Roman"/>
          <w:b/>
          <w:i w:val="false"/>
          <w:color w:val="000000"/>
          <w:sz w:val="28"/>
        </w:rPr>
        <w:t>Статья 316. Содержание и применение таможенной процедуры реимпорта</w:t>
      </w:r>
    </w:p>
    <w:p>
      <w:pPr>
        <w:spacing w:after="0"/>
        <w:ind w:left="0"/>
        <w:jc w:val="both"/>
      </w:pPr>
      <w:r>
        <w:rPr>
          <w:rFonts w:ascii="Times New Roman"/>
          <w:b w:val="false"/>
          <w:i w:val="false"/>
          <w:color w:val="000000"/>
          <w:sz w:val="28"/>
        </w:rPr>
        <w:t>
      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Евразийского экономического союза,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spacing w:after="0"/>
        <w:ind w:left="0"/>
        <w:jc w:val="both"/>
      </w:pPr>
      <w:r>
        <w:rPr>
          <w:rFonts w:ascii="Times New Roman"/>
          <w:b w:val="false"/>
          <w:i w:val="false"/>
          <w:color w:val="000000"/>
          <w:sz w:val="28"/>
        </w:rPr>
        <w:t>
      2. Таможенная процедура реимпорта применяется в отношении ранее вывезенных с таможенной территории Евразийского экономического союза товаров, в отношении которых применялась:</w:t>
      </w:r>
    </w:p>
    <w:p>
      <w:pPr>
        <w:spacing w:after="0"/>
        <w:ind w:left="0"/>
        <w:jc w:val="both"/>
      </w:pPr>
      <w:r>
        <w:rPr>
          <w:rFonts w:ascii="Times New Roman"/>
          <w:b w:val="false"/>
          <w:i w:val="false"/>
          <w:color w:val="000000"/>
          <w:sz w:val="28"/>
        </w:rPr>
        <w:t>
      1) таможенная процедура экспорта;</w:t>
      </w:r>
    </w:p>
    <w:p>
      <w:pPr>
        <w:spacing w:after="0"/>
        <w:ind w:left="0"/>
        <w:jc w:val="both"/>
      </w:pPr>
      <w:r>
        <w:rPr>
          <w:rFonts w:ascii="Times New Roman"/>
          <w:b w:val="false"/>
          <w:i w:val="false"/>
          <w:color w:val="000000"/>
          <w:sz w:val="28"/>
        </w:rPr>
        <w:t>
      2) таможенная процедура переработки вне таможенной территории для завершения действия этой таможенной процедуры в соответствии с подпунктом 1) пункта 2 статьи 264 настоящего Кодекса;</w:t>
      </w:r>
    </w:p>
    <w:p>
      <w:pPr>
        <w:spacing w:after="0"/>
        <w:ind w:left="0"/>
        <w:jc w:val="both"/>
      </w:pPr>
      <w:r>
        <w:rPr>
          <w:rFonts w:ascii="Times New Roman"/>
          <w:b w:val="false"/>
          <w:i w:val="false"/>
          <w:color w:val="000000"/>
          <w:sz w:val="28"/>
        </w:rPr>
        <w:t>
      3) таможенная процедура временного вывоза для завершения действия этой таможенной процедуры в соответствии с пунктом 1 статьи 312 настоящего Кодекса.</w:t>
      </w:r>
    </w:p>
    <w:p>
      <w:pPr>
        <w:spacing w:after="0"/>
        <w:ind w:left="0"/>
        <w:jc w:val="both"/>
      </w:pPr>
      <w:r>
        <w:rPr>
          <w:rFonts w:ascii="Times New Roman"/>
          <w:b w:val="false"/>
          <w:i w:val="false"/>
          <w:color w:val="000000"/>
          <w:sz w:val="28"/>
        </w:rPr>
        <w:t>
      3. Товары, помещенные под таможенную процедуру реимпорта, приобретают статус товаров Евразийского экономического союза, за исключением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1) пункта 3 статьи 256 настоящего Кодекса, либо продуктами их переработки.</w:t>
      </w:r>
    </w:p>
    <w:p>
      <w:pPr>
        <w:spacing w:after="0"/>
        <w:ind w:left="0"/>
        <w:jc w:val="both"/>
      </w:pPr>
      <w:r>
        <w:rPr>
          <w:rFonts w:ascii="Times New Roman"/>
          <w:b w:val="false"/>
          <w:i w:val="false"/>
          <w:color w:val="000000"/>
          <w:sz w:val="28"/>
        </w:rPr>
        <w:t>
      4. Допускается применение таможенной процедуры реимпорта в отношении:</w:t>
      </w:r>
    </w:p>
    <w:p>
      <w:pPr>
        <w:spacing w:after="0"/>
        <w:ind w:left="0"/>
        <w:jc w:val="both"/>
      </w:pPr>
      <w:r>
        <w:rPr>
          <w:rFonts w:ascii="Times New Roman"/>
          <w:b w:val="false"/>
          <w:i w:val="false"/>
          <w:color w:val="000000"/>
          <w:sz w:val="28"/>
        </w:rPr>
        <w:t>
      1) товаров Евразийского экономического союза для завершения действия таможенной процедуры свободной таможенной зоны в соответствии с подпунктом 2) пункта 6 статьи 287 настоящего Кодекса или таможенной процедуры свободного склада в соответствии с подпунктом 2) пункта 5 статьи 296 настоящего Кодекса;</w:t>
      </w:r>
    </w:p>
    <w:p>
      <w:pPr>
        <w:spacing w:after="0"/>
        <w:ind w:left="0"/>
        <w:jc w:val="both"/>
      </w:pPr>
      <w:r>
        <w:rPr>
          <w:rFonts w:ascii="Times New Roman"/>
          <w:b w:val="false"/>
          <w:i w:val="false"/>
          <w:color w:val="000000"/>
          <w:sz w:val="28"/>
        </w:rPr>
        <w:t>
      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Евразийского экономического союза для их безвозмездного (гарантийного) ремонта, за исключением продуктов переработки товаров, указанных в абзаце втором пункта 1 статьи 264 настоящего Кодекса.</w:t>
      </w:r>
    </w:p>
    <w:p>
      <w:pPr>
        <w:spacing w:after="0"/>
        <w:ind w:left="0"/>
        <w:jc w:val="both"/>
      </w:pPr>
      <w:r>
        <w:rPr>
          <w:rFonts w:ascii="Times New Roman"/>
          <w:b w:val="false"/>
          <w:i w:val="false"/>
          <w:color w:val="000000"/>
          <w:sz w:val="28"/>
        </w:rPr>
        <w:t>
      5. Не допускается применение таможенной процедуры реимпорта в отношении товаров, указанных в пункте 11 статьи 281 настоящего Кодекса.</w:t>
      </w:r>
    </w:p>
    <w:p>
      <w:pPr>
        <w:spacing w:after="0"/>
        <w:ind w:left="0"/>
        <w:jc w:val="both"/>
      </w:pPr>
      <w:r>
        <w:rPr>
          <w:rFonts w:ascii="Times New Roman"/>
          <w:b/>
          <w:i w:val="false"/>
          <w:color w:val="000000"/>
          <w:sz w:val="28"/>
        </w:rPr>
        <w:t>Статья 317. Условия помещения товаров под таможенную процедуру реимпорта</w:t>
      </w:r>
    </w:p>
    <w:p>
      <w:pPr>
        <w:spacing w:after="0"/>
        <w:ind w:left="0"/>
        <w:jc w:val="both"/>
      </w:pPr>
      <w:r>
        <w:rPr>
          <w:rFonts w:ascii="Times New Roman"/>
          <w:b w:val="false"/>
          <w:i w:val="false"/>
          <w:color w:val="000000"/>
          <w:sz w:val="28"/>
        </w:rPr>
        <w:t>
      1. Условиями помещения товаров под таможенную процедуру реимпорта являются:</w:t>
      </w:r>
    </w:p>
    <w:p>
      <w:pPr>
        <w:spacing w:after="0"/>
        <w:ind w:left="0"/>
        <w:jc w:val="both"/>
      </w:pPr>
      <w:r>
        <w:rPr>
          <w:rFonts w:ascii="Times New Roman"/>
          <w:b w:val="false"/>
          <w:i w:val="false"/>
          <w:color w:val="000000"/>
          <w:sz w:val="28"/>
        </w:rPr>
        <w:t>
      1)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xml:space="preserve">
      2) представление в таможенный орган сведений об обстоятельствах вывоза товаров с таможенной территории Евразийского экономического союза, ремонтных операциях, если такие операции производились с товарами за пределами таможенной территории Евразийского экономического союза и подтверждаются представлением таможенных и (или) иных документов или сведений о таких документах; </w:t>
      </w:r>
    </w:p>
    <w:p>
      <w:pPr>
        <w:spacing w:after="0"/>
        <w:ind w:left="0"/>
        <w:jc w:val="both"/>
      </w:pPr>
      <w:r>
        <w:rPr>
          <w:rFonts w:ascii="Times New Roman"/>
          <w:b w:val="false"/>
          <w:i w:val="false"/>
          <w:color w:val="000000"/>
          <w:sz w:val="28"/>
        </w:rPr>
        <w:t>
      3) иные условия, установленные пунктами 2, 4, 5 и 6 настоящей статьи в отношении отдельных категорий товаров.</w:t>
      </w:r>
    </w:p>
    <w:p>
      <w:pPr>
        <w:spacing w:after="0"/>
        <w:ind w:left="0"/>
        <w:jc w:val="both"/>
      </w:pPr>
      <w:r>
        <w:rPr>
          <w:rFonts w:ascii="Times New Roman"/>
          <w:b w:val="false"/>
          <w:i w:val="false"/>
          <w:color w:val="000000"/>
          <w:sz w:val="28"/>
        </w:rPr>
        <w:t>
      2.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экспорта, под таможенную процедуру реимпорта являются:</w:t>
      </w:r>
    </w:p>
    <w:p>
      <w:pPr>
        <w:spacing w:after="0"/>
        <w:ind w:left="0"/>
        <w:jc w:val="both"/>
      </w:pPr>
      <w:r>
        <w:rPr>
          <w:rFonts w:ascii="Times New Roman"/>
          <w:b w:val="false"/>
          <w:i w:val="false"/>
          <w:color w:val="000000"/>
          <w:sz w:val="28"/>
        </w:rPr>
        <w:t>
      1) помещение товаров под таможенную процедуру реимпорта до истечения трех лет со дня, следующего за днем их фактического вывоза с таможенной территории Евразийского экономического союза, или до истечения иного срока, определенного Комиссией в соответствии с пунктом 3 настоящей статьи;</w:t>
      </w:r>
    </w:p>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3) подтверждение возмещения налогов, когда суммы таких налогов в связи с вывозом товаров с таможенной территории Евразийского экономического союза не уплачивались либо были возвращены в связи с помещением товаров под таможенную процедуру экспорта в порядке и на условиях, которые установлены налоговым законодательством Республики Казахстан.</w:t>
      </w:r>
    </w:p>
    <w:p>
      <w:pPr>
        <w:spacing w:after="0"/>
        <w:ind w:left="0"/>
        <w:jc w:val="both"/>
      </w:pPr>
      <w:r>
        <w:rPr>
          <w:rFonts w:ascii="Times New Roman"/>
          <w:b w:val="false"/>
          <w:i w:val="false"/>
          <w:color w:val="000000"/>
          <w:sz w:val="28"/>
        </w:rPr>
        <w:t>
      3. В отношении отдельных категорий товаров Комиссия вправе определять срок, превышающий срок, указанный подпункте 1) пункта 2 настоящей статьи.</w:t>
      </w:r>
    </w:p>
    <w:p>
      <w:pPr>
        <w:spacing w:after="0"/>
        <w:ind w:left="0"/>
        <w:jc w:val="both"/>
      </w:pPr>
      <w:r>
        <w:rPr>
          <w:rFonts w:ascii="Times New Roman"/>
          <w:b w:val="false"/>
          <w:i w:val="false"/>
          <w:color w:val="000000"/>
          <w:sz w:val="28"/>
        </w:rPr>
        <w:t>
      4.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под таможенную процедуру реимпорта являются:</w:t>
      </w:r>
    </w:p>
    <w:p>
      <w:pPr>
        <w:spacing w:after="0"/>
        <w:ind w:left="0"/>
        <w:jc w:val="both"/>
      </w:pPr>
      <w:r>
        <w:rPr>
          <w:rFonts w:ascii="Times New Roman"/>
          <w:b w:val="false"/>
          <w:i w:val="false"/>
          <w:color w:val="000000"/>
          <w:sz w:val="28"/>
        </w:rPr>
        <w:t>
      1) ввоз товаров на таможенную территорию Евразийского экономического союза в течение срока действия таможенной процедуры временного вывоза;</w:t>
      </w:r>
    </w:p>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pPr>
        <w:spacing w:after="0"/>
        <w:ind w:left="0"/>
        <w:jc w:val="both"/>
      </w:pPr>
      <w:r>
        <w:rPr>
          <w:rFonts w:ascii="Times New Roman"/>
          <w:b w:val="false"/>
          <w:i w:val="false"/>
          <w:color w:val="000000"/>
          <w:sz w:val="28"/>
        </w:rPr>
        <w:t>
      5.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pPr>
        <w:spacing w:after="0"/>
        <w:ind w:left="0"/>
        <w:jc w:val="both"/>
      </w:pPr>
      <w:r>
        <w:rPr>
          <w:rFonts w:ascii="Times New Roman"/>
          <w:b w:val="false"/>
          <w:i w:val="false"/>
          <w:color w:val="000000"/>
          <w:sz w:val="28"/>
        </w:rPr>
        <w:t>
      1) ввоз товаров на таможенную территорию Евразийского экономического союза в течение срока действия таможенной процедуры переработки вне таможенной территории, установленного таможенным органом;</w:t>
      </w:r>
    </w:p>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spacing w:after="0"/>
        <w:ind w:left="0"/>
        <w:jc w:val="both"/>
      </w:pPr>
      <w:r>
        <w:rPr>
          <w:rFonts w:ascii="Times New Roman"/>
          <w:b w:val="false"/>
          <w:i w:val="false"/>
          <w:color w:val="000000"/>
          <w:sz w:val="28"/>
        </w:rPr>
        <w:t>
      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pPr>
        <w:spacing w:after="0"/>
        <w:ind w:left="0"/>
        <w:jc w:val="both"/>
      </w:pPr>
      <w:r>
        <w:rPr>
          <w:rFonts w:ascii="Times New Roman"/>
          <w:b w:val="false"/>
          <w:i w:val="false"/>
          <w:color w:val="000000"/>
          <w:sz w:val="28"/>
        </w:rPr>
        <w:t>
      1) вывоз товаров, помещенных под таможенную процедуру переработки вне таможенной территории, с таможенной территории Евразийского экономического союза для их безвозмездного (гарантийного) ремонта;</w:t>
      </w:r>
    </w:p>
    <w:p>
      <w:pPr>
        <w:spacing w:after="0"/>
        <w:ind w:left="0"/>
        <w:jc w:val="both"/>
      </w:pPr>
      <w:r>
        <w:rPr>
          <w:rFonts w:ascii="Times New Roman"/>
          <w:b w:val="false"/>
          <w:i w:val="false"/>
          <w:color w:val="000000"/>
          <w:sz w:val="28"/>
        </w:rPr>
        <w:t>
      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pPr>
        <w:spacing w:after="0"/>
        <w:ind w:left="0"/>
        <w:jc w:val="both"/>
      </w:pPr>
      <w:r>
        <w:rPr>
          <w:rFonts w:ascii="Times New Roman"/>
          <w:b w:val="false"/>
          <w:i w:val="false"/>
          <w:color w:val="000000"/>
          <w:sz w:val="28"/>
        </w:rPr>
        <w:t>
      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5 и 6 настоящей статьи, в соответствии с которой товары были вывезены с таможенной территории Евразийского экономического союза.</w:t>
      </w:r>
    </w:p>
    <w:p>
      <w:pPr>
        <w:spacing w:after="0"/>
        <w:ind w:left="0"/>
        <w:jc w:val="both"/>
      </w:pPr>
      <w:r>
        <w:rPr>
          <w:rFonts w:ascii="Times New Roman"/>
          <w:b w:val="false"/>
          <w:i w:val="false"/>
          <w:color w:val="000000"/>
          <w:sz w:val="28"/>
        </w:rPr>
        <w:t>
      Статья 318. Зачет (возврат) сумм вывозных таможенных пошлин</w:t>
      </w:r>
    </w:p>
    <w:p>
      <w:pPr>
        <w:spacing w:after="0"/>
        <w:ind w:left="0"/>
        <w:jc w:val="both"/>
      </w:pPr>
      <w:r>
        <w:rPr>
          <w:rFonts w:ascii="Times New Roman"/>
          <w:b w:val="false"/>
          <w:i w:val="false"/>
          <w:color w:val="000000"/>
          <w:sz w:val="28"/>
        </w:rPr>
        <w:t>
      1. В отношении указанных в пункте 2 статьи 317 настоящего Кодекса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p>
      <w:pPr>
        <w:spacing w:after="0"/>
        <w:ind w:left="0"/>
        <w:jc w:val="both"/>
      </w:pPr>
      <w:r>
        <w:rPr>
          <w:rFonts w:ascii="Times New Roman"/>
          <w:b w:val="false"/>
          <w:i w:val="false"/>
          <w:color w:val="000000"/>
          <w:sz w:val="28"/>
        </w:rPr>
        <w:t>
      2.      В случае, если при помещении товаров под таможенную процедуру экспорта таможенное декларирование товаров осуществлялось с особенностями, определенными статьями 186, 187, 189 и 190 настоящего Кодекса, в отношении таких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срока девяти месяцев со дня, следующего за днем помещения таких товаров под таможенную процедуру экспорта.</w:t>
      </w:r>
    </w:p>
    <w:p>
      <w:pPr>
        <w:spacing w:after="0"/>
        <w:ind w:left="0"/>
        <w:jc w:val="both"/>
      </w:pPr>
      <w:r>
        <w:rPr>
          <w:rFonts w:ascii="Times New Roman"/>
          <w:b/>
          <w:i w:val="false"/>
          <w:color w:val="000000"/>
          <w:sz w:val="28"/>
        </w:rPr>
        <w:t>Глава 34. Таможенная процедура реэкспорта</w:t>
      </w:r>
    </w:p>
    <w:p>
      <w:pPr>
        <w:spacing w:after="0"/>
        <w:ind w:left="0"/>
        <w:jc w:val="both"/>
      </w:pPr>
      <w:r>
        <w:rPr>
          <w:rFonts w:ascii="Times New Roman"/>
          <w:b/>
          <w:i w:val="false"/>
          <w:color w:val="000000"/>
          <w:sz w:val="28"/>
        </w:rPr>
        <w:t>Статья 319. Содержание и применение таможенной процедуры реэкспорта</w:t>
      </w:r>
    </w:p>
    <w:p>
      <w:pPr>
        <w:spacing w:after="0"/>
        <w:ind w:left="0"/>
        <w:jc w:val="both"/>
      </w:pPr>
      <w:r>
        <w:rPr>
          <w:rFonts w:ascii="Times New Roman"/>
          <w:b w:val="false"/>
          <w:i w:val="false"/>
          <w:color w:val="000000"/>
          <w:sz w:val="28"/>
        </w:rPr>
        <w:t xml:space="preserve">
      1. Таможенная процедура реэкспорта – таможенная процедура, применяемая в отношении иностранных товаров и товаров Евразийского экономического союза, в соответствии с которой иностранные товары вывозятся с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и (или) с зачетом (возвратом) сумм таких пошлин и налогов в соответствии со статьей 323 настоящего Кодекса, а товары Евразийского экономического союза – без уплаты вывозных таможенных пошлин при соблюдении условий помещения товаров под эту таможенную процедуру. </w:t>
      </w:r>
    </w:p>
    <w:p>
      <w:pPr>
        <w:spacing w:after="0"/>
        <w:ind w:left="0"/>
        <w:jc w:val="both"/>
      </w:pPr>
      <w:r>
        <w:rPr>
          <w:rFonts w:ascii="Times New Roman"/>
          <w:b w:val="false"/>
          <w:i w:val="false"/>
          <w:color w:val="000000"/>
          <w:sz w:val="28"/>
        </w:rPr>
        <w:t>
      2. Таможенная процедура реэкспорта применяется в отношении:</w:t>
      </w:r>
    </w:p>
    <w:p>
      <w:pPr>
        <w:spacing w:after="0"/>
        <w:ind w:left="0"/>
        <w:jc w:val="both"/>
      </w:pPr>
      <w:r>
        <w:rPr>
          <w:rFonts w:ascii="Times New Roman"/>
          <w:b w:val="false"/>
          <w:i w:val="false"/>
          <w:color w:val="000000"/>
          <w:sz w:val="28"/>
        </w:rPr>
        <w:t>
      1) иностранных товаров, ввезенных на таможенную территорию Евразийского экономического союза и находящихся на таможенной территории Евразийского экономического союза, в том числе иностранных товаров, помещенных под таможенные процедуры;</w:t>
      </w:r>
    </w:p>
    <w:p>
      <w:pPr>
        <w:spacing w:after="0"/>
        <w:ind w:left="0"/>
        <w:jc w:val="both"/>
      </w:pPr>
      <w:r>
        <w:rPr>
          <w:rFonts w:ascii="Times New Roman"/>
          <w:b w:val="false"/>
          <w:i w:val="false"/>
          <w:color w:val="000000"/>
          <w:sz w:val="28"/>
        </w:rPr>
        <w:t>
      2)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пункте 3 статьи 250 настоящего Кодекса, и (или) остатков), для завершения действия таможенной процедуры переработки на таможенной территории в соответствии с пунктом 1 статьи 253 настоящего Кодекса;</w:t>
      </w:r>
    </w:p>
    <w:p>
      <w:pPr>
        <w:spacing w:after="0"/>
        <w:ind w:left="0"/>
        <w:jc w:val="both"/>
      </w:pPr>
      <w:r>
        <w:rPr>
          <w:rFonts w:ascii="Times New Roman"/>
          <w:b w:val="false"/>
          <w:i w:val="false"/>
          <w:color w:val="000000"/>
          <w:sz w:val="28"/>
        </w:rPr>
        <w:t>
      3) отходов, за исключением отходов, указанных в пункте 3 статьи 275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подпунктом 1) пункта 2 статьи 277 настоящего Кодекса;</w:t>
      </w:r>
    </w:p>
    <w:p>
      <w:pPr>
        <w:spacing w:after="0"/>
        <w:ind w:left="0"/>
        <w:jc w:val="both"/>
      </w:pPr>
      <w:r>
        <w:rPr>
          <w:rFonts w:ascii="Times New Roman"/>
          <w:b w:val="false"/>
          <w:i w:val="false"/>
          <w:color w:val="000000"/>
          <w:sz w:val="28"/>
        </w:rPr>
        <w:t xml:space="preserve">
      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подпунктом 1) пункта 5 статьи 287 настоящего Кодекса; </w:t>
      </w:r>
    </w:p>
    <w:p>
      <w:pPr>
        <w:spacing w:after="0"/>
        <w:ind w:left="0"/>
        <w:jc w:val="both"/>
      </w:pPr>
      <w:r>
        <w:rPr>
          <w:rFonts w:ascii="Times New Roman"/>
          <w:b w:val="false"/>
          <w:i w:val="false"/>
          <w:color w:val="000000"/>
          <w:sz w:val="28"/>
        </w:rPr>
        <w:t>
      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296 настоящего Кодекса;</w:t>
      </w:r>
    </w:p>
    <w:p>
      <w:pPr>
        <w:spacing w:after="0"/>
        <w:ind w:left="0"/>
        <w:jc w:val="both"/>
      </w:pPr>
      <w:r>
        <w:rPr>
          <w:rFonts w:ascii="Times New Roman"/>
          <w:b w:val="false"/>
          <w:i w:val="false"/>
          <w:color w:val="000000"/>
          <w:sz w:val="28"/>
        </w:rPr>
        <w:t>
      6) товаров Евразийского экономического союза, в отношении которых применена таможенная процедура выпуска для внутреннего потребления, если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пунктом 2 статьи 320 настоящего Кодекса;</w:t>
      </w:r>
    </w:p>
    <w:p>
      <w:pPr>
        <w:spacing w:after="0"/>
        <w:ind w:left="0"/>
        <w:jc w:val="both"/>
      </w:pPr>
      <w:r>
        <w:rPr>
          <w:rFonts w:ascii="Times New Roman"/>
          <w:b w:val="false"/>
          <w:i w:val="false"/>
          <w:color w:val="000000"/>
          <w:sz w:val="28"/>
        </w:rPr>
        <w:t>
      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пунктом 2 статьи 320 настоящего Кодекса.</w:t>
      </w:r>
    </w:p>
    <w:p>
      <w:pPr>
        <w:spacing w:after="0"/>
        <w:ind w:left="0"/>
        <w:jc w:val="both"/>
      </w:pPr>
      <w:r>
        <w:rPr>
          <w:rFonts w:ascii="Times New Roman"/>
          <w:b w:val="false"/>
          <w:i w:val="false"/>
          <w:color w:val="000000"/>
          <w:sz w:val="28"/>
        </w:rPr>
        <w:t>
      3. Товары Евразийского экономического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w:t>
      </w:r>
    </w:p>
    <w:p>
      <w:pPr>
        <w:spacing w:after="0"/>
        <w:ind w:left="0"/>
        <w:jc w:val="both"/>
      </w:pPr>
      <w:r>
        <w:rPr>
          <w:rFonts w:ascii="Times New Roman"/>
          <w:b w:val="false"/>
          <w:i w:val="false"/>
          <w:color w:val="000000"/>
          <w:sz w:val="28"/>
        </w:rPr>
        <w:t>
      4. Допускается применение таможенной процедуры реэкспорта в отношении вывезенных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1) товаров, указанных в подпункте 1) пункта 3 статьи 256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подпунктом 2) пункта 2 статьи 264 настоящего Кодекса; </w:t>
      </w:r>
    </w:p>
    <w:p>
      <w:pPr>
        <w:spacing w:after="0"/>
        <w:ind w:left="0"/>
        <w:jc w:val="both"/>
      </w:pPr>
      <w:r>
        <w:rPr>
          <w:rFonts w:ascii="Times New Roman"/>
          <w:b w:val="false"/>
          <w:i w:val="false"/>
          <w:color w:val="000000"/>
          <w:sz w:val="28"/>
        </w:rPr>
        <w:t>
      2) товаров, помещенных под специальную таможенную процедуру, в случаях, определяемых Комиссией;</w:t>
      </w:r>
    </w:p>
    <w:p>
      <w:pPr>
        <w:spacing w:after="0"/>
        <w:ind w:left="0"/>
        <w:jc w:val="both"/>
      </w:pPr>
      <w:r>
        <w:rPr>
          <w:rFonts w:ascii="Times New Roman"/>
          <w:b w:val="false"/>
          <w:i w:val="false"/>
          <w:color w:val="000000"/>
          <w:sz w:val="28"/>
        </w:rPr>
        <w:t>
      3) транспортных средств международной перевозки в соответствии с пунктом 7 статьи 359 настоящего Кодекса;</w:t>
      </w:r>
    </w:p>
    <w:p>
      <w:pPr>
        <w:spacing w:after="0"/>
        <w:ind w:left="0"/>
        <w:jc w:val="both"/>
      </w:pPr>
      <w:r>
        <w:rPr>
          <w:rFonts w:ascii="Times New Roman"/>
          <w:b w:val="false"/>
          <w:i w:val="false"/>
          <w:color w:val="000000"/>
          <w:sz w:val="28"/>
        </w:rPr>
        <w:t>
      4) иностранных товаров, указанных в подпункте 2) пункта 5 статьи 386 настоящего Кодекса.</w:t>
      </w:r>
    </w:p>
    <w:p>
      <w:pPr>
        <w:spacing w:after="0"/>
        <w:ind w:left="0"/>
        <w:jc w:val="both"/>
      </w:pPr>
      <w:r>
        <w:rPr>
          <w:rFonts w:ascii="Times New Roman"/>
          <w:b w:val="false"/>
          <w:i w:val="false"/>
          <w:color w:val="000000"/>
          <w:sz w:val="28"/>
        </w:rPr>
        <w:t>
      5. Товары, указанные в пункте 4 настоящей статьи, помещаются под таможенную процедуру реэкспорта без их ввоза на таможенную территорию Евразийского экономического союза.</w:t>
      </w:r>
    </w:p>
    <w:p>
      <w:pPr>
        <w:spacing w:after="0"/>
        <w:ind w:left="0"/>
        <w:jc w:val="both"/>
      </w:pPr>
      <w:r>
        <w:rPr>
          <w:rFonts w:ascii="Times New Roman"/>
          <w:b/>
          <w:i w:val="false"/>
          <w:color w:val="000000"/>
          <w:sz w:val="28"/>
        </w:rPr>
        <w:t>Статья 320. Условия помещения товаров под таможенную процедуру реэкспорта</w:t>
      </w:r>
    </w:p>
    <w:p>
      <w:pPr>
        <w:spacing w:after="0"/>
        <w:ind w:left="0"/>
        <w:jc w:val="both"/>
      </w:pPr>
      <w:r>
        <w:rPr>
          <w:rFonts w:ascii="Times New Roman"/>
          <w:b w:val="false"/>
          <w:i w:val="false"/>
          <w:color w:val="000000"/>
          <w:sz w:val="28"/>
        </w:rPr>
        <w:t>
      1. Условиями помещения товаров, указанных в подпунктах 1), 2), 3), 4) и 5) пункта 2 статьи 319 настоящего Кодекса, под таможенную процедуру реэкспорта являются:</w:t>
      </w:r>
    </w:p>
    <w:p>
      <w:pPr>
        <w:spacing w:after="0"/>
        <w:ind w:left="0"/>
        <w:jc w:val="both"/>
      </w:pPr>
      <w:r>
        <w:rPr>
          <w:rFonts w:ascii="Times New Roman"/>
          <w:b w:val="false"/>
          <w:i w:val="false"/>
          <w:color w:val="000000"/>
          <w:sz w:val="28"/>
        </w:rPr>
        <w:t>
      1)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представление таможенному органу сведений об обстоятельствах ввоза товаров на таможенную территорию Евразийского экономического союза, вывоза товаров с таможенной территории Евразийского экономического союза, которые подтверждаются представлением таможенных и (или) иных документов либо сведений о таких документах.</w:t>
      </w:r>
    </w:p>
    <w:p>
      <w:pPr>
        <w:spacing w:after="0"/>
        <w:ind w:left="0"/>
        <w:jc w:val="both"/>
      </w:pPr>
      <w:r>
        <w:rPr>
          <w:rFonts w:ascii="Times New Roman"/>
          <w:b w:val="false"/>
          <w:i w:val="false"/>
          <w:color w:val="000000"/>
          <w:sz w:val="28"/>
        </w:rPr>
        <w:t>
      2. Условиями помещения товаров, указанных в подпунктах 6) и 7) пункта 2 статьи 319 настоящего Кодекса, под таможенную процедуру реэкспорта являются:</w:t>
      </w:r>
    </w:p>
    <w:p>
      <w:pPr>
        <w:spacing w:after="0"/>
        <w:ind w:left="0"/>
        <w:jc w:val="both"/>
      </w:pPr>
      <w:r>
        <w:rPr>
          <w:rFonts w:ascii="Times New Roman"/>
          <w:b w:val="false"/>
          <w:i w:val="false"/>
          <w:color w:val="000000"/>
          <w:sz w:val="28"/>
        </w:rPr>
        <w:t>
      1) помещение товаров под таможенную процедуру реэкспорта в течение одного года со дня, следующего за днем их помещения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xml:space="preserve">
      2) представление таможенному органу сведений об обстоятельствах ввоза товаров на таможенную территорию Евразийского экономического союза, неисполнении условий сделки, на основании которой товары перемещались через таможенную границу Евразийского экономического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Евразийского экономического союза, таможенному органу могут представляться документы, выдаваемые уполномоченными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3) неиспользование товаров на таможенной территории Евразийского экономического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4) возможность идентификации товаров таможенным органом;</w:t>
      </w:r>
    </w:p>
    <w:p>
      <w:pPr>
        <w:spacing w:after="0"/>
        <w:ind w:left="0"/>
        <w:jc w:val="both"/>
      </w:pPr>
      <w:r>
        <w:rPr>
          <w:rFonts w:ascii="Times New Roman"/>
          <w:b w:val="false"/>
          <w:i w:val="false"/>
          <w:color w:val="000000"/>
          <w:sz w:val="28"/>
        </w:rPr>
        <w:t>
      5) соблюдение запретов и ограничений в соответствии со статьей 8 настоящего Кодекса.</w:t>
      </w:r>
    </w:p>
    <w:p>
      <w:pPr>
        <w:spacing w:after="0"/>
        <w:ind w:left="0"/>
        <w:jc w:val="both"/>
      </w:pPr>
      <w:r>
        <w:rPr>
          <w:rFonts w:ascii="Times New Roman"/>
          <w:b/>
          <w:i w:val="false"/>
          <w:color w:val="000000"/>
          <w:sz w:val="28"/>
        </w:rPr>
        <w:t>Статья 321. Действия с товарами, помещенными под таможенную процедуру реэкспорта</w:t>
      </w:r>
    </w:p>
    <w:p>
      <w:pPr>
        <w:spacing w:after="0"/>
        <w:ind w:left="0"/>
        <w:jc w:val="both"/>
      </w:pPr>
      <w:r>
        <w:rPr>
          <w:rFonts w:ascii="Times New Roman"/>
          <w:b w:val="false"/>
          <w:i w:val="false"/>
          <w:color w:val="000000"/>
          <w:sz w:val="28"/>
        </w:rPr>
        <w:t>
      1. Для перевозки (транспортировки) по таможенной территории Евразийского экономического союза товары, помещенные под таможенную процедуру реэкспорта, помещаются под таможенную процедуру таможенного транзита, за исключением:</w:t>
      </w:r>
    </w:p>
    <w:p>
      <w:pPr>
        <w:spacing w:after="0"/>
        <w:ind w:left="0"/>
        <w:jc w:val="both"/>
      </w:pPr>
      <w:r>
        <w:rPr>
          <w:rFonts w:ascii="Times New Roman"/>
          <w:b w:val="false"/>
          <w:i w:val="false"/>
          <w:color w:val="000000"/>
          <w:sz w:val="28"/>
        </w:rPr>
        <w:t>
      1) товаров, которые указаны в подпункте 6) пункта 2 статьи 319 настоящего Кодекса;</w:t>
      </w:r>
    </w:p>
    <w:p>
      <w:pPr>
        <w:spacing w:after="0"/>
        <w:ind w:left="0"/>
        <w:jc w:val="both"/>
      </w:pPr>
      <w:r>
        <w:rPr>
          <w:rFonts w:ascii="Times New Roman"/>
          <w:b w:val="false"/>
          <w:i w:val="false"/>
          <w:color w:val="000000"/>
          <w:sz w:val="28"/>
        </w:rPr>
        <w:t>
      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Евразийского экономического союза, к которому примыкает такая портовая СЭЗ или логистическая СЭЗ;</w:t>
      </w:r>
    </w:p>
    <w:p>
      <w:pPr>
        <w:spacing w:after="0"/>
        <w:ind w:left="0"/>
        <w:jc w:val="both"/>
      </w:pPr>
      <w:r>
        <w:rPr>
          <w:rFonts w:ascii="Times New Roman"/>
          <w:b w:val="false"/>
          <w:i w:val="false"/>
          <w:color w:val="000000"/>
          <w:sz w:val="28"/>
        </w:rPr>
        <w:t>
      3) иных категорий товаров, определяемых Комиссией.</w:t>
      </w:r>
    </w:p>
    <w:p>
      <w:pPr>
        <w:spacing w:after="0"/>
        <w:ind w:left="0"/>
        <w:jc w:val="both"/>
      </w:pPr>
      <w:r>
        <w:rPr>
          <w:rFonts w:ascii="Times New Roman"/>
          <w:b w:val="false"/>
          <w:i w:val="false"/>
          <w:color w:val="000000"/>
          <w:sz w:val="28"/>
        </w:rPr>
        <w:t>
      2. Товары, помещенные под таможенную процедуру реэкспорта, должны быть вывезены с таможенной территории Евразийского экономического союза в срок, не превышающий четырех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pPr>
        <w:spacing w:after="0"/>
        <w:ind w:left="0"/>
        <w:jc w:val="both"/>
      </w:pPr>
      <w:r>
        <w:rPr>
          <w:rFonts w:ascii="Times New Roman"/>
          <w:b w:val="false"/>
          <w:i w:val="false"/>
          <w:color w:val="000000"/>
          <w:sz w:val="28"/>
        </w:rPr>
        <w:t>
      3. В случае, если в течение трех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Евразийского экономического союза, они должны быть помещены на временное хранение.</w:t>
      </w:r>
    </w:p>
    <w:p>
      <w:pPr>
        <w:spacing w:after="0"/>
        <w:ind w:left="0"/>
        <w:jc w:val="both"/>
      </w:pPr>
      <w:r>
        <w:rPr>
          <w:rFonts w:ascii="Times New Roman"/>
          <w:b w:val="false"/>
          <w:i w:val="false"/>
          <w:color w:val="000000"/>
          <w:sz w:val="28"/>
        </w:rPr>
        <w:t>
      4. При невывозе с таможенной территории Евразийского экономического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главой 52 настоящего Кодекса.</w:t>
      </w:r>
    </w:p>
    <w:p>
      <w:pPr>
        <w:spacing w:after="0"/>
        <w:ind w:left="0"/>
        <w:jc w:val="both"/>
      </w:pPr>
      <w:r>
        <w:rPr>
          <w:rFonts w:ascii="Times New Roman"/>
          <w:b/>
          <w:i w:val="false"/>
          <w:color w:val="000000"/>
          <w:sz w:val="28"/>
        </w:rPr>
        <w:t>Статья 322.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фактический вывоз иностранных товаров с таможенной территории Евразийского экономического союза, подтвержденный таможенным органом места убытия в порядке, определенном Комиссией в соответствии со статьей 159 настоящего Кодекса;</w:t>
      </w:r>
    </w:p>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реэкспорта прекращено, под таможенные процедуры в соответствии с пунктом 7 статьи 209 настоящего Кодекса; </w:t>
      </w:r>
    </w:p>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5 и 6 настоящей статьи;</w:t>
      </w:r>
    </w:p>
    <w:p>
      <w:pPr>
        <w:spacing w:after="0"/>
        <w:ind w:left="0"/>
        <w:jc w:val="both"/>
      </w:pPr>
      <w:r>
        <w:rPr>
          <w:rFonts w:ascii="Times New Roman"/>
          <w:b w:val="false"/>
          <w:i w:val="false"/>
          <w:color w:val="000000"/>
          <w:sz w:val="28"/>
        </w:rPr>
        <w:t xml:space="preserve">
      4)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6)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7)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8)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9)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Евразийского экономического союза иностранных товаров, помещенных под таможенную процедуру реэкспорта, до истечения срока, установленного пунктом 2 статьи 321 настоящего Кодекса. </w:t>
      </w:r>
    </w:p>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pPr>
        <w:spacing w:after="0"/>
        <w:ind w:left="0"/>
        <w:jc w:val="both"/>
      </w:pPr>
      <w:r>
        <w:rPr>
          <w:rFonts w:ascii="Times New Roman"/>
          <w:b w:val="false"/>
          <w:i w:val="false"/>
          <w:color w:val="000000"/>
          <w:sz w:val="28"/>
        </w:rPr>
        <w:t xml:space="preserve">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 </w:t>
      </w:r>
    </w:p>
    <w:p>
      <w:pPr>
        <w:spacing w:after="0"/>
        <w:ind w:left="0"/>
        <w:jc w:val="both"/>
      </w:pPr>
      <w:r>
        <w:rPr>
          <w:rFonts w:ascii="Times New Roman"/>
          <w:b w:val="false"/>
          <w:i w:val="false"/>
          <w:color w:val="000000"/>
          <w:sz w:val="28"/>
        </w:rPr>
        <w:t>
      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202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pPr>
        <w:spacing w:after="0"/>
        <w:ind w:left="0"/>
        <w:jc w:val="both"/>
      </w:pPr>
      <w:r>
        <w:rPr>
          <w:rFonts w:ascii="Times New Roman"/>
          <w:b w:val="false"/>
          <w:i w:val="false"/>
          <w:color w:val="000000"/>
          <w:sz w:val="28"/>
        </w:rPr>
        <w:t xml:space="preserve">
      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pPr>
        <w:spacing w:after="0"/>
        <w:ind w:left="0"/>
        <w:jc w:val="both"/>
      </w:pPr>
      <w:r>
        <w:rPr>
          <w:rFonts w:ascii="Times New Roman"/>
          <w:b w:val="false"/>
          <w:i w:val="false"/>
          <w:color w:val="000000"/>
          <w:sz w:val="28"/>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абзаце втором настоящего пункта.</w:t>
      </w:r>
    </w:p>
    <w:p>
      <w:pPr>
        <w:spacing w:after="0"/>
        <w:ind w:left="0"/>
        <w:jc w:val="both"/>
      </w:pPr>
      <w:r>
        <w:rPr>
          <w:rFonts w:ascii="Times New Roman"/>
          <w:b w:val="false"/>
          <w:i w:val="false"/>
          <w:color w:val="000000"/>
          <w:sz w:val="28"/>
        </w:rPr>
        <w:t>
      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В случае, если действие таможенной процедуры переработки на таможенной территории в соответствии с пунктом 3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spacing w:after="0"/>
        <w:ind w:left="0"/>
        <w:jc w:val="both"/>
      </w:pPr>
      <w:r>
        <w:rPr>
          <w:rFonts w:ascii="Times New Roman"/>
          <w:b w:val="false"/>
          <w:i w:val="false"/>
          <w:color w:val="000000"/>
          <w:sz w:val="28"/>
        </w:rPr>
        <w:t>
      8. В случае фактического вывоза иностранных товаров с таможенной территории Евразийского экономического союза, подтвержденного таможенным органом места убытия в порядке, определяемом Комиссией, либо помещения в соответствии с пунктом 7 статьи 209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главой 52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главой 11 и статьей 141 настоящего Кодекса.</w:t>
      </w:r>
    </w:p>
    <w:p>
      <w:pPr>
        <w:spacing w:after="0"/>
        <w:ind w:left="0"/>
        <w:jc w:val="both"/>
      </w:pPr>
      <w:r>
        <w:rPr>
          <w:rFonts w:ascii="Times New Roman"/>
          <w:b w:val="false"/>
          <w:i w:val="false"/>
          <w:color w:val="000000"/>
          <w:sz w:val="28"/>
        </w:rPr>
        <w:t>
      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pPr>
        <w:spacing w:after="0"/>
        <w:ind w:left="0"/>
        <w:jc w:val="both"/>
      </w:pPr>
      <w:r>
        <w:rPr>
          <w:rFonts w:ascii="Times New Roman"/>
          <w:b/>
          <w:i w:val="false"/>
          <w:color w:val="000000"/>
          <w:sz w:val="28"/>
        </w:rPr>
        <w:t>Статья 323. Зачет (возврат) сумм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1. В отношении указанных в подпунктах 6) и 7) пункта 2 статьи 319 настоящего Кодекса товаров, помещенных под таможенную процедуру реэкспорта и фактически вывезенных с таможенной территории Евразийского экономического союза, осуществляется зачет (возврат)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pPr>
        <w:spacing w:after="0"/>
        <w:ind w:left="0"/>
        <w:jc w:val="both"/>
      </w:pPr>
      <w:r>
        <w:rPr>
          <w:rFonts w:ascii="Times New Roman"/>
          <w:b w:val="false"/>
          <w:i w:val="false"/>
          <w:color w:val="000000"/>
          <w:sz w:val="28"/>
        </w:rPr>
        <w:t>
      2. Зачет (возврат)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главой 11 и статьей 141 настоящего Кодекса.</w:t>
      </w:r>
    </w:p>
    <w:p>
      <w:pPr>
        <w:spacing w:after="0"/>
        <w:ind w:left="0"/>
        <w:jc w:val="left"/>
      </w:pPr>
      <w:r>
        <w:rPr>
          <w:rFonts w:ascii="Times New Roman"/>
          <w:b/>
          <w:i w:val="false"/>
          <w:color w:val="000000"/>
        </w:rPr>
        <w:t xml:space="preserve"> Глава 35. Таможенная процедура беспошлинной торговли</w:t>
      </w:r>
    </w:p>
    <w:p>
      <w:pPr>
        <w:spacing w:after="0"/>
        <w:ind w:left="0"/>
        <w:jc w:val="both"/>
      </w:pPr>
      <w:r>
        <w:rPr>
          <w:rFonts w:ascii="Times New Roman"/>
          <w:b/>
          <w:i w:val="false"/>
          <w:color w:val="000000"/>
          <w:sz w:val="28"/>
        </w:rPr>
        <w:t>Статья 324. Содержание и применение таможенной процедуры беспошлинной торговли</w:t>
      </w:r>
    </w:p>
    <w:p>
      <w:pPr>
        <w:spacing w:after="0"/>
        <w:ind w:left="0"/>
        <w:jc w:val="both"/>
      </w:pPr>
      <w:r>
        <w:rPr>
          <w:rFonts w:ascii="Times New Roman"/>
          <w:b w:val="false"/>
          <w:i w:val="false"/>
          <w:color w:val="000000"/>
          <w:sz w:val="28"/>
        </w:rPr>
        <w:t>
      1. Таможенная процедура беспошлинной торговли – таможенная процедура, применяемая в отношении иностранных товаров и товаров Евразийского экономического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Товары, помещенные под таможенную процедуру беспошлинной торговли, реализуются:</w:t>
      </w:r>
    </w:p>
    <w:p>
      <w:pPr>
        <w:spacing w:after="0"/>
        <w:ind w:left="0"/>
        <w:jc w:val="both"/>
      </w:pPr>
      <w:r>
        <w:rPr>
          <w:rFonts w:ascii="Times New Roman"/>
          <w:b w:val="false"/>
          <w:i w:val="false"/>
          <w:color w:val="000000"/>
          <w:sz w:val="28"/>
        </w:rPr>
        <w:t>
      1) физическим лицам, убывающим с таможенной территории Евразийского экономического союза;</w:t>
      </w:r>
    </w:p>
    <w:p>
      <w:pPr>
        <w:spacing w:after="0"/>
        <w:ind w:left="0"/>
        <w:jc w:val="both"/>
      </w:pPr>
      <w:r>
        <w:rPr>
          <w:rFonts w:ascii="Times New Roman"/>
          <w:b w:val="false"/>
          <w:i w:val="false"/>
          <w:color w:val="000000"/>
          <w:sz w:val="28"/>
        </w:rPr>
        <w:t>
      2) физическим лицам, прибывающим на таможенную территорию Евразийского экономического союза;</w:t>
      </w:r>
    </w:p>
    <w:p>
      <w:pPr>
        <w:spacing w:after="0"/>
        <w:ind w:left="0"/>
        <w:jc w:val="both"/>
      </w:pPr>
      <w:r>
        <w:rPr>
          <w:rFonts w:ascii="Times New Roman"/>
          <w:b w:val="false"/>
          <w:i w:val="false"/>
          <w:color w:val="000000"/>
          <w:sz w:val="28"/>
        </w:rPr>
        <w:t>
      3) физическим лицам, выезжающим из одного государства-члена Евразийского экономического союза в другое государство-член Евразийского экономического союза, и физическим лицам, въезжающим в одно государств-член Евразийского экономического союза из другого государства-члена Евразийского экономического союза;</w:t>
      </w:r>
    </w:p>
    <w:p>
      <w:pPr>
        <w:spacing w:after="0"/>
        <w:ind w:left="0"/>
        <w:jc w:val="both"/>
      </w:pPr>
      <w:r>
        <w:rPr>
          <w:rFonts w:ascii="Times New Roman"/>
          <w:b w:val="false"/>
          <w:i w:val="false"/>
          <w:color w:val="000000"/>
          <w:sz w:val="28"/>
        </w:rPr>
        <w:t>
      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Евразийского экономического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pPr>
        <w:spacing w:after="0"/>
        <w:ind w:left="0"/>
        <w:jc w:val="both"/>
      </w:pPr>
      <w:r>
        <w:rPr>
          <w:rFonts w:ascii="Times New Roman"/>
          <w:b w:val="false"/>
          <w:i w:val="false"/>
          <w:color w:val="000000"/>
          <w:sz w:val="28"/>
        </w:rPr>
        <w:t>
      3. Товары, помещенные под таможенную процедуру беспошлинной торговли, реализуются лицам, указанным в подпунктах 1), 2) и 3) пункта 2 настоящей статьи, в магазинах беспошлинной торговли, функционирующих в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и водным видом транспорта, а также в иных местах перемещения товаров через таможенную границу Евразийского экономического союза и на территории СЭЗ, пределы которой полностью или частично совпадают с участками таможенной границы Евразийского экономического союза.</w:t>
      </w:r>
    </w:p>
    <w:p>
      <w:pPr>
        <w:spacing w:after="0"/>
        <w:ind w:left="0"/>
        <w:jc w:val="both"/>
      </w:pPr>
      <w:r>
        <w:rPr>
          <w:rFonts w:ascii="Times New Roman"/>
          <w:b w:val="false"/>
          <w:i w:val="false"/>
          <w:color w:val="000000"/>
          <w:sz w:val="28"/>
        </w:rPr>
        <w:t>
      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w:t>
      </w:r>
    </w:p>
    <w:p>
      <w:pPr>
        <w:spacing w:after="0"/>
        <w:ind w:left="0"/>
        <w:jc w:val="both"/>
      </w:pPr>
      <w:r>
        <w:rPr>
          <w:rFonts w:ascii="Times New Roman"/>
          <w:b w:val="false"/>
          <w:i w:val="false"/>
          <w:color w:val="000000"/>
          <w:sz w:val="28"/>
        </w:rPr>
        <w:t>
      6. Товары, помещенные под таможенную процедуру беспошлинной торговли, реализуются лицам, указанным в подпункте 4) пункта 2 настоящей статьи, в магазинах беспошлинной торговли, определенных уполномоченным органом в области внешней политики по согласованию с уполномоченным органом.</w:t>
      </w:r>
    </w:p>
    <w:p>
      <w:pPr>
        <w:spacing w:after="0"/>
        <w:ind w:left="0"/>
        <w:jc w:val="both"/>
      </w:pPr>
      <w:r>
        <w:rPr>
          <w:rFonts w:ascii="Times New Roman"/>
          <w:b w:val="false"/>
          <w:i w:val="false"/>
          <w:color w:val="000000"/>
          <w:sz w:val="28"/>
        </w:rPr>
        <w:t>
      7. Товары Евразийского экономического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Евразийского экономического союза.</w:t>
      </w:r>
    </w:p>
    <w:p>
      <w:pPr>
        <w:spacing w:after="0"/>
        <w:ind w:left="0"/>
        <w:jc w:val="both"/>
      </w:pPr>
      <w:r>
        <w:rPr>
          <w:rFonts w:ascii="Times New Roman"/>
          <w:b w:val="false"/>
          <w:i w:val="false"/>
          <w:color w:val="000000"/>
          <w:sz w:val="28"/>
        </w:rPr>
        <w:t>
      8. Таможенная процедура беспошлинной торговли не применяется в отношении товаров, запрещенных к обороту в соответствии с законодательством Республики Казахстан.</w:t>
      </w:r>
    </w:p>
    <w:p>
      <w:pPr>
        <w:spacing w:after="0"/>
        <w:ind w:left="0"/>
        <w:jc w:val="both"/>
      </w:pPr>
      <w:r>
        <w:rPr>
          <w:rFonts w:ascii="Times New Roman"/>
          <w:b w:val="false"/>
          <w:i w:val="false"/>
          <w:color w:val="000000"/>
          <w:sz w:val="28"/>
        </w:rPr>
        <w:t>
      Комиссия вправе определять перечень иных товаров, в отношении которых не применяется таможенная процедура беспошлинной торговли.</w:t>
      </w:r>
    </w:p>
    <w:p>
      <w:pPr>
        <w:spacing w:after="0"/>
        <w:ind w:left="0"/>
        <w:jc w:val="both"/>
      </w:pPr>
      <w:r>
        <w:rPr>
          <w:rFonts w:ascii="Times New Roman"/>
          <w:b w:val="false"/>
          <w:i w:val="false"/>
          <w:color w:val="000000"/>
          <w:sz w:val="28"/>
        </w:rPr>
        <w:t>
      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pPr>
        <w:spacing w:after="0"/>
        <w:ind w:left="0"/>
        <w:jc w:val="both"/>
      </w:pPr>
      <w:r>
        <w:rPr>
          <w:rFonts w:ascii="Times New Roman"/>
          <w:b/>
          <w:i w:val="false"/>
          <w:color w:val="000000"/>
          <w:sz w:val="28"/>
        </w:rPr>
        <w:t>Статья 325. Условия помещения товаров под таможенную процедуру беспошлинной торговли 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1. Условием помещения товаров под таможенную процедуру беспошлинной торговли является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pPr>
        <w:spacing w:after="0"/>
        <w:ind w:left="0"/>
        <w:jc w:val="both"/>
      </w:pPr>
      <w:r>
        <w:rPr>
          <w:rFonts w:ascii="Times New Roman"/>
          <w:b w:val="false"/>
          <w:i w:val="false"/>
          <w:color w:val="000000"/>
          <w:sz w:val="28"/>
        </w:rPr>
        <w:t>
      3. Условиями использования товаров в соответствии с таможенной процедурой беспошлинной торговли являются:</w:t>
      </w:r>
    </w:p>
    <w:p>
      <w:pPr>
        <w:spacing w:after="0"/>
        <w:ind w:left="0"/>
        <w:jc w:val="both"/>
      </w:pPr>
      <w:r>
        <w:rPr>
          <w:rFonts w:ascii="Times New Roman"/>
          <w:b w:val="false"/>
          <w:i w:val="false"/>
          <w:color w:val="000000"/>
          <w:sz w:val="28"/>
        </w:rPr>
        <w:t>
      1) нахождение товаров в магазинах беспошлинной торговли;</w:t>
      </w:r>
    </w:p>
    <w:p>
      <w:pPr>
        <w:spacing w:after="0"/>
        <w:ind w:left="0"/>
        <w:jc w:val="both"/>
      </w:pPr>
      <w:r>
        <w:rPr>
          <w:rFonts w:ascii="Times New Roman"/>
          <w:b w:val="false"/>
          <w:i w:val="false"/>
          <w:color w:val="000000"/>
          <w:sz w:val="28"/>
        </w:rPr>
        <w:t>
      2) реализация товаров в магазинах беспошлинной торговли лицам, указанным в пункте 2 статьи 324 настоящего Кодекса;</w:t>
      </w:r>
    </w:p>
    <w:p>
      <w:pPr>
        <w:spacing w:after="0"/>
        <w:ind w:left="0"/>
        <w:jc w:val="both"/>
      </w:pPr>
      <w:r>
        <w:rPr>
          <w:rFonts w:ascii="Times New Roman"/>
          <w:b w:val="false"/>
          <w:i w:val="false"/>
          <w:color w:val="000000"/>
          <w:sz w:val="28"/>
        </w:rPr>
        <w:t>
      3) соблюдение условия реализации отдельных категорий иностранных товаров, помещенных под таможенную процедуру беспошлинной торговли, предусмотренного статьей 326 настоящего Кодекса.</w:t>
      </w:r>
    </w:p>
    <w:p>
      <w:pPr>
        <w:spacing w:after="0"/>
        <w:ind w:left="0"/>
        <w:jc w:val="both"/>
      </w:pPr>
      <w:r>
        <w:rPr>
          <w:rFonts w:ascii="Times New Roman"/>
          <w:b/>
          <w:i w:val="false"/>
          <w:color w:val="000000"/>
          <w:sz w:val="28"/>
        </w:rPr>
        <w:t>Статья 326. Условие реализации в магазинах беспошлинной торговли отдельных категорий товаров, помещенных под таможенную процедуру беспошлинной торговли</w:t>
      </w:r>
    </w:p>
    <w:p>
      <w:pPr>
        <w:spacing w:after="0"/>
        <w:ind w:left="0"/>
        <w:jc w:val="both"/>
      </w:pPr>
      <w:r>
        <w:rPr>
          <w:rFonts w:ascii="Times New Roman"/>
          <w:b w:val="false"/>
          <w:i w:val="false"/>
          <w:color w:val="000000"/>
          <w:sz w:val="28"/>
        </w:rPr>
        <w:t>
      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подпункте 2) пункта 2 статьи 324 настоящего Кодекса, в количественных нормах,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pPr>
        <w:spacing w:after="0"/>
        <w:ind w:left="0"/>
        <w:jc w:val="both"/>
      </w:pPr>
      <w:r>
        <w:rPr>
          <w:rFonts w:ascii="Times New Roman"/>
          <w:b w:val="false"/>
          <w:i w:val="false"/>
          <w:color w:val="000000"/>
          <w:sz w:val="28"/>
        </w:rPr>
        <w:t>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в магазинах беспошлинной торговли, расположенных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p>
      <w:pPr>
        <w:spacing w:after="0"/>
        <w:ind w:left="0"/>
        <w:jc w:val="both"/>
      </w:pPr>
      <w:r>
        <w:rPr>
          <w:rFonts w:ascii="Times New Roman"/>
          <w:b/>
          <w:i w:val="false"/>
          <w:color w:val="000000"/>
          <w:sz w:val="28"/>
        </w:rPr>
        <w:t>Статья 327. Завершение и прекращение действия таможенной процедуры беспошлинной торговли</w:t>
      </w:r>
    </w:p>
    <w:p>
      <w:pPr>
        <w:spacing w:after="0"/>
        <w:ind w:left="0"/>
        <w:jc w:val="both"/>
      </w:pPr>
      <w:r>
        <w:rPr>
          <w:rFonts w:ascii="Times New Roman"/>
          <w:b w:val="false"/>
          <w:i w:val="false"/>
          <w:color w:val="000000"/>
          <w:sz w:val="28"/>
        </w:rPr>
        <w:t xml:space="preserve">
      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324 настоящего Кодекса, за исключением реализации иностранных товаров лицам, указанным в подпункте 3) пункта 2 статьи 324 настоящего Кодекса. </w:t>
      </w:r>
    </w:p>
    <w:p>
      <w:pPr>
        <w:spacing w:after="0"/>
        <w:ind w:left="0"/>
        <w:jc w:val="both"/>
      </w:pPr>
      <w:r>
        <w:rPr>
          <w:rFonts w:ascii="Times New Roman"/>
          <w:b w:val="false"/>
          <w:i w:val="false"/>
          <w:color w:val="000000"/>
          <w:sz w:val="28"/>
        </w:rPr>
        <w:t>
      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324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xml:space="preserve">
      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десятого числа месяца, следующего за месяцем реализации этих товаров. </w:t>
      </w:r>
    </w:p>
    <w:p>
      <w:pPr>
        <w:spacing w:after="0"/>
        <w:ind w:left="0"/>
        <w:jc w:val="both"/>
      </w:pPr>
      <w:r>
        <w:rPr>
          <w:rFonts w:ascii="Times New Roman"/>
          <w:b w:val="false"/>
          <w:i w:val="false"/>
          <w:color w:val="000000"/>
          <w:sz w:val="28"/>
        </w:rPr>
        <w:t>
      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пяти рабочих дней со дня, следующего за днем отказа в выпуске товаров.</w:t>
      </w:r>
    </w:p>
    <w:p>
      <w:pPr>
        <w:spacing w:after="0"/>
        <w:ind w:left="0"/>
        <w:jc w:val="both"/>
      </w:pPr>
      <w:r>
        <w:rPr>
          <w:rFonts w:ascii="Times New Roman"/>
          <w:b w:val="false"/>
          <w:i w:val="false"/>
          <w:color w:val="000000"/>
          <w:sz w:val="28"/>
        </w:rPr>
        <w:t>
      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pPr>
        <w:spacing w:after="0"/>
        <w:ind w:left="0"/>
        <w:jc w:val="both"/>
      </w:pPr>
      <w:r>
        <w:rPr>
          <w:rFonts w:ascii="Times New Roman"/>
          <w:b w:val="false"/>
          <w:i w:val="false"/>
          <w:color w:val="000000"/>
          <w:sz w:val="28"/>
        </w:rPr>
        <w:t>
      1) помещением товаров под таможенные процедуры, применимые в отношении иностранных товаров, на условиях, предусмотренных настоящим Кодексом;</w:t>
      </w:r>
    </w:p>
    <w:p>
      <w:pPr>
        <w:spacing w:after="0"/>
        <w:ind w:left="0"/>
        <w:jc w:val="both"/>
      </w:pPr>
      <w:r>
        <w:rPr>
          <w:rFonts w:ascii="Times New Roman"/>
          <w:b w:val="false"/>
          <w:i w:val="false"/>
          <w:color w:val="000000"/>
          <w:sz w:val="28"/>
        </w:rPr>
        <w:t>
      2) выпуском товаров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главой 41 настоящего Кодекса.</w:t>
      </w:r>
    </w:p>
    <w:p>
      <w:pPr>
        <w:spacing w:after="0"/>
        <w:ind w:left="0"/>
        <w:jc w:val="both"/>
      </w:pPr>
      <w:r>
        <w:rPr>
          <w:rFonts w:ascii="Times New Roman"/>
          <w:b w:val="false"/>
          <w:i w:val="false"/>
          <w:color w:val="000000"/>
          <w:sz w:val="28"/>
        </w:rPr>
        <w:t>
      5. Действие таможенной процедуры беспошлинной торговли в отношении товаров Евразийского экономического союза, помещенных под таможенную процедуру беспошлинной торговли, может быть завершено:</w:t>
      </w:r>
    </w:p>
    <w:p>
      <w:pPr>
        <w:spacing w:after="0"/>
        <w:ind w:left="0"/>
        <w:jc w:val="both"/>
      </w:pPr>
      <w:r>
        <w:rPr>
          <w:rFonts w:ascii="Times New Roman"/>
          <w:b w:val="false"/>
          <w:i w:val="false"/>
          <w:color w:val="000000"/>
          <w:sz w:val="28"/>
        </w:rPr>
        <w:t>
      1) помещением товаров под таможенную процедуру экспорта;</w:t>
      </w:r>
    </w:p>
    <w:p>
      <w:pPr>
        <w:spacing w:after="0"/>
        <w:ind w:left="0"/>
        <w:jc w:val="both"/>
      </w:pPr>
      <w:r>
        <w:rPr>
          <w:rFonts w:ascii="Times New Roman"/>
          <w:b w:val="false"/>
          <w:i w:val="false"/>
          <w:color w:val="000000"/>
          <w:sz w:val="28"/>
        </w:rPr>
        <w:t>
      2) вывозом товаров из магазина беспошлинной торговли на таможенную территорию Евразийского экономического союза на основании заявления декларанта таких товаров.</w:t>
      </w:r>
    </w:p>
    <w:p>
      <w:pPr>
        <w:spacing w:after="0"/>
        <w:ind w:left="0"/>
        <w:jc w:val="both"/>
      </w:pPr>
      <w:r>
        <w:rPr>
          <w:rFonts w:ascii="Times New Roman"/>
          <w:b w:val="false"/>
          <w:i w:val="false"/>
          <w:color w:val="000000"/>
          <w:sz w:val="28"/>
        </w:rPr>
        <w:t xml:space="preserve">
      6. В случае прекращения функционирования магазина беспошлинной торговли в течение трех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w:t>
      </w:r>
    </w:p>
    <w:p>
      <w:pPr>
        <w:spacing w:after="0"/>
        <w:ind w:left="0"/>
        <w:jc w:val="both"/>
      </w:pPr>
      <w:r>
        <w:rPr>
          <w:rFonts w:ascii="Times New Roman"/>
          <w:b w:val="false"/>
          <w:i w:val="false"/>
          <w:color w:val="000000"/>
          <w:sz w:val="28"/>
        </w:rPr>
        <w:t>
      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главой 52 настоящего Кодекса.</w:t>
      </w:r>
    </w:p>
    <w:p>
      <w:pPr>
        <w:spacing w:after="0"/>
        <w:ind w:left="0"/>
        <w:jc w:val="both"/>
      </w:pPr>
      <w:r>
        <w:rPr>
          <w:rFonts w:ascii="Times New Roman"/>
          <w:b/>
          <w:i w:val="false"/>
          <w:color w:val="000000"/>
          <w:sz w:val="28"/>
        </w:rPr>
        <w:t>Статья 328.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реализация этих товаров лицам, указанным в подпунктах 1), 2) и 4) пункта 2 статьи 324 настоящего Кодекса;</w:t>
      </w:r>
    </w:p>
    <w:p>
      <w:pPr>
        <w:spacing w:after="0"/>
        <w:ind w:left="0"/>
        <w:jc w:val="both"/>
      </w:pPr>
      <w:r>
        <w:rPr>
          <w:rFonts w:ascii="Times New Roman"/>
          <w:b w:val="false"/>
          <w:i w:val="false"/>
          <w:color w:val="000000"/>
          <w:sz w:val="28"/>
        </w:rPr>
        <w:t>
      2) помещение этих товаров, реализованных лицам, указанным в подпункте 3) пункта 2 статьи 324 настоящего Кодекса,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главой 41 настоящего Кодекса;</w:t>
      </w:r>
    </w:p>
    <w:p>
      <w:pPr>
        <w:spacing w:after="0"/>
        <w:ind w:left="0"/>
        <w:jc w:val="both"/>
      </w:pPr>
      <w:r>
        <w:rPr>
          <w:rFonts w:ascii="Times New Roman"/>
          <w:b w:val="false"/>
          <w:i w:val="false"/>
          <w:color w:val="000000"/>
          <w:sz w:val="28"/>
        </w:rPr>
        <w:t xml:space="preserve">
      4) помещение товаров, в отношении которых действие таможенной процедуры беспошлинной торговли прекращено, под таможенные процедуры в соответствии с пунктом 7 статьи 209 настоящего Кодекса; </w:t>
      </w:r>
    </w:p>
    <w:p>
      <w:pPr>
        <w:spacing w:after="0"/>
        <w:ind w:left="0"/>
        <w:jc w:val="both"/>
      </w:pPr>
      <w:r>
        <w:rPr>
          <w:rFonts w:ascii="Times New Roman"/>
          <w:b w:val="false"/>
          <w:i w:val="false"/>
          <w:color w:val="000000"/>
          <w:sz w:val="28"/>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pPr>
        <w:spacing w:after="0"/>
        <w:ind w:left="0"/>
        <w:jc w:val="both"/>
      </w:pPr>
      <w:r>
        <w:rPr>
          <w:rFonts w:ascii="Times New Roman"/>
          <w:b w:val="false"/>
          <w:i w:val="false"/>
          <w:color w:val="000000"/>
          <w:sz w:val="28"/>
        </w:rPr>
        <w:t xml:space="preserve">
      6)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8) отзыв декларации на товары в соответствии со статьей 184 настоящего Кодекса и (или) аннулирование выпуска товаров в соответствии с пунктом 5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10) задержание таможенным органом товаров в соответствии с главой 52 настоящего Кодекса;</w:t>
      </w:r>
    </w:p>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spacing w:after="0"/>
        <w:ind w:left="0"/>
        <w:jc w:val="both"/>
      </w:pPr>
      <w:r>
        <w:rPr>
          <w:rFonts w:ascii="Times New Roman"/>
          <w:b w:val="false"/>
          <w:i w:val="false"/>
          <w:color w:val="000000"/>
          <w:sz w:val="28"/>
        </w:rPr>
        <w:t xml:space="preserve">
      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 </w:t>
      </w:r>
    </w:p>
    <w:p>
      <w:pPr>
        <w:spacing w:after="0"/>
        <w:ind w:left="0"/>
        <w:jc w:val="both"/>
      </w:pPr>
      <w:r>
        <w:rPr>
          <w:rFonts w:ascii="Times New Roman"/>
          <w:b w:val="false"/>
          <w:i w:val="false"/>
          <w:color w:val="000000"/>
          <w:sz w:val="28"/>
        </w:rPr>
        <w:t>
      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pPr>
        <w:spacing w:after="0"/>
        <w:ind w:left="0"/>
        <w:jc w:val="both"/>
      </w:pPr>
      <w:r>
        <w:rPr>
          <w:rFonts w:ascii="Times New Roman"/>
          <w:b w:val="false"/>
          <w:i w:val="false"/>
          <w:color w:val="000000"/>
          <w:sz w:val="28"/>
        </w:rPr>
        <w:t xml:space="preserve">
      3) в случае, если в течение срока, указанного в абзаце первом пункта 3 статьи 327 настоящего Кодекса, в отношении иностранных товаров, реализованных лицам, указанным в подпункте 3) пункта 2 статьи 324 настоящего Кодекса, не подана декларация на товары, – последний день срока, указанного в абзаце первом пункта 3 статьи 327 настоящего Кодекса; </w:t>
      </w:r>
    </w:p>
    <w:p>
      <w:pPr>
        <w:spacing w:after="0"/>
        <w:ind w:left="0"/>
        <w:jc w:val="both"/>
      </w:pPr>
      <w:r>
        <w:rPr>
          <w:rFonts w:ascii="Times New Roman"/>
          <w:b w:val="false"/>
          <w:i w:val="false"/>
          <w:color w:val="000000"/>
          <w:sz w:val="28"/>
        </w:rPr>
        <w:t>
      4) в случае, если в течение срока, указанного в абзаце втором пункта 3 статьи 327 настоящего Кодекса, в отношении иностранных товаров, реализованных лицам, указанным в подпункте 3) пункта 2 статьи 324 настоящего Кодекса, не подана декларация на товары, – последний день срока, указанного в абзаце втором пункта 3 статьи 327 настоящего Кодекса.</w:t>
      </w:r>
    </w:p>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pPr>
        <w:spacing w:after="0"/>
        <w:ind w:left="0"/>
        <w:jc w:val="both"/>
      </w:pPr>
      <w:r>
        <w:rPr>
          <w:rFonts w:ascii="Times New Roman"/>
          <w:b w:val="false"/>
          <w:i w:val="false"/>
          <w:color w:val="000000"/>
          <w:sz w:val="28"/>
        </w:rPr>
        <w:t>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93 настоящего Кодекса.</w:t>
      </w:r>
    </w:p>
    <w:p>
      <w:pPr>
        <w:spacing w:after="0"/>
        <w:ind w:left="0"/>
        <w:jc w:val="both"/>
      </w:pPr>
      <w:r>
        <w:rPr>
          <w:rFonts w:ascii="Times New Roman"/>
          <w:b w:val="false"/>
          <w:i w:val="false"/>
          <w:color w:val="000000"/>
          <w:sz w:val="28"/>
        </w:rPr>
        <w:t>
      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главой 41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left"/>
      </w:pPr>
      <w:r>
        <w:rPr>
          <w:rFonts w:ascii="Times New Roman"/>
          <w:b/>
          <w:i w:val="false"/>
          <w:color w:val="000000"/>
        </w:rPr>
        <w:t xml:space="preserve"> Глава 36. Таможенная процедура уничтожения</w:t>
      </w:r>
    </w:p>
    <w:p>
      <w:pPr>
        <w:spacing w:after="0"/>
        <w:ind w:left="0"/>
        <w:jc w:val="both"/>
      </w:pPr>
      <w:r>
        <w:rPr>
          <w:rFonts w:ascii="Times New Roman"/>
          <w:b/>
          <w:i w:val="false"/>
          <w:color w:val="000000"/>
          <w:sz w:val="28"/>
        </w:rPr>
        <w:t>Статья 329. Содержание и применение таможенной процедуры уничтожения</w:t>
      </w:r>
    </w:p>
    <w:p>
      <w:pPr>
        <w:spacing w:after="0"/>
        <w:ind w:left="0"/>
        <w:jc w:val="both"/>
      </w:pPr>
      <w:r>
        <w:rPr>
          <w:rFonts w:ascii="Times New Roman"/>
          <w:b w:val="false"/>
          <w:i w:val="false"/>
          <w:color w:val="000000"/>
          <w:sz w:val="28"/>
        </w:rPr>
        <w:t>
      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pPr>
        <w:spacing w:after="0"/>
        <w:ind w:left="0"/>
        <w:jc w:val="both"/>
      </w:pPr>
      <w:r>
        <w:rPr>
          <w:rFonts w:ascii="Times New Roman"/>
          <w:b w:val="false"/>
          <w:i w:val="false"/>
          <w:color w:val="000000"/>
          <w:sz w:val="28"/>
        </w:rPr>
        <w:t>
      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pPr>
        <w:spacing w:after="0"/>
        <w:ind w:left="0"/>
        <w:jc w:val="both"/>
      </w:pPr>
      <w:r>
        <w:rPr>
          <w:rFonts w:ascii="Times New Roman"/>
          <w:b w:val="false"/>
          <w:i w:val="false"/>
          <w:color w:val="000000"/>
          <w:sz w:val="28"/>
        </w:rPr>
        <w:t>
      2. Таможенная процедура уничтожения не применяется в отношении следующих товаров:</w:t>
      </w:r>
    </w:p>
    <w:p>
      <w:pPr>
        <w:spacing w:after="0"/>
        <w:ind w:left="0"/>
        <w:jc w:val="both"/>
      </w:pPr>
      <w:r>
        <w:rPr>
          <w:rFonts w:ascii="Times New Roman"/>
          <w:b w:val="false"/>
          <w:i w:val="false"/>
          <w:color w:val="000000"/>
          <w:sz w:val="28"/>
        </w:rPr>
        <w:t>
      1) культурные, археологические, исторические ценности;</w:t>
      </w:r>
    </w:p>
    <w:p>
      <w:pPr>
        <w:spacing w:after="0"/>
        <w:ind w:left="0"/>
        <w:jc w:val="both"/>
      </w:pPr>
      <w:r>
        <w:rPr>
          <w:rFonts w:ascii="Times New Roman"/>
          <w:b w:val="false"/>
          <w:i w:val="false"/>
          <w:color w:val="000000"/>
          <w:sz w:val="28"/>
        </w:rPr>
        <w:t>
      2) животные и растения, относящиеся к видам, охраняемым в соответствии с законодательством Республики Казахстан и (или) международными договорами Республики Казахстан,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pPr>
        <w:spacing w:after="0"/>
        <w:ind w:left="0"/>
        <w:jc w:val="both"/>
      </w:pPr>
      <w:r>
        <w:rPr>
          <w:rFonts w:ascii="Times New Roman"/>
          <w:b w:val="false"/>
          <w:i w:val="false"/>
          <w:color w:val="000000"/>
          <w:sz w:val="28"/>
        </w:rPr>
        <w:t>
      3) товары, принятые таможенными органами в качестве предмета залога, до прекращения отношений залога;</w:t>
      </w:r>
    </w:p>
    <w:p>
      <w:pPr>
        <w:spacing w:after="0"/>
        <w:ind w:left="0"/>
        <w:jc w:val="both"/>
      </w:pPr>
      <w:r>
        <w:rPr>
          <w:rFonts w:ascii="Times New Roman"/>
          <w:b w:val="false"/>
          <w:i w:val="false"/>
          <w:color w:val="000000"/>
          <w:sz w:val="28"/>
        </w:rPr>
        <w:t>
      4) изъятые товары или товары, на которые наложен арест, в том числе являющиеся вещественными доказательствами,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 </w:t>
      </w:r>
    </w:p>
    <w:p>
      <w:pPr>
        <w:spacing w:after="0"/>
        <w:ind w:left="0"/>
        <w:jc w:val="both"/>
      </w:pPr>
      <w:r>
        <w:rPr>
          <w:rFonts w:ascii="Times New Roman"/>
          <w:b w:val="false"/>
          <w:i w:val="false"/>
          <w:color w:val="000000"/>
          <w:sz w:val="28"/>
        </w:rPr>
        <w:t>
      4. Таможенная процедура уничтожения не применяется, если уничтожение товаров:</w:t>
      </w:r>
    </w:p>
    <w:p>
      <w:pPr>
        <w:spacing w:after="0"/>
        <w:ind w:left="0"/>
        <w:jc w:val="both"/>
      </w:pPr>
      <w:r>
        <w:rPr>
          <w:rFonts w:ascii="Times New Roman"/>
          <w:b w:val="false"/>
          <w:i w:val="false"/>
          <w:color w:val="000000"/>
          <w:sz w:val="28"/>
        </w:rPr>
        <w:t>
      1) может причинить вред окружающей среде или представляет опасность для жизни и здоровья людей;</w:t>
      </w:r>
    </w:p>
    <w:p>
      <w:pPr>
        <w:spacing w:after="0"/>
        <w:ind w:left="0"/>
        <w:jc w:val="both"/>
      </w:pPr>
      <w:r>
        <w:rPr>
          <w:rFonts w:ascii="Times New Roman"/>
          <w:b w:val="false"/>
          <w:i w:val="false"/>
          <w:color w:val="000000"/>
          <w:sz w:val="28"/>
        </w:rPr>
        <w:t>
      2) производится путем потребления товаров в соответствии с их обычным предназначением;</w:t>
      </w:r>
    </w:p>
    <w:p>
      <w:pPr>
        <w:spacing w:after="0"/>
        <w:ind w:left="0"/>
        <w:jc w:val="both"/>
      </w:pPr>
      <w:r>
        <w:rPr>
          <w:rFonts w:ascii="Times New Roman"/>
          <w:b w:val="false"/>
          <w:i w:val="false"/>
          <w:color w:val="000000"/>
          <w:sz w:val="28"/>
        </w:rPr>
        <w:t>
      3) может повлечь расходы для государственных органов Республики Казахстан.</w:t>
      </w:r>
    </w:p>
    <w:p>
      <w:pPr>
        <w:spacing w:after="0"/>
        <w:ind w:left="0"/>
        <w:jc w:val="both"/>
      </w:pPr>
      <w:r>
        <w:rPr>
          <w:rFonts w:ascii="Times New Roman"/>
          <w:b/>
          <w:i w:val="false"/>
          <w:color w:val="000000"/>
          <w:sz w:val="28"/>
        </w:rPr>
        <w:t>Статья 330. Условия помещения товаров под таможенную процедуру уничтожения</w:t>
      </w:r>
    </w:p>
    <w:p>
      <w:pPr>
        <w:spacing w:after="0"/>
        <w:ind w:left="0"/>
        <w:jc w:val="both"/>
      </w:pPr>
      <w:r>
        <w:rPr>
          <w:rFonts w:ascii="Times New Roman"/>
          <w:b w:val="false"/>
          <w:i w:val="false"/>
          <w:color w:val="000000"/>
          <w:sz w:val="28"/>
        </w:rPr>
        <w:t>
      Условиями помещения товаров под таможенную процедуру уничтожения являются:</w:t>
      </w:r>
    </w:p>
    <w:p>
      <w:pPr>
        <w:spacing w:after="0"/>
        <w:ind w:left="0"/>
        <w:jc w:val="both"/>
      </w:pPr>
      <w:r>
        <w:rPr>
          <w:rFonts w:ascii="Times New Roman"/>
          <w:b w:val="false"/>
          <w:i w:val="false"/>
          <w:color w:val="000000"/>
          <w:sz w:val="28"/>
        </w:rPr>
        <w:t>
      1) наличие выдаваемого в соответствии с законодательством Республики Казахстан положительного заключения государственной экологической экспертизы, в котором указываются способ и место уничтожения. Выдача заключения государственной экологической экспертизы о возможности уничтожения товаров, помещаемых под таможенную процедуру уничтожения, осуществляется в соответствии с экологическим законодательством Республики Казахстан.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pPr>
        <w:spacing w:after="0"/>
        <w:ind w:left="0"/>
        <w:jc w:val="both"/>
      </w:pPr>
      <w:r>
        <w:rPr>
          <w:rFonts w:ascii="Times New Roman"/>
          <w:b w:val="false"/>
          <w:i w:val="false"/>
          <w:color w:val="000000"/>
          <w:sz w:val="28"/>
        </w:rPr>
        <w:t>
      2) соблюдение запретов и ограничений в соответствии со статьей 8 настоящего Кодекса.</w:t>
      </w:r>
    </w:p>
    <w:p>
      <w:pPr>
        <w:spacing w:after="0"/>
        <w:ind w:left="0"/>
        <w:jc w:val="both"/>
      </w:pPr>
      <w:r>
        <w:rPr>
          <w:rFonts w:ascii="Times New Roman"/>
          <w:b/>
          <w:i w:val="false"/>
          <w:color w:val="000000"/>
          <w:sz w:val="28"/>
        </w:rPr>
        <w:t>Статья 331. Особенности применения таможенной процедуры уничтожения</w:t>
      </w:r>
    </w:p>
    <w:p>
      <w:pPr>
        <w:spacing w:after="0"/>
        <w:ind w:left="0"/>
        <w:jc w:val="both"/>
      </w:pPr>
      <w:r>
        <w:rPr>
          <w:rFonts w:ascii="Times New Roman"/>
          <w:b w:val="false"/>
          <w:i w:val="false"/>
          <w:color w:val="000000"/>
          <w:sz w:val="28"/>
        </w:rPr>
        <w:t>
      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государственной экологической экспертизы о возможности уничтожения товаров, при наличии в нем таких сроков.</w:t>
      </w:r>
    </w:p>
    <w:p>
      <w:pPr>
        <w:spacing w:after="0"/>
        <w:ind w:left="0"/>
        <w:jc w:val="both"/>
      </w:pPr>
      <w:r>
        <w:rPr>
          <w:rFonts w:ascii="Times New Roman"/>
          <w:b w:val="false"/>
          <w:i w:val="false"/>
          <w:color w:val="000000"/>
          <w:sz w:val="28"/>
        </w:rPr>
        <w:t xml:space="preserve">
      2. Уничтожение товаров производится за счет декларанта товаров, помещенных под таможенную процедуру уничтожения. </w:t>
      </w:r>
    </w:p>
    <w:p>
      <w:pPr>
        <w:spacing w:after="0"/>
        <w:ind w:left="0"/>
        <w:jc w:val="both"/>
      </w:pPr>
      <w:r>
        <w:rPr>
          <w:rFonts w:ascii="Times New Roman"/>
          <w:b w:val="false"/>
          <w:i w:val="false"/>
          <w:color w:val="000000"/>
          <w:sz w:val="28"/>
        </w:rPr>
        <w:t>
      3. Уничтожение производится в присутствии комиссии, создаваемой таможенным органом, осуществляющим контроль за помещением товара под таможенную процедуру уничтожения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помещением товара под таможенную процедуру уничтожения, вправе привлекать специалистов иных государственных органов и независимых экспертов.</w:t>
      </w:r>
    </w:p>
    <w:p>
      <w:pPr>
        <w:spacing w:after="0"/>
        <w:ind w:left="0"/>
        <w:jc w:val="both"/>
      </w:pPr>
      <w:r>
        <w:rPr>
          <w:rFonts w:ascii="Times New Roman"/>
          <w:b w:val="false"/>
          <w:i w:val="false"/>
          <w:color w:val="000000"/>
          <w:sz w:val="28"/>
        </w:rPr>
        <w:t>
      Уничтожение производится путем:</w:t>
      </w:r>
    </w:p>
    <w:p>
      <w:pPr>
        <w:spacing w:after="0"/>
        <w:ind w:left="0"/>
        <w:jc w:val="both"/>
      </w:pPr>
      <w:r>
        <w:rPr>
          <w:rFonts w:ascii="Times New Roman"/>
          <w:b w:val="false"/>
          <w:i w:val="false"/>
          <w:color w:val="000000"/>
          <w:sz w:val="28"/>
        </w:rPr>
        <w:t>
      1) термического, химического, механического либо иного воздействия (сжигания, разрушения, захоронения и другого), в результате которого товары полностью уничтожаются. Способ уничтожения товаров должен обеспечивать невозможность их восстановления, приведения в первоначальное состояние для использования по назначению;</w:t>
      </w:r>
    </w:p>
    <w:p>
      <w:pPr>
        <w:spacing w:after="0"/>
        <w:ind w:left="0"/>
        <w:jc w:val="both"/>
      </w:pPr>
      <w:r>
        <w:rPr>
          <w:rFonts w:ascii="Times New Roman"/>
          <w:b w:val="false"/>
          <w:i w:val="false"/>
          <w:color w:val="000000"/>
          <w:sz w:val="28"/>
        </w:rPr>
        <w:t>
      2) демонтажа, разборки, механического повреждения, включая пробивание отверстий, разрывы, нанесение повреждений иными способами при условии, что такие повреждения исключают последующее восстановление товаров и возможность их использования.</w:t>
      </w:r>
    </w:p>
    <w:p>
      <w:pPr>
        <w:spacing w:after="0"/>
        <w:ind w:left="0"/>
        <w:jc w:val="both"/>
      </w:pPr>
      <w:r>
        <w:rPr>
          <w:rFonts w:ascii="Times New Roman"/>
          <w:b w:val="false"/>
          <w:i w:val="false"/>
          <w:color w:val="000000"/>
          <w:sz w:val="28"/>
        </w:rPr>
        <w:t xml:space="preserve">
      В отношении товаров, требующих особых условий хранения, которые в силу технологических причин не могут быть извлечены из мест хранения и быть использованы, уничтожение считается произведенным на основании акта комиссии о невозможности изъятия товаров из мест хранения и их дальнейшего использования. </w:t>
      </w:r>
    </w:p>
    <w:p>
      <w:pPr>
        <w:spacing w:after="0"/>
        <w:ind w:left="0"/>
        <w:jc w:val="both"/>
      </w:pPr>
      <w:r>
        <w:rPr>
          <w:rFonts w:ascii="Times New Roman"/>
          <w:b w:val="false"/>
          <w:i w:val="false"/>
          <w:color w:val="000000"/>
          <w:sz w:val="28"/>
        </w:rPr>
        <w:t>
      4. После фактического уничтожения товаров составляется акт уничтожения по форме, утвержденной уполномоченным органом, содержащий следующие основные сведения:</w:t>
      </w:r>
    </w:p>
    <w:p>
      <w:pPr>
        <w:spacing w:after="0"/>
        <w:ind w:left="0"/>
        <w:jc w:val="both"/>
      </w:pPr>
      <w:r>
        <w:rPr>
          <w:rFonts w:ascii="Times New Roman"/>
          <w:b w:val="false"/>
          <w:i w:val="false"/>
          <w:color w:val="000000"/>
          <w:sz w:val="28"/>
        </w:rPr>
        <w:t>
      дату и место уничтожения товаров;</w:t>
      </w:r>
    </w:p>
    <w:p>
      <w:pPr>
        <w:spacing w:after="0"/>
        <w:ind w:left="0"/>
        <w:jc w:val="both"/>
      </w:pPr>
      <w:r>
        <w:rPr>
          <w:rFonts w:ascii="Times New Roman"/>
          <w:b w:val="false"/>
          <w:i w:val="false"/>
          <w:color w:val="000000"/>
          <w:sz w:val="28"/>
        </w:rPr>
        <w:t>
      сведения о лице, заявившем таможенную процедуру уничтожения;</w:t>
      </w:r>
    </w:p>
    <w:p>
      <w:pPr>
        <w:spacing w:after="0"/>
        <w:ind w:left="0"/>
        <w:jc w:val="both"/>
      </w:pPr>
      <w:r>
        <w:rPr>
          <w:rFonts w:ascii="Times New Roman"/>
          <w:b w:val="false"/>
          <w:i w:val="false"/>
          <w:color w:val="000000"/>
          <w:sz w:val="28"/>
        </w:rPr>
        <w:t>
      сведения о лицах, присутствовавших при уничтожении;</w:t>
      </w:r>
    </w:p>
    <w:p>
      <w:pPr>
        <w:spacing w:after="0"/>
        <w:ind w:left="0"/>
        <w:jc w:val="both"/>
      </w:pPr>
      <w:r>
        <w:rPr>
          <w:rFonts w:ascii="Times New Roman"/>
          <w:b w:val="false"/>
          <w:i w:val="false"/>
          <w:color w:val="000000"/>
          <w:sz w:val="28"/>
        </w:rPr>
        <w:t>
      наименования уничтожаемых товаров, их количество в единицах измерения;</w:t>
      </w:r>
    </w:p>
    <w:p>
      <w:pPr>
        <w:spacing w:after="0"/>
        <w:ind w:left="0"/>
        <w:jc w:val="both"/>
      </w:pPr>
      <w:r>
        <w:rPr>
          <w:rFonts w:ascii="Times New Roman"/>
          <w:b w:val="false"/>
          <w:i w:val="false"/>
          <w:color w:val="000000"/>
          <w:sz w:val="28"/>
        </w:rPr>
        <w:t>
      способ уничтожения товаров;</w:t>
      </w:r>
    </w:p>
    <w:p>
      <w:pPr>
        <w:spacing w:after="0"/>
        <w:ind w:left="0"/>
        <w:jc w:val="both"/>
      </w:pPr>
      <w:r>
        <w:rPr>
          <w:rFonts w:ascii="Times New Roman"/>
          <w:b w:val="false"/>
          <w:i w:val="false"/>
          <w:color w:val="000000"/>
          <w:sz w:val="28"/>
        </w:rPr>
        <w:t>
      наличие и количество отходов после уничтожения, возможность их дальнейшего использования;</w:t>
      </w:r>
    </w:p>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p>
      <w:pPr>
        <w:spacing w:after="0"/>
        <w:ind w:left="0"/>
        <w:jc w:val="both"/>
      </w:pPr>
      <w:r>
        <w:rPr>
          <w:rFonts w:ascii="Times New Roman"/>
          <w:b w:val="false"/>
          <w:i w:val="false"/>
          <w:color w:val="000000"/>
          <w:sz w:val="28"/>
        </w:rPr>
        <w:t>
      5. Акт уничтожения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p>
      <w:pPr>
        <w:spacing w:after="0"/>
        <w:ind w:left="0"/>
        <w:jc w:val="both"/>
      </w:pPr>
      <w:r>
        <w:rPr>
          <w:rFonts w:ascii="Times New Roman"/>
          <w:b w:val="false"/>
          <w:i w:val="false"/>
          <w:color w:val="000000"/>
          <w:sz w:val="28"/>
        </w:rPr>
        <w:t>
      6. Факт уничтожения товаров фиксируется с применением фото- и (или) видеосъемки, результаты которой прилагаются к акту уничтожения, хранящемуся в таможенном органе.</w:t>
      </w:r>
    </w:p>
    <w:p>
      <w:pPr>
        <w:spacing w:after="0"/>
        <w:ind w:left="0"/>
        <w:jc w:val="both"/>
      </w:pPr>
      <w:r>
        <w:rPr>
          <w:rFonts w:ascii="Times New Roman"/>
          <w:b/>
          <w:i w:val="false"/>
          <w:color w:val="000000"/>
          <w:sz w:val="28"/>
        </w:rPr>
        <w:t>Статья 332. Завершение таможенной процедуры уничтожения</w:t>
      </w:r>
    </w:p>
    <w:p>
      <w:pPr>
        <w:spacing w:after="0"/>
        <w:ind w:left="0"/>
        <w:jc w:val="both"/>
      </w:pPr>
      <w:r>
        <w:rPr>
          <w:rFonts w:ascii="Times New Roman"/>
          <w:b w:val="false"/>
          <w:i w:val="false"/>
          <w:color w:val="000000"/>
          <w:sz w:val="28"/>
        </w:rPr>
        <w:t>
      1. Таможенная процедура уничтожения завершается фактическим уничтожением товаров, с учетом положений настоящей статьи, на основании акта уничтожения, предусмотренного пунктом 4 статьи 331 настоящего Кодекса.</w:t>
      </w:r>
    </w:p>
    <w:p>
      <w:pPr>
        <w:spacing w:after="0"/>
        <w:ind w:left="0"/>
        <w:jc w:val="both"/>
      </w:pPr>
      <w:r>
        <w:rPr>
          <w:rFonts w:ascii="Times New Roman"/>
          <w:b w:val="false"/>
          <w:i w:val="false"/>
          <w:color w:val="000000"/>
          <w:sz w:val="28"/>
        </w:rPr>
        <w:t>
      2. Отходы, образовавшиеся в результате уничтожения товаров, за исключением отходов, указанных в пункте 4 настоящей статьи, приобретают статус иностранных товаров.</w:t>
      </w:r>
    </w:p>
    <w:p>
      <w:pPr>
        <w:spacing w:after="0"/>
        <w:ind w:left="0"/>
        <w:jc w:val="both"/>
      </w:pPr>
      <w:r>
        <w:rPr>
          <w:rFonts w:ascii="Times New Roman"/>
          <w:b w:val="false"/>
          <w:i w:val="false"/>
          <w:color w:val="000000"/>
          <w:sz w:val="28"/>
        </w:rPr>
        <w:t xml:space="preserve">
      3.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Республики Казахстан подлежат захоронению, обезвреживанию, утилизации или уничтожению иным способом. </w:t>
      </w:r>
    </w:p>
    <w:p>
      <w:pPr>
        <w:spacing w:after="0"/>
        <w:ind w:left="0"/>
        <w:jc w:val="both"/>
      </w:pPr>
      <w:r>
        <w:rPr>
          <w:rFonts w:ascii="Times New Roman"/>
          <w:b w:val="false"/>
          <w:i w:val="false"/>
          <w:color w:val="000000"/>
          <w:sz w:val="28"/>
        </w:rPr>
        <w:t>
      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p>
      <w:pPr>
        <w:spacing w:after="0"/>
        <w:ind w:left="0"/>
        <w:jc w:val="both"/>
      </w:pPr>
      <w:r>
        <w:rPr>
          <w:rFonts w:ascii="Times New Roman"/>
          <w:b w:val="false"/>
          <w:i w:val="false"/>
          <w:color w:val="000000"/>
          <w:sz w:val="28"/>
        </w:rPr>
        <w:t>
      4. Отходы, образовавшиеся в результате уничтожения,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признания в порядке, определенном Правительством Республики Казахстан,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spacing w:after="0"/>
        <w:ind w:left="0"/>
        <w:jc w:val="left"/>
      </w:pPr>
      <w:r>
        <w:rPr>
          <w:rFonts w:ascii="Times New Roman"/>
          <w:b/>
          <w:i w:val="false"/>
          <w:color w:val="000000"/>
        </w:rPr>
        <w:t xml:space="preserve"> Глава 37.Таможенная процедура отказа в пользу государства</w:t>
      </w:r>
    </w:p>
    <w:p>
      <w:pPr>
        <w:spacing w:after="0"/>
        <w:ind w:left="0"/>
        <w:jc w:val="both"/>
      </w:pPr>
      <w:r>
        <w:rPr>
          <w:rFonts w:ascii="Times New Roman"/>
          <w:b/>
          <w:i w:val="false"/>
          <w:color w:val="000000"/>
          <w:sz w:val="28"/>
        </w:rPr>
        <w:t>Статья 333. Содержание и применение таможенной процедуры отказа в пользу государства</w:t>
      </w:r>
    </w:p>
    <w:p>
      <w:pPr>
        <w:spacing w:after="0"/>
        <w:ind w:left="0"/>
        <w:jc w:val="both"/>
      </w:pPr>
      <w:r>
        <w:rPr>
          <w:rFonts w:ascii="Times New Roman"/>
          <w:b w:val="false"/>
          <w:i w:val="false"/>
          <w:color w:val="000000"/>
          <w:sz w:val="28"/>
        </w:rPr>
        <w:t>
      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государства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spacing w:after="0"/>
        <w:ind w:left="0"/>
        <w:jc w:val="both"/>
      </w:pPr>
      <w:r>
        <w:rPr>
          <w:rFonts w:ascii="Times New Roman"/>
          <w:b w:val="false"/>
          <w:i w:val="false"/>
          <w:color w:val="000000"/>
          <w:sz w:val="28"/>
        </w:rPr>
        <w:t>
      2. Товары, помещенные под таможенную процедуру отказа в пользу государства, приобретают статус товаров Евразийского экономического союза.</w:t>
      </w:r>
    </w:p>
    <w:p>
      <w:pPr>
        <w:spacing w:after="0"/>
        <w:ind w:left="0"/>
        <w:jc w:val="both"/>
      </w:pPr>
      <w:r>
        <w:rPr>
          <w:rFonts w:ascii="Times New Roman"/>
          <w:b w:val="false"/>
          <w:i w:val="false"/>
          <w:color w:val="000000"/>
          <w:sz w:val="28"/>
        </w:rPr>
        <w:t>
      3. Таможенная процедура отказа в пользу государства не применяется в отношении следующих товаров:</w:t>
      </w:r>
    </w:p>
    <w:p>
      <w:pPr>
        <w:spacing w:after="0"/>
        <w:ind w:left="0"/>
        <w:jc w:val="both"/>
      </w:pPr>
      <w:r>
        <w:rPr>
          <w:rFonts w:ascii="Times New Roman"/>
          <w:b w:val="false"/>
          <w:i w:val="false"/>
          <w:color w:val="000000"/>
          <w:sz w:val="28"/>
        </w:rPr>
        <w:t>
      1) товаров, запрещенных к обороту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товаров с истекшим сроком годности (потребления, реализации). </w:t>
      </w:r>
    </w:p>
    <w:p>
      <w:pPr>
        <w:spacing w:after="0"/>
        <w:ind w:left="0"/>
        <w:jc w:val="both"/>
      </w:pPr>
      <w:r>
        <w:rPr>
          <w:rFonts w:ascii="Times New Roman"/>
          <w:b w:val="false"/>
          <w:i w:val="false"/>
          <w:color w:val="000000"/>
          <w:sz w:val="28"/>
        </w:rPr>
        <w:t>
      4. Порядок применения таможенной процедуры отказа в пользу государства устанавливается в соответствии со статьей 335 настоящего Кодекса.</w:t>
      </w:r>
    </w:p>
    <w:p>
      <w:pPr>
        <w:spacing w:after="0"/>
        <w:ind w:left="0"/>
        <w:jc w:val="both"/>
      </w:pPr>
      <w:r>
        <w:rPr>
          <w:rFonts w:ascii="Times New Roman"/>
          <w:b/>
          <w:i w:val="false"/>
          <w:color w:val="000000"/>
          <w:sz w:val="28"/>
        </w:rPr>
        <w:t>Статья 334. Условия помещения товаров под таможенную процедуру отказа в пользу государства</w:t>
      </w:r>
    </w:p>
    <w:p>
      <w:pPr>
        <w:spacing w:after="0"/>
        <w:ind w:left="0"/>
        <w:jc w:val="both"/>
      </w:pPr>
      <w:r>
        <w:rPr>
          <w:rFonts w:ascii="Times New Roman"/>
          <w:b w:val="false"/>
          <w:i w:val="false"/>
          <w:color w:val="000000"/>
          <w:sz w:val="28"/>
        </w:rPr>
        <w:t>
      Условиями помещения товаров под таможенную процедуру отказа в пользу государства являются:</w:t>
      </w:r>
    </w:p>
    <w:p>
      <w:pPr>
        <w:spacing w:after="0"/>
        <w:ind w:left="0"/>
        <w:jc w:val="both"/>
      </w:pPr>
      <w:r>
        <w:rPr>
          <w:rFonts w:ascii="Times New Roman"/>
          <w:b w:val="false"/>
          <w:i w:val="false"/>
          <w:color w:val="000000"/>
          <w:sz w:val="28"/>
        </w:rPr>
        <w:t>
      соблюдение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отсутствие в результате применения указанной таможенной процедуры каких-либо расходов для таможенных органов;</w:t>
      </w:r>
    </w:p>
    <w:p>
      <w:pPr>
        <w:spacing w:after="0"/>
        <w:ind w:left="0"/>
        <w:jc w:val="both"/>
      </w:pPr>
      <w:r>
        <w:rPr>
          <w:rFonts w:ascii="Times New Roman"/>
          <w:b w:val="false"/>
          <w:i w:val="false"/>
          <w:color w:val="000000"/>
          <w:sz w:val="28"/>
        </w:rPr>
        <w:t xml:space="preserve">
      соблюдение требований, установленных статьей 335 настоящего Кодекса. </w:t>
      </w:r>
    </w:p>
    <w:p>
      <w:pPr>
        <w:spacing w:after="0"/>
        <w:ind w:left="0"/>
        <w:jc w:val="both"/>
      </w:pPr>
      <w:r>
        <w:rPr>
          <w:rFonts w:ascii="Times New Roman"/>
          <w:b/>
          <w:i w:val="false"/>
          <w:color w:val="000000"/>
          <w:sz w:val="28"/>
        </w:rPr>
        <w:t xml:space="preserve">Статья 335. Завершение таможенной процедуры отказа в пользу государства и порядок отказа от товаров в пользу государства </w:t>
      </w:r>
    </w:p>
    <w:p>
      <w:pPr>
        <w:spacing w:after="0"/>
        <w:ind w:left="0"/>
        <w:jc w:val="both"/>
      </w:pPr>
      <w:r>
        <w:rPr>
          <w:rFonts w:ascii="Times New Roman"/>
          <w:b w:val="false"/>
          <w:i w:val="false"/>
          <w:color w:val="000000"/>
          <w:sz w:val="28"/>
        </w:rPr>
        <w:t>
      1. Таможенная процедура отказа в пользу государства завершается передачей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 При этом составляется акт приема-передачи, копия которого прилагается к таможенной декларации. После завершения таможенного декларирования изменение указанной таможенной процедуры не допускается.</w:t>
      </w:r>
    </w:p>
    <w:p>
      <w:pPr>
        <w:spacing w:after="0"/>
        <w:ind w:left="0"/>
        <w:jc w:val="both"/>
      </w:pPr>
      <w:r>
        <w:rPr>
          <w:rFonts w:ascii="Times New Roman"/>
          <w:b w:val="false"/>
          <w:i w:val="false"/>
          <w:color w:val="000000"/>
          <w:sz w:val="28"/>
        </w:rPr>
        <w:t>
      После завершения таможенного декларирования товаров, помещенных под таможенную процедуру отказа в пользу государства, такие товары обращаются в собственность государства в соответствии с главой 20 настоящего Кодекса.</w:t>
      </w:r>
    </w:p>
    <w:p>
      <w:pPr>
        <w:spacing w:after="0"/>
        <w:ind w:left="0"/>
        <w:jc w:val="left"/>
      </w:pPr>
      <w:r>
        <w:rPr>
          <w:rFonts w:ascii="Times New Roman"/>
          <w:b/>
          <w:i w:val="false"/>
          <w:color w:val="000000"/>
        </w:rPr>
        <w:t xml:space="preserve"> Глава 38. Специальная таможенная процедура</w:t>
      </w:r>
    </w:p>
    <w:p>
      <w:pPr>
        <w:spacing w:after="0"/>
        <w:ind w:left="0"/>
        <w:jc w:val="both"/>
      </w:pPr>
      <w:r>
        <w:rPr>
          <w:rFonts w:ascii="Times New Roman"/>
          <w:b/>
          <w:i w:val="false"/>
          <w:color w:val="000000"/>
          <w:sz w:val="28"/>
        </w:rPr>
        <w:t>Статья 336. Содержание и применение специальной таможенной процедуры</w:t>
      </w:r>
    </w:p>
    <w:p>
      <w:pPr>
        <w:spacing w:after="0"/>
        <w:ind w:left="0"/>
        <w:jc w:val="both"/>
      </w:pPr>
      <w:r>
        <w:rPr>
          <w:rFonts w:ascii="Times New Roman"/>
          <w:b w:val="false"/>
          <w:i w:val="false"/>
          <w:color w:val="000000"/>
          <w:sz w:val="28"/>
        </w:rPr>
        <w:t>
      1. Специальная таможенная процедура – таможенная процедура, применяемая в отношении отдельных категорий иностранных товаров и товаров Евразийского экономического союза, в соответствии с которой такие товары перемещаются через таможенную границу Евразийского экономического союза, находятся и (или) используются на таможенной территории Евразийского экономического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pPr>
        <w:spacing w:after="0"/>
        <w:ind w:left="0"/>
        <w:jc w:val="both"/>
      </w:pPr>
      <w:r>
        <w:rPr>
          <w:rFonts w:ascii="Times New Roman"/>
          <w:b w:val="false"/>
          <w:i w:val="false"/>
          <w:color w:val="000000"/>
          <w:sz w:val="28"/>
        </w:rPr>
        <w:t>
      2. Специальная таможенная процедура применяется в отношении следующих категорий товаров:</w:t>
      </w:r>
    </w:p>
    <w:p>
      <w:pPr>
        <w:spacing w:after="0"/>
        <w:ind w:left="0"/>
        <w:jc w:val="both"/>
      </w:pPr>
      <w:r>
        <w:rPr>
          <w:rFonts w:ascii="Times New Roman"/>
          <w:b w:val="false"/>
          <w:i w:val="false"/>
          <w:color w:val="000000"/>
          <w:sz w:val="28"/>
        </w:rPr>
        <w:t>
      1) вывозимые с таможенной территории Евразийского экономического союза товары, предназначенные для обеспечения функционирования дипломатических представительств, консульских учреждений, представительств Республики Казахстан при международных организациях, расположенных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2) перемещаемые через таможенную границу Евразийского экономического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за исключением консульских учреждений, возглавляемых почетными консульскими должностными лицами;</w:t>
      </w:r>
    </w:p>
    <w:p>
      <w:pPr>
        <w:spacing w:after="0"/>
        <w:ind w:left="0"/>
        <w:jc w:val="both"/>
      </w:pPr>
      <w:r>
        <w:rPr>
          <w:rFonts w:ascii="Times New Roman"/>
          <w:b w:val="false"/>
          <w:i w:val="false"/>
          <w:color w:val="000000"/>
          <w:sz w:val="28"/>
        </w:rPr>
        <w:t>
      3) ввозимые на таможенную территорию Евразийского экономического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Евразийского экономического союза, возглавляемыми почетными консульскими должностными лицами;</w:t>
      </w:r>
    </w:p>
    <w:p>
      <w:pPr>
        <w:spacing w:after="0"/>
        <w:ind w:left="0"/>
        <w:jc w:val="both"/>
      </w:pPr>
      <w:r>
        <w:rPr>
          <w:rFonts w:ascii="Times New Roman"/>
          <w:b w:val="false"/>
          <w:i w:val="false"/>
          <w:color w:val="000000"/>
          <w:sz w:val="28"/>
        </w:rPr>
        <w:t>
      4) перемещаемые через таможенную границу Евразийского экономического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5) перемещаемые через таможенную границу Евразийского экономического союза товары, предназначенные для официального пользования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Комиссия вправе определять товары, которые не относятся к этой категории товаров;</w:t>
      </w:r>
    </w:p>
    <w:p>
      <w:pPr>
        <w:spacing w:after="0"/>
        <w:ind w:left="0"/>
        <w:jc w:val="both"/>
      </w:pPr>
      <w:r>
        <w:rPr>
          <w:rFonts w:ascii="Times New Roman"/>
          <w:b w:val="false"/>
          <w:i w:val="false"/>
          <w:color w:val="000000"/>
          <w:sz w:val="28"/>
        </w:rPr>
        <w:t>
      6) вооружение, военная техника, боеприпасы и иные материальные средства, являющиеся товарами Евразийского экономического союза, перемещаемые через таможенную границу Евразийского экономического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Евразийского экономического союза, дислоцированных на таможенной территории Евразийского экономического союза и (или) за ее пределами;</w:t>
      </w:r>
    </w:p>
    <w:p>
      <w:pPr>
        <w:spacing w:after="0"/>
        <w:ind w:left="0"/>
        <w:jc w:val="both"/>
      </w:pPr>
      <w:r>
        <w:rPr>
          <w:rFonts w:ascii="Times New Roman"/>
          <w:b w:val="false"/>
          <w:i w:val="false"/>
          <w:color w:val="000000"/>
          <w:sz w:val="28"/>
        </w:rPr>
        <w:t xml:space="preserve">
      7) вооружение, военная техника, боеприпасы и иные материальные средства, перемещаемые через таможенную границу Евразийского экономического союза для участия вооруженных сил (других войск и воинских формирований, уполномоченных организаций) государств-членов Евразийского экономического союза и государств, не являющихся членами Евразийского экономического союза, в совместных (международных) учениях, соревнованиях, а также парадах и иных торжественных мероприятиях; </w:t>
      </w:r>
    </w:p>
    <w:p>
      <w:pPr>
        <w:spacing w:after="0"/>
        <w:ind w:left="0"/>
        <w:jc w:val="both"/>
      </w:pPr>
      <w:r>
        <w:rPr>
          <w:rFonts w:ascii="Times New Roman"/>
          <w:b w:val="false"/>
          <w:i w:val="false"/>
          <w:color w:val="000000"/>
          <w:sz w:val="28"/>
        </w:rPr>
        <w:t>
      8) перемещаемые через таможенную границу Евразийского экономического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Республики Казахстан, их структурными подразделениями или организациями, уполномоченными в соответствии с законодательством Республики Казахстан,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pPr>
        <w:spacing w:after="0"/>
        <w:ind w:left="0"/>
        <w:jc w:val="both"/>
      </w:pPr>
      <w:r>
        <w:rPr>
          <w:rFonts w:ascii="Times New Roman"/>
          <w:b w:val="false"/>
          <w:i w:val="false"/>
          <w:color w:val="000000"/>
          <w:sz w:val="28"/>
        </w:rPr>
        <w:t>
      9) перемещаемые через таможенную границу Евразийского экономического союза товары, предназначенные для проведения лицами государств-членов Евразийского экономического союза научно-исследовательских работ в Арктике и Антарктике в интересах государств-членов Евразийского экономического союза на некоммерческой основе, а также для обеспечения деятельности научно-исследовательских экспедиций государств-членов Евразийского экономического союза, организованных для проведения указанных работ;</w:t>
      </w:r>
    </w:p>
    <w:p>
      <w:pPr>
        <w:spacing w:after="0"/>
        <w:ind w:left="0"/>
        <w:jc w:val="both"/>
      </w:pPr>
      <w:r>
        <w:rPr>
          <w:rFonts w:ascii="Times New Roman"/>
          <w:b w:val="false"/>
          <w:i w:val="false"/>
          <w:color w:val="000000"/>
          <w:sz w:val="28"/>
        </w:rPr>
        <w:t>
      10) перемещаемые через таможенную границу Евразийского экономического союза товары, предназначенные для целей допинг-контроля. Товары, относящиеся к этой категории товаров, определяются Комиссией;</w:t>
      </w:r>
    </w:p>
    <w:p>
      <w:pPr>
        <w:spacing w:after="0"/>
        <w:ind w:left="0"/>
        <w:jc w:val="both"/>
      </w:pPr>
      <w:r>
        <w:rPr>
          <w:rFonts w:ascii="Times New Roman"/>
          <w:b w:val="false"/>
          <w:i w:val="false"/>
          <w:color w:val="000000"/>
          <w:sz w:val="28"/>
        </w:rPr>
        <w:t>
      11) перемещаемые через таможенную границу Евразийского экономического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Евразийского экономического союза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 Евразийского экономического союза;</w:t>
      </w:r>
    </w:p>
    <w:p>
      <w:pPr>
        <w:spacing w:after="0"/>
        <w:ind w:left="0"/>
        <w:jc w:val="both"/>
      </w:pPr>
      <w:r>
        <w:rPr>
          <w:rFonts w:ascii="Times New Roman"/>
          <w:b w:val="false"/>
          <w:i w:val="false"/>
          <w:color w:val="000000"/>
          <w:sz w:val="28"/>
        </w:rPr>
        <w:t>
      12) перемещаемые (перемещенные) через таможенную границу Евразийского экономического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pPr>
        <w:spacing w:after="0"/>
        <w:ind w:left="0"/>
        <w:jc w:val="both"/>
      </w:pPr>
      <w:r>
        <w:rPr>
          <w:rFonts w:ascii="Times New Roman"/>
          <w:b w:val="false"/>
          <w:i w:val="false"/>
          <w:color w:val="000000"/>
          <w:sz w:val="28"/>
        </w:rPr>
        <w:t>
      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Республики Казахстан, в отношении которых Республика Казахстан обладает исключительной юрисдикцией. Товары, не относящиеся к этой категории товаров, определяются Комиссией;</w:t>
      </w:r>
    </w:p>
    <w:p>
      <w:pPr>
        <w:spacing w:after="0"/>
        <w:ind w:left="0"/>
        <w:jc w:val="both"/>
      </w:pPr>
      <w:r>
        <w:rPr>
          <w:rFonts w:ascii="Times New Roman"/>
          <w:b w:val="false"/>
          <w:i w:val="false"/>
          <w:color w:val="000000"/>
          <w:sz w:val="28"/>
        </w:rPr>
        <w:t xml:space="preserve">
      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 </w:t>
      </w:r>
    </w:p>
    <w:p>
      <w:pPr>
        <w:spacing w:after="0"/>
        <w:ind w:left="0"/>
        <w:jc w:val="both"/>
      </w:pPr>
      <w:r>
        <w:rPr>
          <w:rFonts w:ascii="Times New Roman"/>
          <w:b w:val="false"/>
          <w:i w:val="false"/>
          <w:color w:val="000000"/>
          <w:sz w:val="28"/>
        </w:rPr>
        <w:t>
      15) перемещаемые через таможенную границу Евразийского экономического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pPr>
        <w:spacing w:after="0"/>
        <w:ind w:left="0"/>
        <w:jc w:val="both"/>
      </w:pPr>
      <w:r>
        <w:rPr>
          <w:rFonts w:ascii="Times New Roman"/>
          <w:b w:val="false"/>
          <w:i w:val="false"/>
          <w:color w:val="000000"/>
          <w:sz w:val="28"/>
        </w:rPr>
        <w:t>
      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pPr>
        <w:spacing w:after="0"/>
        <w:ind w:left="0"/>
        <w:jc w:val="both"/>
      </w:pPr>
      <w:r>
        <w:rPr>
          <w:rFonts w:ascii="Times New Roman"/>
          <w:b/>
          <w:i w:val="false"/>
          <w:color w:val="000000"/>
          <w:sz w:val="28"/>
        </w:rPr>
        <w:t>Статья 337.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pPr>
        <w:spacing w:after="0"/>
        <w:ind w:left="0"/>
        <w:jc w:val="both"/>
      </w:pPr>
      <w:r>
        <w:rPr>
          <w:rFonts w:ascii="Times New Roman"/>
          <w:b w:val="false"/>
          <w:i w:val="false"/>
          <w:color w:val="000000"/>
          <w:sz w:val="28"/>
        </w:rPr>
        <w:t>
      В зависимости от категорий товаров, в отношении которых применяется специальная таможенная процедура, Комиссией и Правительством Республики Казахстан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pPr>
        <w:spacing w:after="0"/>
        <w:ind w:left="0"/>
        <w:jc w:val="both"/>
      </w:pPr>
      <w:r>
        <w:rPr>
          <w:rFonts w:ascii="Times New Roman"/>
          <w:b w:val="false"/>
          <w:i w:val="false"/>
          <w:color w:val="000000"/>
          <w:sz w:val="28"/>
        </w:rPr>
        <w:t>
      определение статуса товаров, ввозимых на таможенную территорию Евразийского экономического союза и (или) вывозимых с таможенной территории Евразийского экономического союза;</w:t>
      </w:r>
    </w:p>
    <w:p>
      <w:pPr>
        <w:spacing w:after="0"/>
        <w:ind w:left="0"/>
        <w:jc w:val="both"/>
      </w:pPr>
      <w:r>
        <w:rPr>
          <w:rFonts w:ascii="Times New Roman"/>
          <w:b w:val="false"/>
          <w:i w:val="false"/>
          <w:color w:val="000000"/>
          <w:sz w:val="28"/>
        </w:rPr>
        <w:t>
      срок и иные условия использования товаров в соответствии со специальной таможенной процедурой;</w:t>
      </w:r>
    </w:p>
    <w:p>
      <w:pPr>
        <w:spacing w:after="0"/>
        <w:ind w:left="0"/>
        <w:jc w:val="both"/>
      </w:pPr>
      <w:r>
        <w:rPr>
          <w:rFonts w:ascii="Times New Roman"/>
          <w:b w:val="false"/>
          <w:i w:val="false"/>
          <w:color w:val="000000"/>
          <w:sz w:val="28"/>
        </w:rPr>
        <w:t>
      порядок завершения действия специальной таможенной процедуры;</w:t>
      </w:r>
    </w:p>
    <w:p>
      <w:pPr>
        <w:spacing w:after="0"/>
        <w:ind w:left="0"/>
        <w:jc w:val="both"/>
      </w:pPr>
      <w:r>
        <w:rPr>
          <w:rFonts w:ascii="Times New Roman"/>
          <w:b w:val="false"/>
          <w:i w:val="false"/>
          <w:color w:val="000000"/>
          <w:sz w:val="28"/>
        </w:rPr>
        <w:t>
      случаи и порядок приостановления и возобновления действия специальной таможенной процедуры;</w:t>
      </w:r>
    </w:p>
    <w:p>
      <w:pPr>
        <w:spacing w:after="0"/>
        <w:ind w:left="0"/>
        <w:jc w:val="both"/>
      </w:pPr>
      <w:r>
        <w:rPr>
          <w:rFonts w:ascii="Times New Roman"/>
          <w:b w:val="false"/>
          <w:i w:val="false"/>
          <w:color w:val="000000"/>
          <w:sz w:val="28"/>
        </w:rPr>
        <w:t>
      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pPr>
        <w:spacing w:after="0"/>
        <w:ind w:left="0"/>
        <w:jc w:val="both"/>
      </w:pPr>
      <w:r>
        <w:rPr>
          <w:rFonts w:ascii="Times New Roman"/>
          <w:b w:val="false"/>
          <w:i w:val="false"/>
          <w:color w:val="000000"/>
          <w:sz w:val="28"/>
        </w:rPr>
        <w:t>
      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pPr>
        <w:spacing w:after="0"/>
        <w:ind w:left="0"/>
        <w:jc w:val="both"/>
      </w:pPr>
      <w:r>
        <w:rPr>
          <w:rFonts w:ascii="Times New Roman"/>
          <w:b w:val="false"/>
          <w:i w:val="false"/>
          <w:color w:val="000000"/>
          <w:sz w:val="28"/>
        </w:rPr>
        <w:t>
      перечень лиц, правомочных помещать под специальную таможенную процедуру товары, ввозимые на территорию Республики Казахстан и (или) вывозимые с территории Республики Казахстан.</w:t>
      </w:r>
    </w:p>
    <w:p>
      <w:pPr>
        <w:spacing w:after="0"/>
        <w:ind w:left="0"/>
        <w:jc w:val="left"/>
      </w:pPr>
      <w:r>
        <w:rPr>
          <w:rFonts w:ascii="Times New Roman"/>
          <w:b/>
          <w:i w:val="false"/>
          <w:color w:val="000000"/>
        </w:rPr>
        <w:t xml:space="preserve"> РАЗДЕЛ 5. ОСОБЕННОСТИ ПОРЯДКА И УСЛОВИЙ ПЕРЕМЕЩЕНИЯ ЧЕРЕЗ ТАМОЖЕННУЮ ГРАНИЦУ ЕВРАЗИЙСКОГО ЭКОНОМИЧЕСКОГО СОЮЗА ОТДЕЛЬНЫХ КАТЕГОРИЙ ТОВАРОВ Глава 39. Особенности порядка и условий перемещения через таможенную границу Евразийского экономического союза товаров для личного пользования</w:t>
      </w:r>
    </w:p>
    <w:p>
      <w:pPr>
        <w:spacing w:after="0"/>
        <w:ind w:left="0"/>
        <w:jc w:val="both"/>
      </w:pPr>
      <w:r>
        <w:rPr>
          <w:rFonts w:ascii="Times New Roman"/>
          <w:b/>
          <w:i w:val="false"/>
          <w:color w:val="000000"/>
          <w:sz w:val="28"/>
        </w:rPr>
        <w:t>Статья 338. Определения, используемые в настоящей главе</w:t>
      </w:r>
    </w:p>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p>
      <w:pPr>
        <w:spacing w:after="0"/>
        <w:ind w:left="0"/>
        <w:jc w:val="both"/>
      </w:pPr>
      <w:r>
        <w:rPr>
          <w:rFonts w:ascii="Times New Roman"/>
          <w:b w:val="false"/>
          <w:i w:val="false"/>
          <w:color w:val="000000"/>
          <w:sz w:val="28"/>
        </w:rPr>
        <w:t>
      1) ввоз с освобождением от уплаты таможенных пошлин, налогов – ввоз товаров для личного пользования на таможенную территорию Евразийского экономического союза с освобождением от уплаты таможенных пошлин, налогов в случаях и при соблюдении условий, определенных Комиссией;</w:t>
      </w:r>
    </w:p>
    <w:p>
      <w:pPr>
        <w:spacing w:after="0"/>
        <w:ind w:left="0"/>
        <w:jc w:val="both"/>
      </w:pPr>
      <w:r>
        <w:rPr>
          <w:rFonts w:ascii="Times New Roman"/>
          <w:b w:val="false"/>
          <w:i w:val="false"/>
          <w:color w:val="000000"/>
          <w:sz w:val="28"/>
        </w:rPr>
        <w:t>
      2)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Евразийского экономического союза в связи с въездом этого физического лица на таможенную территорию Евразийского экономического союза или его выездом с таможенной территории Евразийского экономического союза;</w:t>
      </w:r>
    </w:p>
    <w:p>
      <w:pPr>
        <w:spacing w:after="0"/>
        <w:ind w:left="0"/>
        <w:jc w:val="both"/>
      </w:pPr>
      <w:r>
        <w:rPr>
          <w:rFonts w:ascii="Times New Roman"/>
          <w:b w:val="false"/>
          <w:i w:val="false"/>
          <w:color w:val="000000"/>
          <w:sz w:val="28"/>
        </w:rPr>
        <w:t>
      3) система двойного коридора – упрощенная система проведения таможенного контроля, позволяющая физическим лицам, следующим через таможенную границу Евразийского экономического союза, осуществлять самостоятельный выбор между "красным" и "зеленым" коридорами;</w:t>
      </w:r>
    </w:p>
    <w:p>
      <w:pPr>
        <w:spacing w:after="0"/>
        <w:ind w:left="0"/>
        <w:jc w:val="both"/>
      </w:pPr>
      <w:r>
        <w:rPr>
          <w:rFonts w:ascii="Times New Roman"/>
          <w:b w:val="false"/>
          <w:i w:val="false"/>
          <w:color w:val="000000"/>
          <w:sz w:val="28"/>
        </w:rPr>
        <w:t>
      4) сопровождаемый багаж – товары для личного пользования, включая ручную кладь, перемещаемые через таможенную границу Евразийского экономического союза при фактическом въезде физического лица на таможенную территорию Евразийского экономического союза или его выезде с таможенной территории Евразийского экономического союза;</w:t>
      </w:r>
    </w:p>
    <w:p>
      <w:pPr>
        <w:spacing w:after="0"/>
        <w:ind w:left="0"/>
        <w:jc w:val="both"/>
      </w:pPr>
      <w:r>
        <w:rPr>
          <w:rFonts w:ascii="Times New Roman"/>
          <w:b w:val="false"/>
          <w:i w:val="false"/>
          <w:color w:val="000000"/>
          <w:sz w:val="28"/>
        </w:rPr>
        <w:t>
      5) товары для личного пользования, доставляемые перевозчиком, – товары для личного пользования, перемещаемые через таможенную границу Евразийского экономического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p>
      <w:pPr>
        <w:spacing w:after="0"/>
        <w:ind w:left="0"/>
        <w:jc w:val="both"/>
      </w:pPr>
      <w:r>
        <w:rPr>
          <w:rFonts w:ascii="Times New Roman"/>
          <w:b/>
          <w:i w:val="false"/>
          <w:color w:val="000000"/>
          <w:sz w:val="28"/>
        </w:rPr>
        <w:t>Статья 339. Общие положения о порядке и условиях перемещения через таможенную границу Евразийского экономического союза товаров для личного пользования</w:t>
      </w:r>
    </w:p>
    <w:p>
      <w:pPr>
        <w:spacing w:after="0"/>
        <w:ind w:left="0"/>
        <w:jc w:val="both"/>
      </w:pPr>
      <w:r>
        <w:rPr>
          <w:rFonts w:ascii="Times New Roman"/>
          <w:b w:val="false"/>
          <w:i w:val="false"/>
          <w:color w:val="000000"/>
          <w:sz w:val="28"/>
        </w:rPr>
        <w:t>
      1. Настоящей главой определяются особенности порядка и условий перемещения товаров для личного пользования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pPr>
        <w:spacing w:after="0"/>
        <w:ind w:left="0"/>
        <w:jc w:val="both"/>
      </w:pPr>
      <w:r>
        <w:rPr>
          <w:rFonts w:ascii="Times New Roman"/>
          <w:b w:val="false"/>
          <w:i w:val="false"/>
          <w:color w:val="000000"/>
          <w:sz w:val="28"/>
        </w:rPr>
        <w:t>
      2. Положения настоящей главы применяются в отношении денежных инструментов и наличных денежных средств, перемещаемых через таможенную границу Евразийского экономического союза физическими лицами, а также в отношении товаров, приобретенных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в соответствии с главой 35 настоящего Кодекса.</w:t>
      </w:r>
    </w:p>
    <w:p>
      <w:pPr>
        <w:spacing w:after="0"/>
        <w:ind w:left="0"/>
        <w:jc w:val="both"/>
      </w:pPr>
      <w:r>
        <w:rPr>
          <w:rFonts w:ascii="Times New Roman"/>
          <w:b w:val="false"/>
          <w:i w:val="false"/>
          <w:color w:val="000000"/>
          <w:sz w:val="28"/>
        </w:rPr>
        <w:t>
      3. Товары для личного пользования могут перемещаться через таможенную границу Евразийского экономического союза следующими способами:</w:t>
      </w:r>
    </w:p>
    <w:p>
      <w:pPr>
        <w:spacing w:after="0"/>
        <w:ind w:left="0"/>
        <w:jc w:val="both"/>
      </w:pPr>
      <w:r>
        <w:rPr>
          <w:rFonts w:ascii="Times New Roman"/>
          <w:b w:val="false"/>
          <w:i w:val="false"/>
          <w:color w:val="000000"/>
          <w:sz w:val="28"/>
        </w:rPr>
        <w:t>
      1) в сопровождаемом или несопровождаемом багаже при следовании физического лица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2) в международных почтовых отправлениях; </w:t>
      </w:r>
    </w:p>
    <w:p>
      <w:pPr>
        <w:spacing w:after="0"/>
        <w:ind w:left="0"/>
        <w:jc w:val="both"/>
      </w:pPr>
      <w:r>
        <w:rPr>
          <w:rFonts w:ascii="Times New Roman"/>
          <w:b w:val="false"/>
          <w:i w:val="false"/>
          <w:color w:val="000000"/>
          <w:sz w:val="28"/>
        </w:rPr>
        <w:t>
      3) перевозчиком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p>
      <w:pPr>
        <w:spacing w:after="0"/>
        <w:ind w:left="0"/>
        <w:jc w:val="both"/>
      </w:pPr>
      <w:r>
        <w:rPr>
          <w:rFonts w:ascii="Times New Roman"/>
          <w:b w:val="false"/>
          <w:i w:val="false"/>
          <w:color w:val="000000"/>
          <w:sz w:val="28"/>
        </w:rPr>
        <w:t>
      4. Отнесение товаров, перемещаемых через таможенную границу Евразийского экономического союза, к товарам для личного пользования осуществляется таможенным органом исходя из:</w:t>
      </w:r>
    </w:p>
    <w:p>
      <w:pPr>
        <w:spacing w:after="0"/>
        <w:ind w:left="0"/>
        <w:jc w:val="both"/>
      </w:pPr>
      <w:r>
        <w:rPr>
          <w:rFonts w:ascii="Times New Roman"/>
          <w:b w:val="false"/>
          <w:i w:val="false"/>
          <w:color w:val="000000"/>
          <w:sz w:val="28"/>
        </w:rPr>
        <w:t>
      1) заявления физического лица о перемещаемых через таможенную границу Евразийского экономического союза товарах в устной форме или в письменной форме с использованием пассажирской таможенной декларации;</w:t>
      </w:r>
    </w:p>
    <w:p>
      <w:pPr>
        <w:spacing w:after="0"/>
        <w:ind w:left="0"/>
        <w:jc w:val="both"/>
      </w:pPr>
      <w:r>
        <w:rPr>
          <w:rFonts w:ascii="Times New Roman"/>
          <w:b w:val="false"/>
          <w:i w:val="false"/>
          <w:color w:val="000000"/>
          <w:sz w:val="28"/>
        </w:rPr>
        <w:t xml:space="preserve">
      2) характера и количества товаров; </w:t>
      </w:r>
    </w:p>
    <w:p>
      <w:pPr>
        <w:spacing w:after="0"/>
        <w:ind w:left="0"/>
        <w:jc w:val="both"/>
      </w:pPr>
      <w:r>
        <w:rPr>
          <w:rFonts w:ascii="Times New Roman"/>
          <w:b w:val="false"/>
          <w:i w:val="false"/>
          <w:color w:val="000000"/>
          <w:sz w:val="28"/>
        </w:rPr>
        <w:t>
      3) частоты пересечения физическим лицом таможенной границы Евразийского экономического союза и (или) перемещения товаров через таможенную границу Евразийского экономического союза этим физическим лицом или в его адрес.</w:t>
      </w:r>
    </w:p>
    <w:p>
      <w:pPr>
        <w:spacing w:after="0"/>
        <w:ind w:left="0"/>
        <w:jc w:val="both"/>
      </w:pPr>
      <w:r>
        <w:rPr>
          <w:rFonts w:ascii="Times New Roman"/>
          <w:b w:val="false"/>
          <w:i w:val="false"/>
          <w:color w:val="000000"/>
          <w:sz w:val="28"/>
        </w:rPr>
        <w:t>
      5. Количественные характеристики критериев, указанных подпунктах 2) и 3) пункта 4 настоящей статьи, и (или) дополнительные критерии отнесения товаров, перемещаемых через таможенную границу Евразийского экономического союза, к товарам для личного пользования, определяются Комиссией.</w:t>
      </w:r>
    </w:p>
    <w:p>
      <w:pPr>
        <w:spacing w:after="0"/>
        <w:ind w:left="0"/>
        <w:jc w:val="both"/>
      </w:pPr>
      <w:r>
        <w:rPr>
          <w:rFonts w:ascii="Times New Roman"/>
          <w:b w:val="false"/>
          <w:i w:val="false"/>
          <w:color w:val="000000"/>
          <w:sz w:val="28"/>
        </w:rPr>
        <w:t>
      6. Независимо от критериев, указанных в пункте 4 настоящей статьи, к товарам для личного пользования не относятся следующие товары:</w:t>
      </w:r>
    </w:p>
    <w:p>
      <w:pPr>
        <w:spacing w:after="0"/>
        <w:ind w:left="0"/>
        <w:jc w:val="both"/>
      </w:pPr>
      <w:r>
        <w:rPr>
          <w:rFonts w:ascii="Times New Roman"/>
          <w:b w:val="false"/>
          <w:i w:val="false"/>
          <w:color w:val="000000"/>
          <w:sz w:val="28"/>
        </w:rPr>
        <w:t>
      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пунктом 1 статьи 346 настоящего Кодекса;</w:t>
      </w:r>
    </w:p>
    <w:p>
      <w:pPr>
        <w:spacing w:after="0"/>
        <w:ind w:left="0"/>
        <w:jc w:val="both"/>
      </w:pPr>
      <w:r>
        <w:rPr>
          <w:rFonts w:ascii="Times New Roman"/>
          <w:b w:val="false"/>
          <w:i w:val="false"/>
          <w:color w:val="000000"/>
          <w:sz w:val="28"/>
        </w:rPr>
        <w:t>
      2) категории товаров, определяемые Комиссией.</w:t>
      </w:r>
    </w:p>
    <w:p>
      <w:pPr>
        <w:spacing w:after="0"/>
        <w:ind w:left="0"/>
        <w:jc w:val="both"/>
      </w:pPr>
      <w:r>
        <w:rPr>
          <w:rFonts w:ascii="Times New Roman"/>
          <w:b w:val="false"/>
          <w:i w:val="false"/>
          <w:color w:val="000000"/>
          <w:sz w:val="28"/>
        </w:rPr>
        <w:t>
      7. В отношении перемещаемых через таможенную границу Евразийского экономического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Евразийского экономического союза в порядке и на условиях, которые установлены иными главами настоящего Кодекса.</w:t>
      </w:r>
    </w:p>
    <w:p>
      <w:pPr>
        <w:spacing w:after="0"/>
        <w:ind w:left="0"/>
        <w:jc w:val="both"/>
      </w:pPr>
      <w:r>
        <w:rPr>
          <w:rFonts w:ascii="Times New Roman"/>
          <w:b w:val="false"/>
          <w:i w:val="false"/>
          <w:color w:val="000000"/>
          <w:sz w:val="28"/>
        </w:rPr>
        <w:t>
      8. Товары, приобретенные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для целей применения настоящей главы рассматриваются как товары для личного пользования, ввозимые на таможенную территорию Евразийского экономического союза в сопровождаемом багаже физического лица при его следовании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9. Комиссия на основании актов, входящих в право Евразийского экономического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Евразийского экономического союза подлежат соблюдению запреты и ограничения, и обеспечивает его размещение на официальном сайте Евразийского экономического союза. </w:t>
      </w:r>
    </w:p>
    <w:p>
      <w:pPr>
        <w:spacing w:after="0"/>
        <w:ind w:left="0"/>
        <w:jc w:val="both"/>
      </w:pPr>
      <w:r>
        <w:rPr>
          <w:rFonts w:ascii="Times New Roman"/>
          <w:b/>
          <w:i w:val="false"/>
          <w:color w:val="000000"/>
          <w:sz w:val="28"/>
        </w:rPr>
        <w:t>Статья 340. Применение системы двойного коридора при перемещении через таможенную границу Евразийского экономического союза товаров для личного пользования</w:t>
      </w:r>
    </w:p>
    <w:p>
      <w:pPr>
        <w:spacing w:after="0"/>
        <w:ind w:left="0"/>
        <w:jc w:val="both"/>
      </w:pPr>
      <w:r>
        <w:rPr>
          <w:rFonts w:ascii="Times New Roman"/>
          <w:b w:val="false"/>
          <w:i w:val="false"/>
          <w:color w:val="000000"/>
          <w:sz w:val="28"/>
        </w:rPr>
        <w:t>
      1. В местах перемещения товаров через таможенную границу Евразийского экономического союза может применяться система двойного коридора.</w:t>
      </w:r>
    </w:p>
    <w:p>
      <w:pPr>
        <w:spacing w:after="0"/>
        <w:ind w:left="0"/>
        <w:jc w:val="both"/>
      </w:pPr>
      <w:r>
        <w:rPr>
          <w:rFonts w:ascii="Times New Roman"/>
          <w:b w:val="false"/>
          <w:i w:val="false"/>
          <w:color w:val="000000"/>
          <w:sz w:val="28"/>
        </w:rPr>
        <w:t>
      "Зеленый"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не подлежащих таможенному декларированию.</w:t>
      </w:r>
    </w:p>
    <w:p>
      <w:pPr>
        <w:spacing w:after="0"/>
        <w:ind w:left="0"/>
        <w:jc w:val="both"/>
      </w:pPr>
      <w:r>
        <w:rPr>
          <w:rFonts w:ascii="Times New Roman"/>
          <w:b w:val="false"/>
          <w:i w:val="false"/>
          <w:color w:val="000000"/>
          <w:sz w:val="28"/>
        </w:rPr>
        <w:t>
      "Красный"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pPr>
        <w:spacing w:after="0"/>
        <w:ind w:left="0"/>
        <w:jc w:val="both"/>
      </w:pPr>
      <w:r>
        <w:rPr>
          <w:rFonts w:ascii="Times New Roman"/>
          <w:b w:val="false"/>
          <w:i w:val="false"/>
          <w:color w:val="000000"/>
          <w:sz w:val="28"/>
        </w:rPr>
        <w:t xml:space="preserve">
      2. Применение системы двойного коридора предусматривает самостоятельный выбор физическим лицом, следующим через таможенную границу Евразийского экономического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 </w:t>
      </w:r>
    </w:p>
    <w:p>
      <w:pPr>
        <w:spacing w:after="0"/>
        <w:ind w:left="0"/>
        <w:jc w:val="both"/>
      </w:pPr>
      <w:r>
        <w:rPr>
          <w:rFonts w:ascii="Times New Roman"/>
          <w:b w:val="false"/>
          <w:i w:val="false"/>
          <w:color w:val="000000"/>
          <w:sz w:val="28"/>
        </w:rPr>
        <w:t>
      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pPr>
        <w:spacing w:after="0"/>
        <w:ind w:left="0"/>
        <w:jc w:val="both"/>
      </w:pPr>
      <w:r>
        <w:rPr>
          <w:rFonts w:ascii="Times New Roman"/>
          <w:b w:val="false"/>
          <w:i w:val="false"/>
          <w:color w:val="000000"/>
          <w:sz w:val="28"/>
        </w:rPr>
        <w:t>
      4. Требования к обустройству системы двойного коридора в местах перемещения товаров через таможенную границу Евразийского экономического союза определяются Комиссией.</w:t>
      </w:r>
    </w:p>
    <w:p>
      <w:pPr>
        <w:spacing w:after="0"/>
        <w:ind w:left="0"/>
        <w:jc w:val="both"/>
      </w:pPr>
      <w:r>
        <w:rPr>
          <w:rFonts w:ascii="Times New Roman"/>
          <w:b w:val="false"/>
          <w:i w:val="false"/>
          <w:color w:val="000000"/>
          <w:sz w:val="28"/>
        </w:rPr>
        <w:t>
      5. Перечень мест перемещения товаров через таможенную границу Евразийского экономического союза, в которых применяется система двойного коридора, а также порядок формирования такого перечня утверждаются уполномоченным органом.</w:t>
      </w:r>
    </w:p>
    <w:p>
      <w:pPr>
        <w:spacing w:after="0"/>
        <w:ind w:left="0"/>
        <w:jc w:val="both"/>
      </w:pPr>
      <w:r>
        <w:rPr>
          <w:rFonts w:ascii="Times New Roman"/>
          <w:b w:val="false"/>
          <w:i w:val="false"/>
          <w:color w:val="000000"/>
          <w:sz w:val="28"/>
        </w:rPr>
        <w:t>
      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7. Неприменение отдельных форм таможенного контроля в "зеленом" коридоре не означает, что физическое лицо освобождается от обязанности соблюдать таможенное законодательство Евразийского экономического союза и (или) законодательство Республики Казахстан.</w:t>
      </w:r>
    </w:p>
    <w:p>
      <w:pPr>
        <w:spacing w:after="0"/>
        <w:ind w:left="0"/>
        <w:jc w:val="both"/>
      </w:pPr>
      <w:r>
        <w:rPr>
          <w:rFonts w:ascii="Times New Roman"/>
          <w:b w:val="false"/>
          <w:i w:val="false"/>
          <w:color w:val="000000"/>
          <w:sz w:val="28"/>
        </w:rPr>
        <w:t>
      8. С учетом оперативной обстановки, сложившейся в местах перемещения товаров через таможенную границу Евразийского экономического союза, в исключительных случаях по решению таможенного органа система двойного коридора может временно не применяться.</w:t>
      </w:r>
    </w:p>
    <w:p>
      <w:pPr>
        <w:spacing w:after="0"/>
        <w:ind w:left="0"/>
        <w:jc w:val="both"/>
      </w:pPr>
      <w:r>
        <w:rPr>
          <w:rFonts w:ascii="Times New Roman"/>
          <w:b w:val="false"/>
          <w:i w:val="false"/>
          <w:color w:val="000000"/>
          <w:sz w:val="28"/>
        </w:rPr>
        <w:t>
      9. Неприменение в местах перемещения товаров через таможенную границу Евразийского экономического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pPr>
        <w:spacing w:after="0"/>
        <w:ind w:left="0"/>
        <w:jc w:val="both"/>
      </w:pPr>
      <w:r>
        <w:rPr>
          <w:rFonts w:ascii="Times New Roman"/>
          <w:b/>
          <w:i w:val="false"/>
          <w:color w:val="000000"/>
          <w:sz w:val="28"/>
        </w:rPr>
        <w:t>Статья 341. Таможенные операции, совершаемые в отношении товаров для личного пользования</w:t>
      </w:r>
    </w:p>
    <w:p>
      <w:pPr>
        <w:spacing w:after="0"/>
        <w:ind w:left="0"/>
        <w:jc w:val="both"/>
      </w:pPr>
      <w:r>
        <w:rPr>
          <w:rFonts w:ascii="Times New Roman"/>
          <w:b w:val="false"/>
          <w:i w:val="false"/>
          <w:color w:val="000000"/>
          <w:sz w:val="28"/>
        </w:rPr>
        <w:t>
      1. Таможенные операции в отношении товаров для личного пользования в зависимости от способов их перемещения через таможенную границу Евразийского экономического союза совершаются в местах перемещения товаров через таможенную границу Евразийского экономического союза либо в таможенном органе, в зоне деятельности которого постоянно или временно проживает либо временно пребывает физическое лицо, которое может выступать декларантом таких товаров.</w:t>
      </w:r>
    </w:p>
    <w:p>
      <w:pPr>
        <w:spacing w:after="0"/>
        <w:ind w:left="0"/>
        <w:jc w:val="both"/>
      </w:pPr>
      <w:r>
        <w:rPr>
          <w:rFonts w:ascii="Times New Roman"/>
          <w:b w:val="false"/>
          <w:i w:val="false"/>
          <w:color w:val="000000"/>
          <w:sz w:val="28"/>
        </w:rPr>
        <w:t xml:space="preserve">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w:t>
      </w:r>
    </w:p>
    <w:p>
      <w:pPr>
        <w:spacing w:after="0"/>
        <w:ind w:left="0"/>
        <w:jc w:val="both"/>
      </w:pPr>
      <w:r>
        <w:rPr>
          <w:rFonts w:ascii="Times New Roman"/>
          <w:b w:val="false"/>
          <w:i w:val="false"/>
          <w:color w:val="000000"/>
          <w:sz w:val="28"/>
        </w:rPr>
        <w:t xml:space="preserve">
      2. При перемещении физическими лицами через таможенную границу Евразийского экономического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3. Товары для личного пользования, перемещаемые через таможенную границу Евразийского экономического союза, для их нахождения и использования на таможенной территории Евразийского экономического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пунктом 5 статьи 345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pPr>
        <w:spacing w:after="0"/>
        <w:ind w:left="0"/>
        <w:jc w:val="both"/>
      </w:pPr>
      <w:r>
        <w:rPr>
          <w:rFonts w:ascii="Times New Roman"/>
          <w:b w:val="false"/>
          <w:i w:val="false"/>
          <w:color w:val="000000"/>
          <w:sz w:val="28"/>
        </w:rPr>
        <w:t>
      4. В отношении товаров для личного пользования, подлежащих таможенному декларированию, перемещаемых через таможенную границу Евразийского экономического союза в сопровождаемом и несопровождаемом багаже либо доставляемых перевозчиком, после их ввоза на таможенную территорию Евразийского экономического союза либо для вывоза с таможенной территории Евразийского экономического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статьей 346 настоящего Кодекса товары для личного пользования могут быть помещены под таможенную процедуру таможенного транзита.</w:t>
      </w:r>
    </w:p>
    <w:p>
      <w:pPr>
        <w:spacing w:after="0"/>
        <w:ind w:left="0"/>
        <w:jc w:val="both"/>
      </w:pPr>
      <w:r>
        <w:rPr>
          <w:rFonts w:ascii="Times New Roman"/>
          <w:b w:val="false"/>
          <w:i w:val="false"/>
          <w:color w:val="000000"/>
          <w:sz w:val="28"/>
        </w:rPr>
        <w:t>
      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pPr>
        <w:spacing w:after="0"/>
        <w:ind w:left="0"/>
        <w:jc w:val="both"/>
      </w:pPr>
      <w:r>
        <w:rPr>
          <w:rFonts w:ascii="Times New Roman"/>
          <w:b w:val="false"/>
          <w:i w:val="false"/>
          <w:color w:val="000000"/>
          <w:sz w:val="28"/>
        </w:rPr>
        <w:t>
      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Евразийского экономического союза, – также вывезены с таможенной территории Евразийского экономического союза, если такие товары после ввоза на таможенную территорию Евразийского экономического союза не покидали место прибытия, либо ввезены из места убытия обратно на таможенную территорию Евразийского экономического союза.</w:t>
      </w:r>
    </w:p>
    <w:p>
      <w:pPr>
        <w:spacing w:after="0"/>
        <w:ind w:left="0"/>
        <w:jc w:val="both"/>
      </w:pPr>
      <w:r>
        <w:rPr>
          <w:rFonts w:ascii="Times New Roman"/>
          <w:b w:val="false"/>
          <w:i w:val="false"/>
          <w:color w:val="000000"/>
          <w:sz w:val="28"/>
        </w:rPr>
        <w:t>
      Таможенные операции, указанные в абзацах первом и втором настоящего пункта, также совершаются иными лицами в случаях, определенных Комиссией в соответствии с пунктом 11 статьи 343 настоящего Кодекса.</w:t>
      </w:r>
    </w:p>
    <w:p>
      <w:pPr>
        <w:spacing w:after="0"/>
        <w:ind w:left="0"/>
        <w:jc w:val="both"/>
      </w:pPr>
      <w:r>
        <w:rPr>
          <w:rFonts w:ascii="Times New Roman"/>
          <w:b w:val="false"/>
          <w:i w:val="false"/>
          <w:color w:val="000000"/>
          <w:sz w:val="28"/>
        </w:rPr>
        <w:t>
      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6.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уполномоченным органом в случаях, предусмотренных Комиссией, или в части, не урегулированной Комиссией.</w:t>
      </w:r>
    </w:p>
    <w:p>
      <w:pPr>
        <w:spacing w:after="0"/>
        <w:ind w:left="0"/>
        <w:jc w:val="both"/>
      </w:pPr>
      <w:r>
        <w:rPr>
          <w:rFonts w:ascii="Times New Roman"/>
          <w:b w:val="false"/>
          <w:i w:val="false"/>
          <w:color w:val="000000"/>
          <w:sz w:val="28"/>
        </w:rPr>
        <w:t>
      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42 настоящего Кодекса, а в части, не урегулированной главой 42 настоящего Кодекса, – с учетом особенностей и в порядке, утвержденных уполномоченным органом.</w:t>
      </w:r>
    </w:p>
    <w:p>
      <w:pPr>
        <w:spacing w:after="0"/>
        <w:ind w:left="0"/>
        <w:jc w:val="both"/>
      </w:pPr>
      <w:r>
        <w:rPr>
          <w:rFonts w:ascii="Times New Roman"/>
          <w:b w:val="false"/>
          <w:i w:val="false"/>
          <w:color w:val="000000"/>
          <w:sz w:val="28"/>
        </w:rPr>
        <w:t>
      7. При проведении таможенного контроля в отношении товаров, перемещение которых через таможенную границу Евразийского экономического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предъявления таких товаров, а также представления имеющихся у него документов, подтверждающих достоверность заявленных физическим лицом сведений, в том числе по результатам его устного опроса.</w:t>
      </w:r>
    </w:p>
    <w:p>
      <w:pPr>
        <w:spacing w:after="0"/>
        <w:ind w:left="0"/>
        <w:jc w:val="both"/>
      </w:pPr>
      <w:r>
        <w:rPr>
          <w:rFonts w:ascii="Times New Roman"/>
          <w:b w:val="false"/>
          <w:i w:val="false"/>
          <w:color w:val="000000"/>
          <w:sz w:val="28"/>
        </w:rPr>
        <w:t xml:space="preserve">
      8. В местах перемещения товаров через таможенную границу Евразийского экономического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 </w:t>
      </w:r>
    </w:p>
    <w:p>
      <w:pPr>
        <w:spacing w:after="0"/>
        <w:ind w:left="0"/>
        <w:jc w:val="both"/>
      </w:pPr>
      <w:r>
        <w:rPr>
          <w:rFonts w:ascii="Times New Roman"/>
          <w:b w:val="false"/>
          <w:i w:val="false"/>
          <w:color w:val="000000"/>
          <w:sz w:val="28"/>
        </w:rPr>
        <w:t>
      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p>
      <w:pPr>
        <w:spacing w:after="0"/>
        <w:ind w:left="0"/>
        <w:jc w:val="both"/>
      </w:pPr>
      <w:r>
        <w:rPr>
          <w:rFonts w:ascii="Times New Roman"/>
          <w:b w:val="false"/>
          <w:i w:val="false"/>
          <w:color w:val="000000"/>
          <w:sz w:val="28"/>
        </w:rPr>
        <w:t>
      В случае, если физическое лицо следует в транспортном средстве и ему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pPr>
        <w:spacing w:after="0"/>
        <w:ind w:left="0"/>
        <w:jc w:val="both"/>
      </w:pPr>
      <w:r>
        <w:rPr>
          <w:rFonts w:ascii="Times New Roman"/>
          <w:b w:val="false"/>
          <w:i w:val="false"/>
          <w:color w:val="000000"/>
          <w:sz w:val="28"/>
        </w:rPr>
        <w:t>
      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Евразийского экономического союза в место назначения за пределами таможенной территории Евразийского экономического союза с промежуточной посадкой в месте убытия либо с местом отправления за пределами таможенной территории Евразийского экономического союза в место назначения на таможенной территории Евразийского экономического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pPr>
        <w:spacing w:after="0"/>
        <w:ind w:left="0"/>
        <w:jc w:val="both"/>
      </w:pPr>
      <w:r>
        <w:rPr>
          <w:rFonts w:ascii="Times New Roman"/>
          <w:b w:val="false"/>
          <w:i w:val="false"/>
          <w:color w:val="000000"/>
          <w:sz w:val="28"/>
        </w:rPr>
        <w:t>
      Статья 342. Временное хранение товаров для личного пользования</w:t>
      </w:r>
    </w:p>
    <w:p>
      <w:pPr>
        <w:spacing w:after="0"/>
        <w:ind w:left="0"/>
        <w:jc w:val="both"/>
      </w:pPr>
      <w:r>
        <w:rPr>
          <w:rFonts w:ascii="Times New Roman"/>
          <w:b w:val="false"/>
          <w:i w:val="false"/>
          <w:color w:val="000000"/>
          <w:sz w:val="28"/>
        </w:rPr>
        <w:t>
      1. Временное хранение товаров для личного пользования осуществляется в порядке и на условиях, которые установлены главой 17 настоящего Кодекса с учетом настоящей статьи.</w:t>
      </w:r>
    </w:p>
    <w:p>
      <w:pPr>
        <w:spacing w:after="0"/>
        <w:ind w:left="0"/>
        <w:jc w:val="both"/>
      </w:pPr>
      <w:r>
        <w:rPr>
          <w:rFonts w:ascii="Times New Roman"/>
          <w:b w:val="false"/>
          <w:i w:val="false"/>
          <w:color w:val="000000"/>
          <w:sz w:val="28"/>
        </w:rPr>
        <w:t xml:space="preserve">
      2.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 может осуществляться в месте постоянного или временного проживания (пребывания) такого лица. </w:t>
      </w:r>
    </w:p>
    <w:p>
      <w:pPr>
        <w:spacing w:after="0"/>
        <w:ind w:left="0"/>
        <w:jc w:val="both"/>
      </w:pPr>
      <w:r>
        <w:rPr>
          <w:rFonts w:ascii="Times New Roman"/>
          <w:b w:val="false"/>
          <w:i w:val="false"/>
          <w:color w:val="000000"/>
          <w:sz w:val="28"/>
        </w:rPr>
        <w:t xml:space="preserve">
      3.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 </w:t>
      </w:r>
    </w:p>
    <w:p>
      <w:pPr>
        <w:spacing w:after="0"/>
        <w:ind w:left="0"/>
        <w:jc w:val="both"/>
      </w:pPr>
      <w:r>
        <w:rPr>
          <w:rFonts w:ascii="Times New Roman"/>
          <w:b w:val="false"/>
          <w:i w:val="false"/>
          <w:color w:val="000000"/>
          <w:sz w:val="28"/>
        </w:rPr>
        <w:t>
      Комиссия формирует и обеспечивает размещение на официальном сайте Евразийского экономического союза перечня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w:t>
      </w:r>
    </w:p>
    <w:p>
      <w:pPr>
        <w:spacing w:after="0"/>
        <w:ind w:left="0"/>
        <w:jc w:val="both"/>
      </w:pPr>
      <w:r>
        <w:rPr>
          <w:rFonts w:ascii="Times New Roman"/>
          <w:b w:val="false"/>
          <w:i w:val="false"/>
          <w:color w:val="000000"/>
          <w:sz w:val="28"/>
        </w:rPr>
        <w:t>
      4.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pPr>
        <w:spacing w:after="0"/>
        <w:ind w:left="0"/>
        <w:jc w:val="both"/>
      </w:pPr>
      <w:r>
        <w:rPr>
          <w:rFonts w:ascii="Times New Roman"/>
          <w:b w:val="false"/>
          <w:i w:val="false"/>
          <w:color w:val="000000"/>
          <w:sz w:val="28"/>
        </w:rPr>
        <w:t xml:space="preserve">
      1) до дня истечения срока, указанного в пункте 5 настоящей статьи, если до истечения этого срока иностранное физическое лицо не уведомило таможенный орган, зарегистрировавший заявление, указанное в абзаце первом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вынужденного переселенца в соответствии с законодательством Республики Казахстан; </w:t>
      </w:r>
    </w:p>
    <w:p>
      <w:pPr>
        <w:spacing w:after="0"/>
        <w:ind w:left="0"/>
        <w:jc w:val="both"/>
      </w:pPr>
      <w:r>
        <w:rPr>
          <w:rFonts w:ascii="Times New Roman"/>
          <w:b w:val="false"/>
          <w:i w:val="false"/>
          <w:color w:val="000000"/>
          <w:sz w:val="28"/>
        </w:rPr>
        <w:t>
      2) до дня истечения пяти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Республику Казахстан, либо документа, подтверждающего получение таким лицом статуса беженца, вынужденного переселенца в соответствии с законодательством Республики Казахстан;</w:t>
      </w:r>
    </w:p>
    <w:p>
      <w:pPr>
        <w:spacing w:after="0"/>
        <w:ind w:left="0"/>
        <w:jc w:val="both"/>
      </w:pPr>
      <w:r>
        <w:rPr>
          <w:rFonts w:ascii="Times New Roman"/>
          <w:b w:val="false"/>
          <w:i w:val="false"/>
          <w:color w:val="000000"/>
          <w:sz w:val="28"/>
        </w:rPr>
        <w:t>
      3) до дня истечения десяти рабочих дней со дня, следующего за днем получения отказа в выдаче документов, указанных в подпункте 2) настоящего пункта.</w:t>
      </w:r>
    </w:p>
    <w:p>
      <w:pPr>
        <w:spacing w:after="0"/>
        <w:ind w:left="0"/>
        <w:jc w:val="both"/>
      </w:pPr>
      <w:r>
        <w:rPr>
          <w:rFonts w:ascii="Times New Roman"/>
          <w:b w:val="false"/>
          <w:i w:val="false"/>
          <w:color w:val="000000"/>
          <w:sz w:val="28"/>
        </w:rPr>
        <w:t>
      5. До истечения двух месяцев со дня, следующего за днем регистрации таможенным органом заявления, указанного в абзаце первом пункта 3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абзаце первом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в области гражданства, миграции населения и беженцев Республики Казахстан.</w:t>
      </w:r>
    </w:p>
    <w:p>
      <w:pPr>
        <w:spacing w:after="0"/>
        <w:ind w:left="0"/>
        <w:jc w:val="both"/>
      </w:pPr>
      <w:r>
        <w:rPr>
          <w:rFonts w:ascii="Times New Roman"/>
          <w:b w:val="false"/>
          <w:i w:val="false"/>
          <w:color w:val="000000"/>
          <w:sz w:val="28"/>
        </w:rPr>
        <w:t>
      6.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Евразийского экономического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7.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абзацем вторым настоящего пункта.</w:t>
      </w:r>
    </w:p>
    <w:p>
      <w:pPr>
        <w:spacing w:after="0"/>
        <w:ind w:left="0"/>
        <w:jc w:val="both"/>
      </w:pPr>
      <w:r>
        <w:rPr>
          <w:rFonts w:ascii="Times New Roman"/>
          <w:b w:val="false"/>
          <w:i w:val="false"/>
          <w:color w:val="000000"/>
          <w:sz w:val="28"/>
        </w:rPr>
        <w:t>
      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pPr>
        <w:spacing w:after="0"/>
        <w:ind w:left="0"/>
        <w:jc w:val="both"/>
      </w:pPr>
      <w:r>
        <w:rPr>
          <w:rFonts w:ascii="Times New Roman"/>
          <w:b w:val="false"/>
          <w:i w:val="false"/>
          <w:color w:val="000000"/>
          <w:sz w:val="28"/>
        </w:rPr>
        <w:t>
      8.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абзаца второго настоящего пункта.</w:t>
      </w:r>
    </w:p>
    <w:p>
      <w:pPr>
        <w:spacing w:after="0"/>
        <w:ind w:left="0"/>
        <w:jc w:val="both"/>
      </w:pPr>
      <w:r>
        <w:rPr>
          <w:rFonts w:ascii="Times New Roman"/>
          <w:b w:val="false"/>
          <w:i w:val="false"/>
          <w:color w:val="000000"/>
          <w:sz w:val="28"/>
        </w:rPr>
        <w:t xml:space="preserve">
      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354 настоящего Кодекса. </w:t>
      </w:r>
    </w:p>
    <w:p>
      <w:pPr>
        <w:spacing w:after="0"/>
        <w:ind w:left="0"/>
        <w:jc w:val="both"/>
      </w:pPr>
      <w:r>
        <w:rPr>
          <w:rFonts w:ascii="Times New Roman"/>
          <w:b/>
          <w:i w:val="false"/>
          <w:color w:val="000000"/>
          <w:sz w:val="28"/>
        </w:rPr>
        <w:t>Статья 343. Таможенное декларирование товаров для личного пользования</w:t>
      </w:r>
    </w:p>
    <w:p>
      <w:pPr>
        <w:spacing w:after="0"/>
        <w:ind w:left="0"/>
        <w:jc w:val="both"/>
      </w:pPr>
      <w:r>
        <w:rPr>
          <w:rFonts w:ascii="Times New Roman"/>
          <w:b w:val="false"/>
          <w:i w:val="false"/>
          <w:color w:val="000000"/>
          <w:sz w:val="28"/>
        </w:rPr>
        <w:t>
      1. Таможенному декларированию подлежат:</w:t>
      </w:r>
    </w:p>
    <w:p>
      <w:pPr>
        <w:spacing w:after="0"/>
        <w:ind w:left="0"/>
        <w:jc w:val="both"/>
      </w:pPr>
      <w:r>
        <w:rPr>
          <w:rFonts w:ascii="Times New Roman"/>
          <w:b w:val="false"/>
          <w:i w:val="false"/>
          <w:color w:val="000000"/>
          <w:sz w:val="28"/>
        </w:rPr>
        <w:t>
      1)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несопровождаемом багаже, или товары для личного пользования, доставляемые перевозчиком;</w:t>
      </w:r>
    </w:p>
    <w:p>
      <w:pPr>
        <w:spacing w:after="0"/>
        <w:ind w:left="0"/>
        <w:jc w:val="both"/>
      </w:pPr>
      <w:r>
        <w:rPr>
          <w:rFonts w:ascii="Times New Roman"/>
          <w:b w:val="false"/>
          <w:i w:val="false"/>
          <w:color w:val="000000"/>
          <w:sz w:val="28"/>
        </w:rPr>
        <w:t>
      2)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любым способом, в отношении которых подлежат соблюдению запреты и ограничения в соответствии со статьей 8 настоящего Кодекса и требуется представление документов и (или) сведений, подтверждающих соблюдение таких запретов и ограничений;</w:t>
      </w:r>
    </w:p>
    <w:p>
      <w:pPr>
        <w:spacing w:after="0"/>
        <w:ind w:left="0"/>
        <w:jc w:val="both"/>
      </w:pPr>
      <w:r>
        <w:rPr>
          <w:rFonts w:ascii="Times New Roman"/>
          <w:b w:val="false"/>
          <w:i w:val="false"/>
          <w:color w:val="000000"/>
          <w:sz w:val="28"/>
        </w:rPr>
        <w:t xml:space="preserve">
      3)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сопровождаемом багаже, в отношении которых подлежат уплате таможенные пошлины, налоги; </w:t>
      </w:r>
    </w:p>
    <w:p>
      <w:pPr>
        <w:spacing w:after="0"/>
        <w:ind w:left="0"/>
        <w:jc w:val="both"/>
      </w:pPr>
      <w:r>
        <w:rPr>
          <w:rFonts w:ascii="Times New Roman"/>
          <w:b w:val="false"/>
          <w:i w:val="false"/>
          <w:color w:val="000000"/>
          <w:sz w:val="28"/>
        </w:rPr>
        <w:t xml:space="preserve">
      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 </w:t>
      </w:r>
    </w:p>
    <w:p>
      <w:pPr>
        <w:spacing w:after="0"/>
        <w:ind w:left="0"/>
        <w:jc w:val="both"/>
      </w:pPr>
      <w:r>
        <w:rPr>
          <w:rFonts w:ascii="Times New Roman"/>
          <w:b w:val="false"/>
          <w:i w:val="false"/>
          <w:color w:val="000000"/>
          <w:sz w:val="28"/>
        </w:rPr>
        <w:t>
      5) транспортные средства для личного пользования, перемещаемые через таможенную границу Евразийского экономического союза любым способом, за исключением транспортных средств для личного пользования, зарегистрированных в государствах-членах Евразийского экономического союза;</w:t>
      </w:r>
    </w:p>
    <w:p>
      <w:pPr>
        <w:spacing w:after="0"/>
        <w:ind w:left="0"/>
        <w:jc w:val="both"/>
      </w:pPr>
      <w:r>
        <w:rPr>
          <w:rFonts w:ascii="Times New Roman"/>
          <w:b w:val="false"/>
          <w:i w:val="false"/>
          <w:color w:val="000000"/>
          <w:sz w:val="28"/>
        </w:rPr>
        <w:t>
      6) временно ввезенные транспортные средства для личного пользования, находящиеся на таможенной территории Евразийского экономического союза, в случаях, предусмотренных пунктами 5, 7 и 12 статьи 347 настоящего Кодекса;</w:t>
      </w:r>
    </w:p>
    <w:p>
      <w:pPr>
        <w:spacing w:after="0"/>
        <w:ind w:left="0"/>
        <w:jc w:val="both"/>
      </w:pPr>
      <w:r>
        <w:rPr>
          <w:rFonts w:ascii="Times New Roman"/>
          <w:b w:val="false"/>
          <w:i w:val="false"/>
          <w:color w:val="000000"/>
          <w:sz w:val="28"/>
        </w:rPr>
        <w:t>
      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Евразийского экономического союза или единовременном вывозе с таможенной территории Евразийского экономического союза превышает сумму, эквивалентную десяти тысячам долларов США по курсу валют, действующему на день подачи таможенному органу пассажирской таможенной декларации;</w:t>
      </w:r>
    </w:p>
    <w:p>
      <w:pPr>
        <w:spacing w:after="0"/>
        <w:ind w:left="0"/>
        <w:jc w:val="both"/>
      </w:pPr>
      <w:r>
        <w:rPr>
          <w:rFonts w:ascii="Times New Roman"/>
          <w:b w:val="false"/>
          <w:i w:val="false"/>
          <w:color w:val="000000"/>
          <w:sz w:val="28"/>
        </w:rPr>
        <w:t>
      8) денежные инструменты, за исключением дорожных чеков;</w:t>
      </w:r>
    </w:p>
    <w:p>
      <w:pPr>
        <w:spacing w:after="0"/>
        <w:ind w:left="0"/>
        <w:jc w:val="both"/>
      </w:pPr>
      <w:r>
        <w:rPr>
          <w:rFonts w:ascii="Times New Roman"/>
          <w:b w:val="false"/>
          <w:i w:val="false"/>
          <w:color w:val="000000"/>
          <w:sz w:val="28"/>
        </w:rPr>
        <w:t>
      9) культурные ценности, в отношении которых подлежат соблюдению запреты и ограничения в соответствии со статьей 8 настоящего Кодекса;</w:t>
      </w:r>
    </w:p>
    <w:p>
      <w:pPr>
        <w:spacing w:after="0"/>
        <w:ind w:left="0"/>
        <w:jc w:val="both"/>
      </w:pPr>
      <w:r>
        <w:rPr>
          <w:rFonts w:ascii="Times New Roman"/>
          <w:b w:val="false"/>
          <w:i w:val="false"/>
          <w:color w:val="000000"/>
          <w:sz w:val="28"/>
        </w:rPr>
        <w:t>
      10) товары для личного пользования, пересылаемые в международных почтовых отправлениях;</w:t>
      </w:r>
    </w:p>
    <w:p>
      <w:pPr>
        <w:spacing w:after="0"/>
        <w:ind w:left="0"/>
        <w:jc w:val="both"/>
      </w:pPr>
      <w:r>
        <w:rPr>
          <w:rFonts w:ascii="Times New Roman"/>
          <w:b w:val="false"/>
          <w:i w:val="false"/>
          <w:color w:val="000000"/>
          <w:sz w:val="28"/>
        </w:rPr>
        <w:t>
      11) части транспортного средства для личного пользования, указанные в абзаце втором пункта 3 статьи 348 настоящего Кодекса;</w:t>
      </w:r>
    </w:p>
    <w:p>
      <w:pPr>
        <w:spacing w:after="0"/>
        <w:ind w:left="0"/>
        <w:jc w:val="both"/>
      </w:pPr>
      <w:r>
        <w:rPr>
          <w:rFonts w:ascii="Times New Roman"/>
          <w:b w:val="false"/>
          <w:i w:val="false"/>
          <w:color w:val="000000"/>
          <w:sz w:val="28"/>
        </w:rPr>
        <w:t>
      12) товары, указанные в пункте 18 настоящей статьи.</w:t>
      </w:r>
    </w:p>
    <w:p>
      <w:pPr>
        <w:spacing w:after="0"/>
        <w:ind w:left="0"/>
        <w:jc w:val="both"/>
      </w:pPr>
      <w:r>
        <w:rPr>
          <w:rFonts w:ascii="Times New Roman"/>
          <w:b w:val="false"/>
          <w:i w:val="false"/>
          <w:color w:val="000000"/>
          <w:sz w:val="28"/>
        </w:rPr>
        <w:t>
      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Евразийского экономического союза, если такое лицо, после прибытия на таможенную территорию Евразийского экономического союза, не покидая транзитной зоны международного аэропорта, убывает с таможенной территории Евразийского экономического союза.</w:t>
      </w:r>
    </w:p>
    <w:p>
      <w:pPr>
        <w:spacing w:after="0"/>
        <w:ind w:left="0"/>
        <w:jc w:val="both"/>
      </w:pPr>
      <w:r>
        <w:rPr>
          <w:rFonts w:ascii="Times New Roman"/>
          <w:b w:val="false"/>
          <w:i w:val="false"/>
          <w:color w:val="000000"/>
          <w:sz w:val="28"/>
        </w:rPr>
        <w:t>
      3. Таможенное декларирование товаров для личного пользования, в том числе помещаемых под таможенную процедуру таможенного транзита в соответствии со статьей 346 настоящего Кодекса, производится с использованием пассажирской таможенной декларации.</w:t>
      </w:r>
    </w:p>
    <w:p>
      <w:pPr>
        <w:spacing w:after="0"/>
        <w:ind w:left="0"/>
        <w:jc w:val="both"/>
      </w:pPr>
      <w:r>
        <w:rPr>
          <w:rFonts w:ascii="Times New Roman"/>
          <w:b w:val="false"/>
          <w:i w:val="false"/>
          <w:color w:val="000000"/>
          <w:sz w:val="28"/>
        </w:rPr>
        <w:t>
      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пункта 8 настоящей статьи.</w:t>
      </w:r>
    </w:p>
    <w:p>
      <w:pPr>
        <w:spacing w:after="0"/>
        <w:ind w:left="0"/>
        <w:jc w:val="both"/>
      </w:pPr>
      <w:r>
        <w:rPr>
          <w:rFonts w:ascii="Times New Roman"/>
          <w:b w:val="false"/>
          <w:i w:val="false"/>
          <w:color w:val="000000"/>
          <w:sz w:val="28"/>
        </w:rPr>
        <w:t>
      Пассажирская таможенная декларация заполняется на казахском или русском языке, либо на английском языке,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pPr>
        <w:spacing w:after="0"/>
        <w:ind w:left="0"/>
        <w:jc w:val="both"/>
      </w:pPr>
      <w:r>
        <w:rPr>
          <w:rFonts w:ascii="Times New Roman"/>
          <w:b w:val="false"/>
          <w:i w:val="false"/>
          <w:color w:val="000000"/>
          <w:sz w:val="28"/>
        </w:rPr>
        <w:t>
      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pPr>
        <w:spacing w:after="0"/>
        <w:ind w:left="0"/>
        <w:jc w:val="both"/>
      </w:pPr>
      <w:r>
        <w:rPr>
          <w:rFonts w:ascii="Times New Roman"/>
          <w:b w:val="false"/>
          <w:i w:val="false"/>
          <w:color w:val="000000"/>
          <w:sz w:val="28"/>
        </w:rPr>
        <w:t>
      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Евразийского экономического союза и (или) определяются Комиссией.</w:t>
      </w:r>
    </w:p>
    <w:p>
      <w:pPr>
        <w:spacing w:after="0"/>
        <w:ind w:left="0"/>
        <w:jc w:val="both"/>
      </w:pPr>
      <w:r>
        <w:rPr>
          <w:rFonts w:ascii="Times New Roman"/>
          <w:b w:val="false"/>
          <w:i w:val="false"/>
          <w:color w:val="000000"/>
          <w:sz w:val="28"/>
        </w:rPr>
        <w:t xml:space="preserve">
      4. Таможенное декларирование товаров для личного пользования, пересылаемых в международных почтовых отправлениях, производится с учетом статьи 369 настоящего Кодекса. </w:t>
      </w:r>
    </w:p>
    <w:p>
      <w:pPr>
        <w:spacing w:after="0"/>
        <w:ind w:left="0"/>
        <w:jc w:val="both"/>
      </w:pPr>
      <w:r>
        <w:rPr>
          <w:rFonts w:ascii="Times New Roman"/>
          <w:b w:val="false"/>
          <w:i w:val="false"/>
          <w:color w:val="000000"/>
          <w:sz w:val="28"/>
        </w:rPr>
        <w:t>
      5. Таможенное декларирование наличных денежных средств и (или) денежных инструментов производится с учетом пунктов 16 и 17 настоящей статьи.</w:t>
      </w:r>
    </w:p>
    <w:p>
      <w:pPr>
        <w:spacing w:after="0"/>
        <w:ind w:left="0"/>
        <w:jc w:val="both"/>
      </w:pPr>
      <w:r>
        <w:rPr>
          <w:rFonts w:ascii="Times New Roman"/>
          <w:b w:val="false"/>
          <w:i w:val="false"/>
          <w:color w:val="000000"/>
          <w:sz w:val="28"/>
        </w:rPr>
        <w:t xml:space="preserve">
      6.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производится физическими лицами при их следовании через таможенную границу Евразийского экономического союза с одновременным представлением таможенному органу этих товаров. </w:t>
      </w:r>
    </w:p>
    <w:p>
      <w:pPr>
        <w:spacing w:after="0"/>
        <w:ind w:left="0"/>
        <w:jc w:val="both"/>
      </w:pPr>
      <w:r>
        <w:rPr>
          <w:rFonts w:ascii="Times New Roman"/>
          <w:b w:val="false"/>
          <w:i w:val="false"/>
          <w:color w:val="000000"/>
          <w:sz w:val="28"/>
        </w:rPr>
        <w:t>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воздушным транспортом, производится физическими лицами на территории государства-члена Евразийского экономического союза,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pPr>
        <w:spacing w:after="0"/>
        <w:ind w:left="0"/>
        <w:jc w:val="both"/>
      </w:pPr>
      <w:r>
        <w:rPr>
          <w:rFonts w:ascii="Times New Roman"/>
          <w:b w:val="false"/>
          <w:i w:val="false"/>
          <w:color w:val="000000"/>
          <w:sz w:val="28"/>
        </w:rPr>
        <w:t>
      7. Таможенное декларирование товаров для личного пользования, перемещаемых через таможенную границу Евразийского экономического союза в несопровождаемом багаже, производится физическими лицами в государстве-члене Евразийского экономического союза, в котором постоянно или временно проживают либо временно пребывают такие физические лица.</w:t>
      </w:r>
    </w:p>
    <w:p>
      <w:pPr>
        <w:spacing w:after="0"/>
        <w:ind w:left="0"/>
        <w:jc w:val="both"/>
      </w:pPr>
      <w:r>
        <w:rPr>
          <w:rFonts w:ascii="Times New Roman"/>
          <w:b w:val="false"/>
          <w:i w:val="false"/>
          <w:color w:val="000000"/>
          <w:sz w:val="28"/>
        </w:rPr>
        <w:t>
      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Евразийского экономического союза,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pPr>
        <w:spacing w:after="0"/>
        <w:ind w:left="0"/>
        <w:jc w:val="both"/>
      </w:pPr>
      <w:r>
        <w:rPr>
          <w:rFonts w:ascii="Times New Roman"/>
          <w:b w:val="false"/>
          <w:i w:val="false"/>
          <w:color w:val="000000"/>
          <w:sz w:val="28"/>
        </w:rPr>
        <w:t>
      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w:t>
      </w:r>
    </w:p>
    <w:p>
      <w:pPr>
        <w:spacing w:after="0"/>
        <w:ind w:left="0"/>
        <w:jc w:val="both"/>
      </w:pPr>
      <w:r>
        <w:rPr>
          <w:rFonts w:ascii="Times New Roman"/>
          <w:b w:val="false"/>
          <w:i w:val="false"/>
          <w:color w:val="000000"/>
          <w:sz w:val="28"/>
        </w:rPr>
        <w:t>
      1) свободное обращение;</w:t>
      </w:r>
    </w:p>
    <w:p>
      <w:pPr>
        <w:spacing w:after="0"/>
        <w:ind w:left="0"/>
        <w:jc w:val="both"/>
      </w:pPr>
      <w:r>
        <w:rPr>
          <w:rFonts w:ascii="Times New Roman"/>
          <w:b w:val="false"/>
          <w:i w:val="false"/>
          <w:color w:val="000000"/>
          <w:sz w:val="28"/>
        </w:rPr>
        <w:t>
      2) временный ввоз. Временный ввоз может быть заявлен только в отношении транспортных средств для личного пользования, указанных в статье 341 настоящего Кодекса.</w:t>
      </w:r>
    </w:p>
    <w:p>
      <w:pPr>
        <w:spacing w:after="0"/>
        <w:ind w:left="0"/>
        <w:jc w:val="both"/>
      </w:pPr>
      <w:r>
        <w:rPr>
          <w:rFonts w:ascii="Times New Roman"/>
          <w:b w:val="false"/>
          <w:i w:val="false"/>
          <w:color w:val="000000"/>
          <w:sz w:val="28"/>
        </w:rPr>
        <w:t>
      3) вывоз;</w:t>
      </w:r>
    </w:p>
    <w:p>
      <w:pPr>
        <w:spacing w:after="0"/>
        <w:ind w:left="0"/>
        <w:jc w:val="both"/>
      </w:pPr>
      <w:r>
        <w:rPr>
          <w:rFonts w:ascii="Times New Roman"/>
          <w:b w:val="false"/>
          <w:i w:val="false"/>
          <w:color w:val="000000"/>
          <w:sz w:val="28"/>
        </w:rPr>
        <w:t>
      4) временный вывоз.</w:t>
      </w:r>
    </w:p>
    <w:p>
      <w:pPr>
        <w:spacing w:after="0"/>
        <w:ind w:left="0"/>
        <w:jc w:val="both"/>
      </w:pPr>
      <w:r>
        <w:rPr>
          <w:rFonts w:ascii="Times New Roman"/>
          <w:b w:val="false"/>
          <w:i w:val="false"/>
          <w:color w:val="000000"/>
          <w:sz w:val="28"/>
        </w:rPr>
        <w:t xml:space="preserve">
      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t>
      </w:r>
    </w:p>
    <w:p>
      <w:pPr>
        <w:spacing w:after="0"/>
        <w:ind w:left="0"/>
        <w:jc w:val="both"/>
      </w:pPr>
      <w:r>
        <w:rPr>
          <w:rFonts w:ascii="Times New Roman"/>
          <w:b w:val="false"/>
          <w:i w:val="false"/>
          <w:color w:val="000000"/>
          <w:sz w:val="28"/>
        </w:rPr>
        <w:t>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pPr>
        <w:spacing w:after="0"/>
        <w:ind w:left="0"/>
        <w:jc w:val="both"/>
      </w:pPr>
      <w:r>
        <w:rPr>
          <w:rFonts w:ascii="Times New Roman"/>
          <w:b w:val="false"/>
          <w:i w:val="false"/>
          <w:color w:val="000000"/>
          <w:sz w:val="28"/>
        </w:rPr>
        <w:t>
      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pPr>
        <w:spacing w:after="0"/>
        <w:ind w:left="0"/>
        <w:jc w:val="both"/>
      </w:pPr>
      <w:r>
        <w:rPr>
          <w:rFonts w:ascii="Times New Roman"/>
          <w:b w:val="false"/>
          <w:i w:val="false"/>
          <w:color w:val="000000"/>
          <w:sz w:val="28"/>
        </w:rPr>
        <w:t xml:space="preserve">
      12. В отношении товаров для личного пользования, перемещаемых через таможенную границу Евразийского экономического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Евразийского экономического союза, в том числе для помещения товаров для личного пользования под таможенную процедуру таможенного транзита. </w:t>
      </w:r>
    </w:p>
    <w:p>
      <w:pPr>
        <w:spacing w:after="0"/>
        <w:ind w:left="0"/>
        <w:jc w:val="both"/>
      </w:pPr>
      <w:r>
        <w:rPr>
          <w:rFonts w:ascii="Times New Roman"/>
          <w:b w:val="false"/>
          <w:i w:val="false"/>
          <w:color w:val="000000"/>
          <w:sz w:val="28"/>
        </w:rPr>
        <w:t>
      Если товары для личного пользования, перемещаемые через таможенную границу Евразийского экономического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абзацем третьим настоящего пункта.</w:t>
      </w:r>
    </w:p>
    <w:p>
      <w:pPr>
        <w:spacing w:after="0"/>
        <w:ind w:left="0"/>
        <w:jc w:val="both"/>
      </w:pPr>
      <w:r>
        <w:rPr>
          <w:rFonts w:ascii="Times New Roman"/>
          <w:b w:val="false"/>
          <w:i w:val="false"/>
          <w:color w:val="000000"/>
          <w:sz w:val="28"/>
        </w:rPr>
        <w:t xml:space="preserve">
      В отношении товаров для личного пользования, помещенных на временное хранение в соответствии со статьей 342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абзаце первом пункта 4 статьи 342 настоящего Кодекса. </w:t>
      </w:r>
    </w:p>
    <w:p>
      <w:pPr>
        <w:spacing w:after="0"/>
        <w:ind w:left="0"/>
        <w:jc w:val="both"/>
      </w:pPr>
      <w:r>
        <w:rPr>
          <w:rFonts w:ascii="Times New Roman"/>
          <w:b w:val="false"/>
          <w:i w:val="false"/>
          <w:color w:val="000000"/>
          <w:sz w:val="28"/>
        </w:rPr>
        <w:t>
      В отношении товаров для личного пользования, перемещаемых через таможенную границу Евразийского экономического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Республики Казахстан регистрировать пассажирскую таможенную декларацию.</w:t>
      </w:r>
    </w:p>
    <w:p>
      <w:pPr>
        <w:spacing w:after="0"/>
        <w:ind w:left="0"/>
        <w:jc w:val="both"/>
      </w:pPr>
      <w:r>
        <w:rPr>
          <w:rFonts w:ascii="Times New Roman"/>
          <w:b w:val="false"/>
          <w:i w:val="false"/>
          <w:color w:val="000000"/>
          <w:sz w:val="28"/>
        </w:rPr>
        <w:t>
      13. В случае, если товары для личного пользования помещены на временное хранение, пассажирская таможенная декларация подается в соответствии с пунктом 1 статьи 181 настоящего Кодекса.</w:t>
      </w:r>
    </w:p>
    <w:p>
      <w:pPr>
        <w:spacing w:after="0"/>
        <w:ind w:left="0"/>
        <w:jc w:val="both"/>
      </w:pPr>
      <w:r>
        <w:rPr>
          <w:rFonts w:ascii="Times New Roman"/>
          <w:b w:val="false"/>
          <w:i w:val="false"/>
          <w:color w:val="000000"/>
          <w:sz w:val="28"/>
        </w:rPr>
        <w:t>
      14. Декларантами товаров для личного пользования могут выступать достигшие шестнадцатилетнего возраста физические лица государств-членов Евразийского экономического союза или иностранные физические лица:</w:t>
      </w:r>
    </w:p>
    <w:p>
      <w:pPr>
        <w:spacing w:after="0"/>
        <w:ind w:left="0"/>
        <w:jc w:val="both"/>
      </w:pPr>
      <w:r>
        <w:rPr>
          <w:rFonts w:ascii="Times New Roman"/>
          <w:b w:val="false"/>
          <w:i w:val="false"/>
          <w:color w:val="000000"/>
          <w:sz w:val="28"/>
        </w:rPr>
        <w:t>
      1) имеющие на момент пересечения таможенной границы Евразийского экономического союза право владения, пользования и (или) распоряжения в отношении товаров для личного пользования, перемещаемых через таможенную границу Евразийского экономического союза в сопровождаемом багаже;</w:t>
      </w:r>
    </w:p>
    <w:p>
      <w:pPr>
        <w:spacing w:after="0"/>
        <w:ind w:left="0"/>
        <w:jc w:val="both"/>
      </w:pPr>
      <w:r>
        <w:rPr>
          <w:rFonts w:ascii="Times New Roman"/>
          <w:b w:val="false"/>
          <w:i w:val="false"/>
          <w:color w:val="000000"/>
          <w:sz w:val="28"/>
        </w:rPr>
        <w:t>
      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Евразийского экономического союза в несопровождаемом багаже;</w:t>
      </w:r>
    </w:p>
    <w:p>
      <w:pPr>
        <w:spacing w:after="0"/>
        <w:ind w:left="0"/>
        <w:jc w:val="both"/>
      </w:pPr>
      <w:r>
        <w:rPr>
          <w:rFonts w:ascii="Times New Roman"/>
          <w:b w:val="false"/>
          <w:i w:val="false"/>
          <w:color w:val="000000"/>
          <w:sz w:val="28"/>
        </w:rPr>
        <w:t>
      3) являющиеся отправителями товаров для личного пользования или получателями товаров для личного пользования, пересылаемых в международных почтовых отправлениях;</w:t>
      </w:r>
    </w:p>
    <w:p>
      <w:pPr>
        <w:spacing w:after="0"/>
        <w:ind w:left="0"/>
        <w:jc w:val="both"/>
      </w:pPr>
      <w:r>
        <w:rPr>
          <w:rFonts w:ascii="Times New Roman"/>
          <w:b w:val="false"/>
          <w:i w:val="false"/>
          <w:color w:val="000000"/>
          <w:sz w:val="28"/>
        </w:rPr>
        <w:t>
      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pPr>
        <w:spacing w:after="0"/>
        <w:ind w:left="0"/>
        <w:jc w:val="both"/>
      </w:pPr>
      <w:r>
        <w:rPr>
          <w:rFonts w:ascii="Times New Roman"/>
          <w:b w:val="false"/>
          <w:i w:val="false"/>
          <w:color w:val="000000"/>
          <w:sz w:val="28"/>
        </w:rPr>
        <w:t>
      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pPr>
        <w:spacing w:after="0"/>
        <w:ind w:left="0"/>
        <w:jc w:val="both"/>
      </w:pPr>
      <w:r>
        <w:rPr>
          <w:rFonts w:ascii="Times New Roman"/>
          <w:b w:val="false"/>
          <w:i w:val="false"/>
          <w:color w:val="000000"/>
          <w:sz w:val="28"/>
        </w:rPr>
        <w:t>
      6) следующие через таможенную границу Евразийского экономического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pPr>
        <w:spacing w:after="0"/>
        <w:ind w:left="0"/>
        <w:jc w:val="both"/>
      </w:pPr>
      <w:r>
        <w:rPr>
          <w:rFonts w:ascii="Times New Roman"/>
          <w:b w:val="false"/>
          <w:i w:val="false"/>
          <w:color w:val="000000"/>
          <w:sz w:val="28"/>
        </w:rPr>
        <w:t>
      7) приобретшие право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в том числе по решению суда либо праву наследования;</w:t>
      </w:r>
    </w:p>
    <w:p>
      <w:pPr>
        <w:spacing w:after="0"/>
        <w:ind w:left="0"/>
        <w:jc w:val="both"/>
      </w:pPr>
      <w:r>
        <w:rPr>
          <w:rFonts w:ascii="Times New Roman"/>
          <w:b w:val="false"/>
          <w:i w:val="false"/>
          <w:color w:val="000000"/>
          <w:sz w:val="28"/>
        </w:rPr>
        <w:t>
      8) обладающие правом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помещаемым под таможенную процедуру таможенного транзита;</w:t>
      </w:r>
    </w:p>
    <w:p>
      <w:pPr>
        <w:spacing w:after="0"/>
        <w:ind w:left="0"/>
        <w:jc w:val="both"/>
      </w:pPr>
      <w:r>
        <w:rPr>
          <w:rFonts w:ascii="Times New Roman"/>
          <w:b w:val="false"/>
          <w:i w:val="false"/>
          <w:color w:val="000000"/>
          <w:sz w:val="28"/>
        </w:rPr>
        <w:t>
      9) осуществляющие вывоз с таможенной территории Евразийского экономического союза временно ввезенного транспортного средства для личного пользования, переданного им в соответствии с подпунктами 2) и 3) пункта 8 и пунктом 9 статьи 347 настоящего Кодекса;</w:t>
      </w:r>
    </w:p>
    <w:p>
      <w:pPr>
        <w:spacing w:after="0"/>
        <w:ind w:left="0"/>
        <w:jc w:val="both"/>
      </w:pPr>
      <w:r>
        <w:rPr>
          <w:rFonts w:ascii="Times New Roman"/>
          <w:b w:val="false"/>
          <w:i w:val="false"/>
          <w:color w:val="000000"/>
          <w:sz w:val="28"/>
        </w:rPr>
        <w:t>
      10) сопровождающие физических лиц, не достигших шестнадцатилетнего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шестнадцатилетнего возраста;</w:t>
      </w:r>
    </w:p>
    <w:p>
      <w:pPr>
        <w:spacing w:after="0"/>
        <w:ind w:left="0"/>
        <w:jc w:val="both"/>
      </w:pPr>
      <w:r>
        <w:rPr>
          <w:rFonts w:ascii="Times New Roman"/>
          <w:b w:val="false"/>
          <w:i w:val="false"/>
          <w:color w:val="000000"/>
          <w:sz w:val="28"/>
        </w:rPr>
        <w:t>
      11) указанные в абзаце первом пункта 18 настоящей статьи.</w:t>
      </w:r>
    </w:p>
    <w:p>
      <w:pPr>
        <w:spacing w:after="0"/>
        <w:ind w:left="0"/>
        <w:jc w:val="both"/>
      </w:pPr>
      <w:r>
        <w:rPr>
          <w:rFonts w:ascii="Times New Roman"/>
          <w:b w:val="false"/>
          <w:i w:val="false"/>
          <w:color w:val="000000"/>
          <w:sz w:val="28"/>
        </w:rPr>
        <w:t>
      15. При пересылке товаров для личного пользования в международных почтовых отправлениях в адрес физического лица, находящегося на таможенной территории Евразийского экономического союза, декларантами таких товаров также могут выступать юридические лица, являющиеся отправителями таких товаров.</w:t>
      </w:r>
    </w:p>
    <w:p>
      <w:pPr>
        <w:spacing w:after="0"/>
        <w:ind w:left="0"/>
        <w:jc w:val="both"/>
      </w:pPr>
      <w:r>
        <w:rPr>
          <w:rFonts w:ascii="Times New Roman"/>
          <w:b w:val="false"/>
          <w:i w:val="false"/>
          <w:color w:val="000000"/>
          <w:sz w:val="28"/>
        </w:rPr>
        <w:t>
      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национальной валюте Республики Казахстан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национальной валюте Республики Казахстан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Евразийского экономического союза денежных инструментов.</w:t>
      </w:r>
    </w:p>
    <w:p>
      <w:pPr>
        <w:spacing w:after="0"/>
        <w:ind w:left="0"/>
        <w:jc w:val="both"/>
      </w:pPr>
      <w:r>
        <w:rPr>
          <w:rFonts w:ascii="Times New Roman"/>
          <w:b w:val="false"/>
          <w:i w:val="false"/>
          <w:color w:val="000000"/>
          <w:sz w:val="28"/>
        </w:rPr>
        <w:t>
      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Евразийского экономического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pPr>
        <w:spacing w:after="0"/>
        <w:ind w:left="0"/>
        <w:jc w:val="both"/>
      </w:pPr>
      <w:r>
        <w:rPr>
          <w:rFonts w:ascii="Times New Roman"/>
          <w:b w:val="false"/>
          <w:i w:val="false"/>
          <w:color w:val="000000"/>
          <w:sz w:val="28"/>
        </w:rPr>
        <w:t>
      1) реквизиты документа, подтверждающего право иностранного гражданина или лица без гражданства на пребывание (проживание) на территории Республики Казахстан, адрес места жительства (регистрации) или места пребывания на территории Республики Казахстан;</w:t>
      </w:r>
    </w:p>
    <w:p>
      <w:pPr>
        <w:spacing w:after="0"/>
        <w:ind w:left="0"/>
        <w:jc w:val="both"/>
      </w:pPr>
      <w:r>
        <w:rPr>
          <w:rFonts w:ascii="Times New Roman"/>
          <w:b w:val="false"/>
          <w:i w:val="false"/>
          <w:color w:val="000000"/>
          <w:sz w:val="28"/>
        </w:rPr>
        <w:t>
      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pPr>
        <w:spacing w:after="0"/>
        <w:ind w:left="0"/>
        <w:jc w:val="both"/>
      </w:pPr>
      <w:r>
        <w:rPr>
          <w:rFonts w:ascii="Times New Roman"/>
          <w:b w:val="false"/>
          <w:i w:val="false"/>
          <w:color w:val="000000"/>
          <w:sz w:val="28"/>
        </w:rPr>
        <w:t>
      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средства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pPr>
        <w:spacing w:after="0"/>
        <w:ind w:left="0"/>
        <w:jc w:val="both"/>
      </w:pPr>
      <w:r>
        <w:rPr>
          <w:rFonts w:ascii="Times New Roman"/>
          <w:b w:val="false"/>
          <w:i w:val="false"/>
          <w:color w:val="000000"/>
          <w:sz w:val="28"/>
        </w:rPr>
        <w:t>
      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pPr>
        <w:spacing w:after="0"/>
        <w:ind w:left="0"/>
        <w:jc w:val="both"/>
      </w:pPr>
      <w:r>
        <w:rPr>
          <w:rFonts w:ascii="Times New Roman"/>
          <w:b w:val="false"/>
          <w:i w:val="false"/>
          <w:color w:val="000000"/>
          <w:sz w:val="28"/>
        </w:rPr>
        <w:t>
      18. При перемещении через таможенную границу Евразийского экономического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pPr>
        <w:spacing w:after="0"/>
        <w:ind w:left="0"/>
        <w:jc w:val="both"/>
      </w:pPr>
      <w:r>
        <w:rPr>
          <w:rFonts w:ascii="Times New Roman"/>
          <w:b w:val="false"/>
          <w:i w:val="false"/>
          <w:color w:val="000000"/>
          <w:sz w:val="28"/>
        </w:rPr>
        <w:t>
      19. При таможенном декларировании вывозимых с таможенной территории Евразийского экономического союза гробов с телами (останками) и урн с прахом (пеплом) умерших представляются следующие документы:</w:t>
      </w:r>
    </w:p>
    <w:p>
      <w:pPr>
        <w:spacing w:after="0"/>
        <w:ind w:left="0"/>
        <w:jc w:val="both"/>
      </w:pPr>
      <w:r>
        <w:rPr>
          <w:rFonts w:ascii="Times New Roman"/>
          <w:b w:val="false"/>
          <w:i w:val="false"/>
          <w:color w:val="000000"/>
          <w:sz w:val="28"/>
        </w:rPr>
        <w:t>
      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Республике Казахстан,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pPr>
        <w:spacing w:after="0"/>
        <w:ind w:left="0"/>
        <w:jc w:val="both"/>
      </w:pPr>
      <w:r>
        <w:rPr>
          <w:rFonts w:ascii="Times New Roman"/>
          <w:b w:val="false"/>
          <w:i w:val="false"/>
          <w:color w:val="000000"/>
          <w:sz w:val="28"/>
        </w:rPr>
        <w:t>
      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pPr>
        <w:spacing w:after="0"/>
        <w:ind w:left="0"/>
        <w:jc w:val="both"/>
      </w:pPr>
      <w:r>
        <w:rPr>
          <w:rFonts w:ascii="Times New Roman"/>
          <w:b w:val="false"/>
          <w:i w:val="false"/>
          <w:color w:val="000000"/>
          <w:sz w:val="28"/>
        </w:rPr>
        <w:t>
      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pPr>
        <w:spacing w:after="0"/>
        <w:ind w:left="0"/>
        <w:jc w:val="both"/>
      </w:pPr>
      <w:r>
        <w:rPr>
          <w:rFonts w:ascii="Times New Roman"/>
          <w:b w:val="false"/>
          <w:i w:val="false"/>
          <w:color w:val="000000"/>
          <w:sz w:val="28"/>
        </w:rPr>
        <w:t>
      20. При таможенном декларировании ввозимых на таможенную территорию Евразийского экономического союза гробов с телами (останками) и урн с прахом (пеплом) умерших представляются следующие документы:</w:t>
      </w:r>
    </w:p>
    <w:p>
      <w:pPr>
        <w:spacing w:after="0"/>
        <w:ind w:left="0"/>
        <w:jc w:val="both"/>
      </w:pPr>
      <w:r>
        <w:rPr>
          <w:rFonts w:ascii="Times New Roman"/>
          <w:b w:val="false"/>
          <w:i w:val="false"/>
          <w:color w:val="000000"/>
          <w:sz w:val="28"/>
        </w:rPr>
        <w:t>
      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pPr>
        <w:spacing w:after="0"/>
        <w:ind w:left="0"/>
        <w:jc w:val="both"/>
      </w:pPr>
      <w:r>
        <w:rPr>
          <w:rFonts w:ascii="Times New Roman"/>
          <w:b w:val="false"/>
          <w:i w:val="false"/>
          <w:color w:val="000000"/>
          <w:sz w:val="28"/>
        </w:rPr>
        <w:t>
      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pPr>
        <w:spacing w:after="0"/>
        <w:ind w:left="0"/>
        <w:jc w:val="both"/>
      </w:pPr>
      <w:r>
        <w:rPr>
          <w:rFonts w:ascii="Times New Roman"/>
          <w:b/>
          <w:i w:val="false"/>
          <w:color w:val="000000"/>
          <w:sz w:val="28"/>
        </w:rPr>
        <w:t>Статья 344. Представление документов при таможенном декларировании товаров для личного пользования</w:t>
      </w:r>
    </w:p>
    <w:p>
      <w:pPr>
        <w:spacing w:after="0"/>
        <w:ind w:left="0"/>
        <w:jc w:val="both"/>
      </w:pPr>
      <w:r>
        <w:rPr>
          <w:rFonts w:ascii="Times New Roman"/>
          <w:b w:val="false"/>
          <w:i w:val="false"/>
          <w:color w:val="000000"/>
          <w:sz w:val="28"/>
        </w:rPr>
        <w:t xml:space="preserve">
      1. К документам, подтверждающим сведения, заявленные в пассажирской таможенной декларации, относятся: </w:t>
      </w:r>
    </w:p>
    <w:p>
      <w:pPr>
        <w:spacing w:after="0"/>
        <w:ind w:left="0"/>
        <w:jc w:val="both"/>
      </w:pPr>
      <w:r>
        <w:rPr>
          <w:rFonts w:ascii="Times New Roman"/>
          <w:b w:val="false"/>
          <w:i w:val="false"/>
          <w:color w:val="000000"/>
          <w:sz w:val="28"/>
        </w:rPr>
        <w:t>
      1) документы, удостоверяющие личность (в том числе несовершеннолетнего лица);</w:t>
      </w:r>
    </w:p>
    <w:p>
      <w:pPr>
        <w:spacing w:after="0"/>
        <w:ind w:left="0"/>
        <w:jc w:val="both"/>
      </w:pPr>
      <w:r>
        <w:rPr>
          <w:rFonts w:ascii="Times New Roman"/>
          <w:b w:val="false"/>
          <w:i w:val="false"/>
          <w:color w:val="000000"/>
          <w:sz w:val="28"/>
        </w:rPr>
        <w:t>
      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pPr>
        <w:spacing w:after="0"/>
        <w:ind w:left="0"/>
        <w:jc w:val="both"/>
      </w:pPr>
      <w:r>
        <w:rPr>
          <w:rFonts w:ascii="Times New Roman"/>
          <w:b w:val="false"/>
          <w:i w:val="false"/>
          <w:color w:val="000000"/>
          <w:sz w:val="28"/>
        </w:rPr>
        <w:t>
      3) документы, подтверждающие соблюдение запретов и ограничений, подлежащих соблюдению физическими лицами в соответствии со статьей 8 настоящего Кодекса, если соблюдение запретов и ограничений подтверждается представлением таких документов;</w:t>
      </w:r>
    </w:p>
    <w:p>
      <w:pPr>
        <w:spacing w:after="0"/>
        <w:ind w:left="0"/>
        <w:jc w:val="both"/>
      </w:pPr>
      <w:r>
        <w:rPr>
          <w:rFonts w:ascii="Times New Roman"/>
          <w:b w:val="false"/>
          <w:i w:val="false"/>
          <w:color w:val="000000"/>
          <w:sz w:val="28"/>
        </w:rPr>
        <w:t>
      4) транспортные (перевозочные) документы;</w:t>
      </w:r>
    </w:p>
    <w:p>
      <w:pPr>
        <w:spacing w:after="0"/>
        <w:ind w:left="0"/>
        <w:jc w:val="both"/>
      </w:pPr>
      <w:r>
        <w:rPr>
          <w:rFonts w:ascii="Times New Roman"/>
          <w:b w:val="false"/>
          <w:i w:val="false"/>
          <w:color w:val="000000"/>
          <w:sz w:val="28"/>
        </w:rPr>
        <w:t>
      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Республику Казахстан, либо получение иностранным физическим лицом статуса беженца, вынужденного переселенца в соответствии с законодательством Республики Казахстан;</w:t>
      </w:r>
    </w:p>
    <w:p>
      <w:pPr>
        <w:spacing w:after="0"/>
        <w:ind w:left="0"/>
        <w:jc w:val="both"/>
      </w:pPr>
      <w:r>
        <w:rPr>
          <w:rFonts w:ascii="Times New Roman"/>
          <w:b w:val="false"/>
          <w:i w:val="false"/>
          <w:color w:val="000000"/>
          <w:sz w:val="28"/>
        </w:rPr>
        <w:t>
      6) пассажирская таможенная декларация, оформленная при ввозе транспортного средства для личного пользования на таможенную территорию Евразийского экономического союза и подтверждающая выпуск такого транспортного средства для временного нахождения на таможенной территории Евразийского экономического союза;</w:t>
      </w:r>
    </w:p>
    <w:p>
      <w:pPr>
        <w:spacing w:after="0"/>
        <w:ind w:left="0"/>
        <w:jc w:val="both"/>
      </w:pPr>
      <w:r>
        <w:rPr>
          <w:rFonts w:ascii="Times New Roman"/>
          <w:b w:val="false"/>
          <w:i w:val="false"/>
          <w:color w:val="000000"/>
          <w:sz w:val="28"/>
        </w:rPr>
        <w:t>
      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подпунктом 11) пункта 1 статьи 343 настоящего Кодекса;</w:t>
      </w:r>
    </w:p>
    <w:p>
      <w:pPr>
        <w:spacing w:after="0"/>
        <w:ind w:left="0"/>
        <w:jc w:val="both"/>
      </w:pPr>
      <w:r>
        <w:rPr>
          <w:rFonts w:ascii="Times New Roman"/>
          <w:b w:val="false"/>
          <w:i w:val="false"/>
          <w:color w:val="000000"/>
          <w:sz w:val="28"/>
        </w:rPr>
        <w:t>
      8) документы, подтверждающие право владения, пользования и (или) распоряжения транспортным средством для личного пользования;</w:t>
      </w:r>
    </w:p>
    <w:p>
      <w:pPr>
        <w:spacing w:after="0"/>
        <w:ind w:left="0"/>
        <w:jc w:val="both"/>
      </w:pPr>
      <w:r>
        <w:rPr>
          <w:rFonts w:ascii="Times New Roman"/>
          <w:b w:val="false"/>
          <w:i w:val="false"/>
          <w:color w:val="000000"/>
          <w:sz w:val="28"/>
        </w:rPr>
        <w:t>
      9) документы, подтверждающие происхождение наличных денежных средств и (или) денежных инструментов в случаях, определяемых Комиссией;</w:t>
      </w:r>
    </w:p>
    <w:p>
      <w:pPr>
        <w:spacing w:after="0"/>
        <w:ind w:left="0"/>
        <w:jc w:val="both"/>
      </w:pPr>
      <w:r>
        <w:rPr>
          <w:rFonts w:ascii="Times New Roman"/>
          <w:b w:val="false"/>
          <w:i w:val="false"/>
          <w:color w:val="000000"/>
          <w:sz w:val="28"/>
        </w:rPr>
        <w:t>
      10) документы, указанные в пунктах 19 и 20 статьи 343 настоящего Кодекса;</w:t>
      </w:r>
    </w:p>
    <w:p>
      <w:pPr>
        <w:spacing w:after="0"/>
        <w:ind w:left="0"/>
        <w:jc w:val="both"/>
      </w:pPr>
      <w:r>
        <w:rPr>
          <w:rFonts w:ascii="Times New Roman"/>
          <w:b w:val="false"/>
          <w:i w:val="false"/>
          <w:color w:val="000000"/>
          <w:sz w:val="28"/>
        </w:rPr>
        <w:t>
      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пунктом 11 статьи 343 настоящего Кодекса.</w:t>
      </w:r>
    </w:p>
    <w:p>
      <w:pPr>
        <w:spacing w:after="0"/>
        <w:ind w:left="0"/>
        <w:jc w:val="both"/>
      </w:pPr>
      <w:r>
        <w:rPr>
          <w:rFonts w:ascii="Times New Roman"/>
          <w:b w:val="false"/>
          <w:i w:val="false"/>
          <w:color w:val="000000"/>
          <w:sz w:val="28"/>
        </w:rPr>
        <w:t>
      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pPr>
        <w:spacing w:after="0"/>
        <w:ind w:left="0"/>
        <w:jc w:val="both"/>
      </w:pPr>
      <w:r>
        <w:rPr>
          <w:rFonts w:ascii="Times New Roman"/>
          <w:b w:val="false"/>
          <w:i w:val="false"/>
          <w:color w:val="000000"/>
          <w:sz w:val="28"/>
        </w:rPr>
        <w:t>
      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pPr>
        <w:spacing w:after="0"/>
        <w:ind w:left="0"/>
        <w:jc w:val="both"/>
      </w:pPr>
      <w:r>
        <w:rPr>
          <w:rFonts w:ascii="Times New Roman"/>
          <w:b w:val="false"/>
          <w:i w:val="false"/>
          <w:color w:val="000000"/>
          <w:sz w:val="28"/>
        </w:rPr>
        <w:t>
      4.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Евразийского экономического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пунктом 10 статьи 343 настоящего Кодекса.</w:t>
      </w:r>
    </w:p>
    <w:p>
      <w:pPr>
        <w:spacing w:after="0"/>
        <w:ind w:left="0"/>
        <w:jc w:val="both"/>
      </w:pPr>
      <w:r>
        <w:rPr>
          <w:rFonts w:ascii="Times New Roman"/>
          <w:b w:val="false"/>
          <w:i w:val="false"/>
          <w:color w:val="000000"/>
          <w:sz w:val="28"/>
        </w:rPr>
        <w:t>
      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Евразийского экономического союза в несопровождаемом багаже, рассматриваются как ввезенные на таможенную территории Евразийского экономического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если физическое лицо не докажет обратное.</w:t>
      </w:r>
    </w:p>
    <w:p>
      <w:pPr>
        <w:spacing w:after="0"/>
        <w:ind w:left="0"/>
        <w:jc w:val="both"/>
      </w:pPr>
      <w:r>
        <w:rPr>
          <w:rFonts w:ascii="Times New Roman"/>
          <w:b w:val="false"/>
          <w:i w:val="false"/>
          <w:color w:val="000000"/>
          <w:sz w:val="28"/>
        </w:rPr>
        <w:t>
      5. Документы, указанные в пункте 1 настоящей статьи, могут не предоставляться, если они могут быть получены таможенным органом в рамках налаженного информационного взаимодействия таможенных органов и декларанта или лица, действующего от имени и по поручению декларанта. Порядок информационного взаимодействия утверждается уполномоченным органом.</w:t>
      </w:r>
    </w:p>
    <w:p>
      <w:pPr>
        <w:spacing w:after="0"/>
        <w:ind w:left="0"/>
        <w:jc w:val="both"/>
      </w:pPr>
      <w:r>
        <w:rPr>
          <w:rFonts w:ascii="Times New Roman"/>
          <w:b w:val="false"/>
          <w:i w:val="false"/>
          <w:color w:val="000000"/>
          <w:sz w:val="28"/>
        </w:rPr>
        <w:t>
      6. Прием и регистрация пассажирской таможенной декларации осуществляются таможенным органом на безвозмездной основе.</w:t>
      </w:r>
    </w:p>
    <w:p>
      <w:pPr>
        <w:spacing w:after="0"/>
        <w:ind w:left="0"/>
        <w:jc w:val="both"/>
      </w:pPr>
      <w:r>
        <w:rPr>
          <w:rFonts w:ascii="Times New Roman"/>
          <w:b w:val="false"/>
          <w:i w:val="false"/>
          <w:color w:val="000000"/>
          <w:sz w:val="28"/>
        </w:rPr>
        <w:t>
      Статья 345. Выпуск товаров для личного пользования</w:t>
      </w:r>
    </w:p>
    <w:p>
      <w:pPr>
        <w:spacing w:after="0"/>
        <w:ind w:left="0"/>
        <w:jc w:val="both"/>
      </w:pPr>
      <w:r>
        <w:rPr>
          <w:rFonts w:ascii="Times New Roman"/>
          <w:b w:val="false"/>
          <w:i w:val="false"/>
          <w:color w:val="000000"/>
          <w:sz w:val="28"/>
        </w:rPr>
        <w:t>
      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 такие товары подлежат выпуску:</w:t>
      </w:r>
    </w:p>
    <w:p>
      <w:pPr>
        <w:spacing w:after="0"/>
        <w:ind w:left="0"/>
        <w:jc w:val="both"/>
      </w:pPr>
      <w:r>
        <w:rPr>
          <w:rFonts w:ascii="Times New Roman"/>
          <w:b w:val="false"/>
          <w:i w:val="false"/>
          <w:color w:val="000000"/>
          <w:sz w:val="28"/>
        </w:rPr>
        <w:t>
      1) в свободное обращение;</w:t>
      </w:r>
    </w:p>
    <w:p>
      <w:pPr>
        <w:spacing w:after="0"/>
        <w:ind w:left="0"/>
        <w:jc w:val="both"/>
      </w:pPr>
      <w:r>
        <w:rPr>
          <w:rFonts w:ascii="Times New Roman"/>
          <w:b w:val="false"/>
          <w:i w:val="false"/>
          <w:color w:val="000000"/>
          <w:sz w:val="28"/>
        </w:rPr>
        <w:t>
      2) для вывоза;</w:t>
      </w:r>
    </w:p>
    <w:p>
      <w:pPr>
        <w:spacing w:after="0"/>
        <w:ind w:left="0"/>
        <w:jc w:val="both"/>
      </w:pPr>
      <w:r>
        <w:rPr>
          <w:rFonts w:ascii="Times New Roman"/>
          <w:b w:val="false"/>
          <w:i w:val="false"/>
          <w:color w:val="000000"/>
          <w:sz w:val="28"/>
        </w:rPr>
        <w:t>
      3) для временного нахождения на таможенной территории Евразийского экономического союза;</w:t>
      </w:r>
    </w:p>
    <w:p>
      <w:pPr>
        <w:spacing w:after="0"/>
        <w:ind w:left="0"/>
        <w:jc w:val="both"/>
      </w:pPr>
      <w:r>
        <w:rPr>
          <w:rFonts w:ascii="Times New Roman"/>
          <w:b w:val="false"/>
          <w:i w:val="false"/>
          <w:color w:val="000000"/>
          <w:sz w:val="28"/>
        </w:rPr>
        <w:t>
      4) для временного нахождения вне таможенной территории Евразийского экономического союза.</w:t>
      </w:r>
    </w:p>
    <w:p>
      <w:pPr>
        <w:spacing w:after="0"/>
        <w:ind w:left="0"/>
        <w:jc w:val="both"/>
      </w:pPr>
      <w:r>
        <w:rPr>
          <w:rFonts w:ascii="Times New Roman"/>
          <w:b w:val="false"/>
          <w:i w:val="false"/>
          <w:color w:val="000000"/>
          <w:sz w:val="28"/>
        </w:rPr>
        <w:t>
      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pPr>
        <w:spacing w:after="0"/>
        <w:ind w:left="0"/>
        <w:jc w:val="both"/>
      </w:pPr>
      <w:r>
        <w:rPr>
          <w:rFonts w:ascii="Times New Roman"/>
          <w:b w:val="false"/>
          <w:i w:val="false"/>
          <w:color w:val="000000"/>
          <w:sz w:val="28"/>
        </w:rPr>
        <w:t>
      1) уплачены таможенные пошлины, налоги в соответствии с настоящей главой с учетом пункта 3 настоящей статьи;</w:t>
      </w:r>
    </w:p>
    <w:p>
      <w:pPr>
        <w:spacing w:after="0"/>
        <w:ind w:left="0"/>
        <w:jc w:val="both"/>
      </w:pPr>
      <w:r>
        <w:rPr>
          <w:rFonts w:ascii="Times New Roman"/>
          <w:b w:val="false"/>
          <w:i w:val="false"/>
          <w:color w:val="000000"/>
          <w:sz w:val="28"/>
        </w:rPr>
        <w:t>
      2) соблюдены запреты и ограничения в соответствии со статьей 8 настоящего Кодекса;</w:t>
      </w:r>
    </w:p>
    <w:p>
      <w:pPr>
        <w:spacing w:after="0"/>
        <w:ind w:left="0"/>
        <w:jc w:val="both"/>
      </w:pPr>
      <w:r>
        <w:rPr>
          <w:rFonts w:ascii="Times New Roman"/>
          <w:b w:val="false"/>
          <w:i w:val="false"/>
          <w:color w:val="000000"/>
          <w:sz w:val="28"/>
        </w:rPr>
        <w:t>
      3. Выпуск товаров для личного пользования, перемещаемых через таможенную границу Евразийского экономического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pPr>
        <w:spacing w:after="0"/>
        <w:ind w:left="0"/>
        <w:jc w:val="both"/>
      </w:pPr>
      <w:r>
        <w:rPr>
          <w:rFonts w:ascii="Times New Roman"/>
          <w:b w:val="false"/>
          <w:i w:val="false"/>
          <w:color w:val="000000"/>
          <w:sz w:val="28"/>
        </w:rPr>
        <w:t xml:space="preserve">
      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 </w:t>
      </w:r>
    </w:p>
    <w:p>
      <w:pPr>
        <w:spacing w:after="0"/>
        <w:ind w:left="0"/>
        <w:jc w:val="both"/>
      </w:pPr>
      <w:r>
        <w:rPr>
          <w:rFonts w:ascii="Times New Roman"/>
          <w:b w:val="false"/>
          <w:i w:val="false"/>
          <w:color w:val="000000"/>
          <w:sz w:val="28"/>
        </w:rPr>
        <w:t>
      4. Выпуск товаров для личного пользования, подлежащих таможенному декларированию, для временного нахождения на таможенной территории Евразийского экономического союза либо временного нахождения вне таможенной территории Евразийского экономического союза производится таможенным органом при условии, что:</w:t>
      </w:r>
    </w:p>
    <w:p>
      <w:pPr>
        <w:spacing w:after="0"/>
        <w:ind w:left="0"/>
        <w:jc w:val="both"/>
      </w:pPr>
      <w:r>
        <w:rPr>
          <w:rFonts w:ascii="Times New Roman"/>
          <w:b w:val="false"/>
          <w:i w:val="false"/>
          <w:color w:val="000000"/>
          <w:sz w:val="28"/>
        </w:rPr>
        <w:t>
      1) товары для личного пользования могут быть временно ввезены либо временно вывезены в соответствии со статьями 347 и 348 настоящего Кодекса;</w:t>
      </w:r>
    </w:p>
    <w:p>
      <w:pPr>
        <w:spacing w:after="0"/>
        <w:ind w:left="0"/>
        <w:jc w:val="both"/>
      </w:pPr>
      <w:r>
        <w:rPr>
          <w:rFonts w:ascii="Times New Roman"/>
          <w:b w:val="false"/>
          <w:i w:val="false"/>
          <w:color w:val="000000"/>
          <w:sz w:val="28"/>
        </w:rPr>
        <w:t>
      2) обеспечено исполнение обязанности по уплате таможенных пошлин, налогов в соответствии со статьей 354 настоящего Кодекса;</w:t>
      </w:r>
    </w:p>
    <w:p>
      <w:pPr>
        <w:spacing w:after="0"/>
        <w:ind w:left="0"/>
        <w:jc w:val="both"/>
      </w:pPr>
      <w:r>
        <w:rPr>
          <w:rFonts w:ascii="Times New Roman"/>
          <w:b w:val="false"/>
          <w:i w:val="false"/>
          <w:color w:val="000000"/>
          <w:sz w:val="28"/>
        </w:rPr>
        <w:t>
      3) соблюдены запреты и ограничения в соответствии со статьей 8 настоящего Кодекса.</w:t>
      </w:r>
    </w:p>
    <w:p>
      <w:pPr>
        <w:spacing w:after="0"/>
        <w:ind w:left="0"/>
        <w:jc w:val="both"/>
      </w:pPr>
      <w:r>
        <w:rPr>
          <w:rFonts w:ascii="Times New Roman"/>
          <w:b w:val="false"/>
          <w:i w:val="false"/>
          <w:color w:val="000000"/>
          <w:sz w:val="28"/>
        </w:rPr>
        <w:t>
      5. Товары для личного пользования, перемещаемые через таможенную границу Евразийского экономического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pPr>
        <w:spacing w:after="0"/>
        <w:ind w:left="0"/>
        <w:jc w:val="both"/>
      </w:pPr>
      <w:r>
        <w:rPr>
          <w:rFonts w:ascii="Times New Roman"/>
          <w:b w:val="false"/>
          <w:i w:val="false"/>
          <w:color w:val="000000"/>
          <w:sz w:val="28"/>
        </w:rPr>
        <w:t>
      Товары для личного пользования, перемещаемые через таможенную границу Евразийского экономического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pPr>
        <w:spacing w:after="0"/>
        <w:ind w:left="0"/>
        <w:jc w:val="both"/>
      </w:pPr>
      <w:r>
        <w:rPr>
          <w:rFonts w:ascii="Times New Roman"/>
          <w:b w:val="false"/>
          <w:i w:val="false"/>
          <w:color w:val="000000"/>
          <w:sz w:val="28"/>
        </w:rPr>
        <w:t>
      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статьей 192 настоящего Кодекса.</w:t>
      </w:r>
    </w:p>
    <w:p>
      <w:pPr>
        <w:spacing w:after="0"/>
        <w:ind w:left="0"/>
        <w:jc w:val="both"/>
      </w:pPr>
      <w:r>
        <w:rPr>
          <w:rFonts w:ascii="Times New Roman"/>
          <w:b w:val="false"/>
          <w:i w:val="false"/>
          <w:color w:val="000000"/>
          <w:sz w:val="28"/>
        </w:rPr>
        <w:t>
      7. Выпуск товаров для личного пользования должен быть завершен в сроки, установленные статьей 193 настоящего Кодекса, за исключением случая, указанного в абзаце втором настоящего пункта.</w:t>
      </w:r>
    </w:p>
    <w:p>
      <w:pPr>
        <w:spacing w:after="0"/>
        <w:ind w:left="0"/>
        <w:jc w:val="both"/>
      </w:pPr>
      <w:r>
        <w:rPr>
          <w:rFonts w:ascii="Times New Roman"/>
          <w:b w:val="false"/>
          <w:i w:val="false"/>
          <w:color w:val="000000"/>
          <w:sz w:val="28"/>
        </w:rPr>
        <w:t>
      В местах перемещения товаров через таможенную границу Евразийского экономического союза выпуск товаров для личного пользования, перемещаемых через таможенную границу Евразийского экономического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pPr>
        <w:spacing w:after="0"/>
        <w:ind w:left="0"/>
        <w:jc w:val="both"/>
      </w:pPr>
      <w:r>
        <w:rPr>
          <w:rFonts w:ascii="Times New Roman"/>
          <w:b w:val="false"/>
          <w:i w:val="false"/>
          <w:color w:val="000000"/>
          <w:sz w:val="28"/>
        </w:rPr>
        <w:t xml:space="preserve">
      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 </w:t>
      </w:r>
    </w:p>
    <w:p>
      <w:pPr>
        <w:spacing w:after="0"/>
        <w:ind w:left="0"/>
        <w:jc w:val="both"/>
      </w:pPr>
      <w:r>
        <w:rPr>
          <w:rFonts w:ascii="Times New Roman"/>
          <w:b w:val="false"/>
          <w:i w:val="false"/>
          <w:color w:val="000000"/>
          <w:sz w:val="28"/>
        </w:rPr>
        <w:t>
      9. Товары для личного пользования, ввезенные на таможенную территорию Евразийского экономического союза, приобретают статус товаров Евразийского экономического союза с момента их выпуска в свободное обращение, за исключением следующих категорий товаров:</w:t>
      </w:r>
    </w:p>
    <w:p>
      <w:pPr>
        <w:spacing w:after="0"/>
        <w:ind w:left="0"/>
        <w:jc w:val="both"/>
      </w:pPr>
      <w:r>
        <w:rPr>
          <w:rFonts w:ascii="Times New Roman"/>
          <w:b w:val="false"/>
          <w:i w:val="false"/>
          <w:color w:val="000000"/>
          <w:sz w:val="28"/>
        </w:rPr>
        <w:t>
      1) транспортные средства для личного пользования, ввозимые в соответствии со статьями 381 и 382 настоящего Кодекса;</w:t>
      </w:r>
    </w:p>
    <w:p>
      <w:pPr>
        <w:spacing w:after="0"/>
        <w:ind w:left="0"/>
        <w:jc w:val="both"/>
      </w:pPr>
      <w:r>
        <w:rPr>
          <w:rFonts w:ascii="Times New Roman"/>
          <w:b w:val="false"/>
          <w:i w:val="false"/>
          <w:color w:val="000000"/>
          <w:sz w:val="28"/>
        </w:rPr>
        <w:t>
      2) товары, в отношении которых установлены ограничения по пользованию и (или) распоряжению в соответствии с пунктом 8 статьи 349 настоящего Кодекса.</w:t>
      </w:r>
    </w:p>
    <w:p>
      <w:pPr>
        <w:spacing w:after="0"/>
        <w:ind w:left="0"/>
        <w:jc w:val="both"/>
      </w:pPr>
      <w:r>
        <w:rPr>
          <w:rFonts w:ascii="Times New Roman"/>
          <w:b w:val="false"/>
          <w:i w:val="false"/>
          <w:color w:val="000000"/>
          <w:sz w:val="28"/>
        </w:rPr>
        <w:t>
      10. Товары для личного пользования, которые приобрели статус товаров Евразийского экономического союза, находятся и используются на таможенной территории Евразийского экономического союза без ограничений по пользованию и (или) распоряжению.</w:t>
      </w:r>
    </w:p>
    <w:p>
      <w:pPr>
        <w:spacing w:after="0"/>
        <w:ind w:left="0"/>
        <w:jc w:val="both"/>
      </w:pPr>
      <w:r>
        <w:rPr>
          <w:rFonts w:ascii="Times New Roman"/>
          <w:b/>
          <w:i w:val="false"/>
          <w:color w:val="000000"/>
          <w:sz w:val="28"/>
        </w:rPr>
        <w:t>Статья 346.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pPr>
        <w:spacing w:after="0"/>
        <w:ind w:left="0"/>
        <w:jc w:val="both"/>
      </w:pPr>
      <w:r>
        <w:rPr>
          <w:rFonts w:ascii="Times New Roman"/>
          <w:b w:val="false"/>
          <w:i w:val="false"/>
          <w:color w:val="000000"/>
          <w:sz w:val="28"/>
        </w:rPr>
        <w:t>
      1. Под таможенную процедуру таможенного транзита для перевозки по таможенной территории Евразийского экономического союза могут помещаться перемещаемые через таможенную границу Евразийского экономического союза в сопровождаемом багаже:</w:t>
      </w:r>
    </w:p>
    <w:p>
      <w:pPr>
        <w:spacing w:after="0"/>
        <w:ind w:left="0"/>
        <w:jc w:val="both"/>
      </w:pPr>
      <w:r>
        <w:rPr>
          <w:rFonts w:ascii="Times New Roman"/>
          <w:b w:val="false"/>
          <w:i w:val="false"/>
          <w:color w:val="000000"/>
          <w:sz w:val="28"/>
        </w:rPr>
        <w:t>
      1) транспортные средства для личного пользования, не зарегистрированные в государствах-членах Евразийского экономического союза или государствах, не являющихся членами Евразийского экономического союза;</w:t>
      </w:r>
    </w:p>
    <w:p>
      <w:pPr>
        <w:spacing w:after="0"/>
        <w:ind w:left="0"/>
        <w:jc w:val="both"/>
      </w:pPr>
      <w:r>
        <w:rPr>
          <w:rFonts w:ascii="Times New Roman"/>
          <w:b w:val="false"/>
          <w:i w:val="false"/>
          <w:color w:val="000000"/>
          <w:sz w:val="28"/>
        </w:rPr>
        <w:t>
      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зоне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государств-членов Евразийского экономического союза, сотрудниками представительств государств-членов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4) товары для личного пользования, включая товары для первоначального обзаведения, ввозимые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pPr>
        <w:spacing w:after="0"/>
        <w:ind w:left="0"/>
        <w:jc w:val="both"/>
      </w:pPr>
      <w:r>
        <w:rPr>
          <w:rFonts w:ascii="Times New Roman"/>
          <w:b w:val="false"/>
          <w:i w:val="false"/>
          <w:color w:val="000000"/>
          <w:sz w:val="28"/>
        </w:rPr>
        <w:t>
      5) товары для личного пользования, ввозимые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Евразийского экономического союза от места прибытия до места убытия.</w:t>
      </w:r>
    </w:p>
    <w:p>
      <w:pPr>
        <w:spacing w:after="0"/>
        <w:ind w:left="0"/>
        <w:jc w:val="both"/>
      </w:pPr>
      <w:r>
        <w:rPr>
          <w:rFonts w:ascii="Times New Roman"/>
          <w:b w:val="false"/>
          <w:i w:val="false"/>
          <w:color w:val="000000"/>
          <w:sz w:val="28"/>
        </w:rPr>
        <w:t>
      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pPr>
        <w:spacing w:after="0"/>
        <w:ind w:left="0"/>
        <w:jc w:val="both"/>
      </w:pPr>
      <w:r>
        <w:rPr>
          <w:rFonts w:ascii="Times New Roman"/>
          <w:b w:val="false"/>
          <w:i w:val="false"/>
          <w:color w:val="000000"/>
          <w:sz w:val="28"/>
        </w:rPr>
        <w:t>
      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p>
      <w:pPr>
        <w:spacing w:after="0"/>
        <w:ind w:left="0"/>
        <w:jc w:val="both"/>
      </w:pPr>
      <w:r>
        <w:rPr>
          <w:rFonts w:ascii="Times New Roman"/>
          <w:b w:val="false"/>
          <w:i w:val="false"/>
          <w:color w:val="000000"/>
          <w:sz w:val="28"/>
        </w:rPr>
        <w:t xml:space="preserve">
      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 </w:t>
      </w:r>
    </w:p>
    <w:p>
      <w:pPr>
        <w:spacing w:after="0"/>
        <w:ind w:left="0"/>
        <w:jc w:val="both"/>
      </w:pPr>
      <w:r>
        <w:rPr>
          <w:rFonts w:ascii="Times New Roman"/>
          <w:b w:val="false"/>
          <w:i w:val="false"/>
          <w:color w:val="000000"/>
          <w:sz w:val="28"/>
        </w:rPr>
        <w:t>
      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p>
      <w:pPr>
        <w:spacing w:after="0"/>
        <w:ind w:left="0"/>
        <w:jc w:val="both"/>
      </w:pPr>
      <w:r>
        <w:rPr>
          <w:rFonts w:ascii="Times New Roman"/>
          <w:b w:val="false"/>
          <w:i w:val="false"/>
          <w:color w:val="000000"/>
          <w:sz w:val="28"/>
        </w:rPr>
        <w:t>
      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4) в отношении товаров для личного пользования, указанных в подпункте 4) пункта 1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международных организациях,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Евразийского экономического союза;</w:t>
      </w:r>
    </w:p>
    <w:p>
      <w:pPr>
        <w:spacing w:after="0"/>
        <w:ind w:left="0"/>
        <w:jc w:val="both"/>
      </w:pPr>
      <w:r>
        <w:rPr>
          <w:rFonts w:ascii="Times New Roman"/>
          <w:b w:val="false"/>
          <w:i w:val="false"/>
          <w:color w:val="000000"/>
          <w:sz w:val="28"/>
        </w:rPr>
        <w:t>
      5) в отношении товаров для личного пользования, указанных в подпункте 5) пункта 1 настоящей статьи, – на основании сведений о месте убытия.</w:t>
      </w:r>
    </w:p>
    <w:p>
      <w:pPr>
        <w:spacing w:after="0"/>
        <w:ind w:left="0"/>
        <w:jc w:val="both"/>
      </w:pPr>
      <w:r>
        <w:rPr>
          <w:rFonts w:ascii="Times New Roman"/>
          <w:b w:val="false"/>
          <w:i w:val="false"/>
          <w:color w:val="000000"/>
          <w:sz w:val="28"/>
        </w:rPr>
        <w:t>
      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статьей 230 настоящего Кодекса.</w:t>
      </w:r>
    </w:p>
    <w:p>
      <w:pPr>
        <w:spacing w:after="0"/>
        <w:ind w:left="0"/>
        <w:jc w:val="both"/>
      </w:pPr>
      <w:r>
        <w:rPr>
          <w:rFonts w:ascii="Times New Roman"/>
          <w:b w:val="false"/>
          <w:i w:val="false"/>
          <w:color w:val="000000"/>
          <w:sz w:val="28"/>
        </w:rPr>
        <w:t>
      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226 настоящего Кодекса с учетом статьи 354 настоящего Кодекса.</w:t>
      </w:r>
    </w:p>
    <w:p>
      <w:pPr>
        <w:spacing w:after="0"/>
        <w:ind w:left="0"/>
        <w:jc w:val="both"/>
      </w:pPr>
      <w:r>
        <w:rPr>
          <w:rFonts w:ascii="Times New Roman"/>
          <w:b/>
          <w:i w:val="false"/>
          <w:color w:val="000000"/>
          <w:sz w:val="28"/>
        </w:rPr>
        <w:t xml:space="preserve">Статья 347. Временный ввоз транспортных средств для личного пользования </w:t>
      </w:r>
    </w:p>
    <w:p>
      <w:pPr>
        <w:spacing w:after="0"/>
        <w:ind w:left="0"/>
        <w:jc w:val="both"/>
      </w:pPr>
      <w:r>
        <w:rPr>
          <w:rFonts w:ascii="Times New Roman"/>
          <w:b w:val="false"/>
          <w:i w:val="false"/>
          <w:color w:val="000000"/>
          <w:sz w:val="28"/>
        </w:rPr>
        <w:t xml:space="preserve">
      1. Допускается временный ввоз на таможенную территорию Евразийского экономического союза иностранными физическими лицами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p>
      <w:pPr>
        <w:spacing w:after="0"/>
        <w:ind w:left="0"/>
        <w:jc w:val="both"/>
      </w:pPr>
      <w:r>
        <w:rPr>
          <w:rFonts w:ascii="Times New Roman"/>
          <w:b w:val="false"/>
          <w:i w:val="false"/>
          <w:color w:val="000000"/>
          <w:sz w:val="28"/>
        </w:rPr>
        <w:t>
      Допускается временный ввоз на таможенную территорию Евразийского экономического союза иностранными физическими лицами, указанными в пункте 2 статьи 342 настоящего Кодекса, транспортных средств для личного пользования, не зарегистрированных в государствах-членах Евразийского экономического союза и в государстве, не являющемся членом Евразийского экономического союза, на срок не более одного года.</w:t>
      </w:r>
    </w:p>
    <w:p>
      <w:pPr>
        <w:spacing w:after="0"/>
        <w:ind w:left="0"/>
        <w:jc w:val="both"/>
      </w:pPr>
      <w:r>
        <w:rPr>
          <w:rFonts w:ascii="Times New Roman"/>
          <w:b w:val="false"/>
          <w:i w:val="false"/>
          <w:color w:val="000000"/>
          <w:sz w:val="28"/>
        </w:rPr>
        <w:t xml:space="preserve">
      Допускается временный ввоз на таможенную территорию Евразийского экономического союза физическими лицами государств-членов Евразийского экономического союза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p>
      <w:pPr>
        <w:spacing w:after="0"/>
        <w:ind w:left="0"/>
        <w:jc w:val="both"/>
      </w:pPr>
      <w:r>
        <w:rPr>
          <w:rFonts w:ascii="Times New Roman"/>
          <w:b w:val="false"/>
          <w:i w:val="false"/>
          <w:color w:val="000000"/>
          <w:sz w:val="28"/>
        </w:rPr>
        <w:t>
      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Евразийского экономического союза, и не зарегистрированных в государствах-членах Евразийского экономического союза и государстве, не являющемся членом Евразийского экономического союза, временно ввозимых на таможенную территорию Евразийского экономического союза физическими лицами, которые в соответствии со статьями 381 и 382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w:t>
      </w:r>
    </w:p>
    <w:p>
      <w:pPr>
        <w:spacing w:after="0"/>
        <w:ind w:left="0"/>
        <w:jc w:val="both"/>
      </w:pPr>
      <w:r>
        <w:rPr>
          <w:rFonts w:ascii="Times New Roman"/>
          <w:b w:val="false"/>
          <w:i w:val="false"/>
          <w:color w:val="000000"/>
          <w:sz w:val="28"/>
        </w:rPr>
        <w:t>
      Временный ввоз на таможенную территорию Евразийского экономического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В случае продления указанного срока, срок временного ввоза на таможенную территорию Евразийского экономического союза транспортных средств для личного пользования продлевается таможенным органом по обращению лиц, указанных в абзаце первом настоящего пункта, на период такого продления. </w:t>
      </w:r>
    </w:p>
    <w:p>
      <w:pPr>
        <w:spacing w:after="0"/>
        <w:ind w:left="0"/>
        <w:jc w:val="both"/>
      </w:pPr>
      <w:r>
        <w:rPr>
          <w:rFonts w:ascii="Times New Roman"/>
          <w:b w:val="false"/>
          <w:i w:val="false"/>
          <w:color w:val="000000"/>
          <w:sz w:val="28"/>
        </w:rPr>
        <w:t>
      3. Временный ввоз на таможенную территорию Евразийского экономического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государств-членов Евразийского экономического союза, являющимися сотрудниками дипломатических представительств государств-членов Евразийского экономического союза, работниками консульских учреждений государств-членов Евразийского экономического союза, сотрудниками представительств государств-членов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допускается при условии предоставления обеспечения исполнения обязанности по уплате таможенных пошлин, налогов в соответствии со статьей 354 настоящего Кодекса.</w:t>
      </w:r>
    </w:p>
    <w:p>
      <w:pPr>
        <w:spacing w:after="0"/>
        <w:ind w:left="0"/>
        <w:jc w:val="both"/>
      </w:pPr>
      <w:r>
        <w:rPr>
          <w:rFonts w:ascii="Times New Roman"/>
          <w:b w:val="false"/>
          <w:i w:val="false"/>
          <w:color w:val="000000"/>
          <w:sz w:val="28"/>
        </w:rPr>
        <w:t>
      4. Временный ввоз на таможенную территорию Евразийского экономического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Евразийского экономического союза, при наличии невывезенных с таможенной территории Евразийского экономического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354 настоящего Кодекса.</w:t>
      </w:r>
    </w:p>
    <w:p>
      <w:pPr>
        <w:spacing w:after="0"/>
        <w:ind w:left="0"/>
        <w:jc w:val="both"/>
      </w:pPr>
      <w:r>
        <w:rPr>
          <w:rFonts w:ascii="Times New Roman"/>
          <w:b w:val="false"/>
          <w:i w:val="false"/>
          <w:color w:val="000000"/>
          <w:sz w:val="28"/>
        </w:rPr>
        <w:t>
      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Евразийского экономического союза и не вывезенное с таможенной территории Евразийского экономического союза.</w:t>
      </w:r>
    </w:p>
    <w:p>
      <w:pPr>
        <w:spacing w:after="0"/>
        <w:ind w:left="0"/>
        <w:jc w:val="both"/>
      </w:pPr>
      <w:r>
        <w:rPr>
          <w:rFonts w:ascii="Times New Roman"/>
          <w:b w:val="false"/>
          <w:i w:val="false"/>
          <w:color w:val="000000"/>
          <w:sz w:val="28"/>
        </w:rPr>
        <w:t>
      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подлежат таможенному декларированию в целях вывоза с таможенной территории Евразийского экономического союза, выпуска в свободное обращение или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государства по решению суда, либо приобрели статус товаров Евразийского экономического союза в соответствии с пунктом 2 статьи 36 или пунктом 6 статьи 456 настоящего Кодекса, либо в отношении указанных транспортных средств для личного пользования наступили обстоятельства, предусмотренные подпунктом 8) пункта 7 статьи 34 настоящего Кодекса.</w:t>
      </w:r>
    </w:p>
    <w:p>
      <w:pPr>
        <w:spacing w:after="0"/>
        <w:ind w:left="0"/>
        <w:jc w:val="both"/>
      </w:pPr>
      <w:r>
        <w:rPr>
          <w:rFonts w:ascii="Times New Roman"/>
          <w:b w:val="false"/>
          <w:i w:val="false"/>
          <w:color w:val="000000"/>
          <w:sz w:val="28"/>
        </w:rPr>
        <w:t>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декларант вправе поместить такие транспортные средства под таможенные процедуры в порядке, установленном настоящим Кодексом.</w:t>
      </w:r>
    </w:p>
    <w:p>
      <w:pPr>
        <w:spacing w:after="0"/>
        <w:ind w:left="0"/>
        <w:jc w:val="both"/>
      </w:pPr>
      <w:r>
        <w:rPr>
          <w:rFonts w:ascii="Times New Roman"/>
          <w:b w:val="false"/>
          <w:i w:val="false"/>
          <w:color w:val="000000"/>
          <w:sz w:val="28"/>
        </w:rPr>
        <w:t>
      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иных целях в соответствии с настоящей статьей.</w:t>
      </w:r>
    </w:p>
    <w:p>
      <w:pPr>
        <w:spacing w:after="0"/>
        <w:ind w:left="0"/>
        <w:jc w:val="both"/>
      </w:pPr>
      <w:r>
        <w:rPr>
          <w:rFonts w:ascii="Times New Roman"/>
          <w:b w:val="false"/>
          <w:i w:val="false"/>
          <w:color w:val="000000"/>
          <w:sz w:val="28"/>
        </w:rPr>
        <w:t>
      В случае изъятия временно ввезенных транспортных средств для личного пользования либо наложения на них ареста в соответствии с законодательством Республики Казахстан, течение срока временного ввоза в отношении таких транспортных средств для личного пользования приостанавливается.</w:t>
      </w:r>
    </w:p>
    <w:p>
      <w:pPr>
        <w:spacing w:after="0"/>
        <w:ind w:left="0"/>
        <w:jc w:val="both"/>
      </w:pPr>
      <w:r>
        <w:rPr>
          <w:rFonts w:ascii="Times New Roman"/>
          <w:b w:val="false"/>
          <w:i w:val="false"/>
          <w:color w:val="000000"/>
          <w:sz w:val="28"/>
        </w:rPr>
        <w:t>
      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Евразийского экономического союза временно ввезенных транспортных средств для личного пользования, предусмотренного пунктом 9 настоящей статьи.</w:t>
      </w:r>
    </w:p>
    <w:p>
      <w:pPr>
        <w:spacing w:after="0"/>
        <w:ind w:left="0"/>
        <w:jc w:val="both"/>
      </w:pPr>
      <w:r>
        <w:rPr>
          <w:rFonts w:ascii="Times New Roman"/>
          <w:b w:val="false"/>
          <w:i w:val="false"/>
          <w:color w:val="000000"/>
          <w:sz w:val="28"/>
        </w:rPr>
        <w:t>
      Временно ввезенные транспортные средства для личного пользования, в отношении которых до истечения срока, указанного в пункте 1 или 2 настоящей статьи, не совершены действия, предусмотренные настоящим пунктом, задерживаются таможенным органом, в зоне деятельности которого находятся такие транспортные средства, в соответствии с главой 52 настоящего Кодекса, за исключением случая, когда до такого задержания наступили обстоятельства, указанные в подпункте 5) пункта 2 статьи 351 настоящего Кодекса.</w:t>
      </w:r>
    </w:p>
    <w:p>
      <w:pPr>
        <w:spacing w:after="0"/>
        <w:ind w:left="0"/>
        <w:jc w:val="both"/>
      </w:pPr>
      <w:r>
        <w:rPr>
          <w:rFonts w:ascii="Times New Roman"/>
          <w:b w:val="false"/>
          <w:i w:val="false"/>
          <w:color w:val="000000"/>
          <w:sz w:val="28"/>
        </w:rPr>
        <w:t xml:space="preserve">
      6. Временно ввезенные транспортные средства для личного пользования должны находиться на таможенной территории Евразийского экономического союза в фактическом владении и пользовании декларанта, если иное не установлено настоящей статьей. </w:t>
      </w:r>
    </w:p>
    <w:p>
      <w:pPr>
        <w:spacing w:after="0"/>
        <w:ind w:left="0"/>
        <w:jc w:val="both"/>
      </w:pPr>
      <w:r>
        <w:rPr>
          <w:rFonts w:ascii="Times New Roman"/>
          <w:b w:val="false"/>
          <w:i w:val="false"/>
          <w:color w:val="000000"/>
          <w:sz w:val="28"/>
        </w:rPr>
        <w:t>
      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pPr>
        <w:spacing w:after="0"/>
        <w:ind w:left="0"/>
        <w:jc w:val="both"/>
      </w:pPr>
      <w:r>
        <w:rPr>
          <w:rFonts w:ascii="Times New Roman"/>
          <w:b w:val="false"/>
          <w:i w:val="false"/>
          <w:color w:val="000000"/>
          <w:sz w:val="28"/>
        </w:rPr>
        <w:t>
      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p>
      <w:pPr>
        <w:spacing w:after="0"/>
        <w:ind w:left="0"/>
        <w:jc w:val="both"/>
      </w:pPr>
      <w:r>
        <w:rPr>
          <w:rFonts w:ascii="Times New Roman"/>
          <w:b w:val="false"/>
          <w:i w:val="false"/>
          <w:color w:val="000000"/>
          <w:sz w:val="28"/>
        </w:rPr>
        <w:t>
      1) физическим лицам, которые в соответствии со статьями 381 и 382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Евразийского экономического союза таких транспортных средств для личного пользования физическими лицами, которым осуществляется такая передача;</w:t>
      </w:r>
    </w:p>
    <w:p>
      <w:pPr>
        <w:spacing w:after="0"/>
        <w:ind w:left="0"/>
        <w:jc w:val="both"/>
      </w:pPr>
      <w:r>
        <w:rPr>
          <w:rFonts w:ascii="Times New Roman"/>
          <w:b w:val="false"/>
          <w:i w:val="false"/>
          <w:color w:val="000000"/>
          <w:sz w:val="28"/>
        </w:rPr>
        <w:t xml:space="preserve">
      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t>
      </w:r>
    </w:p>
    <w:p>
      <w:pPr>
        <w:spacing w:after="0"/>
        <w:ind w:left="0"/>
        <w:jc w:val="both"/>
      </w:pPr>
      <w:r>
        <w:rPr>
          <w:rFonts w:ascii="Times New Roman"/>
          <w:b w:val="false"/>
          <w:i w:val="false"/>
          <w:color w:val="000000"/>
          <w:sz w:val="28"/>
        </w:rPr>
        <w:t>
      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pPr>
        <w:spacing w:after="0"/>
        <w:ind w:left="0"/>
        <w:jc w:val="both"/>
      </w:pPr>
      <w:r>
        <w:rPr>
          <w:rFonts w:ascii="Times New Roman"/>
          <w:b w:val="false"/>
          <w:i w:val="false"/>
          <w:color w:val="000000"/>
          <w:sz w:val="28"/>
        </w:rPr>
        <w:t>
      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pPr>
        <w:spacing w:after="0"/>
        <w:ind w:left="0"/>
        <w:jc w:val="both"/>
      </w:pPr>
      <w:r>
        <w:rPr>
          <w:rFonts w:ascii="Times New Roman"/>
          <w:b w:val="false"/>
          <w:i w:val="false"/>
          <w:color w:val="000000"/>
          <w:sz w:val="28"/>
        </w:rPr>
        <w:t>
      2) транспортное средство для личного пользования, временно ввезенное физическим лицом государства-члена Евразийского экономического союза, – его родителям, детям, супругу (супруге), состоящему (состоящей) в зарегистрированном браке;</w:t>
      </w:r>
    </w:p>
    <w:p>
      <w:pPr>
        <w:spacing w:after="0"/>
        <w:ind w:left="0"/>
        <w:jc w:val="both"/>
      </w:pPr>
      <w:r>
        <w:rPr>
          <w:rFonts w:ascii="Times New Roman"/>
          <w:b w:val="false"/>
          <w:i w:val="false"/>
          <w:color w:val="000000"/>
          <w:sz w:val="28"/>
        </w:rPr>
        <w:t xml:space="preserve">
      3) транспортное средство для личного пользования, временно ввезенное иностранным физическим лицом, – иным иностранным физическим лицам; </w:t>
      </w:r>
    </w:p>
    <w:p>
      <w:pPr>
        <w:spacing w:after="0"/>
        <w:ind w:left="0"/>
        <w:jc w:val="both"/>
      </w:pPr>
      <w:r>
        <w:rPr>
          <w:rFonts w:ascii="Times New Roman"/>
          <w:b w:val="false"/>
          <w:i w:val="false"/>
          <w:color w:val="000000"/>
          <w:sz w:val="28"/>
        </w:rPr>
        <w:t>
      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pPr>
        <w:spacing w:after="0"/>
        <w:ind w:left="0"/>
        <w:jc w:val="both"/>
      </w:pPr>
      <w:r>
        <w:rPr>
          <w:rFonts w:ascii="Times New Roman"/>
          <w:b w:val="false"/>
          <w:i w:val="false"/>
          <w:color w:val="000000"/>
          <w:sz w:val="28"/>
        </w:rPr>
        <w:t>
      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Евразийского экономического союза, представительство государства-члена Евразийского экономического союза при международной организации, расположенное за пределами таможенной территории Евразийского экономического союза, временно ввезенное физическим лицом государства-члена Евразийского экономического союза, работающим в таких дипломатическом представительстве и (или) консульском учреждении, представительстве государства-члена Евразийского экономического союза при международной организации, – иному сотруднику таких дипломатического представительства и (или) консульского учреждения государства-члена Евразийского экономического союза, представительства государства-члена Евразийского экономического союза при международной организации, расположенного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9. С разрешения таможенного органа и без таможенного декларирования допускается передача декларантом следующих транспортных средств:</w:t>
      </w:r>
    </w:p>
    <w:p>
      <w:pPr>
        <w:spacing w:after="0"/>
        <w:ind w:left="0"/>
        <w:jc w:val="both"/>
      </w:pPr>
      <w:r>
        <w:rPr>
          <w:rFonts w:ascii="Times New Roman"/>
          <w:b w:val="false"/>
          <w:i w:val="false"/>
          <w:color w:val="000000"/>
          <w:sz w:val="28"/>
        </w:rPr>
        <w:t xml:space="preserve">
      1) транспортное средство для личного пользования, временно ввезенное иностранным физическим лицом, – физическому лицу государства-члена Евразийского экономического союза при условии обеспечения исполнения обязанности по уплате таможенных пошлин, налогов в соответствии со статьей 354 настоящего Кодекса; </w:t>
      </w:r>
    </w:p>
    <w:p>
      <w:pPr>
        <w:spacing w:after="0"/>
        <w:ind w:left="0"/>
        <w:jc w:val="both"/>
      </w:pPr>
      <w:r>
        <w:rPr>
          <w:rFonts w:ascii="Times New Roman"/>
          <w:b w:val="false"/>
          <w:i w:val="false"/>
          <w:color w:val="000000"/>
          <w:sz w:val="28"/>
        </w:rPr>
        <w:t>
      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Евразийского экономического союза, если такой вывоз не может быть осуществлен декларантом по причине его смерти, тяжелой болезни или иной объективной причине.</w:t>
      </w:r>
    </w:p>
    <w:p>
      <w:pPr>
        <w:spacing w:after="0"/>
        <w:ind w:left="0"/>
        <w:jc w:val="both"/>
      </w:pPr>
      <w:r>
        <w:rPr>
          <w:rFonts w:ascii="Times New Roman"/>
          <w:b w:val="false"/>
          <w:i w:val="false"/>
          <w:color w:val="000000"/>
          <w:sz w:val="28"/>
        </w:rPr>
        <w:t>
      10. Форма указанного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p>
      <w:pPr>
        <w:spacing w:after="0"/>
        <w:ind w:left="0"/>
        <w:jc w:val="both"/>
      </w:pPr>
      <w:r>
        <w:rPr>
          <w:rFonts w:ascii="Times New Roman"/>
          <w:b w:val="false"/>
          <w:i w:val="false"/>
          <w:color w:val="000000"/>
          <w:sz w:val="28"/>
        </w:rPr>
        <w:t>
      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Евразийского экономического союза иным лицам, за исключением декларанта.</w:t>
      </w:r>
    </w:p>
    <w:p>
      <w:pPr>
        <w:spacing w:after="0"/>
        <w:ind w:left="0"/>
        <w:jc w:val="both"/>
      </w:pPr>
      <w:r>
        <w:rPr>
          <w:rFonts w:ascii="Times New Roman"/>
          <w:b w:val="false"/>
          <w:i w:val="false"/>
          <w:color w:val="000000"/>
          <w:sz w:val="28"/>
        </w:rPr>
        <w:t>
      12. Передача декларантом на таможенной территории Евразийского экономического союза временно ввезенных транспортных средств для личного пользования в иных случаях, чем установленные пунктами 7, 8 и 9 настоящей статьи, допускается после осуществления их таможенного декларирования в целях свободного обращения.</w:t>
      </w:r>
    </w:p>
    <w:p>
      <w:pPr>
        <w:spacing w:after="0"/>
        <w:ind w:left="0"/>
        <w:jc w:val="both"/>
      </w:pPr>
      <w:r>
        <w:rPr>
          <w:rFonts w:ascii="Times New Roman"/>
          <w:b w:val="false"/>
          <w:i w:val="false"/>
          <w:color w:val="000000"/>
          <w:sz w:val="28"/>
        </w:rPr>
        <w:t>
      В случае выявления фактов передачи временно ввезенных транспортных средств для личного пользования в иных случаях, чем установленные пунктами 7, 8 и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13. Передача декларантом на таможенной территории Евразийского экономического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pPr>
        <w:spacing w:after="0"/>
        <w:ind w:left="0"/>
        <w:jc w:val="both"/>
      </w:pPr>
      <w:r>
        <w:rPr>
          <w:rFonts w:ascii="Times New Roman"/>
          <w:b/>
          <w:i w:val="false"/>
          <w:color w:val="000000"/>
          <w:sz w:val="28"/>
        </w:rPr>
        <w:t>Статья 348. Временный вывоз физическими лицами товаров для личного пользования</w:t>
      </w:r>
    </w:p>
    <w:p>
      <w:pPr>
        <w:spacing w:after="0"/>
        <w:ind w:left="0"/>
        <w:jc w:val="both"/>
      </w:pPr>
      <w:r>
        <w:rPr>
          <w:rFonts w:ascii="Times New Roman"/>
          <w:b w:val="false"/>
          <w:i w:val="false"/>
          <w:color w:val="000000"/>
          <w:sz w:val="28"/>
        </w:rPr>
        <w:t>
      1. Допускается временный вывоз с таможенной территории Евразийского экономического союза физическими лицами товаров для личного пользования, являющихся товарами Евразийского экономического союза, на период своего временного пребывания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Евразийского экономического союза без уплаты таможенных пошлин, налогов. Об идентификации товаров для личного пользования указывается в пассажирской таможенной декларации, один экземпляр которой передается физическому лицу, осуществляющему временный вывоз таких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Отсутствие такой идентификации не препятствует обратному ввозу на таможенную территорию Евразийского экономического союза физическими лицами товаров для личного пользования без уплаты таможенных пошлин, налогов при условии подтверждения в порядке, утвержденном уполномоченным органом, таможенному органу того, что эти товары ввозятся на таможенную территорию Евразийского экономического союза обратно после их вывоза с таможенной территории Евразийского экономического союза. </w:t>
      </w:r>
    </w:p>
    <w:p>
      <w:pPr>
        <w:spacing w:after="0"/>
        <w:ind w:left="0"/>
        <w:jc w:val="both"/>
      </w:pPr>
      <w:r>
        <w:rPr>
          <w:rFonts w:ascii="Times New Roman"/>
          <w:b w:val="false"/>
          <w:i w:val="false"/>
          <w:color w:val="000000"/>
          <w:sz w:val="28"/>
        </w:rPr>
        <w:t>
      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Республики Казахстан, замененная часть при обратном ввозе такого транспортного средства для личного пользования на таможенную территорию Евразийского экономического союза подлежит таможенному декларированию в целях выпуска в свободное обращение.</w:t>
      </w:r>
    </w:p>
    <w:p>
      <w:pPr>
        <w:spacing w:after="0"/>
        <w:ind w:left="0"/>
        <w:jc w:val="both"/>
      </w:pPr>
      <w:r>
        <w:rPr>
          <w:rFonts w:ascii="Times New Roman"/>
          <w:b/>
          <w:i w:val="false"/>
          <w:color w:val="000000"/>
          <w:sz w:val="28"/>
        </w:rPr>
        <w:t>Статья 349. Применение таможенных платежей в отношении товаров для личного пользования</w:t>
      </w:r>
    </w:p>
    <w:p>
      <w:pPr>
        <w:spacing w:after="0"/>
        <w:ind w:left="0"/>
        <w:jc w:val="both"/>
      </w:pPr>
      <w:r>
        <w:rPr>
          <w:rFonts w:ascii="Times New Roman"/>
          <w:b w:val="false"/>
          <w:i w:val="false"/>
          <w:color w:val="000000"/>
          <w:sz w:val="28"/>
        </w:rPr>
        <w:t>
      1.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pPr>
        <w:spacing w:after="0"/>
        <w:ind w:left="0"/>
        <w:jc w:val="both"/>
      </w:pPr>
      <w:r>
        <w:rPr>
          <w:rFonts w:ascii="Times New Roman"/>
          <w:b w:val="false"/>
          <w:i w:val="false"/>
          <w:color w:val="000000"/>
          <w:sz w:val="28"/>
        </w:rPr>
        <w:t>
      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Евразийского экономического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pPr>
        <w:spacing w:after="0"/>
        <w:ind w:left="0"/>
        <w:jc w:val="both"/>
      </w:pPr>
      <w:r>
        <w:rPr>
          <w:rFonts w:ascii="Times New Roman"/>
          <w:b w:val="false"/>
          <w:i w:val="false"/>
          <w:color w:val="000000"/>
          <w:sz w:val="28"/>
        </w:rPr>
        <w:t xml:space="preserve">
      3. Без уплаты таможенных пошлин, налогов товары для личного пользования ввозятся на таможенную территорию Евразийского экономического союза в пределах стоимостных, весовых и (или) количественных норм, определяемых Комиссией, за исключением случаев, когда настоящей статьей в отношении товаров для личного пользования, ввозимых на таможенную территорию Евразийского экономического союза, установлен иной порядок применения таможенных пошлин, налогов. </w:t>
      </w:r>
    </w:p>
    <w:p>
      <w:pPr>
        <w:spacing w:after="0"/>
        <w:ind w:left="0"/>
        <w:jc w:val="both"/>
      </w:pPr>
      <w:r>
        <w:rPr>
          <w:rFonts w:ascii="Times New Roman"/>
          <w:b w:val="false"/>
          <w:i w:val="false"/>
          <w:color w:val="000000"/>
          <w:sz w:val="28"/>
        </w:rPr>
        <w:t>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Евразийского экономического союза. Такие нормы ввоза на таможенную территорию Евразийского экономического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pPr>
        <w:spacing w:after="0"/>
        <w:ind w:left="0"/>
        <w:jc w:val="both"/>
      </w:pPr>
      <w:r>
        <w:rPr>
          <w:rFonts w:ascii="Times New Roman"/>
          <w:b w:val="false"/>
          <w:i w:val="false"/>
          <w:color w:val="000000"/>
          <w:sz w:val="28"/>
        </w:rPr>
        <w:t>
      Комиссия вправе определять категории товаров, в отношении которых в зависимости от способа их ввоза на таможенную территорию Евразийского экономического союза уполномоченным органом могут устанавливаться более жесткие, чем определенные Комиссией,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w:t>
      </w:r>
    </w:p>
    <w:p>
      <w:pPr>
        <w:spacing w:after="0"/>
        <w:ind w:left="0"/>
        <w:jc w:val="both"/>
      </w:pPr>
      <w:r>
        <w:rPr>
          <w:rFonts w:ascii="Times New Roman"/>
          <w:b w:val="false"/>
          <w:i w:val="false"/>
          <w:color w:val="000000"/>
          <w:sz w:val="28"/>
        </w:rPr>
        <w:t>
      При определении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Евразийского экономического союза в целях учета таких товаров, ввозимых в пределах указанных норм.</w:t>
      </w:r>
    </w:p>
    <w:p>
      <w:pPr>
        <w:spacing w:after="0"/>
        <w:ind w:left="0"/>
        <w:jc w:val="both"/>
      </w:pPr>
      <w:r>
        <w:rPr>
          <w:rFonts w:ascii="Times New Roman"/>
          <w:b w:val="false"/>
          <w:i w:val="false"/>
          <w:color w:val="000000"/>
          <w:sz w:val="28"/>
        </w:rPr>
        <w:t xml:space="preserve">
      4. Товары для личного пользования независимо от их стоимости, веса и (или) количества вывозятся с таможенной территории Евразийского экономического союза без уплаты таможенных пошлин, налогов. </w:t>
      </w:r>
    </w:p>
    <w:p>
      <w:pPr>
        <w:spacing w:after="0"/>
        <w:ind w:left="0"/>
        <w:jc w:val="both"/>
      </w:pPr>
      <w:r>
        <w:rPr>
          <w:rFonts w:ascii="Times New Roman"/>
          <w:b w:val="false"/>
          <w:i w:val="false"/>
          <w:color w:val="000000"/>
          <w:sz w:val="28"/>
        </w:rPr>
        <w:t xml:space="preserve">
      5. Товары для личного пользования, за исключением транспортных средств для личного пользования, зарегистрированных в государствах-членах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пунктом 2 статьи 348 настоящего Кодекса, того, что эти товары ввозятся на таможенную территорию Евразийского экономического союза обратно после их временного вывоза с таможенной территории Евразийского экономического союза. </w:t>
      </w:r>
    </w:p>
    <w:p>
      <w:pPr>
        <w:spacing w:after="0"/>
        <w:ind w:left="0"/>
        <w:jc w:val="both"/>
      </w:pPr>
      <w:r>
        <w:rPr>
          <w:rFonts w:ascii="Times New Roman"/>
          <w:b w:val="false"/>
          <w:i w:val="false"/>
          <w:color w:val="000000"/>
          <w:sz w:val="28"/>
        </w:rPr>
        <w:t>
      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Евразийского экономического союза, ввозятся на таможенную территорию Евразийского экономического союза после их временного вывоза с таможенной территории Евразийского экономического союза, на такие товары распространяется порядок применения таможенных пошлин, налогов, установленный пунктами 1, 3 и 8 настоящей статьи.</w:t>
      </w:r>
    </w:p>
    <w:p>
      <w:pPr>
        <w:spacing w:after="0"/>
        <w:ind w:left="0"/>
        <w:jc w:val="both"/>
      </w:pPr>
      <w:r>
        <w:rPr>
          <w:rFonts w:ascii="Times New Roman"/>
          <w:b w:val="false"/>
          <w:i w:val="false"/>
          <w:color w:val="000000"/>
          <w:sz w:val="28"/>
        </w:rPr>
        <w:t>
      Транспортные средства для личного пользования, зарегистрированные в государствах-членах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w:t>
      </w:r>
    </w:p>
    <w:p>
      <w:pPr>
        <w:spacing w:after="0"/>
        <w:ind w:left="0"/>
        <w:jc w:val="both"/>
      </w:pPr>
      <w:r>
        <w:rPr>
          <w:rFonts w:ascii="Times New Roman"/>
          <w:b w:val="false"/>
          <w:i w:val="false"/>
          <w:color w:val="000000"/>
          <w:sz w:val="28"/>
        </w:rPr>
        <w:t>
      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w:t>
      </w:r>
    </w:p>
    <w:p>
      <w:pPr>
        <w:spacing w:after="0"/>
        <w:ind w:left="0"/>
        <w:jc w:val="both"/>
      </w:pPr>
      <w:r>
        <w:rPr>
          <w:rFonts w:ascii="Times New Roman"/>
          <w:b w:val="false"/>
          <w:i w:val="false"/>
          <w:color w:val="000000"/>
          <w:sz w:val="28"/>
        </w:rPr>
        <w:t>
      На товары для личного пользования, не указанные в абзаце первом настоящего пункта, ввозимые иностранными физическими лицами на период своего пребывания на таможенной территории Евразийского экономического союза, распространяется порядок применения таможенных пошлин, налогов, установленный пунктами 1 и 3, абзацем первым пункта 7, а также пунктом 8 настоящей статьи.</w:t>
      </w:r>
    </w:p>
    <w:p>
      <w:pPr>
        <w:spacing w:after="0"/>
        <w:ind w:left="0"/>
        <w:jc w:val="both"/>
      </w:pPr>
      <w:r>
        <w:rPr>
          <w:rFonts w:ascii="Times New Roman"/>
          <w:b w:val="false"/>
          <w:i w:val="false"/>
          <w:color w:val="000000"/>
          <w:sz w:val="28"/>
        </w:rPr>
        <w:t>
      7. Транспортные средства для личного пользования, зарегистрированные в государстве, не являющемся членом Евразийского экономического союза, могут ввозиться иностранными физическими лицами и физическими лицами государств-членов Евразийского экономического союза без уплаты таможенных пошлин, налогов на срок не более одного года.</w:t>
      </w:r>
    </w:p>
    <w:p>
      <w:pPr>
        <w:spacing w:after="0"/>
        <w:ind w:left="0"/>
        <w:jc w:val="both"/>
      </w:pPr>
      <w:r>
        <w:rPr>
          <w:rFonts w:ascii="Times New Roman"/>
          <w:b w:val="false"/>
          <w:i w:val="false"/>
          <w:color w:val="000000"/>
          <w:sz w:val="28"/>
        </w:rPr>
        <w:t>
      В отношении транспортных средств для личного пользования в случаях, установленных подпунктом 2) пункта 7 и пунктом 12 статьи 347 настоящего Кодекса, уплачиваются таможенные пошлины, налоги в соответствии с настоящей главой.</w:t>
      </w:r>
    </w:p>
    <w:p>
      <w:pPr>
        <w:spacing w:after="0"/>
        <w:ind w:left="0"/>
        <w:jc w:val="both"/>
      </w:pPr>
      <w:r>
        <w:rPr>
          <w:rFonts w:ascii="Times New Roman"/>
          <w:b w:val="false"/>
          <w:i w:val="false"/>
          <w:color w:val="000000"/>
          <w:sz w:val="28"/>
        </w:rPr>
        <w:t>
      8. Комиссия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вправе определять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pPr>
        <w:spacing w:after="0"/>
        <w:ind w:left="0"/>
        <w:jc w:val="both"/>
      </w:pPr>
      <w:r>
        <w:rPr>
          <w:rFonts w:ascii="Times New Roman"/>
          <w:b w:val="false"/>
          <w:i w:val="false"/>
          <w:color w:val="000000"/>
          <w:sz w:val="28"/>
        </w:rPr>
        <w:t>
      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статьях 381 и 382 настоящего Кодекса, определяются данными статьями настоящего Кодекса, а лицами, указанными в пункте 2 статьи 379 настоящего Кодекса, – международными договорами Республики Казахстан и международными договорами между государствами-членами Евразийского экономического союза.</w:t>
      </w:r>
    </w:p>
    <w:p>
      <w:pPr>
        <w:spacing w:after="0"/>
        <w:ind w:left="0"/>
        <w:jc w:val="both"/>
      </w:pPr>
      <w:r>
        <w:rPr>
          <w:rFonts w:ascii="Times New Roman"/>
          <w:b w:val="false"/>
          <w:i w:val="false"/>
          <w:color w:val="000000"/>
          <w:sz w:val="28"/>
        </w:rPr>
        <w:t>
      9.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главой 24 настоящего Кодекса.</w:t>
      </w:r>
    </w:p>
    <w:p>
      <w:pPr>
        <w:spacing w:after="0"/>
        <w:ind w:left="0"/>
        <w:jc w:val="both"/>
      </w:pPr>
      <w:r>
        <w:rPr>
          <w:rFonts w:ascii="Times New Roman"/>
          <w:b w:val="false"/>
          <w:i w:val="false"/>
          <w:color w:val="000000"/>
          <w:sz w:val="28"/>
        </w:rPr>
        <w:t>
      10.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pPr>
        <w:spacing w:after="0"/>
        <w:ind w:left="0"/>
        <w:jc w:val="both"/>
      </w:pPr>
      <w:r>
        <w:rPr>
          <w:rFonts w:ascii="Times New Roman"/>
          <w:b w:val="false"/>
          <w:i w:val="false"/>
          <w:color w:val="000000"/>
          <w:sz w:val="28"/>
        </w:rPr>
        <w:t>
      11.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pPr>
        <w:spacing w:after="0"/>
        <w:ind w:left="0"/>
        <w:jc w:val="both"/>
      </w:pPr>
      <w:r>
        <w:rPr>
          <w:rFonts w:ascii="Times New Roman"/>
          <w:b w:val="false"/>
          <w:i w:val="false"/>
          <w:color w:val="000000"/>
          <w:sz w:val="28"/>
        </w:rPr>
        <w:t>
      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пунктом 3 статьи 82 настоящего Кодекса.</w:t>
      </w:r>
    </w:p>
    <w:p>
      <w:pPr>
        <w:spacing w:after="0"/>
        <w:ind w:left="0"/>
        <w:jc w:val="both"/>
      </w:pPr>
      <w:r>
        <w:rPr>
          <w:rFonts w:ascii="Times New Roman"/>
          <w:b w:val="false"/>
          <w:i w:val="false"/>
          <w:color w:val="000000"/>
          <w:sz w:val="28"/>
        </w:rPr>
        <w:t>
      Для целей исчисления таможенных пошлин, налогов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pPr>
        <w:spacing w:after="0"/>
        <w:ind w:left="0"/>
        <w:jc w:val="both"/>
      </w:pPr>
      <w:r>
        <w:rPr>
          <w:rFonts w:ascii="Times New Roman"/>
          <w:b w:val="false"/>
          <w:i w:val="false"/>
          <w:color w:val="000000"/>
          <w:sz w:val="28"/>
        </w:rPr>
        <w:t>
      12.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национальной валюте Республики Казахстан.</w:t>
      </w:r>
    </w:p>
    <w:p>
      <w:pPr>
        <w:spacing w:after="0"/>
        <w:ind w:left="0"/>
        <w:jc w:val="both"/>
      </w:pPr>
      <w:r>
        <w:rPr>
          <w:rFonts w:ascii="Times New Roman"/>
          <w:b w:val="false"/>
          <w:i w:val="false"/>
          <w:color w:val="000000"/>
          <w:sz w:val="28"/>
        </w:rPr>
        <w:t>
      13.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pPr>
        <w:spacing w:after="0"/>
        <w:ind w:left="0"/>
        <w:jc w:val="both"/>
      </w:pPr>
      <w:r>
        <w:rPr>
          <w:rFonts w:ascii="Times New Roman"/>
          <w:b w:val="false"/>
          <w:i w:val="false"/>
          <w:color w:val="000000"/>
          <w:sz w:val="28"/>
        </w:rPr>
        <w:t xml:space="preserve">
      14.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 </w:t>
      </w:r>
    </w:p>
    <w:p>
      <w:pPr>
        <w:spacing w:after="0"/>
        <w:ind w:left="0"/>
        <w:jc w:val="both"/>
      </w:pPr>
      <w:r>
        <w:rPr>
          <w:rFonts w:ascii="Times New Roman"/>
          <w:b w:val="false"/>
          <w:i w:val="false"/>
          <w:color w:val="000000"/>
          <w:sz w:val="28"/>
        </w:rPr>
        <w:t>
      15.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pPr>
        <w:spacing w:after="0"/>
        <w:ind w:left="0"/>
        <w:jc w:val="both"/>
      </w:pPr>
      <w:r>
        <w:rPr>
          <w:rFonts w:ascii="Times New Roman"/>
          <w:b w:val="false"/>
          <w:i w:val="false"/>
          <w:color w:val="000000"/>
          <w:sz w:val="28"/>
        </w:rPr>
        <w:t>
      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pPr>
        <w:spacing w:after="0"/>
        <w:ind w:left="0"/>
        <w:jc w:val="both"/>
      </w:pPr>
      <w:r>
        <w:rPr>
          <w:rFonts w:ascii="Times New Roman"/>
          <w:b w:val="false"/>
          <w:i w:val="false"/>
          <w:color w:val="000000"/>
          <w:sz w:val="28"/>
        </w:rPr>
        <w:t>
      2) исчисление сумм налогов производится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16.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pPr>
        <w:spacing w:after="0"/>
        <w:ind w:left="0"/>
        <w:jc w:val="both"/>
      </w:pPr>
      <w:r>
        <w:rPr>
          <w:rFonts w:ascii="Times New Roman"/>
          <w:b w:val="false"/>
          <w:i w:val="false"/>
          <w:color w:val="000000"/>
          <w:sz w:val="28"/>
        </w:rPr>
        <w:t>
      17.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зачета (возврата) сумм таможенных пошлин, налогов и иных денежных средств (денег) определяются в соответствии с главами 8, 9, 10 и 11 настоящего Кодекса.</w:t>
      </w:r>
    </w:p>
    <w:p>
      <w:pPr>
        <w:spacing w:after="0"/>
        <w:ind w:left="0"/>
        <w:jc w:val="both"/>
      </w:pPr>
      <w:r>
        <w:rPr>
          <w:rFonts w:ascii="Times New Roman"/>
          <w:b w:val="false"/>
          <w:i w:val="false"/>
          <w:color w:val="000000"/>
          <w:sz w:val="28"/>
        </w:rPr>
        <w:t>
      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пассажирской таможенной декларации.</w:t>
      </w:r>
    </w:p>
    <w:p>
      <w:pPr>
        <w:spacing w:after="0"/>
        <w:ind w:left="0"/>
        <w:jc w:val="both"/>
      </w:pPr>
      <w:r>
        <w:rPr>
          <w:rFonts w:ascii="Times New Roman"/>
          <w:b w:val="false"/>
          <w:i w:val="false"/>
          <w:color w:val="000000"/>
          <w:sz w:val="28"/>
        </w:rPr>
        <w:t>
      18.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2, 3 статьи 94 настоящего Кодекса с учетом абзаца второго настоящего пункта.</w:t>
      </w:r>
    </w:p>
    <w:p>
      <w:pPr>
        <w:spacing w:after="0"/>
        <w:ind w:left="0"/>
        <w:jc w:val="both"/>
      </w:pPr>
      <w:r>
        <w:rPr>
          <w:rFonts w:ascii="Times New Roman"/>
          <w:b w:val="false"/>
          <w:i w:val="false"/>
          <w:color w:val="000000"/>
          <w:sz w:val="28"/>
        </w:rPr>
        <w:t>
      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подлежат уплате в государстве-члене Евразийского экономического союза, на территории которого выявлены обстоятельства, указанные в пункте 6 статьи 351 настоящего Кодекса.</w:t>
      </w:r>
    </w:p>
    <w:p>
      <w:pPr>
        <w:spacing w:after="0"/>
        <w:ind w:left="0"/>
        <w:jc w:val="both"/>
      </w:pPr>
      <w:r>
        <w:rPr>
          <w:rFonts w:ascii="Times New Roman"/>
          <w:b w:val="false"/>
          <w:i w:val="false"/>
          <w:color w:val="000000"/>
          <w:sz w:val="28"/>
        </w:rPr>
        <w:t xml:space="preserve">
      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национальной валюте Республики Казахстан. </w:t>
      </w:r>
    </w:p>
    <w:p>
      <w:pPr>
        <w:spacing w:after="0"/>
        <w:ind w:left="0"/>
        <w:jc w:val="both"/>
      </w:pPr>
      <w:r>
        <w:rPr>
          <w:rFonts w:ascii="Times New Roman"/>
          <w:b w:val="false"/>
          <w:i w:val="false"/>
          <w:color w:val="000000"/>
          <w:sz w:val="28"/>
        </w:rPr>
        <w:t xml:space="preserve">
      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Евразийского экономического союза, в котором в соответствии с пунктом 18 настоящей статьи подлежат уплате такие таможенные платежи. </w:t>
      </w:r>
    </w:p>
    <w:p>
      <w:pPr>
        <w:spacing w:after="0"/>
        <w:ind w:left="0"/>
        <w:jc w:val="both"/>
      </w:pPr>
      <w:r>
        <w:rPr>
          <w:rFonts w:ascii="Times New Roman"/>
          <w:b w:val="false"/>
          <w:i w:val="false"/>
          <w:color w:val="000000"/>
          <w:sz w:val="28"/>
        </w:rPr>
        <w:t xml:space="preserve">
      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Евразийского экономического союза, в котором в соответствии с пунктом 18 настоящей статьи подлежат уплате таможенные пошлины, налоги, за исключением случая, определенного абзацем вторым настоящего пункта. </w:t>
      </w:r>
    </w:p>
    <w:p>
      <w:pPr>
        <w:spacing w:after="0"/>
        <w:ind w:left="0"/>
        <w:jc w:val="both"/>
      </w:pPr>
      <w:r>
        <w:rPr>
          <w:rFonts w:ascii="Times New Roman"/>
          <w:b w:val="false"/>
          <w:i w:val="false"/>
          <w:color w:val="000000"/>
          <w:sz w:val="28"/>
        </w:rPr>
        <w:t>
      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Республики Казахстан.</w:t>
      </w:r>
    </w:p>
    <w:p>
      <w:pPr>
        <w:spacing w:after="0"/>
        <w:ind w:left="0"/>
        <w:jc w:val="both"/>
      </w:pPr>
      <w:r>
        <w:rPr>
          <w:rFonts w:ascii="Times New Roman"/>
          <w:b w:val="false"/>
          <w:i w:val="false"/>
          <w:color w:val="000000"/>
          <w:sz w:val="28"/>
        </w:rPr>
        <w:t>
      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подпунктах 1, 2, 3 и 4 пункта 1 статьи 74 настоящего Кодекса, не уплачиваются.</w:t>
      </w:r>
    </w:p>
    <w:p>
      <w:pPr>
        <w:spacing w:after="0"/>
        <w:ind w:left="0"/>
        <w:jc w:val="both"/>
      </w:pPr>
      <w:r>
        <w:rPr>
          <w:rFonts w:ascii="Times New Roman"/>
          <w:b w:val="false"/>
          <w:i w:val="false"/>
          <w:color w:val="000000"/>
          <w:sz w:val="28"/>
        </w:rPr>
        <w:t>
      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иного таможенного документа, определяемого Комиссией.</w:t>
      </w:r>
    </w:p>
    <w:p>
      <w:pPr>
        <w:spacing w:after="0"/>
        <w:ind w:left="0"/>
        <w:jc w:val="both"/>
      </w:pPr>
      <w:r>
        <w:rPr>
          <w:rFonts w:ascii="Times New Roman"/>
          <w:b w:val="false"/>
          <w:i w:val="false"/>
          <w:color w:val="000000"/>
          <w:sz w:val="28"/>
        </w:rPr>
        <w:t xml:space="preserve">
      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 </w:t>
      </w:r>
    </w:p>
    <w:p>
      <w:pPr>
        <w:spacing w:after="0"/>
        <w:ind w:left="0"/>
        <w:jc w:val="both"/>
      </w:pPr>
      <w:r>
        <w:rPr>
          <w:rFonts w:ascii="Times New Roman"/>
          <w:b w:val="false"/>
          <w:i w:val="false"/>
          <w:color w:val="000000"/>
          <w:sz w:val="28"/>
        </w:rPr>
        <w:t>
      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pPr>
        <w:spacing w:after="0"/>
        <w:ind w:left="0"/>
        <w:jc w:val="both"/>
      </w:pPr>
      <w:r>
        <w:rPr>
          <w:rFonts w:ascii="Times New Roman"/>
          <w:b w:val="false"/>
          <w:i w:val="false"/>
          <w:color w:val="000000"/>
          <w:sz w:val="28"/>
        </w:rPr>
        <w:t>
      26. При наступлении обстоятельств, указанных в пунктах 6, 7 и 15 статьи 351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pPr>
        <w:spacing w:after="0"/>
        <w:ind w:left="0"/>
        <w:jc w:val="both"/>
      </w:pPr>
      <w:r>
        <w:rPr>
          <w:rFonts w:ascii="Times New Roman"/>
          <w:b w:val="false"/>
          <w:i w:val="false"/>
          <w:color w:val="000000"/>
          <w:sz w:val="28"/>
        </w:rPr>
        <w:t xml:space="preserve">
      Форма указанного расчета, порядок ее заполнения и внесения в такой расчет изменений (дополнений) устанавливаются уполномоченным органом. </w:t>
      </w:r>
    </w:p>
    <w:p>
      <w:pPr>
        <w:spacing w:after="0"/>
        <w:ind w:left="0"/>
        <w:jc w:val="both"/>
      </w:pPr>
      <w:r>
        <w:rPr>
          <w:rFonts w:ascii="Times New Roman"/>
          <w:b w:val="false"/>
          <w:i w:val="false"/>
          <w:color w:val="000000"/>
          <w:sz w:val="28"/>
        </w:rPr>
        <w:t>
      Статья 350. Стоимость товаров для личного пользования</w:t>
      </w:r>
    </w:p>
    <w:p>
      <w:pPr>
        <w:spacing w:after="0"/>
        <w:ind w:left="0"/>
        <w:jc w:val="both"/>
      </w:pPr>
      <w:r>
        <w:rPr>
          <w:rFonts w:ascii="Times New Roman"/>
          <w:b w:val="false"/>
          <w:i w:val="false"/>
          <w:color w:val="000000"/>
          <w:sz w:val="28"/>
        </w:rPr>
        <w:t>
      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pPr>
        <w:spacing w:after="0"/>
        <w:ind w:left="0"/>
        <w:jc w:val="both"/>
      </w:pPr>
      <w:r>
        <w:rPr>
          <w:rFonts w:ascii="Times New Roman"/>
          <w:b w:val="false"/>
          <w:i w:val="false"/>
          <w:color w:val="000000"/>
          <w:sz w:val="28"/>
        </w:rPr>
        <w:t>
      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pPr>
        <w:spacing w:after="0"/>
        <w:ind w:left="0"/>
        <w:jc w:val="both"/>
      </w:pPr>
      <w:r>
        <w:rPr>
          <w:rFonts w:ascii="Times New Roman"/>
          <w:b w:val="false"/>
          <w:i w:val="false"/>
          <w:color w:val="000000"/>
          <w:sz w:val="28"/>
        </w:rPr>
        <w:t>
      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pPr>
        <w:spacing w:after="0"/>
        <w:ind w:left="0"/>
        <w:jc w:val="both"/>
      </w:pPr>
      <w:r>
        <w:rPr>
          <w:rFonts w:ascii="Times New Roman"/>
          <w:b w:val="false"/>
          <w:i w:val="false"/>
          <w:color w:val="000000"/>
          <w:sz w:val="28"/>
        </w:rPr>
        <w:t>
      В стоимость товаров для личного пользования не включаются расходы по их перевозке и страхованию.</w:t>
      </w:r>
    </w:p>
    <w:p>
      <w:pPr>
        <w:spacing w:after="0"/>
        <w:ind w:left="0"/>
        <w:jc w:val="both"/>
      </w:pPr>
      <w:r>
        <w:rPr>
          <w:rFonts w:ascii="Times New Roman"/>
          <w:b w:val="false"/>
          <w:i w:val="false"/>
          <w:color w:val="000000"/>
          <w:sz w:val="28"/>
        </w:rPr>
        <w:t xml:space="preserve">
      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t>
      </w:r>
    </w:p>
    <w:p>
      <w:pPr>
        <w:spacing w:after="0"/>
        <w:ind w:left="0"/>
        <w:jc w:val="both"/>
      </w:pPr>
      <w:r>
        <w:rPr>
          <w:rFonts w:ascii="Times New Roman"/>
          <w:b w:val="false"/>
          <w:i w:val="false"/>
          <w:color w:val="000000"/>
          <w:sz w:val="28"/>
        </w:rPr>
        <w:t>
      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pPr>
        <w:spacing w:after="0"/>
        <w:ind w:left="0"/>
        <w:jc w:val="both"/>
      </w:pPr>
      <w:r>
        <w:rPr>
          <w:rFonts w:ascii="Times New Roman"/>
          <w:b w:val="false"/>
          <w:i w:val="false"/>
          <w:color w:val="000000"/>
          <w:sz w:val="28"/>
        </w:rPr>
        <w:t>
      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pPr>
        <w:spacing w:after="0"/>
        <w:ind w:left="0"/>
        <w:jc w:val="both"/>
      </w:pPr>
      <w:r>
        <w:rPr>
          <w:rFonts w:ascii="Times New Roman"/>
          <w:b w:val="false"/>
          <w:i w:val="false"/>
          <w:color w:val="000000"/>
          <w:sz w:val="28"/>
        </w:rPr>
        <w:t>
      1) отсутствия у физического лица необходимых документов, содержащих сведения о стоимости товаров для личного пользования, указанных в пункте 1 настоящей статьи;</w:t>
      </w:r>
    </w:p>
    <w:p>
      <w:pPr>
        <w:spacing w:after="0"/>
        <w:ind w:left="0"/>
        <w:jc w:val="both"/>
      </w:pPr>
      <w:r>
        <w:rPr>
          <w:rFonts w:ascii="Times New Roman"/>
          <w:b w:val="false"/>
          <w:i w:val="false"/>
          <w:color w:val="000000"/>
          <w:sz w:val="28"/>
        </w:rPr>
        <w:t>
      2) отсутствия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отсутствия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pPr>
        <w:spacing w:after="0"/>
        <w:ind w:left="0"/>
        <w:jc w:val="both"/>
      </w:pPr>
      <w:r>
        <w:rPr>
          <w:rFonts w:ascii="Times New Roman"/>
          <w:b w:val="false"/>
          <w:i w:val="false"/>
          <w:color w:val="000000"/>
          <w:sz w:val="28"/>
        </w:rPr>
        <w:t>
      3) невозможности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pPr>
        <w:spacing w:after="0"/>
        <w:ind w:left="0"/>
        <w:jc w:val="both"/>
      </w:pPr>
      <w:r>
        <w:rPr>
          <w:rFonts w:ascii="Times New Roman"/>
          <w:b w:val="false"/>
          <w:i w:val="false"/>
          <w:color w:val="000000"/>
          <w:sz w:val="28"/>
        </w:rPr>
        <w:t>
      4) наличия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pPr>
        <w:spacing w:after="0"/>
        <w:ind w:left="0"/>
        <w:jc w:val="both"/>
      </w:pPr>
      <w:r>
        <w:rPr>
          <w:rFonts w:ascii="Times New Roman"/>
          <w:b w:val="false"/>
          <w:i w:val="false"/>
          <w:color w:val="000000"/>
          <w:sz w:val="28"/>
        </w:rPr>
        <w:t>
      5) несоответствия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pPr>
        <w:spacing w:after="0"/>
        <w:ind w:left="0"/>
        <w:jc w:val="both"/>
      </w:pPr>
      <w:r>
        <w:rPr>
          <w:rFonts w:ascii="Times New Roman"/>
          <w:b w:val="false"/>
          <w:i w:val="false"/>
          <w:color w:val="000000"/>
          <w:sz w:val="28"/>
        </w:rPr>
        <w:t xml:space="preserve">
      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 </w:t>
      </w:r>
    </w:p>
    <w:p>
      <w:pPr>
        <w:spacing w:after="0"/>
        <w:ind w:left="0"/>
        <w:jc w:val="both"/>
      </w:pPr>
      <w:r>
        <w:rPr>
          <w:rFonts w:ascii="Times New Roman"/>
          <w:b w:val="false"/>
          <w:i w:val="false"/>
          <w:color w:val="000000"/>
          <w:sz w:val="28"/>
        </w:rPr>
        <w:t xml:space="preserve">
      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 </w:t>
      </w:r>
    </w:p>
    <w:p>
      <w:pPr>
        <w:spacing w:after="0"/>
        <w:ind w:left="0"/>
        <w:jc w:val="both"/>
      </w:pPr>
      <w:r>
        <w:rPr>
          <w:rFonts w:ascii="Times New Roman"/>
          <w:b/>
          <w:i w:val="false"/>
          <w:color w:val="000000"/>
          <w:sz w:val="28"/>
        </w:rPr>
        <w:t>Статья 351.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pPr>
        <w:spacing w:after="0"/>
        <w:ind w:left="0"/>
        <w:jc w:val="both"/>
      </w:pPr>
      <w:r>
        <w:rPr>
          <w:rFonts w:ascii="Times New Roman"/>
          <w:b w:val="false"/>
          <w:i w:val="false"/>
          <w:color w:val="000000"/>
          <w:sz w:val="28"/>
        </w:rPr>
        <w:t xml:space="preserve">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 </w:t>
      </w:r>
    </w:p>
    <w:p>
      <w:pPr>
        <w:spacing w:after="0"/>
        <w:ind w:left="0"/>
        <w:jc w:val="both"/>
      </w:pPr>
      <w:r>
        <w:rPr>
          <w:rFonts w:ascii="Times New Roman"/>
          <w:b w:val="false"/>
          <w:i w:val="false"/>
          <w:color w:val="000000"/>
          <w:sz w:val="28"/>
        </w:rP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pPr>
        <w:spacing w:after="0"/>
        <w:ind w:left="0"/>
        <w:jc w:val="both"/>
      </w:pPr>
      <w:r>
        <w:rPr>
          <w:rFonts w:ascii="Times New Roman"/>
          <w:b w:val="false"/>
          <w:i w:val="false"/>
          <w:color w:val="000000"/>
          <w:sz w:val="28"/>
        </w:rPr>
        <w:t xml:space="preserve">
      2) выпуск в свободное обращение товаров для личного пользования,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пунктом 8 статьи 349 настоящего Кодекса не установлены ограничения по пользованию и (или) распоряжению этими товарами; </w:t>
      </w:r>
    </w:p>
    <w:p>
      <w:pPr>
        <w:spacing w:after="0"/>
        <w:ind w:left="0"/>
        <w:jc w:val="both"/>
      </w:pPr>
      <w:r>
        <w:rPr>
          <w:rFonts w:ascii="Times New Roman"/>
          <w:b w:val="false"/>
          <w:i w:val="false"/>
          <w:color w:val="000000"/>
          <w:sz w:val="28"/>
        </w:rPr>
        <w:t>
      3) истечение срока действия ограничений по пользованию и (или) распоряжению товарами для личного пользования, определенного в соответствии с пунктом 8 статьи 349 настоящего Кодекса, при условии, что в этот период не наступил срок уплаты таможенных пошлин, налогов, установленный пунктом 7 настоящей статьи;</w:t>
      </w:r>
    </w:p>
    <w:p>
      <w:pPr>
        <w:spacing w:after="0"/>
        <w:ind w:left="0"/>
        <w:jc w:val="both"/>
      </w:pPr>
      <w:r>
        <w:rPr>
          <w:rFonts w:ascii="Times New Roman"/>
          <w:b w:val="false"/>
          <w:i w:val="false"/>
          <w:color w:val="000000"/>
          <w:sz w:val="28"/>
        </w:rPr>
        <w:t>
      4) вывоз с таможенной территории Евразийского экономического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w:t>
      </w:r>
    </w:p>
    <w:p>
      <w:pPr>
        <w:spacing w:after="0"/>
        <w:ind w:left="0"/>
        <w:jc w:val="both"/>
      </w:pPr>
      <w:r>
        <w:rPr>
          <w:rFonts w:ascii="Times New Roman"/>
          <w:b w:val="false"/>
          <w:i w:val="false"/>
          <w:color w:val="000000"/>
          <w:sz w:val="28"/>
        </w:rPr>
        <w:t>
      5) вывоз с таможенной территории Евразийского экономического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Евразийского экономического союза, при одновременном соблюдении следующих условий:</w:t>
      </w:r>
    </w:p>
    <w:p>
      <w:pPr>
        <w:spacing w:after="0"/>
        <w:ind w:left="0"/>
        <w:jc w:val="both"/>
      </w:pPr>
      <w:r>
        <w:rPr>
          <w:rFonts w:ascii="Times New Roman"/>
          <w:b w:val="false"/>
          <w:i w:val="false"/>
          <w:color w:val="000000"/>
          <w:sz w:val="28"/>
        </w:rPr>
        <w:t>
      таможенное декларирование таких транспортных средств с целью вывоза с таможенной территории Евразийского экономического союза осуществляется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или не позднее более продолжительного срока, который вправе определять Комиссия;</w:t>
      </w:r>
    </w:p>
    <w:p>
      <w:pPr>
        <w:spacing w:after="0"/>
        <w:ind w:left="0"/>
        <w:jc w:val="both"/>
      </w:pPr>
      <w:r>
        <w:rPr>
          <w:rFonts w:ascii="Times New Roman"/>
          <w:b w:val="false"/>
          <w:i w:val="false"/>
          <w:color w:val="000000"/>
          <w:sz w:val="28"/>
        </w:rPr>
        <w:t>
      в отношении таких транспортных средств не наступил срок уплаты таможенных пошлин, налогов в соответствии с подпунктом 1) пункта 6 настоящей статьи;</w:t>
      </w:r>
    </w:p>
    <w:p>
      <w:pPr>
        <w:spacing w:after="0"/>
        <w:ind w:left="0"/>
        <w:jc w:val="both"/>
      </w:pPr>
      <w:r>
        <w:rPr>
          <w:rFonts w:ascii="Times New Roman"/>
          <w:b w:val="false"/>
          <w:i w:val="false"/>
          <w:color w:val="000000"/>
          <w:sz w:val="28"/>
        </w:rPr>
        <w:t>
      6) помещение транспортных средств для личного пользования под таможенные процедуры в соответствии с абзацем вторым пункта 5 статьи 347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p>
      <w:pPr>
        <w:spacing w:after="0"/>
        <w:ind w:left="0"/>
        <w:jc w:val="both"/>
      </w:pPr>
      <w:r>
        <w:rPr>
          <w:rFonts w:ascii="Times New Roman"/>
          <w:b w:val="false"/>
          <w:i w:val="false"/>
          <w:color w:val="000000"/>
          <w:sz w:val="28"/>
        </w:rPr>
        <w:t>
      7) признание таможенным органом в порядке, утвержденном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pPr>
        <w:spacing w:after="0"/>
        <w:ind w:left="0"/>
        <w:jc w:val="both"/>
      </w:pPr>
      <w:r>
        <w:rPr>
          <w:rFonts w:ascii="Times New Roman"/>
          <w:b w:val="false"/>
          <w:i w:val="false"/>
          <w:color w:val="000000"/>
          <w:sz w:val="28"/>
        </w:rPr>
        <w:t>
      8) конфискация или обращение товаров для личного пользования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pPr>
        <w:spacing w:after="0"/>
        <w:ind w:left="0"/>
        <w:jc w:val="both"/>
      </w:pPr>
      <w:r>
        <w:rPr>
          <w:rFonts w:ascii="Times New Roman"/>
          <w:b w:val="false"/>
          <w:i w:val="false"/>
          <w:color w:val="000000"/>
          <w:sz w:val="28"/>
        </w:rPr>
        <w:t xml:space="preserve">
      10) отзыв пассажирской таможенной декларации в соответствии со статьей 184 настоящего Кодекса – в отношении обязанности по уплате таможенных пошлин, налогов, возникшей при регистрации такой пассажирской таможенной декларации; </w:t>
      </w:r>
    </w:p>
    <w:p>
      <w:pPr>
        <w:spacing w:after="0"/>
        <w:ind w:left="0"/>
        <w:jc w:val="both"/>
      </w:pPr>
      <w:r>
        <w:rPr>
          <w:rFonts w:ascii="Times New Roman"/>
          <w:b w:val="false"/>
          <w:i w:val="false"/>
          <w:color w:val="000000"/>
          <w:sz w:val="28"/>
        </w:rPr>
        <w:t>
      11) задержание таможенным органом товаров для личного пользования в соответствии с главой 52 настоящего Кодекса – в отношении обязанности по уплате таможенных пошлин, налогов, возникшей до такого задержания;</w:t>
      </w:r>
    </w:p>
    <w:p>
      <w:pPr>
        <w:spacing w:after="0"/>
        <w:ind w:left="0"/>
        <w:jc w:val="both"/>
      </w:pPr>
      <w:r>
        <w:rPr>
          <w:rFonts w:ascii="Times New Roman"/>
          <w:b w:val="false"/>
          <w:i w:val="false"/>
          <w:color w:val="000000"/>
          <w:sz w:val="28"/>
        </w:rPr>
        <w:t>
      12) вывоз с таможенной территории Евразийского экономического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об уголовном правонарушении, производства по уголовному делу или делу об административном правонарушении,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pPr>
        <w:spacing w:after="0"/>
        <w:ind w:left="0"/>
        <w:jc w:val="both"/>
      </w:pPr>
      <w:r>
        <w:rPr>
          <w:rFonts w:ascii="Times New Roman"/>
          <w:b w:val="false"/>
          <w:i w:val="false"/>
          <w:color w:val="000000"/>
          <w:sz w:val="28"/>
        </w:rPr>
        <w:t>
      13) в случаях, указанных в пункте 5 статьи 353 настоящего Кодекса;</w:t>
      </w:r>
    </w:p>
    <w:p>
      <w:pPr>
        <w:spacing w:after="0"/>
        <w:ind w:left="0"/>
        <w:jc w:val="both"/>
      </w:pPr>
      <w:r>
        <w:rPr>
          <w:rFonts w:ascii="Times New Roman"/>
          <w:b w:val="false"/>
          <w:i w:val="false"/>
          <w:color w:val="000000"/>
          <w:sz w:val="28"/>
        </w:rPr>
        <w:t>
      14) в случае, указанном в пункте 8 статьи 353 настоящего Кодекса;</w:t>
      </w:r>
    </w:p>
    <w:p>
      <w:pPr>
        <w:spacing w:after="0"/>
        <w:ind w:left="0"/>
        <w:jc w:val="both"/>
      </w:pPr>
      <w:r>
        <w:rPr>
          <w:rFonts w:ascii="Times New Roman"/>
          <w:b w:val="false"/>
          <w:i w:val="false"/>
          <w:color w:val="000000"/>
          <w:sz w:val="28"/>
        </w:rPr>
        <w:t>
      15) меры по взысканию таможенных пошлин, налогов в отношении товаров для личного пользования не принимаются в соответствии с подпунктом 4)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p>
      <w:pPr>
        <w:spacing w:after="0"/>
        <w:ind w:left="0"/>
        <w:jc w:val="both"/>
      </w:pPr>
      <w:r>
        <w:rPr>
          <w:rFonts w:ascii="Times New Roman"/>
          <w:b w:val="false"/>
          <w:i w:val="false"/>
          <w:color w:val="000000"/>
          <w:sz w:val="28"/>
        </w:rPr>
        <w:t>
      16) меры по взысканию таможенных пошлин, налогов в отношении товаров для личного пользования не принимаются в соответствии с подпунктом 5) пункта 9 статьи 353 настоящего Кодекса.</w:t>
      </w:r>
    </w:p>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государстве-члене Евразийского экономического союза, а также порядок взаимодействия таможенных органов по подтверждению наступления таких обстоятельств.</w:t>
      </w:r>
    </w:p>
    <w:p>
      <w:pPr>
        <w:spacing w:after="0"/>
        <w:ind w:left="0"/>
        <w:jc w:val="both"/>
      </w:pPr>
      <w:r>
        <w:rPr>
          <w:rFonts w:ascii="Times New Roman"/>
          <w:b w:val="false"/>
          <w:i w:val="false"/>
          <w:color w:val="000000"/>
          <w:sz w:val="28"/>
        </w:rPr>
        <w:t>
      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pPr>
        <w:spacing w:after="0"/>
        <w:ind w:left="0"/>
        <w:jc w:val="both"/>
      </w:pPr>
      <w:r>
        <w:rPr>
          <w:rFonts w:ascii="Times New Roman"/>
          <w:b w:val="false"/>
          <w:i w:val="false"/>
          <w:color w:val="000000"/>
          <w:sz w:val="28"/>
        </w:rPr>
        <w:t xml:space="preserve">
      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настоящей статьи. </w:t>
      </w:r>
    </w:p>
    <w:p>
      <w:pPr>
        <w:spacing w:after="0"/>
        <w:ind w:left="0"/>
        <w:jc w:val="both"/>
      </w:pPr>
      <w:r>
        <w:rPr>
          <w:rFonts w:ascii="Times New Roman"/>
          <w:b w:val="false"/>
          <w:i w:val="false"/>
          <w:color w:val="000000"/>
          <w:sz w:val="28"/>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pPr>
        <w:spacing w:after="0"/>
        <w:ind w:left="0"/>
        <w:jc w:val="both"/>
      </w:pPr>
      <w:r>
        <w:rPr>
          <w:rFonts w:ascii="Times New Roman"/>
          <w:b w:val="false"/>
          <w:i w:val="false"/>
          <w:color w:val="000000"/>
          <w:sz w:val="28"/>
        </w:rPr>
        <w:t>
      1) в случае передачи таких транспортных средств для личного пользования иным лицам в нарушение требований статьи 347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Евразийского экономического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 </w:t>
      </w:r>
    </w:p>
    <w:p>
      <w:pPr>
        <w:spacing w:after="0"/>
        <w:ind w:left="0"/>
        <w:jc w:val="both"/>
      </w:pPr>
      <w:r>
        <w:rPr>
          <w:rFonts w:ascii="Times New Roman"/>
          <w:b w:val="false"/>
          <w:i w:val="false"/>
          <w:color w:val="000000"/>
          <w:sz w:val="28"/>
        </w:rPr>
        <w:t>
      3) в случае нахождения таких транспортных средств для личного пользования на таможенной территории Евразийского экономического союза в связи с невывозом с таможенной территории Евразийского экономического союза – день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в соответствии с пунктами 1 и 2 статьи 347 настоящего Кодекса.</w:t>
      </w:r>
    </w:p>
    <w:p>
      <w:pPr>
        <w:spacing w:after="0"/>
        <w:ind w:left="0"/>
        <w:jc w:val="both"/>
      </w:pPr>
      <w:r>
        <w:rPr>
          <w:rFonts w:ascii="Times New Roman"/>
          <w:b w:val="false"/>
          <w:i w:val="false"/>
          <w:color w:val="000000"/>
          <w:sz w:val="28"/>
        </w:rPr>
        <w:t xml:space="preserve">
      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349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t>
      </w:r>
    </w:p>
    <w:p>
      <w:pPr>
        <w:spacing w:after="0"/>
        <w:ind w:left="0"/>
        <w:jc w:val="both"/>
      </w:pPr>
      <w:r>
        <w:rPr>
          <w:rFonts w:ascii="Times New Roman"/>
          <w:b w:val="false"/>
          <w:i w:val="false"/>
          <w:color w:val="000000"/>
          <w:sz w:val="28"/>
        </w:rPr>
        <w:t>
      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pPr>
        <w:spacing w:after="0"/>
        <w:ind w:left="0"/>
        <w:jc w:val="both"/>
      </w:pPr>
      <w:r>
        <w:rPr>
          <w:rFonts w:ascii="Times New Roman"/>
          <w:b w:val="false"/>
          <w:i w:val="false"/>
          <w:color w:val="000000"/>
          <w:sz w:val="28"/>
        </w:rPr>
        <w:t>
      8. В случае передачи транспортного средства для личного пользования для осуществления его вывоза с таможенной территории Евразийского экономического союза в соответствии с подпунктом 2) пункта 9 статьи 347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pPr>
        <w:spacing w:after="0"/>
        <w:ind w:left="0"/>
        <w:jc w:val="both"/>
      </w:pPr>
      <w:r>
        <w:rPr>
          <w:rFonts w:ascii="Times New Roman"/>
          <w:b w:val="false"/>
          <w:i w:val="false"/>
          <w:color w:val="000000"/>
          <w:sz w:val="28"/>
        </w:rPr>
        <w:t>
      9. В случае передачи временно ввезенных транспортных средств для личного пользования иным лицам в нарушение требований статьи 347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pPr>
        <w:spacing w:after="0"/>
        <w:ind w:left="0"/>
        <w:jc w:val="both"/>
      </w:pPr>
      <w:r>
        <w:rPr>
          <w:rFonts w:ascii="Times New Roman"/>
          <w:b w:val="false"/>
          <w:i w:val="false"/>
          <w:color w:val="000000"/>
          <w:sz w:val="28"/>
        </w:rPr>
        <w:t xml:space="preserve">
      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 </w:t>
      </w:r>
    </w:p>
    <w:p>
      <w:pPr>
        <w:spacing w:after="0"/>
        <w:ind w:left="0"/>
        <w:jc w:val="both"/>
      </w:pPr>
      <w:r>
        <w:rPr>
          <w:rFonts w:ascii="Times New Roman"/>
          <w:b w:val="false"/>
          <w:i w:val="false"/>
          <w:color w:val="000000"/>
          <w:sz w:val="28"/>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Евразийского экономического союза.</w:t>
      </w:r>
    </w:p>
    <w:p>
      <w:pPr>
        <w:spacing w:after="0"/>
        <w:ind w:left="0"/>
        <w:jc w:val="both"/>
      </w:pPr>
      <w:r>
        <w:rPr>
          <w:rFonts w:ascii="Times New Roman"/>
          <w:b w:val="false"/>
          <w:i w:val="false"/>
          <w:color w:val="000000"/>
          <w:sz w:val="28"/>
        </w:rPr>
        <w:t>
      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pPr>
        <w:spacing w:after="0"/>
        <w:ind w:left="0"/>
        <w:jc w:val="both"/>
      </w:pPr>
      <w:r>
        <w:rPr>
          <w:rFonts w:ascii="Times New Roman"/>
          <w:b w:val="false"/>
          <w:i w:val="false"/>
          <w:color w:val="000000"/>
          <w:sz w:val="28"/>
        </w:rPr>
        <w:t>
      12. Обязанность по уплате таможенных пошлин, налогов в отношении товаров для личного пользования физических лиц, указанных в пункте 2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pPr>
        <w:spacing w:after="0"/>
        <w:ind w:left="0"/>
        <w:jc w:val="both"/>
      </w:pPr>
      <w:r>
        <w:rPr>
          <w:rFonts w:ascii="Times New Roman"/>
          <w:b w:val="false"/>
          <w:i w:val="false"/>
          <w:color w:val="000000"/>
          <w:sz w:val="28"/>
        </w:rPr>
        <w:t>
      13. Обязанность по уплате таможенных пошлин, налогов в отношении товаров для личного пользования физических лиц, указанных в пункте 2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pPr>
        <w:spacing w:after="0"/>
        <w:ind w:left="0"/>
        <w:jc w:val="both"/>
      </w:pPr>
      <w:r>
        <w:rPr>
          <w:rFonts w:ascii="Times New Roman"/>
          <w:b w:val="false"/>
          <w:i w:val="false"/>
          <w:color w:val="000000"/>
          <w:sz w:val="28"/>
        </w:rPr>
        <w:t>
      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пунктом 8 статьи 349 настоящего Кодекса не установлены ограничения по пользованию и (или) распоряжению этими товарами;</w:t>
      </w:r>
    </w:p>
    <w:p>
      <w:pPr>
        <w:spacing w:after="0"/>
        <w:ind w:left="0"/>
        <w:jc w:val="both"/>
      </w:pPr>
      <w:r>
        <w:rPr>
          <w:rFonts w:ascii="Times New Roman"/>
          <w:b w:val="false"/>
          <w:i w:val="false"/>
          <w:color w:val="000000"/>
          <w:sz w:val="28"/>
        </w:rPr>
        <w:t>
      3) вывоз с таможенной территории Евразийского экономического союза таких товаров для личного пользования до истечения срока временного хранения;</w:t>
      </w:r>
    </w:p>
    <w:p>
      <w:pPr>
        <w:spacing w:after="0"/>
        <w:ind w:left="0"/>
        <w:jc w:val="both"/>
      </w:pPr>
      <w:r>
        <w:rPr>
          <w:rFonts w:ascii="Times New Roman"/>
          <w:b w:val="false"/>
          <w:i w:val="false"/>
          <w:color w:val="000000"/>
          <w:sz w:val="28"/>
        </w:rPr>
        <w:t>
      4) признание таможенным органом в порядке, утвержденном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spacing w:after="0"/>
        <w:ind w:left="0"/>
        <w:jc w:val="both"/>
      </w:pPr>
      <w:r>
        <w:rPr>
          <w:rFonts w:ascii="Times New Roman"/>
          <w:b w:val="false"/>
          <w:i w:val="false"/>
          <w:color w:val="000000"/>
          <w:sz w:val="28"/>
        </w:rPr>
        <w:t>
      5) конфискация или обращение товаров для личного пользования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помещение товаров под таможенную процедуру уничтожения или таможенную процедуру отказа в пользу государства;</w:t>
      </w:r>
    </w:p>
    <w:p>
      <w:pPr>
        <w:spacing w:after="0"/>
        <w:ind w:left="0"/>
        <w:jc w:val="both"/>
      </w:pPr>
      <w:r>
        <w:rPr>
          <w:rFonts w:ascii="Times New Roman"/>
          <w:b w:val="false"/>
          <w:i w:val="false"/>
          <w:color w:val="000000"/>
          <w:sz w:val="28"/>
        </w:rPr>
        <w:t>
      7) задержание таможенными органами товаров для личного пользования в соответствии с главой 52 настоящего Кодекса – в отношении обязанности по уплате таможенных пошлин, налогов, возникшей до такого задержания;</w:t>
      </w:r>
    </w:p>
    <w:p>
      <w:pPr>
        <w:spacing w:after="0"/>
        <w:ind w:left="0"/>
        <w:jc w:val="both"/>
      </w:pPr>
      <w:r>
        <w:rPr>
          <w:rFonts w:ascii="Times New Roman"/>
          <w:b w:val="false"/>
          <w:i w:val="false"/>
          <w:color w:val="000000"/>
          <w:sz w:val="28"/>
        </w:rPr>
        <w:t>
      8) в случаях, указанных в пункте 5 статьи 353 настоящего Кодекса;</w:t>
      </w:r>
    </w:p>
    <w:p>
      <w:pPr>
        <w:spacing w:after="0"/>
        <w:ind w:left="0"/>
        <w:jc w:val="both"/>
      </w:pPr>
      <w:r>
        <w:rPr>
          <w:rFonts w:ascii="Times New Roman"/>
          <w:b w:val="false"/>
          <w:i w:val="false"/>
          <w:color w:val="000000"/>
          <w:sz w:val="28"/>
        </w:rPr>
        <w:t>
      9) меры по взысканию таможенных пошлин, налогов в отношении товаров для личного пользования не принимаются в соответствии с подпунктом 4)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p>
      <w:pPr>
        <w:spacing w:after="0"/>
        <w:ind w:left="0"/>
        <w:jc w:val="both"/>
      </w:pPr>
      <w:r>
        <w:rPr>
          <w:rFonts w:ascii="Times New Roman"/>
          <w:b w:val="false"/>
          <w:i w:val="false"/>
          <w:color w:val="000000"/>
          <w:sz w:val="28"/>
        </w:rPr>
        <w:t>
      10) меры по взысканию таможенных пошлин, налогов в отношении товаров для личного пользования не принимаются в соответствии с подпунктом 5) пункта 9 статьи 353 настоящего Кодекса;</w:t>
      </w:r>
    </w:p>
    <w:p>
      <w:pPr>
        <w:spacing w:after="0"/>
        <w:ind w:left="0"/>
        <w:jc w:val="both"/>
      </w:pPr>
      <w:r>
        <w:rPr>
          <w:rFonts w:ascii="Times New Roman"/>
          <w:b w:val="false"/>
          <w:i w:val="false"/>
          <w:color w:val="000000"/>
          <w:sz w:val="28"/>
        </w:rPr>
        <w:t xml:space="preserve">
      14. В отношении товаров для личного пользования физических лиц, указанных в пункте 2 статьи 342, обязанность по уплате таможенных пошлин, налогов при временном хранении товаров, подлежит исполнению при наступлении обстоятельств, указанных в пункте 15 настоящей статьи. </w:t>
      </w:r>
    </w:p>
    <w:p>
      <w:pPr>
        <w:spacing w:after="0"/>
        <w:ind w:left="0"/>
        <w:jc w:val="both"/>
      </w:pPr>
      <w:r>
        <w:rPr>
          <w:rFonts w:ascii="Times New Roman"/>
          <w:b w:val="false"/>
          <w:i w:val="false"/>
          <w:color w:val="000000"/>
          <w:sz w:val="28"/>
        </w:rPr>
        <w:t xml:space="preserve">
      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t>
      </w:r>
    </w:p>
    <w:p>
      <w:pPr>
        <w:spacing w:after="0"/>
        <w:ind w:left="0"/>
        <w:jc w:val="both"/>
      </w:pPr>
      <w:r>
        <w:rPr>
          <w:rFonts w:ascii="Times New Roman"/>
          <w:b w:val="false"/>
          <w:i w:val="false"/>
          <w:color w:val="000000"/>
          <w:sz w:val="28"/>
        </w:rPr>
        <w:t>
      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pPr>
        <w:spacing w:after="0"/>
        <w:ind w:left="0"/>
        <w:jc w:val="both"/>
      </w:pPr>
      <w:r>
        <w:rPr>
          <w:rFonts w:ascii="Times New Roman"/>
          <w:b w:val="false"/>
          <w:i w:val="false"/>
          <w:color w:val="000000"/>
          <w:sz w:val="28"/>
        </w:rPr>
        <w:t>
      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pPr>
        <w:spacing w:after="0"/>
        <w:ind w:left="0"/>
        <w:jc w:val="both"/>
      </w:pPr>
      <w:r>
        <w:rPr>
          <w:rFonts w:ascii="Times New Roman"/>
          <w:b w:val="false"/>
          <w:i w:val="false"/>
          <w:color w:val="000000"/>
          <w:sz w:val="28"/>
        </w:rPr>
        <w:t>
      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pPr>
        <w:spacing w:after="0"/>
        <w:ind w:left="0"/>
        <w:jc w:val="both"/>
      </w:pPr>
      <w:r>
        <w:rPr>
          <w:rFonts w:ascii="Times New Roman"/>
          <w:b w:val="false"/>
          <w:i w:val="false"/>
          <w:color w:val="000000"/>
          <w:sz w:val="28"/>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pPr>
        <w:spacing w:after="0"/>
        <w:ind w:left="0"/>
        <w:jc w:val="both"/>
      </w:pPr>
      <w:r>
        <w:rPr>
          <w:rFonts w:ascii="Times New Roman"/>
          <w:b w:val="false"/>
          <w:i w:val="false"/>
          <w:color w:val="000000"/>
          <w:sz w:val="28"/>
        </w:rPr>
        <w:t xml:space="preserve">
      17.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 положения статьи 174 настоящего Кодекса не применяются. </w:t>
      </w:r>
    </w:p>
    <w:p>
      <w:pPr>
        <w:spacing w:after="0"/>
        <w:ind w:left="0"/>
        <w:jc w:val="both"/>
      </w:pPr>
      <w:r>
        <w:rPr>
          <w:rFonts w:ascii="Times New Roman"/>
          <w:b w:val="false"/>
          <w:i w:val="false"/>
          <w:color w:val="000000"/>
          <w:sz w:val="28"/>
        </w:rPr>
        <w:t>
      18. При незаконном перемещении через таможенную границу Евразийского экономического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абзацем вторым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pPr>
        <w:spacing w:after="0"/>
        <w:ind w:left="0"/>
        <w:jc w:val="both"/>
      </w:pPr>
      <w:r>
        <w:rPr>
          <w:rFonts w:ascii="Times New Roman"/>
          <w:b w:val="false"/>
          <w:i w:val="false"/>
          <w:color w:val="000000"/>
          <w:sz w:val="28"/>
        </w:rPr>
        <w:t>
      При выявлении фактов ввоза на таможенную территорию Евразийского экономического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2 настоящего Кодекса.</w:t>
      </w:r>
    </w:p>
    <w:p>
      <w:pPr>
        <w:spacing w:after="0"/>
        <w:ind w:left="0"/>
        <w:jc w:val="both"/>
      </w:pPr>
      <w:r>
        <w:rPr>
          <w:rFonts w:ascii="Times New Roman"/>
          <w:b/>
          <w:i w:val="false"/>
          <w:color w:val="000000"/>
          <w:sz w:val="28"/>
        </w:rPr>
        <w:t>Статья 352.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срок их уплаты и исчисление</w:t>
      </w:r>
    </w:p>
    <w:p>
      <w:pPr>
        <w:spacing w:after="0"/>
        <w:ind w:left="0"/>
        <w:jc w:val="both"/>
      </w:pPr>
      <w:r>
        <w:rPr>
          <w:rFonts w:ascii="Times New Roman"/>
          <w:b w:val="false"/>
          <w:i w:val="false"/>
          <w:color w:val="000000"/>
          <w:sz w:val="28"/>
        </w:rPr>
        <w:t>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возникает:</w:t>
      </w:r>
    </w:p>
    <w:p>
      <w:pPr>
        <w:spacing w:after="0"/>
        <w:ind w:left="0"/>
        <w:jc w:val="both"/>
      </w:pPr>
      <w:r>
        <w:rPr>
          <w:rFonts w:ascii="Times New Roman"/>
          <w:b w:val="false"/>
          <w:i w:val="false"/>
          <w:color w:val="000000"/>
          <w:sz w:val="28"/>
        </w:rPr>
        <w:t>
      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pPr>
        <w:spacing w:after="0"/>
        <w:ind w:left="0"/>
        <w:jc w:val="both"/>
      </w:pPr>
      <w:r>
        <w:rPr>
          <w:rFonts w:ascii="Times New Roman"/>
          <w:b w:val="false"/>
          <w:i w:val="false"/>
          <w:color w:val="000000"/>
          <w:sz w:val="28"/>
        </w:rPr>
        <w:t>
      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pPr>
        <w:spacing w:after="0"/>
        <w:ind w:left="0"/>
        <w:jc w:val="both"/>
      </w:pPr>
      <w:r>
        <w:rPr>
          <w:rFonts w:ascii="Times New Roman"/>
          <w:b w:val="false"/>
          <w:i w:val="false"/>
          <w:color w:val="000000"/>
          <w:sz w:val="28"/>
        </w:rP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p>
      <w:pPr>
        <w:spacing w:after="0"/>
        <w:ind w:left="0"/>
        <w:jc w:val="both"/>
      </w:pPr>
      <w:r>
        <w:rPr>
          <w:rFonts w:ascii="Times New Roman"/>
          <w:b w:val="false"/>
          <w:i w:val="false"/>
          <w:color w:val="000000"/>
          <w:sz w:val="28"/>
        </w:rPr>
        <w:t>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pPr>
        <w:spacing w:after="0"/>
        <w:ind w:left="0"/>
        <w:jc w:val="both"/>
      </w:pPr>
      <w:r>
        <w:rPr>
          <w:rFonts w:ascii="Times New Roman"/>
          <w:b w:val="false"/>
          <w:i w:val="false"/>
          <w:color w:val="000000"/>
          <w:sz w:val="28"/>
        </w:rPr>
        <w:t>
      3) зачисление на счет, определенный законодательством Республики Казахстан, таможенных пошлин, налогов, уплаченных получателем товаров для личного пользования;</w:t>
      </w:r>
    </w:p>
    <w:p>
      <w:pPr>
        <w:spacing w:after="0"/>
        <w:ind w:left="0"/>
        <w:jc w:val="both"/>
      </w:pPr>
      <w:r>
        <w:rPr>
          <w:rFonts w:ascii="Times New Roman"/>
          <w:b w:val="false"/>
          <w:i w:val="false"/>
          <w:color w:val="000000"/>
          <w:sz w:val="28"/>
        </w:rPr>
        <w:t>
      4) признание таможенным органом в порядке, утвержденном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spacing w:after="0"/>
        <w:ind w:left="0"/>
        <w:jc w:val="both"/>
      </w:pPr>
      <w:r>
        <w:rPr>
          <w:rFonts w:ascii="Times New Roman"/>
          <w:b w:val="false"/>
          <w:i w:val="false"/>
          <w:color w:val="000000"/>
          <w:sz w:val="28"/>
        </w:rPr>
        <w:t>
      5) конфискация или обращение товаров для личного пользования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возврат товаров для личного пользования их отправителю в соответствии с пунктом 14 или 17 статьи 369 настоящего Кодекса.</w:t>
      </w:r>
    </w:p>
    <w:p>
      <w:pPr>
        <w:spacing w:after="0"/>
        <w:ind w:left="0"/>
        <w:jc w:val="both"/>
      </w:pPr>
      <w:r>
        <w:rPr>
          <w:rFonts w:ascii="Times New Roman"/>
          <w:b w:val="false"/>
          <w:i w:val="false"/>
          <w:color w:val="000000"/>
          <w:sz w:val="28"/>
        </w:rPr>
        <w:t>
      3.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pPr>
        <w:spacing w:after="0"/>
        <w:ind w:left="0"/>
        <w:jc w:val="both"/>
      </w:pPr>
      <w:r>
        <w:rPr>
          <w:rFonts w:ascii="Times New Roman"/>
          <w:b w:val="false"/>
          <w:i w:val="false"/>
          <w:color w:val="000000"/>
          <w:sz w:val="28"/>
        </w:rPr>
        <w:t>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пунктом 8 статьи 349 настоящего Кодекса не установлены ограничения по пользованию и (или) распоряжению этими товарами;</w:t>
      </w:r>
    </w:p>
    <w:p>
      <w:pPr>
        <w:spacing w:after="0"/>
        <w:ind w:left="0"/>
        <w:jc w:val="both"/>
      </w:pPr>
      <w:r>
        <w:rPr>
          <w:rFonts w:ascii="Times New Roman"/>
          <w:b w:val="false"/>
          <w:i w:val="false"/>
          <w:color w:val="000000"/>
          <w:sz w:val="28"/>
        </w:rPr>
        <w:t>
      3) признание таможенным органом в порядке, утвержденном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spacing w:after="0"/>
        <w:ind w:left="0"/>
        <w:jc w:val="both"/>
      </w:pPr>
      <w:r>
        <w:rPr>
          <w:rFonts w:ascii="Times New Roman"/>
          <w:b w:val="false"/>
          <w:i w:val="false"/>
          <w:color w:val="000000"/>
          <w:sz w:val="28"/>
        </w:rPr>
        <w:t>
      4) конфискация или обращение товаров для личного пользования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возврат товаров для личного пользования их отправителю в соответствии с пунктом 14 или 17 статьи 369 настоящего Кодекса.</w:t>
      </w:r>
    </w:p>
    <w:p>
      <w:pPr>
        <w:spacing w:after="0"/>
        <w:ind w:left="0"/>
        <w:jc w:val="both"/>
      </w:pPr>
      <w:r>
        <w:rPr>
          <w:rFonts w:ascii="Times New Roman"/>
          <w:b w:val="false"/>
          <w:i w:val="false"/>
          <w:color w:val="000000"/>
          <w:sz w:val="28"/>
        </w:rPr>
        <w:t>
      4.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pPr>
        <w:spacing w:after="0"/>
        <w:ind w:left="0"/>
        <w:jc w:val="both"/>
      </w:pPr>
      <w:r>
        <w:rPr>
          <w:rFonts w:ascii="Times New Roman"/>
          <w:b w:val="false"/>
          <w:i w:val="false"/>
          <w:color w:val="000000"/>
          <w:sz w:val="28"/>
        </w:rPr>
        <w:t xml:space="preserve">
      5.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 </w:t>
      </w:r>
    </w:p>
    <w:p>
      <w:pPr>
        <w:spacing w:after="0"/>
        <w:ind w:left="0"/>
        <w:jc w:val="both"/>
      </w:pPr>
      <w:r>
        <w:rPr>
          <w:rFonts w:ascii="Times New Roman"/>
          <w:b w:val="false"/>
          <w:i w:val="false"/>
          <w:color w:val="000000"/>
          <w:sz w:val="28"/>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pPr>
        <w:spacing w:after="0"/>
        <w:ind w:left="0"/>
        <w:jc w:val="both"/>
      </w:pPr>
      <w:r>
        <w:rPr>
          <w:rFonts w:ascii="Times New Roman"/>
          <w:b w:val="false"/>
          <w:i w:val="false"/>
          <w:color w:val="000000"/>
          <w:sz w:val="28"/>
        </w:rPr>
        <w:t xml:space="preserve">
      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 </w:t>
      </w:r>
    </w:p>
    <w:p>
      <w:pPr>
        <w:spacing w:after="0"/>
        <w:ind w:left="0"/>
        <w:jc w:val="both"/>
      </w:pPr>
      <w:r>
        <w:rPr>
          <w:rFonts w:ascii="Times New Roman"/>
          <w:b w:val="false"/>
          <w:i w:val="false"/>
          <w:color w:val="000000"/>
          <w:sz w:val="28"/>
        </w:rPr>
        <w:t>
      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pPr>
        <w:spacing w:after="0"/>
        <w:ind w:left="0"/>
        <w:jc w:val="both"/>
      </w:pPr>
      <w:r>
        <w:rPr>
          <w:rFonts w:ascii="Times New Roman"/>
          <w:b w:val="false"/>
          <w:i w:val="false"/>
          <w:color w:val="000000"/>
          <w:sz w:val="28"/>
        </w:rPr>
        <w:t>
      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pPr>
        <w:spacing w:after="0"/>
        <w:ind w:left="0"/>
        <w:jc w:val="both"/>
      </w:pPr>
      <w:r>
        <w:rPr>
          <w:rFonts w:ascii="Times New Roman"/>
          <w:b/>
          <w:i w:val="false"/>
          <w:color w:val="000000"/>
          <w:sz w:val="28"/>
        </w:rPr>
        <w:t>Статья 353.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pPr>
        <w:spacing w:after="0"/>
        <w:ind w:left="0"/>
        <w:jc w:val="both"/>
      </w:pPr>
      <w:r>
        <w:rPr>
          <w:rFonts w:ascii="Times New Roman"/>
          <w:b w:val="false"/>
          <w:i w:val="false"/>
          <w:color w:val="000000"/>
          <w:sz w:val="28"/>
        </w:rPr>
        <w:t>
      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p>
      <w:pPr>
        <w:spacing w:after="0"/>
        <w:ind w:left="0"/>
        <w:jc w:val="both"/>
      </w:pPr>
      <w:r>
        <w:rPr>
          <w:rFonts w:ascii="Times New Roman"/>
          <w:b w:val="false"/>
          <w:i w:val="false"/>
          <w:color w:val="000000"/>
          <w:sz w:val="28"/>
        </w:rPr>
        <w:t xml:space="preserve">
      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статьями 349, 351 и 352 настоящего Кодекса, в размерах сумм, исчисленных и подлежащих уплате в соответствии с настоящим Кодексом. </w:t>
      </w:r>
    </w:p>
    <w:p>
      <w:pPr>
        <w:spacing w:after="0"/>
        <w:ind w:left="0"/>
        <w:jc w:val="both"/>
      </w:pPr>
      <w:r>
        <w:rPr>
          <w:rFonts w:ascii="Times New Roman"/>
          <w:b w:val="false"/>
          <w:i w:val="false"/>
          <w:color w:val="000000"/>
          <w:sz w:val="28"/>
        </w:rPr>
        <w:t>
      Обязанность по уплате таможенных пошлин, налогов в отношении товаров для личного пользования в случае признания в соответствии с законодательством Республики Казахстан физического лица безвестно отсутствующим или недееспособным исполняется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pPr>
        <w:spacing w:after="0"/>
        <w:ind w:left="0"/>
        <w:jc w:val="both"/>
      </w:pPr>
      <w:r>
        <w:rPr>
          <w:rFonts w:ascii="Times New Roman"/>
          <w:b w:val="false"/>
          <w:i w:val="false"/>
          <w:color w:val="000000"/>
          <w:sz w:val="28"/>
        </w:rPr>
        <w:t>
      Начисление, уплата, взыскание и возврат пеней производятся в государстве-члене Евразийского экономического союза, в котором в соответствии с пунктом 18 статьи 349 настоящего Кодекса подлежат уплате таможенные пошлины, налоги, в соответствии с законодательством этого государства-члена Евразийского экономического союза.</w:t>
      </w:r>
    </w:p>
    <w:p>
      <w:pPr>
        <w:spacing w:after="0"/>
        <w:ind w:left="0"/>
        <w:jc w:val="both"/>
      </w:pPr>
      <w:r>
        <w:rPr>
          <w:rFonts w:ascii="Times New Roman"/>
          <w:b w:val="false"/>
          <w:i w:val="false"/>
          <w:color w:val="000000"/>
          <w:sz w:val="28"/>
        </w:rPr>
        <w:t>
      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351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pPr>
        <w:spacing w:after="0"/>
        <w:ind w:left="0"/>
        <w:jc w:val="both"/>
      </w:pPr>
      <w:r>
        <w:rPr>
          <w:rFonts w:ascii="Times New Roman"/>
          <w:b w:val="false"/>
          <w:i w:val="false"/>
          <w:color w:val="000000"/>
          <w:sz w:val="28"/>
        </w:rPr>
        <w:t>
      Начисление пеней осуществляется в соответствии со статьей 124 настоящего Кодекса, уплата, зачет (возврат) пеней - в соответствии с главой 11 настоящего Кодекса.</w:t>
      </w:r>
    </w:p>
    <w:p>
      <w:pPr>
        <w:spacing w:after="0"/>
        <w:ind w:left="0"/>
        <w:jc w:val="both"/>
      </w:pPr>
      <w:r>
        <w:rPr>
          <w:rFonts w:ascii="Times New Roman"/>
          <w:b w:val="false"/>
          <w:i w:val="false"/>
          <w:color w:val="000000"/>
          <w:sz w:val="28"/>
        </w:rPr>
        <w:t>
      4. В случаях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уведомление о неуплаченных в установленный срок суммах таможенных пошлин, налогов, в соответствии со статьей 86 настоящего Кодекса, за исключением случаев, предусмотренных пунктом 5 настоящей статьи.</w:t>
      </w:r>
    </w:p>
    <w:p>
      <w:pPr>
        <w:spacing w:after="0"/>
        <w:ind w:left="0"/>
        <w:jc w:val="both"/>
      </w:pPr>
      <w:r>
        <w:rPr>
          <w:rFonts w:ascii="Times New Roman"/>
          <w:b w:val="false"/>
          <w:i w:val="false"/>
          <w:color w:val="000000"/>
          <w:sz w:val="28"/>
        </w:rPr>
        <w:t xml:space="preserve">
      В случаях, когда таможенные пошлины, налоги в отношении товаров для личного пользования в соответствии с пунктом 18 статьи 349 настоящего Кодекса подлежат уплате в одном государстве-члене Евразийского экономического союза, а взыскание таможенных пошлин, налогов в соответствии с абзацем вторым пункта 12 настоящей статьи осуществляется таможенным органом другого государства-члена Евразийского экономического союза,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1 к Таможенному кодексу Евразийского экономического союза. </w:t>
      </w:r>
    </w:p>
    <w:p>
      <w:pPr>
        <w:spacing w:after="0"/>
        <w:ind w:left="0"/>
        <w:jc w:val="both"/>
      </w:pPr>
      <w:r>
        <w:rPr>
          <w:rFonts w:ascii="Times New Roman"/>
          <w:b w:val="false"/>
          <w:i w:val="false"/>
          <w:color w:val="000000"/>
          <w:sz w:val="28"/>
        </w:rPr>
        <w:t>
      5. Таможенный орган не направляет указанное в пункте 4 настоящей статьи уведомление в следующих случаях:</w:t>
      </w:r>
    </w:p>
    <w:p>
      <w:pPr>
        <w:spacing w:after="0"/>
        <w:ind w:left="0"/>
        <w:jc w:val="both"/>
      </w:pPr>
      <w:r>
        <w:rPr>
          <w:rFonts w:ascii="Times New Roman"/>
          <w:b w:val="false"/>
          <w:i w:val="false"/>
          <w:color w:val="000000"/>
          <w:sz w:val="28"/>
        </w:rPr>
        <w:t>
      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пунктом 24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spacing w:after="0"/>
        <w:ind w:left="0"/>
        <w:jc w:val="both"/>
      </w:pPr>
      <w:r>
        <w:rPr>
          <w:rFonts w:ascii="Times New Roman"/>
          <w:b w:val="false"/>
          <w:i w:val="false"/>
          <w:color w:val="000000"/>
          <w:sz w:val="28"/>
        </w:rPr>
        <w:t xml:space="preserve">
      2) выявление факта неуплаты таможенных пошлин, налогов, исчисленных в одном расчете таможенных пошлин, налогов, указанном в пункте 26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 </w:t>
      </w:r>
    </w:p>
    <w:p>
      <w:pPr>
        <w:spacing w:after="0"/>
        <w:ind w:left="0"/>
        <w:jc w:val="both"/>
      </w:pPr>
      <w:r>
        <w:rPr>
          <w:rFonts w:ascii="Times New Roman"/>
          <w:b w:val="false"/>
          <w:i w:val="false"/>
          <w:color w:val="000000"/>
          <w:sz w:val="28"/>
        </w:rPr>
        <w:t>
      6.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p>
      <w:pPr>
        <w:spacing w:after="0"/>
        <w:ind w:left="0"/>
        <w:jc w:val="both"/>
      </w:pPr>
      <w:r>
        <w:rPr>
          <w:rFonts w:ascii="Times New Roman"/>
          <w:b w:val="false"/>
          <w:i w:val="false"/>
          <w:color w:val="000000"/>
          <w:sz w:val="28"/>
        </w:rPr>
        <w:t xml:space="preserve">
      7. В случаях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таможенный орган осуществляет действия, предусмотренные пунктом 7-1 статьи 116 настоящего Кодекса. </w:t>
      </w:r>
    </w:p>
    <w:p>
      <w:pPr>
        <w:spacing w:after="0"/>
        <w:ind w:left="0"/>
        <w:jc w:val="both"/>
      </w:pPr>
      <w:r>
        <w:rPr>
          <w:rFonts w:ascii="Times New Roman"/>
          <w:b w:val="false"/>
          <w:i w:val="false"/>
          <w:color w:val="000000"/>
          <w:sz w:val="28"/>
        </w:rPr>
        <w:t>
      8. 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pPr>
        <w:spacing w:after="0"/>
        <w:ind w:left="0"/>
        <w:jc w:val="both"/>
      </w:pPr>
      <w:r>
        <w:rPr>
          <w:rFonts w:ascii="Times New Roman"/>
          <w:b w:val="false"/>
          <w:i w:val="false"/>
          <w:color w:val="000000"/>
          <w:sz w:val="28"/>
        </w:rPr>
        <w:t>
      9. Меры по взысканию таможенных пошлин, налогов в отношении товаров для личного пользования не принимаются в следующих случаях:</w:t>
      </w:r>
    </w:p>
    <w:p>
      <w:pPr>
        <w:spacing w:after="0"/>
        <w:ind w:left="0"/>
        <w:jc w:val="both"/>
      </w:pPr>
      <w:r>
        <w:rPr>
          <w:rFonts w:ascii="Times New Roman"/>
          <w:b w:val="false"/>
          <w:i w:val="false"/>
          <w:color w:val="000000"/>
          <w:sz w:val="28"/>
        </w:rPr>
        <w:t>
      1) срок взыскания неуплаченных таможенных пошлин, налогов в отношении товаров для личного пользования, установленный законодательством Республики Казахстан, таможенным органом которого осуществляется взыскание таможенных пошлин, налогов, истек;</w:t>
      </w:r>
    </w:p>
    <w:p>
      <w:pPr>
        <w:spacing w:after="0"/>
        <w:ind w:left="0"/>
        <w:jc w:val="both"/>
      </w:pPr>
      <w:r>
        <w:rPr>
          <w:rFonts w:ascii="Times New Roman"/>
          <w:b w:val="false"/>
          <w:i w:val="false"/>
          <w:color w:val="000000"/>
          <w:sz w:val="28"/>
        </w:rPr>
        <w:t>
      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пунктами 2 и 13 статьи 351 и пунктами 2 и 3 статьи 352 настоящего Кодекса;</w:t>
      </w:r>
    </w:p>
    <w:p>
      <w:pPr>
        <w:spacing w:after="0"/>
        <w:ind w:left="0"/>
        <w:jc w:val="both"/>
      </w:pPr>
      <w:r>
        <w:rPr>
          <w:rFonts w:ascii="Times New Roman"/>
          <w:b w:val="false"/>
          <w:i w:val="false"/>
          <w:color w:val="000000"/>
          <w:sz w:val="28"/>
        </w:rPr>
        <w:t>
      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пунктом 8 настоящей статьи;</w:t>
      </w:r>
    </w:p>
    <w:p>
      <w:pPr>
        <w:spacing w:after="0"/>
        <w:ind w:left="0"/>
        <w:jc w:val="both"/>
      </w:pPr>
      <w:r>
        <w:rPr>
          <w:rFonts w:ascii="Times New Roman"/>
          <w:b w:val="false"/>
          <w:i w:val="false"/>
          <w:color w:val="000000"/>
          <w:sz w:val="28"/>
        </w:rPr>
        <w:t>
      4) суммы таможенных пошлин, налогов, взыскание которых оказалось невозможным, в соответствии с законодательством государства-члена Евразийского экономического союза, таможенный орган которого осуществлял взыскание этих сумм, признаны безнадежными к взысканию;</w:t>
      </w:r>
    </w:p>
    <w:p>
      <w:pPr>
        <w:spacing w:after="0"/>
        <w:ind w:left="0"/>
        <w:jc w:val="both"/>
      </w:pPr>
      <w:r>
        <w:rPr>
          <w:rFonts w:ascii="Times New Roman"/>
          <w:b w:val="false"/>
          <w:i w:val="false"/>
          <w:color w:val="000000"/>
          <w:sz w:val="28"/>
        </w:rPr>
        <w:t xml:space="preserve">
      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Республики Казахстан; </w:t>
      </w:r>
    </w:p>
    <w:p>
      <w:pPr>
        <w:spacing w:after="0"/>
        <w:ind w:left="0"/>
        <w:jc w:val="both"/>
      </w:pPr>
      <w:r>
        <w:rPr>
          <w:rFonts w:ascii="Times New Roman"/>
          <w:b w:val="false"/>
          <w:i w:val="false"/>
          <w:color w:val="000000"/>
          <w:sz w:val="28"/>
        </w:rPr>
        <w:t>
      6) иные случаи, установленные законодательством Республики Казахстан.</w:t>
      </w:r>
    </w:p>
    <w:p>
      <w:pPr>
        <w:spacing w:after="0"/>
        <w:ind w:left="0"/>
        <w:jc w:val="both"/>
      </w:pPr>
      <w:r>
        <w:rPr>
          <w:rFonts w:ascii="Times New Roman"/>
          <w:b w:val="false"/>
          <w:i w:val="false"/>
          <w:color w:val="000000"/>
          <w:sz w:val="28"/>
        </w:rPr>
        <w:t>
      10. Таможенные пошлины, налоги в отношении товаров для личного пользования взыскиваются таможенными органами, указанными в статье 119 настоящего Кодекса с учетом положений абзаца второго настоящего пункта.</w:t>
      </w:r>
    </w:p>
    <w:p>
      <w:pPr>
        <w:spacing w:after="0"/>
        <w:ind w:left="0"/>
        <w:jc w:val="both"/>
      </w:pPr>
      <w:r>
        <w:rPr>
          <w:rFonts w:ascii="Times New Roman"/>
          <w:b w:val="false"/>
          <w:i w:val="false"/>
          <w:color w:val="000000"/>
          <w:sz w:val="28"/>
        </w:rPr>
        <w:t>
      При наступлении обстоятельств, указанных в пункте 6 статьи 351 настоящего Кодекса, таможенные пошлины, налоги взыскиваются таможенным органом государства-члена Евразийского экономического союза,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Евразийского экономического союза, таможенному органу которого предоставлено обеспечение исполнения обязанности по уплате таможенных пошлин, налогов, за счет такого обеспечения.</w:t>
      </w:r>
    </w:p>
    <w:p>
      <w:pPr>
        <w:spacing w:after="0"/>
        <w:ind w:left="0"/>
        <w:jc w:val="both"/>
      </w:pPr>
      <w:r>
        <w:rPr>
          <w:rFonts w:ascii="Times New Roman"/>
          <w:b w:val="false"/>
          <w:i w:val="false"/>
          <w:color w:val="000000"/>
          <w:sz w:val="28"/>
        </w:rPr>
        <w:t>
      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Евразийского экономического союза, в котором подлежат уплате таможенные пошлины, налоги, осуществляется в порядке, предусмотренном приложением 1 к Таможенному кодексу Евразийского экономического союза, а в части, не урегулированной Таможенном кодексом Евразийского экономического союза, – в порядке, определяемом Комиссией.</w:t>
      </w:r>
    </w:p>
    <w:p>
      <w:pPr>
        <w:spacing w:after="0"/>
        <w:ind w:left="0"/>
        <w:jc w:val="both"/>
      </w:pPr>
      <w:r>
        <w:rPr>
          <w:rFonts w:ascii="Times New Roman"/>
          <w:b w:val="false"/>
          <w:i w:val="false"/>
          <w:color w:val="000000"/>
          <w:sz w:val="28"/>
        </w:rPr>
        <w:t>
      11. Суммы таможенных пошлин, налогов, в отношении товаров для личного пользования, пеней, взыскание которых оказалось невозможным, признаются безнадежными к взысканию и списываются в соответствии с подпунктом 3) пункта 1 статьи 121 настоящего Кодекса.</w:t>
      </w:r>
    </w:p>
    <w:p>
      <w:pPr>
        <w:spacing w:after="0"/>
        <w:ind w:left="0"/>
        <w:jc w:val="both"/>
      </w:pPr>
      <w:r>
        <w:rPr>
          <w:rFonts w:ascii="Times New Roman"/>
          <w:b w:val="false"/>
          <w:i w:val="false"/>
          <w:color w:val="000000"/>
          <w:sz w:val="28"/>
        </w:rPr>
        <w:t xml:space="preserve">
      12.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 Евразийского экономического союза. </w:t>
      </w:r>
    </w:p>
    <w:p>
      <w:pPr>
        <w:spacing w:after="0"/>
        <w:ind w:left="0"/>
        <w:jc w:val="both"/>
      </w:pPr>
      <w:r>
        <w:rPr>
          <w:rFonts w:ascii="Times New Roman"/>
          <w:b/>
          <w:i w:val="false"/>
          <w:color w:val="000000"/>
          <w:sz w:val="28"/>
        </w:rPr>
        <w:t>Статья 354. Обеспечение исполнения обязанности по уплате таможенных пошлин, налогов в отношении товаров для личного пользования</w:t>
      </w:r>
    </w:p>
    <w:p>
      <w:pPr>
        <w:spacing w:after="0"/>
        <w:ind w:left="0"/>
        <w:jc w:val="both"/>
      </w:pPr>
      <w:r>
        <w:rPr>
          <w:rFonts w:ascii="Times New Roman"/>
          <w:b w:val="false"/>
          <w:i w:val="false"/>
          <w:color w:val="000000"/>
          <w:sz w:val="28"/>
        </w:rPr>
        <w:t>
      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абзацем вторым пункта 8 статьи 342, пунктами 3, 4 и 9 статьи 347 настоящего Кодекса</w:t>
      </w:r>
    </w:p>
    <w:p>
      <w:pPr>
        <w:spacing w:after="0"/>
        <w:ind w:left="0"/>
        <w:jc w:val="both"/>
      </w:pPr>
      <w:r>
        <w:rPr>
          <w:rFonts w:ascii="Times New Roman"/>
          <w:b w:val="false"/>
          <w:i w:val="false"/>
          <w:color w:val="000000"/>
          <w:sz w:val="28"/>
        </w:rPr>
        <w:t>
      2. При помещении товаров для личного пользования под таможенную процедуру таможенного транзита в соответствии со статьей 346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пунктом 4 статьи 226 настоящего Кодекса, а также в следующих случаях:</w:t>
      </w:r>
    </w:p>
    <w:p>
      <w:pPr>
        <w:spacing w:after="0"/>
        <w:ind w:left="0"/>
        <w:jc w:val="both"/>
      </w:pPr>
      <w:r>
        <w:rPr>
          <w:rFonts w:ascii="Times New Roman"/>
          <w:b w:val="false"/>
          <w:i w:val="false"/>
          <w:color w:val="000000"/>
          <w:sz w:val="28"/>
        </w:rPr>
        <w:t>
      1) товары для личного пользования ввозятся на таможенную территорию Евразийского экономического союза иностранными физическими лицами, переселившимися на постоянное место жительства в Республику Казахстан либо получившими статус беженца, вынужденного переселенца в соответствии с законодательством Республики Казахстан, при условии представления документов, подтверждающих такое признание либо такой статус;</w:t>
      </w:r>
    </w:p>
    <w:p>
      <w:pPr>
        <w:spacing w:after="0"/>
        <w:ind w:left="0"/>
        <w:jc w:val="both"/>
      </w:pPr>
      <w:r>
        <w:rPr>
          <w:rFonts w:ascii="Times New Roman"/>
          <w:b w:val="false"/>
          <w:i w:val="false"/>
          <w:color w:val="000000"/>
          <w:sz w:val="28"/>
        </w:rPr>
        <w:t>
      2) товары для личного пользования ввозятся на таможенную территорию Евразийского экономического союза иностранными физическими лицами, имеющими намерение переселиться на постоянное место жительства в Республику Казахстан, получить статус беженца, вынужденного переселенца в соответствии с законодательством Республики Казахстан, при условии представления документов, подтверждающих такое намерение;</w:t>
      </w:r>
    </w:p>
    <w:p>
      <w:pPr>
        <w:spacing w:after="0"/>
        <w:ind w:left="0"/>
        <w:jc w:val="both"/>
      </w:pPr>
      <w:r>
        <w:rPr>
          <w:rFonts w:ascii="Times New Roman"/>
          <w:b w:val="false"/>
          <w:i w:val="false"/>
          <w:color w:val="000000"/>
          <w:sz w:val="28"/>
        </w:rPr>
        <w:t>
      3) товары для личного пользования, указанные в подпункте 3) пункта 1 статьи 346 настоящего Кодекса, ввозятся на таможенную территорию Евразийского экономического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государств-членов Евразийского экономического союза, сотрудниками представительств государств-членов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Евразийского экономического союза, подтверждающих соблюдение условий ввоза с освобождением от уплаты таможенных пошлин, налогов.</w:t>
      </w:r>
    </w:p>
    <w:p>
      <w:pPr>
        <w:spacing w:after="0"/>
        <w:ind w:left="0"/>
        <w:jc w:val="both"/>
      </w:pPr>
      <w:r>
        <w:rPr>
          <w:rFonts w:ascii="Times New Roman"/>
          <w:b w:val="false"/>
          <w:i w:val="false"/>
          <w:color w:val="000000"/>
          <w:sz w:val="28"/>
        </w:rPr>
        <w:t>
      Комиссия формирует и обеспечивает размещение на официальном сайте Евразийского экономического союза перечня документов, выдаваемых в соответствии с законодательством государств-членов Евразийского экономического союза, подтверждающих соблюдение условий ввоза с освобождением от уплаты таможенных пошлин, налогов указанными лицами;</w:t>
      </w:r>
    </w:p>
    <w:p>
      <w:pPr>
        <w:spacing w:after="0"/>
        <w:ind w:left="0"/>
        <w:jc w:val="both"/>
      </w:pPr>
      <w:r>
        <w:rPr>
          <w:rFonts w:ascii="Times New Roman"/>
          <w:b w:val="false"/>
          <w:i w:val="false"/>
          <w:color w:val="000000"/>
          <w:sz w:val="28"/>
        </w:rPr>
        <w:t xml:space="preserve">
      4) товары для личного пользования, указанные в подпункте 4) пункта 1 статьи 346 настоящего Кодекса, ввозятся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 </w:t>
      </w:r>
    </w:p>
    <w:p>
      <w:pPr>
        <w:spacing w:after="0"/>
        <w:ind w:left="0"/>
        <w:jc w:val="both"/>
      </w:pPr>
      <w:r>
        <w:rPr>
          <w:rFonts w:ascii="Times New Roman"/>
          <w:b w:val="false"/>
          <w:i w:val="false"/>
          <w:color w:val="000000"/>
          <w:sz w:val="28"/>
        </w:rPr>
        <w:t>
      5) товары для личного пользования, указанные в подпункте 5) пункта 1 статьи 346 настоящего Кодекса, ввозятся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pPr>
        <w:spacing w:after="0"/>
        <w:ind w:left="0"/>
        <w:jc w:val="both"/>
      </w:pPr>
      <w:r>
        <w:rPr>
          <w:rFonts w:ascii="Times New Roman"/>
          <w:b w:val="false"/>
          <w:i w:val="false"/>
          <w:color w:val="000000"/>
          <w:sz w:val="28"/>
        </w:rPr>
        <w:t xml:space="preserve">
      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либо иными лицами. </w:t>
      </w:r>
    </w:p>
    <w:p>
      <w:pPr>
        <w:spacing w:after="0"/>
        <w:ind w:left="0"/>
        <w:jc w:val="both"/>
      </w:pPr>
      <w:r>
        <w:rPr>
          <w:rFonts w:ascii="Times New Roman"/>
          <w:b w:val="false"/>
          <w:i w:val="false"/>
          <w:color w:val="000000"/>
          <w:sz w:val="28"/>
        </w:rPr>
        <w:t>
      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pPr>
        <w:spacing w:after="0"/>
        <w:ind w:left="0"/>
        <w:jc w:val="both"/>
      </w:pPr>
      <w:r>
        <w:rPr>
          <w:rFonts w:ascii="Times New Roman"/>
          <w:b w:val="false"/>
          <w:i w:val="false"/>
          <w:color w:val="000000"/>
          <w:sz w:val="28"/>
        </w:rPr>
        <w:t>
      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пункте 7 статьи 226 настоящего Кодекса, а также случаев, предусмотренных абзацами вторым и третьим настоящего пункта.</w:t>
      </w:r>
    </w:p>
    <w:p>
      <w:pPr>
        <w:spacing w:after="0"/>
        <w:ind w:left="0"/>
        <w:jc w:val="both"/>
      </w:pPr>
      <w:r>
        <w:rPr>
          <w:rFonts w:ascii="Times New Roman"/>
          <w:b w:val="false"/>
          <w:i w:val="false"/>
          <w:color w:val="000000"/>
          <w:sz w:val="28"/>
        </w:rPr>
        <w:t>
      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8 статьи 342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pPr>
        <w:spacing w:after="0"/>
        <w:ind w:left="0"/>
        <w:jc w:val="both"/>
      </w:pPr>
      <w:r>
        <w:rPr>
          <w:rFonts w:ascii="Times New Roman"/>
          <w:b w:val="false"/>
          <w:i w:val="false"/>
          <w:color w:val="000000"/>
          <w:sz w:val="28"/>
        </w:rPr>
        <w:t>
      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347 настоящего Кодекса предоставляется таможенному органу, которым выдается разрешение на передачу транспортных средств для личного пользования.</w:t>
      </w:r>
    </w:p>
    <w:p>
      <w:pPr>
        <w:spacing w:after="0"/>
        <w:ind w:left="0"/>
        <w:jc w:val="both"/>
      </w:pPr>
      <w:r>
        <w:rPr>
          <w:rFonts w:ascii="Times New Roman"/>
          <w:b w:val="false"/>
          <w:i w:val="false"/>
          <w:color w:val="000000"/>
          <w:sz w:val="28"/>
        </w:rPr>
        <w:t>
      5. Исполнение обязанности по уплате таможенных пошлин, налогов в отношении товаров для личного пользования обеспечивается способами, указанными в пункте 1 статьи 97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pPr>
        <w:spacing w:after="0"/>
        <w:ind w:left="0"/>
        <w:jc w:val="both"/>
      </w:pPr>
      <w:r>
        <w:rPr>
          <w:rFonts w:ascii="Times New Roman"/>
          <w:b w:val="false"/>
          <w:i w:val="false"/>
          <w:color w:val="000000"/>
          <w:sz w:val="28"/>
        </w:rPr>
        <w:t>
      7. Зачет (возврат)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главой 11 настоящего Кодекса.</w:t>
      </w:r>
    </w:p>
    <w:p>
      <w:pPr>
        <w:spacing w:after="0"/>
        <w:ind w:left="0"/>
        <w:jc w:val="left"/>
      </w:pPr>
      <w:r>
        <w:rPr>
          <w:rFonts w:ascii="Times New Roman"/>
          <w:b/>
          <w:i w:val="false"/>
          <w:color w:val="000000"/>
        </w:rPr>
        <w:t xml:space="preserve"> Глава 40. Особенности порядка и условий перемещения транспортных средств международной перевозки через таможенную границу Евразийского экономического союза</w:t>
      </w:r>
    </w:p>
    <w:p>
      <w:pPr>
        <w:spacing w:after="0"/>
        <w:ind w:left="0"/>
        <w:jc w:val="both"/>
      </w:pPr>
      <w:r>
        <w:rPr>
          <w:rFonts w:ascii="Times New Roman"/>
          <w:b/>
          <w:i w:val="false"/>
          <w:color w:val="000000"/>
          <w:sz w:val="28"/>
        </w:rPr>
        <w:t>Статья 355. Общие положения о порядке и условиях перемещения транспортных средств международной перевозки через таможенную границу Евразийского экономического союза</w:t>
      </w:r>
    </w:p>
    <w:p>
      <w:pPr>
        <w:spacing w:after="0"/>
        <w:ind w:left="0"/>
        <w:jc w:val="both"/>
      </w:pPr>
      <w:r>
        <w:rPr>
          <w:rFonts w:ascii="Times New Roman"/>
          <w:b w:val="false"/>
          <w:i w:val="false"/>
          <w:color w:val="000000"/>
          <w:sz w:val="28"/>
        </w:rPr>
        <w:t>
      1. Транспортные средства международной перевозки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pPr>
        <w:spacing w:after="0"/>
        <w:ind w:left="0"/>
        <w:jc w:val="both"/>
      </w:pPr>
      <w:r>
        <w:rPr>
          <w:rFonts w:ascii="Times New Roman"/>
          <w:b w:val="false"/>
          <w:i w:val="false"/>
          <w:color w:val="000000"/>
          <w:sz w:val="28"/>
        </w:rPr>
        <w:t>
      2. Положения настоящей главы применяются в отношении:</w:t>
      </w:r>
    </w:p>
    <w:p>
      <w:pPr>
        <w:spacing w:after="0"/>
        <w:ind w:left="0"/>
        <w:jc w:val="both"/>
      </w:pPr>
      <w:r>
        <w:rPr>
          <w:rFonts w:ascii="Times New Roman"/>
          <w:b w:val="false"/>
          <w:i w:val="false"/>
          <w:color w:val="000000"/>
          <w:sz w:val="28"/>
        </w:rPr>
        <w:t>
      1) временно ввозимых на таможенную территорию Евразийского экономического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Евразийского экономического союза, за иностранными лицами;</w:t>
      </w:r>
    </w:p>
    <w:p>
      <w:pPr>
        <w:spacing w:after="0"/>
        <w:ind w:left="0"/>
        <w:jc w:val="both"/>
      </w:pPr>
      <w:r>
        <w:rPr>
          <w:rFonts w:ascii="Times New Roman"/>
          <w:b w:val="false"/>
          <w:i w:val="false"/>
          <w:color w:val="000000"/>
          <w:sz w:val="28"/>
        </w:rPr>
        <w:t>
      2) временно вывозимых с таможенной территории Евразийского экономического союза для завершения и (или) начала международной перевозки за пределами таможенной территории Евразийского экономического союза транспортных средств международной перевозки (включая порожние):</w:t>
      </w:r>
    </w:p>
    <w:p>
      <w:pPr>
        <w:spacing w:after="0"/>
        <w:ind w:left="0"/>
        <w:jc w:val="both"/>
      </w:pPr>
      <w:r>
        <w:rPr>
          <w:rFonts w:ascii="Times New Roman"/>
          <w:b w:val="false"/>
          <w:i w:val="false"/>
          <w:color w:val="000000"/>
          <w:sz w:val="28"/>
        </w:rPr>
        <w:t xml:space="preserve">
      зарегистрированных в государствах-членах Евразийского экономического союза за лицами государств-членов Евразийского экономического союза и являющихся товарами Евразийского экономического союза либо считающихся условно выпущенными товарами в соответствии с подпунктом 1) пункта 1 статьи 202 настоящего Кодекса (за исключением воздушных судов); </w:t>
      </w:r>
    </w:p>
    <w:p>
      <w:pPr>
        <w:spacing w:after="0"/>
        <w:ind w:left="0"/>
        <w:jc w:val="both"/>
      </w:pPr>
      <w:r>
        <w:rPr>
          <w:rFonts w:ascii="Times New Roman"/>
          <w:b w:val="false"/>
          <w:i w:val="false"/>
          <w:color w:val="000000"/>
          <w:sz w:val="28"/>
        </w:rPr>
        <w:t>
      воздушных судов, используемых лицами государства-члена Евразийского экономического союза в целях международной перевозки, являющихся товарами Евразийского экономического союза либо считающихся условно выпущенными товарами в соответствии с подпунктом 1) пункта 1 статьи 202 настоящего Кодекса;</w:t>
      </w:r>
    </w:p>
    <w:p>
      <w:pPr>
        <w:spacing w:after="0"/>
        <w:ind w:left="0"/>
        <w:jc w:val="both"/>
      </w:pPr>
      <w:r>
        <w:rPr>
          <w:rFonts w:ascii="Times New Roman"/>
          <w:b w:val="false"/>
          <w:i w:val="false"/>
          <w:color w:val="000000"/>
          <w:sz w:val="28"/>
        </w:rPr>
        <w:t>
      являющихся товарами, помещенными под таможенную процедуру временного ввоза (допуска).</w:t>
      </w:r>
    </w:p>
    <w:p>
      <w:pPr>
        <w:spacing w:after="0"/>
        <w:ind w:left="0"/>
        <w:jc w:val="both"/>
      </w:pPr>
      <w:r>
        <w:rPr>
          <w:rFonts w:ascii="Times New Roman"/>
          <w:b w:val="false"/>
          <w:i w:val="false"/>
          <w:color w:val="000000"/>
          <w:sz w:val="28"/>
        </w:rPr>
        <w:t>
      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p>
      <w:pPr>
        <w:spacing w:after="0"/>
        <w:ind w:left="0"/>
        <w:jc w:val="both"/>
      </w:pPr>
      <w:r>
        <w:rPr>
          <w:rFonts w:ascii="Times New Roman"/>
          <w:b w:val="false"/>
          <w:i w:val="false"/>
          <w:color w:val="000000"/>
          <w:sz w:val="28"/>
        </w:rPr>
        <w:t>
      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Евразийского экономического союза, временного вывоза с таможенной территории Евразийского экономического союза, нахождения и использования за пределами таможенной территории Евразийского экономического союза подлежат таможенному декларированию и выпуску без помещения под таможенные процедуры, если иное не установлено настоящей главой.</w:t>
      </w:r>
    </w:p>
    <w:p>
      <w:pPr>
        <w:spacing w:after="0"/>
        <w:ind w:left="0"/>
        <w:jc w:val="both"/>
      </w:pPr>
      <w:r>
        <w:rPr>
          <w:rFonts w:ascii="Times New Roman"/>
          <w:b w:val="false"/>
          <w:i w:val="false"/>
          <w:color w:val="000000"/>
          <w:sz w:val="28"/>
        </w:rPr>
        <w:t>
      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6. Вывоз с таможенной территории Евразийского экономического союза временно ввезенных транспортных средств международной перевозки и ввоз на таможенную территорию Евразийского экономического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7. Положения настоящей главы могут применяться в отношении:</w:t>
      </w:r>
    </w:p>
    <w:p>
      <w:pPr>
        <w:spacing w:after="0"/>
        <w:ind w:left="0"/>
        <w:jc w:val="both"/>
      </w:pPr>
      <w:r>
        <w:rPr>
          <w:rFonts w:ascii="Times New Roman"/>
          <w:b w:val="false"/>
          <w:i w:val="false"/>
          <w:color w:val="000000"/>
          <w:sz w:val="28"/>
        </w:rPr>
        <w:t>
      1) временно вывозимых с таможенной территории Евразийского экономического союза и обратно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pPr>
        <w:spacing w:after="0"/>
        <w:ind w:left="0"/>
        <w:jc w:val="both"/>
      </w:pPr>
      <w:r>
        <w:rPr>
          <w:rFonts w:ascii="Times New Roman"/>
          <w:b w:val="false"/>
          <w:i w:val="false"/>
          <w:color w:val="000000"/>
          <w:sz w:val="28"/>
        </w:rPr>
        <w:t>
      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pPr>
        <w:spacing w:after="0"/>
        <w:ind w:left="0"/>
        <w:jc w:val="both"/>
      </w:pPr>
      <w:r>
        <w:rPr>
          <w:rFonts w:ascii="Times New Roman"/>
          <w:b w:val="false"/>
          <w:i w:val="false"/>
          <w:color w:val="000000"/>
          <w:sz w:val="28"/>
        </w:rPr>
        <w:t>
      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pPr>
        <w:spacing w:after="0"/>
        <w:ind w:left="0"/>
        <w:jc w:val="both"/>
      </w:pPr>
      <w:r>
        <w:rPr>
          <w:rFonts w:ascii="Times New Roman"/>
          <w:b w:val="false"/>
          <w:i w:val="false"/>
          <w:color w:val="000000"/>
          <w:sz w:val="28"/>
        </w:rPr>
        <w:t>
      2)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цистерн, клетей, поддонов, являющихся многооборотной тарой и подлежащих возврату в соответствии с условиями сделки; </w:t>
      </w:r>
    </w:p>
    <w:p>
      <w:pPr>
        <w:spacing w:after="0"/>
        <w:ind w:left="0"/>
        <w:jc w:val="both"/>
      </w:pPr>
      <w:r>
        <w:rPr>
          <w:rFonts w:ascii="Times New Roman"/>
          <w:b w:val="false"/>
          <w:i w:val="false"/>
          <w:color w:val="000000"/>
          <w:sz w:val="28"/>
        </w:rPr>
        <w:t>
      запасных частей и оборудования, находящихся на транспортном средстве международной перевозки, перемещаемом через таможенную границу Евразийского экономического союза, и предназначенных для ремонта и (или) эксплуатации иного транспортного средства международной перевозки, находящегося на таможенной территории Евразийского экономического союза или за ее пределами;</w:t>
      </w:r>
    </w:p>
    <w:p>
      <w:pPr>
        <w:spacing w:after="0"/>
        <w:ind w:left="0"/>
        <w:jc w:val="both"/>
      </w:pPr>
      <w:r>
        <w:rPr>
          <w:rFonts w:ascii="Times New Roman"/>
          <w:b w:val="false"/>
          <w:i w:val="false"/>
          <w:color w:val="000000"/>
          <w:sz w:val="28"/>
        </w:rPr>
        <w:t xml:space="preserve">
      3) временно ввозимых на таможенную территорию Евразийского экономического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Евразийского экономического союза или за пределами таможенной территории Евразийского экономического союза иными видами транспорта. </w:t>
      </w:r>
    </w:p>
    <w:p>
      <w:pPr>
        <w:spacing w:after="0"/>
        <w:ind w:left="0"/>
        <w:jc w:val="both"/>
      </w:pPr>
      <w:r>
        <w:rPr>
          <w:rFonts w:ascii="Times New Roman"/>
          <w:b w:val="false"/>
          <w:i w:val="false"/>
          <w:color w:val="000000"/>
          <w:sz w:val="28"/>
        </w:rPr>
        <w:t>
      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pPr>
        <w:spacing w:after="0"/>
        <w:ind w:left="0"/>
        <w:jc w:val="both"/>
      </w:pPr>
      <w:r>
        <w:rPr>
          <w:rFonts w:ascii="Times New Roman"/>
          <w:b w:val="false"/>
          <w:i w:val="false"/>
          <w:color w:val="000000"/>
          <w:sz w:val="28"/>
        </w:rPr>
        <w:t>
      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Евразийского экономического союза или ввозимым на таможенную территорию Евразийского экономического союза, применяются положения настоящей главы, регулирующие обратный вывоз с таможенной территории Евразийского экономического союза временно ввезенных транспортных средств международной перевозки либо обратный ввоз на таможенную территорию Евразийского экономического союза временно вывезенных транспортных средств международной перевозки.</w:t>
      </w:r>
    </w:p>
    <w:p>
      <w:pPr>
        <w:spacing w:after="0"/>
        <w:ind w:left="0"/>
        <w:jc w:val="both"/>
      </w:pPr>
      <w:r>
        <w:rPr>
          <w:rFonts w:ascii="Times New Roman"/>
          <w:b w:val="false"/>
          <w:i w:val="false"/>
          <w:color w:val="000000"/>
          <w:sz w:val="28"/>
        </w:rPr>
        <w:t xml:space="preserve">
      Части и оборудование транспортных средств международной перевозки, указанные в абзаце первом настоящего пункта, не вывезенные с таможенной территории Евразийского экономического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 </w:t>
      </w:r>
    </w:p>
    <w:p>
      <w:pPr>
        <w:spacing w:after="0"/>
        <w:ind w:left="0"/>
        <w:jc w:val="both"/>
      </w:pPr>
      <w:r>
        <w:rPr>
          <w:rFonts w:ascii="Times New Roman"/>
          <w:b/>
          <w:i w:val="false"/>
          <w:color w:val="000000"/>
          <w:sz w:val="28"/>
        </w:rPr>
        <w:t>Статья 356. Условия ввоза на таможенную территорию Евразийского экономического союза временно ввозимых (временно ввезенных) транспортных средств международной перевозки</w:t>
      </w:r>
    </w:p>
    <w:p>
      <w:pPr>
        <w:spacing w:after="0"/>
        <w:ind w:left="0"/>
        <w:jc w:val="both"/>
      </w:pPr>
      <w:r>
        <w:rPr>
          <w:rFonts w:ascii="Times New Roman"/>
          <w:b w:val="false"/>
          <w:i w:val="false"/>
          <w:color w:val="000000"/>
          <w:sz w:val="28"/>
        </w:rPr>
        <w:t>
      1. Временно ввозимые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2. Временно ввезенные транспортные средства международной перевозки, ввезенные на таможенную территорию Евразийского экономического союза, сохраняют статус иностранных товаров.</w:t>
      </w:r>
    </w:p>
    <w:p>
      <w:pPr>
        <w:spacing w:after="0"/>
        <w:ind w:left="0"/>
        <w:jc w:val="both"/>
      </w:pPr>
      <w:r>
        <w:rPr>
          <w:rFonts w:ascii="Times New Roman"/>
          <w:b w:val="false"/>
          <w:i w:val="false"/>
          <w:color w:val="000000"/>
          <w:sz w:val="28"/>
        </w:rPr>
        <w:t xml:space="preserve">
      3. Временно ввезенные транспортные средства международной перевозки до истечения срока, установленного (продленного) в соответствии со статьей 357 настоящего Кодекса, подлежат обратному вывозу с таможенной территории Евразийского экономического союза либо помещению под таможенные процедуры, применимые к иностранным товарам, за исключением таможенной процедуры таможенного транзита. </w:t>
      </w:r>
    </w:p>
    <w:p>
      <w:pPr>
        <w:spacing w:after="0"/>
        <w:ind w:left="0"/>
        <w:jc w:val="both"/>
      </w:pPr>
      <w:r>
        <w:rPr>
          <w:rFonts w:ascii="Times New Roman"/>
          <w:b w:val="false"/>
          <w:i w:val="false"/>
          <w:color w:val="000000"/>
          <w:sz w:val="28"/>
        </w:rPr>
        <w:t>
      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Евразийского экономического союза в соответствии с заявленной таможенной процедурой и положения настоящей главы к ним не применяются.</w:t>
      </w:r>
    </w:p>
    <w:p>
      <w:pPr>
        <w:spacing w:after="0"/>
        <w:ind w:left="0"/>
        <w:jc w:val="both"/>
      </w:pPr>
      <w:r>
        <w:rPr>
          <w:rFonts w:ascii="Times New Roman"/>
          <w:b/>
          <w:i w:val="false"/>
          <w:color w:val="000000"/>
          <w:sz w:val="28"/>
        </w:rPr>
        <w:t>Статья 357. Срок нахождения на таможенной территории Евразийского экономического союза временно ввозимого (временно ввезенного) транспортного средства международной перевозки</w:t>
      </w:r>
    </w:p>
    <w:p>
      <w:pPr>
        <w:spacing w:after="0"/>
        <w:ind w:left="0"/>
        <w:jc w:val="both"/>
      </w:pPr>
      <w:r>
        <w:rPr>
          <w:rFonts w:ascii="Times New Roman"/>
          <w:b w:val="false"/>
          <w:i w:val="false"/>
          <w:color w:val="000000"/>
          <w:sz w:val="28"/>
        </w:rPr>
        <w:t xml:space="preserve">
      1. Срок нахождения на таможенной территории Евразийского экономического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Евразийского экономического союза после завершения операций перевозки, в связи с которыми оно было ввезено на таможенную территорию Евразийского экономического союза, с учетом статьи 224 настоящего Кодекса и пункта 2 настоящей статьи. </w:t>
      </w:r>
    </w:p>
    <w:p>
      <w:pPr>
        <w:spacing w:after="0"/>
        <w:ind w:left="0"/>
        <w:jc w:val="both"/>
      </w:pPr>
      <w:r>
        <w:rPr>
          <w:rFonts w:ascii="Times New Roman"/>
          <w:b w:val="false"/>
          <w:i w:val="false"/>
          <w:color w:val="000000"/>
          <w:sz w:val="28"/>
        </w:rPr>
        <w:t>
      2. Срок нахождения на таможенной территории Евразийского экономического союза временно ввозимого транспортного средства международной перевозки, которое в соответствии с пунктом 5 статьи 358 настоящего Кодекса может использоваться для перевозки грузов, пассажиров и (или) багажа, начинающейся и завершающейся на таможенной территории Евразийского экономического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девяносто календарных дней нахождения временно ввезенного транспортного средства международной перевозки на территории одного из государств-членов Евразийского экономического союза.</w:t>
      </w:r>
    </w:p>
    <w:p>
      <w:pPr>
        <w:spacing w:after="0"/>
        <w:ind w:left="0"/>
        <w:jc w:val="both"/>
      </w:pPr>
      <w:r>
        <w:rPr>
          <w:rFonts w:ascii="Times New Roman"/>
          <w:b w:val="false"/>
          <w:i w:val="false"/>
          <w:color w:val="000000"/>
          <w:sz w:val="28"/>
        </w:rPr>
        <w:t>
      3. Срок нахождения на таможенной территории Евразийского экономического союза товаров, указанных в подпункте 2) пункта 7 статьи 358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Евразийского экономического союза.</w:t>
      </w:r>
    </w:p>
    <w:p>
      <w:pPr>
        <w:spacing w:after="0"/>
        <w:ind w:left="0"/>
        <w:jc w:val="both"/>
      </w:pPr>
      <w:r>
        <w:rPr>
          <w:rFonts w:ascii="Times New Roman"/>
          <w:b w:val="false"/>
          <w:i w:val="false"/>
          <w:color w:val="000000"/>
          <w:sz w:val="28"/>
        </w:rPr>
        <w:t>
      4. При невозможности обратного вывоза с таможенной территории Евразийского экономического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 четвертым подпункта 2) пункта 4 статьи 358</w:t>
      </w:r>
      <w:r>
        <w:rPr>
          <w:rFonts w:ascii="Times New Roman"/>
          <w:b w:val="false"/>
          <w:i w:val="false"/>
          <w:color w:val="000000"/>
          <w:vertAlign w:val="superscript"/>
        </w:rPr>
        <w:t xml:space="preserve"> </w:t>
      </w:r>
      <w:r>
        <w:rPr>
          <w:rFonts w:ascii="Times New Roman"/>
          <w:b w:val="false"/>
          <w:i w:val="false"/>
          <w:color w:val="000000"/>
          <w:sz w:val="28"/>
        </w:rPr>
        <w:t xml:space="preserve">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Евразийского экономического союза. </w:t>
      </w:r>
    </w:p>
    <w:p>
      <w:pPr>
        <w:spacing w:after="0"/>
        <w:ind w:left="0"/>
        <w:jc w:val="both"/>
      </w:pPr>
      <w:r>
        <w:rPr>
          <w:rFonts w:ascii="Times New Roman"/>
          <w:b w:val="false"/>
          <w:i w:val="false"/>
          <w:color w:val="000000"/>
          <w:sz w:val="28"/>
        </w:rPr>
        <w:t>
      5. При невозможности обратного вывоза с таможенной территории Евразийского экономического союза товаров, указанных в подпункте 2) пункта 7 статьи 355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Евразийского экономического союза.</w:t>
      </w:r>
    </w:p>
    <w:p>
      <w:pPr>
        <w:spacing w:after="0"/>
        <w:ind w:left="0"/>
        <w:jc w:val="both"/>
      </w:pPr>
      <w:r>
        <w:rPr>
          <w:rFonts w:ascii="Times New Roman"/>
          <w:b w:val="false"/>
          <w:i w:val="false"/>
          <w:color w:val="000000"/>
          <w:sz w:val="28"/>
        </w:rPr>
        <w:t>
      6. Порядок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 определяется Комиссией.</w:t>
      </w:r>
    </w:p>
    <w:p>
      <w:pPr>
        <w:spacing w:after="0"/>
        <w:ind w:left="0"/>
        <w:jc w:val="both"/>
      </w:pPr>
      <w:r>
        <w:rPr>
          <w:rFonts w:ascii="Times New Roman"/>
          <w:b/>
          <w:i w:val="false"/>
          <w:color w:val="000000"/>
          <w:sz w:val="28"/>
        </w:rPr>
        <w:t>Статья 358. Условия нахождения и использования на таможенной территории Евразийского экономического союза временно ввезенных транспортных средств международной перевозки</w:t>
      </w:r>
    </w:p>
    <w:p>
      <w:pPr>
        <w:spacing w:after="0"/>
        <w:ind w:left="0"/>
        <w:jc w:val="both"/>
      </w:pPr>
      <w:r>
        <w:rPr>
          <w:rFonts w:ascii="Times New Roman"/>
          <w:b w:val="false"/>
          <w:i w:val="false"/>
          <w:color w:val="000000"/>
          <w:sz w:val="28"/>
        </w:rPr>
        <w:t xml:space="preserve">
      1. Временно ввезенные транспортные средства международной перевозки находятся и используются на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 </w:t>
      </w:r>
    </w:p>
    <w:p>
      <w:pPr>
        <w:spacing w:after="0"/>
        <w:ind w:left="0"/>
        <w:jc w:val="both"/>
      </w:pPr>
      <w:r>
        <w:rPr>
          <w:rFonts w:ascii="Times New Roman"/>
          <w:b w:val="false"/>
          <w:i w:val="false"/>
          <w:color w:val="000000"/>
          <w:sz w:val="28"/>
        </w:rPr>
        <w:t>
      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Евразийского экономического союза, за исключением случаев, когда в соответствии с настоящей статьей допускается передача таких транспортных средств иным лицам.</w:t>
      </w:r>
    </w:p>
    <w:p>
      <w:pPr>
        <w:spacing w:after="0"/>
        <w:ind w:left="0"/>
        <w:jc w:val="both"/>
      </w:pPr>
      <w:r>
        <w:rPr>
          <w:rFonts w:ascii="Times New Roman"/>
          <w:b w:val="false"/>
          <w:i w:val="false"/>
          <w:color w:val="000000"/>
          <w:sz w:val="28"/>
        </w:rPr>
        <w:t>
      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Евразийского экономического союза либо нахождении на такой территории.</w:t>
      </w:r>
    </w:p>
    <w:p>
      <w:pPr>
        <w:spacing w:after="0"/>
        <w:ind w:left="0"/>
        <w:jc w:val="both"/>
      </w:pPr>
      <w:r>
        <w:rPr>
          <w:rFonts w:ascii="Times New Roman"/>
          <w:b w:val="false"/>
          <w:i w:val="false"/>
          <w:color w:val="000000"/>
          <w:sz w:val="28"/>
        </w:rPr>
        <w:t>
      4. На таможенной территории Евразийского экономического союза не допускаются:</w:t>
      </w:r>
    </w:p>
    <w:p>
      <w:pPr>
        <w:spacing w:after="0"/>
        <w:ind w:left="0"/>
        <w:jc w:val="both"/>
      </w:pPr>
      <w:r>
        <w:rPr>
          <w:rFonts w:ascii="Times New Roman"/>
          <w:b w:val="false"/>
          <w:i w:val="false"/>
          <w:color w:val="000000"/>
          <w:sz w:val="28"/>
        </w:rPr>
        <w:t>
      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p>
      <w:pPr>
        <w:spacing w:after="0"/>
        <w:ind w:left="0"/>
        <w:jc w:val="both"/>
      </w:pPr>
      <w:r>
        <w:rPr>
          <w:rFonts w:ascii="Times New Roman"/>
          <w:b w:val="false"/>
          <w:i w:val="false"/>
          <w:color w:val="000000"/>
          <w:sz w:val="28"/>
        </w:rPr>
        <w:t>
      2) передача временно ввезенных транспортных средств международной перевозки иным лицам, в том числе в аренду (субаренду), за исключением:</w:t>
      </w:r>
    </w:p>
    <w:p>
      <w:pPr>
        <w:spacing w:after="0"/>
        <w:ind w:left="0"/>
        <w:jc w:val="both"/>
      </w:pPr>
      <w:r>
        <w:rPr>
          <w:rFonts w:ascii="Times New Roman"/>
          <w:b w:val="false"/>
          <w:i w:val="false"/>
          <w:color w:val="000000"/>
          <w:sz w:val="28"/>
        </w:rPr>
        <w:t>
      их передачи для технического обслуживания, ремонта и (или) хранения;</w:t>
      </w:r>
    </w:p>
    <w:p>
      <w:pPr>
        <w:spacing w:after="0"/>
        <w:ind w:left="0"/>
        <w:jc w:val="both"/>
      </w:pPr>
      <w:r>
        <w:rPr>
          <w:rFonts w:ascii="Times New Roman"/>
          <w:b w:val="false"/>
          <w:i w:val="false"/>
          <w:color w:val="000000"/>
          <w:sz w:val="28"/>
        </w:rPr>
        <w:t>
      их передачи в целях завершения операции перевозки путем вывоза с таможенной территории Евразийского экономического союза транспортного средства международной перевозки;</w:t>
      </w:r>
    </w:p>
    <w:p>
      <w:pPr>
        <w:spacing w:after="0"/>
        <w:ind w:left="0"/>
        <w:jc w:val="both"/>
      </w:pPr>
      <w:r>
        <w:rPr>
          <w:rFonts w:ascii="Times New Roman"/>
          <w:b w:val="false"/>
          <w:i w:val="false"/>
          <w:color w:val="000000"/>
          <w:sz w:val="28"/>
        </w:rPr>
        <w:t xml:space="preserve">
      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t>
      </w:r>
    </w:p>
    <w:p>
      <w:pPr>
        <w:spacing w:after="0"/>
        <w:ind w:left="0"/>
        <w:jc w:val="both"/>
      </w:pPr>
      <w:r>
        <w:rPr>
          <w:rFonts w:ascii="Times New Roman"/>
          <w:b w:val="false"/>
          <w:i w:val="false"/>
          <w:color w:val="000000"/>
          <w:sz w:val="28"/>
        </w:rPr>
        <w:t>
      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pPr>
        <w:spacing w:after="0"/>
        <w:ind w:left="0"/>
        <w:jc w:val="both"/>
      </w:pPr>
      <w:r>
        <w:rPr>
          <w:rFonts w:ascii="Times New Roman"/>
          <w:b w:val="false"/>
          <w:i w:val="false"/>
          <w:color w:val="000000"/>
          <w:sz w:val="28"/>
        </w:rPr>
        <w:t>
      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p>
      <w:pPr>
        <w:spacing w:after="0"/>
        <w:ind w:left="0"/>
        <w:jc w:val="both"/>
      </w:pPr>
      <w:r>
        <w:rPr>
          <w:rFonts w:ascii="Times New Roman"/>
          <w:b w:val="false"/>
          <w:i w:val="false"/>
          <w:color w:val="000000"/>
          <w:sz w:val="28"/>
        </w:rPr>
        <w:t>
      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Евразийского экономического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p>
      <w:pPr>
        <w:spacing w:after="0"/>
        <w:ind w:left="0"/>
        <w:jc w:val="both"/>
      </w:pPr>
      <w:r>
        <w:rPr>
          <w:rFonts w:ascii="Times New Roman"/>
          <w:b w:val="false"/>
          <w:i w:val="false"/>
          <w:color w:val="000000"/>
          <w:sz w:val="28"/>
        </w:rPr>
        <w:t>
      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Евразийского экономического союза.</w:t>
      </w:r>
    </w:p>
    <w:p>
      <w:pPr>
        <w:spacing w:after="0"/>
        <w:ind w:left="0"/>
        <w:jc w:val="both"/>
      </w:pPr>
      <w:r>
        <w:rPr>
          <w:rFonts w:ascii="Times New Roman"/>
          <w:b w:val="false"/>
          <w:i w:val="false"/>
          <w:color w:val="000000"/>
          <w:sz w:val="28"/>
        </w:rPr>
        <w:t>
      6. Количество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Казахстан, неограниченно в рамках срока, установленного пунктом 3 статьи 357 настоящего Кодекса.</w:t>
      </w:r>
    </w:p>
    <w:p>
      <w:pPr>
        <w:spacing w:after="0"/>
        <w:ind w:left="0"/>
        <w:jc w:val="both"/>
      </w:pPr>
      <w:r>
        <w:rPr>
          <w:rFonts w:ascii="Times New Roman"/>
          <w:b w:val="false"/>
          <w:i w:val="false"/>
          <w:color w:val="000000"/>
          <w:sz w:val="28"/>
        </w:rPr>
        <w:t>
      7. Являющиеся транспортными средствами международной перевозки временно ввезенные автомобильные и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Евразийского экономического союза и заканчивающейся на территории другого государства-члена Евразийского экономического союза, в следующих случаях:</w:t>
      </w:r>
    </w:p>
    <w:p>
      <w:pPr>
        <w:spacing w:after="0"/>
        <w:ind w:left="0"/>
        <w:jc w:val="both"/>
      </w:pPr>
      <w:r>
        <w:rPr>
          <w:rFonts w:ascii="Times New Roman"/>
          <w:b w:val="false"/>
          <w:i w:val="false"/>
          <w:color w:val="000000"/>
          <w:sz w:val="28"/>
        </w:rPr>
        <w:t>
      1) такая перевозка допускается международными договорами государств-членов Евразийского экономического союза с третьей стороной в области автомобильного транспорта;</w:t>
      </w:r>
    </w:p>
    <w:p>
      <w:pPr>
        <w:spacing w:after="0"/>
        <w:ind w:left="0"/>
        <w:jc w:val="both"/>
      </w:pPr>
      <w:r>
        <w:rPr>
          <w:rFonts w:ascii="Times New Roman"/>
          <w:b w:val="false"/>
          <w:i w:val="false"/>
          <w:color w:val="000000"/>
          <w:sz w:val="28"/>
        </w:rPr>
        <w:t>
      2) такая перевозка осуществляется в рамках многосторонних квот Европейской конференции министров транспорта и государства-члены Евразийского экономического союза, на территориях которых начинается и заканчивается такая перевозка, являются участниками указанной конференции.</w:t>
      </w:r>
    </w:p>
    <w:p>
      <w:pPr>
        <w:spacing w:after="0"/>
        <w:ind w:left="0"/>
        <w:jc w:val="both"/>
      </w:pPr>
      <w:r>
        <w:rPr>
          <w:rFonts w:ascii="Times New Roman"/>
          <w:b w:val="false"/>
          <w:i w:val="false"/>
          <w:color w:val="000000"/>
          <w:sz w:val="28"/>
        </w:rPr>
        <w:t>
      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Евразийского экономического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Республики Казахстан, международными договорами между государствами-членами Евразийского экономического союза и (или) законодательством Республики Казахстан.</w:t>
      </w:r>
    </w:p>
    <w:p>
      <w:pPr>
        <w:spacing w:after="0"/>
        <w:ind w:left="0"/>
        <w:jc w:val="both"/>
      </w:pPr>
      <w:r>
        <w:rPr>
          <w:rFonts w:ascii="Times New Roman"/>
          <w:b w:val="false"/>
          <w:i w:val="false"/>
          <w:color w:val="000000"/>
          <w:sz w:val="28"/>
        </w:rPr>
        <w:t>
      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Евразийского экономического союза:</w:t>
      </w:r>
    </w:p>
    <w:p>
      <w:pPr>
        <w:spacing w:after="0"/>
        <w:ind w:left="0"/>
        <w:jc w:val="both"/>
      </w:pPr>
      <w:r>
        <w:rPr>
          <w:rFonts w:ascii="Times New Roman"/>
          <w:b w:val="false"/>
          <w:i w:val="false"/>
          <w:color w:val="000000"/>
          <w:sz w:val="28"/>
        </w:rPr>
        <w:t>
      1) между железнодорожными перевозчиками государств-членов Евразийского экономического союза, в том числе между железнодорожными перевозчиками одного государства-члена Евразийского экономического союза;</w:t>
      </w:r>
    </w:p>
    <w:p>
      <w:pPr>
        <w:spacing w:after="0"/>
        <w:ind w:left="0"/>
        <w:jc w:val="both"/>
      </w:pPr>
      <w:r>
        <w:rPr>
          <w:rFonts w:ascii="Times New Roman"/>
          <w:b w:val="false"/>
          <w:i w:val="false"/>
          <w:color w:val="000000"/>
          <w:sz w:val="28"/>
        </w:rPr>
        <w:t>
      2) между железнодорожными перевозчиками государств-членов Евразийского экономического союза и иными перевозчиками в рамках единого договора перевозки различными видами транспорта;</w:t>
      </w:r>
    </w:p>
    <w:p>
      <w:pPr>
        <w:spacing w:after="0"/>
        <w:ind w:left="0"/>
        <w:jc w:val="both"/>
      </w:pPr>
      <w:r>
        <w:rPr>
          <w:rFonts w:ascii="Times New Roman"/>
          <w:b w:val="false"/>
          <w:i w:val="false"/>
          <w:color w:val="000000"/>
          <w:sz w:val="28"/>
        </w:rPr>
        <w:t>
      3) железнодорожным перевозчиком государства-члена Евразийского экономического союза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Евразийского экономического союза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Евразийского экономического союза железнодорожному перевозчику другого государства-члена Евразийского экономического союза, между железнодорожными перевозчиками одного государства-члена Евразийского экономического союза, между железнодорожными перевозчиками государств-членов Евразийского экономического союза и иными перевозчиками в рамках единого договора перевозки различными видами транспорта, от железнодорожного перевозчика государства-члена Евразийского экономического союза получателям в соответствии с договором перевозки и от таких получателей железнодорожному перевозчику для вывоза с таможенной территории Евразийского экономического союза осуществляется в соответствии с международными договорами государств-членов Евразийского экономического союза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 </w:t>
      </w:r>
    </w:p>
    <w:p>
      <w:pPr>
        <w:spacing w:after="0"/>
        <w:ind w:left="0"/>
        <w:jc w:val="both"/>
      </w:pPr>
      <w:r>
        <w:rPr>
          <w:rFonts w:ascii="Times New Roman"/>
          <w:b w:val="false"/>
          <w:i w:val="false"/>
          <w:color w:val="000000"/>
          <w:sz w:val="28"/>
        </w:rPr>
        <w:t>
      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Евразийского экономического союза либо иному перевозчику) обязаны предоставить информацию о регистрационном номере таможенной декларации на транспортное средство и сроке временного ввоза, установленного таможенным органом и уведомлять о такой передаче таможенный орган, в регионе деятельности которого находится получатель, в порядке и сроки, которые определяются Комиссией.</w:t>
      </w:r>
    </w:p>
    <w:p>
      <w:pPr>
        <w:spacing w:after="0"/>
        <w:ind w:left="0"/>
        <w:jc w:val="both"/>
      </w:pPr>
      <w:r>
        <w:rPr>
          <w:rFonts w:ascii="Times New Roman"/>
          <w:b w:val="false"/>
          <w:i w:val="false"/>
          <w:color w:val="000000"/>
          <w:sz w:val="28"/>
        </w:rPr>
        <w:t>
      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обязаны соблюдать положения пункта 3 статьи 356 и пункта 4 статьи 357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Евразийского экономического союза, предусмотренные настоящей статьей.</w:t>
      </w:r>
    </w:p>
    <w:p>
      <w:pPr>
        <w:spacing w:after="0"/>
        <w:ind w:left="0"/>
        <w:jc w:val="both"/>
      </w:pPr>
      <w:r>
        <w:rPr>
          <w:rFonts w:ascii="Times New Roman"/>
          <w:b w:val="false"/>
          <w:i w:val="false"/>
          <w:color w:val="000000"/>
          <w:sz w:val="28"/>
        </w:rPr>
        <w:t xml:space="preserve">
      13. Железнодорожные перевозчики государств-членов Евразийского экономического союза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 </w:t>
      </w:r>
    </w:p>
    <w:p>
      <w:pPr>
        <w:spacing w:after="0"/>
        <w:ind w:left="0"/>
        <w:jc w:val="both"/>
      </w:pPr>
      <w:r>
        <w:rPr>
          <w:rFonts w:ascii="Times New Roman"/>
          <w:b w:val="false"/>
          <w:i w:val="false"/>
          <w:color w:val="000000"/>
          <w:sz w:val="28"/>
        </w:rPr>
        <w:t>
      Порядок представления железнодорожными перевозчиками указанной информации таможенным органам утверждается уполномоченным органом по согласованию с уполномоченным органом в области транспорта.</w:t>
      </w:r>
    </w:p>
    <w:p>
      <w:pPr>
        <w:spacing w:after="0"/>
        <w:ind w:left="0"/>
        <w:jc w:val="both"/>
      </w:pPr>
      <w:r>
        <w:rPr>
          <w:rFonts w:ascii="Times New Roman"/>
          <w:b/>
          <w:i w:val="false"/>
          <w:color w:val="000000"/>
          <w:sz w:val="28"/>
        </w:rPr>
        <w:t>Статья 359. Условия вывоза с таможенной территории Евразийского экономического союза и нахождения за пределами таможенной территории Евразийской экономической комиссии временно вывозимых (временно вывезенных) транспортных средств международной перевозки</w:t>
      </w:r>
    </w:p>
    <w:p>
      <w:pPr>
        <w:spacing w:after="0"/>
        <w:ind w:left="0"/>
        <w:jc w:val="both"/>
      </w:pPr>
      <w:r>
        <w:rPr>
          <w:rFonts w:ascii="Times New Roman"/>
          <w:b w:val="false"/>
          <w:i w:val="false"/>
          <w:color w:val="000000"/>
          <w:sz w:val="28"/>
        </w:rPr>
        <w:t xml:space="preserve">
      1. Временно вывозимые транспортные средства международной перевозки вывозятся с таможенной территории Евразийского экономического союза без уплаты вывозных таможенных пошлин. </w:t>
      </w:r>
    </w:p>
    <w:p>
      <w:pPr>
        <w:spacing w:after="0"/>
        <w:ind w:left="0"/>
        <w:jc w:val="both"/>
      </w:pPr>
      <w:r>
        <w:rPr>
          <w:rFonts w:ascii="Times New Roman"/>
          <w:b w:val="false"/>
          <w:i w:val="false"/>
          <w:color w:val="000000"/>
          <w:sz w:val="28"/>
        </w:rPr>
        <w:t xml:space="preserve">
      2. Временно вывезенные транспортные средства международной перевозки, вывезенные с таможенной территории Евразийского экономического союза и обратно ввозимые на такую территорию, сохраняют статус товаров Евразийского экономического союза, а транспортные средства международной перевозки, указанные в абзацах втором и третьем подпункта 2) пункта 2 статьи 355 настоящего Кодекса и считающиеся условно выпущенными товарами в соответствии с подпунктом 1) пункта 1 статьи 202 настоящего Кодекса, а также указанные в абзаце четвертом подпункта 2) пункта 2 статьи 355 настоящего Кодекса, – статус иностранных товаров. </w:t>
      </w:r>
    </w:p>
    <w:p>
      <w:pPr>
        <w:spacing w:after="0"/>
        <w:ind w:left="0"/>
        <w:jc w:val="both"/>
      </w:pPr>
      <w:r>
        <w:rPr>
          <w:rFonts w:ascii="Times New Roman"/>
          <w:b w:val="false"/>
          <w:i w:val="false"/>
          <w:color w:val="000000"/>
          <w:sz w:val="28"/>
        </w:rPr>
        <w:t>
      3. Временно вывезенные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4. Срок нахождения за пределами таможенной территории Евразийского экономического союза временно вывезенных транспортных средств международной перевозки не ограничивается.</w:t>
      </w:r>
    </w:p>
    <w:p>
      <w:pPr>
        <w:spacing w:after="0"/>
        <w:ind w:left="0"/>
        <w:jc w:val="both"/>
      </w:pPr>
      <w:r>
        <w:rPr>
          <w:rFonts w:ascii="Times New Roman"/>
          <w:b w:val="false"/>
          <w:i w:val="false"/>
          <w:color w:val="000000"/>
          <w:sz w:val="28"/>
        </w:rPr>
        <w:t>
      5. Временно вывезенные транспортные средства международной перевозки, находящиеся за пределами таможенной территории Евразийского экономического союза, являющиеся товарами Евразийского экономического союза, могут быть помещены под таможенную процедуру экспорта.</w:t>
      </w:r>
    </w:p>
    <w:p>
      <w:pPr>
        <w:spacing w:after="0"/>
        <w:ind w:left="0"/>
        <w:jc w:val="both"/>
      </w:pPr>
      <w:r>
        <w:rPr>
          <w:rFonts w:ascii="Times New Roman"/>
          <w:b w:val="false"/>
          <w:i w:val="false"/>
          <w:color w:val="000000"/>
          <w:sz w:val="28"/>
        </w:rPr>
        <w:t>
      6. Временно вывезенные транспортные средства международной перевозки, указанные в абзацах втором и третьем подпункта 2) пункта 2 статьи 355 настоящего Кодекса и считающиеся условно выпущенными товарами в соответствии с подпунктом 1) пункта 1 статьи 202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p>
      <w:pPr>
        <w:spacing w:after="0"/>
        <w:ind w:left="0"/>
        <w:jc w:val="both"/>
      </w:pPr>
      <w:r>
        <w:rPr>
          <w:rFonts w:ascii="Times New Roman"/>
          <w:b w:val="false"/>
          <w:i w:val="false"/>
          <w:color w:val="000000"/>
          <w:sz w:val="28"/>
        </w:rPr>
        <w:t>
      7. Временно вывезенные транспортные средства международной перевозки, указанные в абзаце четвертом подпункта 2) пункта 2 статьи 355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p>
      <w:pPr>
        <w:spacing w:after="0"/>
        <w:ind w:left="0"/>
        <w:jc w:val="both"/>
      </w:pPr>
      <w:r>
        <w:rPr>
          <w:rFonts w:ascii="Times New Roman"/>
          <w:b w:val="false"/>
          <w:i w:val="false"/>
          <w:color w:val="000000"/>
          <w:sz w:val="28"/>
        </w:rPr>
        <w:t>
      8. При передаче иностранному лицу права собственности на временно вывезенное транспортное средство международной перевозки лицо государства-члена Евразийского экономического союза, которое выступило стороной такой сделки, помещает в течение тридцати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подпункта 2) пункта 2 статьи 355 и считающееся условно выпущенным товаром в соответствии с подпунктом 1) пункта 1 статьи 202 настоящего Кодекса или указанное в абзаце четвертом подпункта 2) пункта 2 статьи 355 настоящего Кодекса, – под таможенную процедуру реэкспорта.</w:t>
      </w:r>
    </w:p>
    <w:p>
      <w:pPr>
        <w:spacing w:after="0"/>
        <w:ind w:left="0"/>
        <w:jc w:val="both"/>
      </w:pPr>
      <w:r>
        <w:rPr>
          <w:rFonts w:ascii="Times New Roman"/>
          <w:b/>
          <w:i w:val="false"/>
          <w:color w:val="000000"/>
          <w:sz w:val="28"/>
        </w:rPr>
        <w:t xml:space="preserve">Статья 360. Условия использования за пределами таможенной территории Евразийского экономического союза временно вывезенных транспортных средств международной перевозки </w:t>
      </w:r>
    </w:p>
    <w:p>
      <w:pPr>
        <w:spacing w:after="0"/>
        <w:ind w:left="0"/>
        <w:jc w:val="both"/>
      </w:pPr>
      <w:r>
        <w:rPr>
          <w:rFonts w:ascii="Times New Roman"/>
          <w:b w:val="false"/>
          <w:i w:val="false"/>
          <w:color w:val="000000"/>
          <w:sz w:val="28"/>
        </w:rPr>
        <w:t>
      1. За пределами таможенной территории Евразийского экономического союза с временно вывезенными транспортными средствами международной перевозки допускается совершение следующих операций:</w:t>
      </w:r>
    </w:p>
    <w:p>
      <w:pPr>
        <w:spacing w:after="0"/>
        <w:ind w:left="0"/>
        <w:jc w:val="both"/>
      </w:pPr>
      <w:r>
        <w:rPr>
          <w:rFonts w:ascii="Times New Roman"/>
          <w:b w:val="false"/>
          <w:i w:val="false"/>
          <w:color w:val="000000"/>
          <w:sz w:val="28"/>
        </w:rPr>
        <w:t>
      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Евразийского экономического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2) операции по безвозмездному (гарантийному) ремонту;</w:t>
      </w:r>
    </w:p>
    <w:p>
      <w:pPr>
        <w:spacing w:after="0"/>
        <w:ind w:left="0"/>
        <w:jc w:val="both"/>
      </w:pPr>
      <w:r>
        <w:rPr>
          <w:rFonts w:ascii="Times New Roman"/>
          <w:b w:val="false"/>
          <w:i w:val="false"/>
          <w:color w:val="000000"/>
          <w:sz w:val="28"/>
        </w:rPr>
        <w:t>
      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Евразийского экономического союза. В отношении таких судов допускается проведение операций по их техническому обслуживанию и (или) ремонту. </w:t>
      </w:r>
    </w:p>
    <w:p>
      <w:pPr>
        <w:spacing w:after="0"/>
        <w:ind w:left="0"/>
        <w:jc w:val="both"/>
      </w:pPr>
      <w:r>
        <w:rPr>
          <w:rFonts w:ascii="Times New Roman"/>
          <w:b w:val="false"/>
          <w:i w:val="false"/>
          <w:color w:val="000000"/>
          <w:sz w:val="28"/>
        </w:rPr>
        <w:t>
      3.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355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xml:space="preserve">
      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Евразийского экономического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266 настоящего Кодекса. </w:t>
      </w:r>
    </w:p>
    <w:p>
      <w:pPr>
        <w:spacing w:after="0"/>
        <w:ind w:left="0"/>
        <w:jc w:val="both"/>
      </w:pPr>
      <w:r>
        <w:rPr>
          <w:rFonts w:ascii="Times New Roman"/>
          <w:b w:val="false"/>
          <w:i w:val="false"/>
          <w:color w:val="000000"/>
          <w:sz w:val="28"/>
        </w:rPr>
        <w:t>
      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статьей 88 и пунктом 5 статьи 136 настоящего Кодекса.</w:t>
      </w:r>
    </w:p>
    <w:p>
      <w:pPr>
        <w:spacing w:after="0"/>
        <w:ind w:left="0"/>
        <w:jc w:val="both"/>
      </w:pPr>
      <w:r>
        <w:rPr>
          <w:rFonts w:ascii="Times New Roman"/>
          <w:b w:val="false"/>
          <w:i w:val="false"/>
          <w:color w:val="000000"/>
          <w:sz w:val="28"/>
        </w:rPr>
        <w:t>
      4.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подпункта 2) пункта 2 статьи 355 настоящего Кодекса, допускается без их помещения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тридцати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стоимость совершенных операций.</w:t>
      </w:r>
    </w:p>
    <w:p>
      <w:pPr>
        <w:spacing w:after="0"/>
        <w:ind w:left="0"/>
        <w:jc w:val="both"/>
      </w:pPr>
      <w:r>
        <w:rPr>
          <w:rFonts w:ascii="Times New Roman"/>
          <w:b w:val="false"/>
          <w:i w:val="false"/>
          <w:color w:val="000000"/>
          <w:sz w:val="28"/>
        </w:rPr>
        <w:t>
      Указанное заявление подается таможенному органу, поместившему товары под таможенную процедуру временного ввоза (допуска).</w:t>
      </w:r>
    </w:p>
    <w:p>
      <w:pPr>
        <w:spacing w:after="0"/>
        <w:ind w:left="0"/>
        <w:jc w:val="both"/>
      </w:pPr>
      <w:r>
        <w:rPr>
          <w:rFonts w:ascii="Times New Roman"/>
          <w:b w:val="false"/>
          <w:i w:val="false"/>
          <w:color w:val="000000"/>
          <w:sz w:val="28"/>
        </w:rPr>
        <w:t>
      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pPr>
        <w:spacing w:after="0"/>
        <w:ind w:left="0"/>
        <w:jc w:val="both"/>
      </w:pPr>
      <w:r>
        <w:rPr>
          <w:rFonts w:ascii="Times New Roman"/>
          <w:b w:val="false"/>
          <w:i w:val="false"/>
          <w:color w:val="000000"/>
          <w:sz w:val="28"/>
        </w:rPr>
        <w:t>
      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утвержденном уполномоченным органом.</w:t>
      </w:r>
    </w:p>
    <w:p>
      <w:pPr>
        <w:spacing w:after="0"/>
        <w:ind w:left="0"/>
        <w:jc w:val="both"/>
      </w:pPr>
      <w:r>
        <w:rPr>
          <w:rFonts w:ascii="Times New Roman"/>
          <w:b w:val="false"/>
          <w:i w:val="false"/>
          <w:color w:val="000000"/>
          <w:sz w:val="28"/>
        </w:rPr>
        <w:t>
      При совершении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подпункта 2) пункта 2 статьи 355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pPr>
        <w:spacing w:after="0"/>
        <w:ind w:left="0"/>
        <w:jc w:val="both"/>
      </w:pPr>
      <w:r>
        <w:rPr>
          <w:rFonts w:ascii="Times New Roman"/>
          <w:b w:val="false"/>
          <w:i w:val="false"/>
          <w:color w:val="000000"/>
          <w:sz w:val="28"/>
        </w:rPr>
        <w:t>
      Обязанность по уплате ввозных таможенных пошлин, налогов подлежит исполнению до регистрации таможенным органом таможенного документа, указанного в абзаце втором настоящего пункта.</w:t>
      </w:r>
    </w:p>
    <w:p>
      <w:pPr>
        <w:spacing w:after="0"/>
        <w:ind w:left="0"/>
        <w:jc w:val="both"/>
      </w:pPr>
      <w:r>
        <w:rPr>
          <w:rFonts w:ascii="Times New Roman"/>
          <w:b w:val="false"/>
          <w:i w:val="false"/>
          <w:color w:val="000000"/>
          <w:sz w:val="28"/>
        </w:rPr>
        <w:t>
      Ввозные таможенные пошлины, налоги подлежат уплате в размере, исчисленном в соответствии со статьей 266 настоящего Кодекса.</w:t>
      </w:r>
    </w:p>
    <w:p>
      <w:pPr>
        <w:spacing w:after="0"/>
        <w:ind w:left="0"/>
        <w:jc w:val="both"/>
      </w:pPr>
      <w:r>
        <w:rPr>
          <w:rFonts w:ascii="Times New Roman"/>
          <w:b w:val="false"/>
          <w:i w:val="false"/>
          <w:color w:val="000000"/>
          <w:sz w:val="28"/>
        </w:rPr>
        <w:t>
      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pPr>
        <w:spacing w:after="0"/>
        <w:ind w:left="0"/>
        <w:jc w:val="both"/>
      </w:pPr>
      <w:r>
        <w:rPr>
          <w:rFonts w:ascii="Times New Roman"/>
          <w:b/>
          <w:i w:val="false"/>
          <w:color w:val="000000"/>
          <w:sz w:val="28"/>
        </w:rPr>
        <w:t>Статья 361. Таможенное декларирование и выпуск транспортных средств международной перевозки</w:t>
      </w:r>
    </w:p>
    <w:p>
      <w:pPr>
        <w:spacing w:after="0"/>
        <w:ind w:left="0"/>
        <w:jc w:val="both"/>
      </w:pPr>
      <w:r>
        <w:rPr>
          <w:rFonts w:ascii="Times New Roman"/>
          <w:b w:val="false"/>
          <w:i w:val="false"/>
          <w:color w:val="000000"/>
          <w:sz w:val="28"/>
        </w:rPr>
        <w:t>
      1. Транспортные средства международной перевозки, перемещаемые через таможенную границу Евразийского экономического союза, подлежат таможенному декларированию и выпуску:</w:t>
      </w:r>
    </w:p>
    <w:p>
      <w:pPr>
        <w:spacing w:after="0"/>
        <w:ind w:left="0"/>
        <w:jc w:val="both"/>
      </w:pPr>
      <w:r>
        <w:rPr>
          <w:rFonts w:ascii="Times New Roman"/>
          <w:b w:val="false"/>
          <w:i w:val="false"/>
          <w:color w:val="000000"/>
          <w:sz w:val="28"/>
        </w:rPr>
        <w:t>
      1) при ввозе на таможенную территорию Евразийского экономического союза временно ввозимых транспортных средств международной перевозки и обратном вывозе с таможенной территории Евразийского экономического союза таких транспортных средств международной перевозки;</w:t>
      </w:r>
    </w:p>
    <w:p>
      <w:pPr>
        <w:spacing w:after="0"/>
        <w:ind w:left="0"/>
        <w:jc w:val="both"/>
      </w:pPr>
      <w:r>
        <w:rPr>
          <w:rFonts w:ascii="Times New Roman"/>
          <w:b w:val="false"/>
          <w:i w:val="false"/>
          <w:color w:val="000000"/>
          <w:sz w:val="28"/>
        </w:rPr>
        <w:t>
      2) при вывозе с таможенной территории Евразийского экономического союза временно вывозимых транспортных средств международной перевозки и обратном ввозе на таможенную территорию Евразийского экономического союза таких транспортных средств международной перевозки.</w:t>
      </w:r>
    </w:p>
    <w:p>
      <w:pPr>
        <w:spacing w:after="0"/>
        <w:ind w:left="0"/>
        <w:jc w:val="both"/>
      </w:pPr>
      <w:r>
        <w:rPr>
          <w:rFonts w:ascii="Times New Roman"/>
          <w:b w:val="false"/>
          <w:i w:val="false"/>
          <w:color w:val="000000"/>
          <w:sz w:val="28"/>
        </w:rPr>
        <w:t>
      2. Декларантом транспортных средств международной перевозки выступает перевозчик.</w:t>
      </w:r>
    </w:p>
    <w:p>
      <w:pPr>
        <w:spacing w:after="0"/>
        <w:ind w:left="0"/>
        <w:jc w:val="both"/>
      </w:pPr>
      <w:r>
        <w:rPr>
          <w:rFonts w:ascii="Times New Roman"/>
          <w:b w:val="false"/>
          <w:i w:val="false"/>
          <w:color w:val="000000"/>
          <w:sz w:val="28"/>
        </w:rPr>
        <w:t>
      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w:t>
      </w:r>
    </w:p>
    <w:p>
      <w:pPr>
        <w:spacing w:after="0"/>
        <w:ind w:left="0"/>
        <w:jc w:val="both"/>
      </w:pPr>
      <w:r>
        <w:rPr>
          <w:rFonts w:ascii="Times New Roman"/>
          <w:b w:val="false"/>
          <w:i w:val="false"/>
          <w:color w:val="000000"/>
          <w:sz w:val="28"/>
        </w:rPr>
        <w:t>
      3. Таможенное декларирование транспортных средств международной перевозки осуществляется с использованием декларации на транспортное средство.</w:t>
      </w:r>
    </w:p>
    <w:p>
      <w:pPr>
        <w:spacing w:after="0"/>
        <w:ind w:left="0"/>
        <w:jc w:val="both"/>
      </w:pPr>
      <w:r>
        <w:rPr>
          <w:rFonts w:ascii="Times New Roman"/>
          <w:b w:val="false"/>
          <w:i w:val="false"/>
          <w:color w:val="000000"/>
          <w:sz w:val="28"/>
        </w:rPr>
        <w:t xml:space="preserve">
      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Евразийского экономического союза, а также категорий товаров, указанных в подпункте 2) пункта 7 статьи 355 настоящего Кодекса. </w:t>
      </w:r>
    </w:p>
    <w:p>
      <w:pPr>
        <w:spacing w:after="0"/>
        <w:ind w:left="0"/>
        <w:jc w:val="both"/>
      </w:pPr>
      <w:r>
        <w:rPr>
          <w:rFonts w:ascii="Times New Roman"/>
          <w:b w:val="false"/>
          <w:i w:val="false"/>
          <w:color w:val="000000"/>
          <w:sz w:val="28"/>
        </w:rPr>
        <w:t>
      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Евразийского экономического союза с третьей стороной в области транспорта.</w:t>
      </w:r>
    </w:p>
    <w:p>
      <w:pPr>
        <w:spacing w:after="0"/>
        <w:ind w:left="0"/>
        <w:jc w:val="both"/>
      </w:pPr>
      <w:r>
        <w:rPr>
          <w:rFonts w:ascii="Times New Roman"/>
          <w:b w:val="false"/>
          <w:i w:val="false"/>
          <w:color w:val="000000"/>
          <w:sz w:val="28"/>
        </w:rPr>
        <w:t>
      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Евразийского экономического союза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pPr>
        <w:spacing w:after="0"/>
        <w:ind w:left="0"/>
        <w:jc w:val="both"/>
      </w:pPr>
      <w:r>
        <w:rPr>
          <w:rFonts w:ascii="Times New Roman"/>
          <w:b w:val="false"/>
          <w:i w:val="false"/>
          <w:color w:val="000000"/>
          <w:sz w:val="28"/>
        </w:rPr>
        <w:t>
      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Евразийского экономического союза.</w:t>
      </w:r>
    </w:p>
    <w:p>
      <w:pPr>
        <w:spacing w:after="0"/>
        <w:ind w:left="0"/>
        <w:jc w:val="both"/>
      </w:pPr>
      <w:r>
        <w:rPr>
          <w:rFonts w:ascii="Times New Roman"/>
          <w:b w:val="false"/>
          <w:i w:val="false"/>
          <w:color w:val="000000"/>
          <w:sz w:val="28"/>
        </w:rPr>
        <w:t>
      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pPr>
        <w:spacing w:after="0"/>
        <w:ind w:left="0"/>
        <w:jc w:val="both"/>
      </w:pPr>
      <w:r>
        <w:rPr>
          <w:rFonts w:ascii="Times New Roman"/>
          <w:b w:val="false"/>
          <w:i w:val="false"/>
          <w:color w:val="000000"/>
          <w:sz w:val="28"/>
        </w:rPr>
        <w:t>
      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pPr>
        <w:spacing w:after="0"/>
        <w:ind w:left="0"/>
        <w:jc w:val="both"/>
      </w:pPr>
      <w:r>
        <w:rPr>
          <w:rFonts w:ascii="Times New Roman"/>
          <w:b w:val="false"/>
          <w:i w:val="false"/>
          <w:color w:val="000000"/>
          <w:sz w:val="28"/>
        </w:rPr>
        <w:t>
      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pPr>
        <w:spacing w:after="0"/>
        <w:ind w:left="0"/>
        <w:jc w:val="both"/>
      </w:pPr>
      <w:r>
        <w:rPr>
          <w:rFonts w:ascii="Times New Roman"/>
          <w:b w:val="false"/>
          <w:i w:val="false"/>
          <w:color w:val="000000"/>
          <w:sz w:val="28"/>
        </w:rPr>
        <w:t>
      6. При обратном вывозе с таможенной территории Евразийского экономического союза временно ввезенных транспортных средств международной перевозки и при обратном ввозе на таможенную территорию Евразийского экономического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pPr>
        <w:spacing w:after="0"/>
        <w:ind w:left="0"/>
        <w:jc w:val="both"/>
      </w:pPr>
      <w:r>
        <w:rPr>
          <w:rFonts w:ascii="Times New Roman"/>
          <w:b w:val="false"/>
          <w:i w:val="false"/>
          <w:color w:val="000000"/>
          <w:sz w:val="28"/>
        </w:rPr>
        <w:t>
      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Евразийского экономического союза или временно вывозимых с таможенной территории Евразийского экономического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Евразийского экономического союза в ходе осуществления международной перевозки товаров.</w:t>
      </w:r>
    </w:p>
    <w:p>
      <w:pPr>
        <w:spacing w:after="0"/>
        <w:ind w:left="0"/>
        <w:jc w:val="both"/>
      </w:pPr>
      <w:r>
        <w:rPr>
          <w:rFonts w:ascii="Times New Roman"/>
          <w:b/>
          <w:i w:val="false"/>
          <w:color w:val="000000"/>
          <w:sz w:val="28"/>
        </w:rPr>
        <w:t>Статья 362.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pPr>
        <w:spacing w:after="0"/>
        <w:ind w:left="0"/>
        <w:jc w:val="both"/>
      </w:pPr>
      <w:r>
        <w:rPr>
          <w:rFonts w:ascii="Times New Roman"/>
          <w:b w:val="false"/>
          <w:i w:val="false"/>
          <w:color w:val="000000"/>
          <w:sz w:val="28"/>
        </w:rPr>
        <w:t xml:space="preserve">
      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t>
      </w:r>
    </w:p>
    <w:p>
      <w:pPr>
        <w:spacing w:after="0"/>
        <w:ind w:left="0"/>
        <w:jc w:val="both"/>
      </w:pPr>
      <w:r>
        <w:rPr>
          <w:rFonts w:ascii="Times New Roman"/>
          <w:b w:val="false"/>
          <w:i w:val="false"/>
          <w:color w:val="000000"/>
          <w:sz w:val="28"/>
        </w:rPr>
        <w:t>
      2) у железнодорожного перевозчика государства-члена Евразийского экономического союза, принявшего от другого железнодорожного перевозчика государства-члена Евразийского экономического союза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пунктом 10 статьи 358 настоящего Кодекса;</w:t>
      </w:r>
    </w:p>
    <w:p>
      <w:pPr>
        <w:spacing w:after="0"/>
        <w:ind w:left="0"/>
        <w:jc w:val="both"/>
      </w:pPr>
      <w:r>
        <w:rPr>
          <w:rFonts w:ascii="Times New Roman"/>
          <w:b w:val="false"/>
          <w:i w:val="false"/>
          <w:color w:val="000000"/>
          <w:sz w:val="28"/>
        </w:rPr>
        <w:t>
      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пунктом 10 статьи 358 настоящего Кодекса;</w:t>
      </w:r>
    </w:p>
    <w:p>
      <w:pPr>
        <w:spacing w:after="0"/>
        <w:ind w:left="0"/>
        <w:jc w:val="both"/>
      </w:pPr>
      <w:r>
        <w:rPr>
          <w:rFonts w:ascii="Times New Roman"/>
          <w:b w:val="false"/>
          <w:i w:val="false"/>
          <w:color w:val="000000"/>
          <w:sz w:val="28"/>
        </w:rPr>
        <w:t xml:space="preserve">
      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Евразийского экономического союза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358 настоящего Кодекса; </w:t>
      </w:r>
    </w:p>
    <w:p>
      <w:pPr>
        <w:spacing w:after="0"/>
        <w:ind w:left="0"/>
        <w:jc w:val="both"/>
      </w:pPr>
      <w:r>
        <w:rPr>
          <w:rFonts w:ascii="Times New Roman"/>
          <w:b w:val="false"/>
          <w:i w:val="false"/>
          <w:color w:val="000000"/>
          <w:sz w:val="28"/>
        </w:rPr>
        <w:t xml:space="preserve">
      5) у железнодорожного перевозчика государства-члена Евразийского экономического союза,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подпунктом 3) пункта 9 статьи 358 настоящего Кодекса; </w:t>
      </w:r>
    </w:p>
    <w:p>
      <w:pPr>
        <w:spacing w:after="0"/>
        <w:ind w:left="0"/>
        <w:jc w:val="both"/>
      </w:pPr>
      <w:r>
        <w:rPr>
          <w:rFonts w:ascii="Times New Roman"/>
          <w:b w:val="false"/>
          <w:i w:val="false"/>
          <w:color w:val="000000"/>
          <w:sz w:val="28"/>
        </w:rPr>
        <w:t>
      6) у перевозчика, за исключением железнодорожного перевозчика государства-члена Евразийского экономического союза,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указанного контейнера в соответствии с договором перевозки.</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2), 3) и 4) пункта 1 настоящей статьи, прекращается при наступлении следующих обстоятельств:</w:t>
      </w:r>
    </w:p>
    <w:p>
      <w:pPr>
        <w:spacing w:after="0"/>
        <w:ind w:left="0"/>
        <w:jc w:val="both"/>
      </w:pPr>
      <w:r>
        <w:rPr>
          <w:rFonts w:ascii="Times New Roman"/>
          <w:b w:val="false"/>
          <w:i w:val="false"/>
          <w:color w:val="000000"/>
          <w:sz w:val="28"/>
        </w:rPr>
        <w:t>
      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p>
      <w:pPr>
        <w:spacing w:after="0"/>
        <w:ind w:left="0"/>
        <w:jc w:val="both"/>
      </w:pPr>
      <w:r>
        <w:rPr>
          <w:rFonts w:ascii="Times New Roman"/>
          <w:b w:val="false"/>
          <w:i w:val="false"/>
          <w:color w:val="000000"/>
          <w:sz w:val="28"/>
        </w:rPr>
        <w:t>
      3) помещение временно ввезенного транспортного средства международной перевозки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xml:space="preserve">
      5)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 </w:t>
      </w:r>
    </w:p>
    <w:p>
      <w:pPr>
        <w:spacing w:after="0"/>
        <w:ind w:left="0"/>
        <w:jc w:val="both"/>
      </w:pPr>
      <w:r>
        <w:rPr>
          <w:rFonts w:ascii="Times New Roman"/>
          <w:b w:val="false"/>
          <w:i w:val="false"/>
          <w:color w:val="000000"/>
          <w:sz w:val="28"/>
        </w:rPr>
        <w:t>
      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pPr>
        <w:spacing w:after="0"/>
        <w:ind w:left="0"/>
        <w:jc w:val="both"/>
      </w:pPr>
      <w:r>
        <w:rPr>
          <w:rFonts w:ascii="Times New Roman"/>
          <w:b w:val="false"/>
          <w:i w:val="false"/>
          <w:color w:val="000000"/>
          <w:sz w:val="28"/>
        </w:rPr>
        <w:t xml:space="preserve">
      7) признание таможенным органом в порядке, утвержденном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8) конфискация или обращение временно ввезенного транспортного средства международной перевозки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9) задержание таможенным органом временно ввезенного транспортного средства международной перевозки в соответствии с главой 52 настоящего Кодекса;</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были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Евразийского экономического союза, выступающего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международной перевозки и (или) контейнеров в установленном порядке другому железнодорожному перевозчику государства-члена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p>
      <w:pPr>
        <w:spacing w:after="0"/>
        <w:ind w:left="0"/>
        <w:jc w:val="both"/>
      </w:pPr>
      <w:r>
        <w:rPr>
          <w:rFonts w:ascii="Times New Roman"/>
          <w:b w:val="false"/>
          <w:i w:val="false"/>
          <w:color w:val="000000"/>
          <w:sz w:val="28"/>
        </w:rPr>
        <w:t>
      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2) обратный вывоз временно ввезенного транспортного средства международной перевозки после наступления обстоятельств, указанных в пункте 3 настоящей статьи, и уплата таможенных пошлин, налогов в соответствии с пунктом 5 настоящей статьи;</w:t>
      </w:r>
    </w:p>
    <w:p>
      <w:pPr>
        <w:spacing w:after="0"/>
        <w:ind w:left="0"/>
        <w:jc w:val="both"/>
      </w:pPr>
      <w:r>
        <w:rPr>
          <w:rFonts w:ascii="Times New Roman"/>
          <w:b w:val="false"/>
          <w:i w:val="false"/>
          <w:color w:val="000000"/>
          <w:sz w:val="28"/>
        </w:rPr>
        <w:t>
      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pPr>
        <w:spacing w:after="0"/>
        <w:ind w:left="0"/>
        <w:jc w:val="both"/>
      </w:pPr>
      <w:r>
        <w:rPr>
          <w:rFonts w:ascii="Times New Roman"/>
          <w:b w:val="false"/>
          <w:i w:val="false"/>
          <w:color w:val="000000"/>
          <w:sz w:val="28"/>
        </w:rPr>
        <w:t>
      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pPr>
        <w:spacing w:after="0"/>
        <w:ind w:left="0"/>
        <w:jc w:val="both"/>
      </w:pPr>
      <w:r>
        <w:rPr>
          <w:rFonts w:ascii="Times New Roman"/>
          <w:b w:val="false"/>
          <w:i w:val="false"/>
          <w:color w:val="000000"/>
          <w:sz w:val="28"/>
        </w:rPr>
        <w:t xml:space="preserve">
      8) признание таможенным органом в порядке, утвержденном уполномоченным органом факта уничтожения и (или) безвозвратной утраты временно ввезенных транспортных средств международной перевозки вследствие аварии или действия непреодолимой силы,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9) конфискация или обращение временно ввезенного транспортного средства международной перевозки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10) задержание таможенным органом временно ввезенного транспортного средства международной перевозки в соответствии с главой 52 настоящего Кодекса;</w:t>
      </w:r>
    </w:p>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p>
      <w:pPr>
        <w:spacing w:after="0"/>
        <w:ind w:left="0"/>
        <w:jc w:val="both"/>
      </w:pPr>
      <w:r>
        <w:rPr>
          <w:rFonts w:ascii="Times New Roman"/>
          <w:b w:val="false"/>
          <w:i w:val="false"/>
          <w:color w:val="000000"/>
          <w:sz w:val="28"/>
        </w:rPr>
        <w:t xml:space="preserve">
      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 </w:t>
      </w:r>
    </w:p>
    <w:p>
      <w:pPr>
        <w:spacing w:after="0"/>
        <w:ind w:left="0"/>
        <w:jc w:val="both"/>
      </w:pPr>
      <w:r>
        <w:rPr>
          <w:rFonts w:ascii="Times New Roman"/>
          <w:b w:val="false"/>
          <w:i w:val="false"/>
          <w:color w:val="000000"/>
          <w:sz w:val="28"/>
        </w:rPr>
        <w:t xml:space="preserve">
      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t>
      </w:r>
    </w:p>
    <w:p>
      <w:pPr>
        <w:spacing w:after="0"/>
        <w:ind w:left="0"/>
        <w:jc w:val="both"/>
      </w:pPr>
      <w:r>
        <w:rPr>
          <w:rFonts w:ascii="Times New Roman"/>
          <w:b w:val="false"/>
          <w:i w:val="false"/>
          <w:color w:val="000000"/>
          <w:sz w:val="28"/>
        </w:rPr>
        <w:t>
      1) в случае совершения действий, указанных в пункте 4 статьи 358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pPr>
        <w:spacing w:after="0"/>
        <w:ind w:left="0"/>
        <w:jc w:val="both"/>
      </w:pPr>
      <w:r>
        <w:rPr>
          <w:rFonts w:ascii="Times New Roman"/>
          <w:b w:val="false"/>
          <w:i w:val="false"/>
          <w:color w:val="000000"/>
          <w:sz w:val="28"/>
        </w:rPr>
        <w:t>
      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pPr>
        <w:spacing w:after="0"/>
        <w:ind w:left="0"/>
        <w:jc w:val="both"/>
      </w:pPr>
      <w:r>
        <w:rPr>
          <w:rFonts w:ascii="Times New Roman"/>
          <w:b w:val="false"/>
          <w:i w:val="false"/>
          <w:color w:val="000000"/>
          <w:sz w:val="28"/>
        </w:rPr>
        <w:t>
      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пункте 4 статьи 358 настоящего Кодекса, либо утратившим временно ввезенные транспортные средств международной перевозки.</w:t>
      </w:r>
    </w:p>
    <w:p>
      <w:pPr>
        <w:spacing w:after="0"/>
        <w:ind w:left="0"/>
        <w:jc w:val="both"/>
      </w:pPr>
      <w:r>
        <w:rPr>
          <w:rFonts w:ascii="Times New Roman"/>
          <w:b w:val="false"/>
          <w:i w:val="false"/>
          <w:color w:val="000000"/>
          <w:sz w:val="28"/>
        </w:rPr>
        <w:t>
      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40 настоящего Кодекса. </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ввозных таможенных пошлин применяется наибольшая из ставок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86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val="false"/>
          <w:i w:val="false"/>
          <w:color w:val="000000"/>
          <w:sz w:val="28"/>
        </w:rPr>
        <w:t xml:space="preserve">
      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 </w:t>
      </w:r>
    </w:p>
    <w:p>
      <w:pPr>
        <w:spacing w:after="0"/>
        <w:ind w:left="0"/>
        <w:jc w:val="both"/>
      </w:pPr>
      <w:r>
        <w:rPr>
          <w:rFonts w:ascii="Times New Roman"/>
          <w:b w:val="false"/>
          <w:i w:val="false"/>
          <w:color w:val="000000"/>
          <w:sz w:val="28"/>
        </w:rPr>
        <w:t>
      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pPr>
        <w:spacing w:after="0"/>
        <w:ind w:left="0"/>
        <w:jc w:val="both"/>
      </w:pPr>
      <w:r>
        <w:rPr>
          <w:rFonts w:ascii="Times New Roman"/>
          <w:b w:val="false"/>
          <w:i w:val="false"/>
          <w:color w:val="000000"/>
          <w:sz w:val="28"/>
        </w:rPr>
        <w:t xml:space="preserve">
      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зачету (возврату) в соответствии с главой 11 настоящего Кодекса. </w:t>
      </w:r>
    </w:p>
    <w:p>
      <w:pPr>
        <w:spacing w:after="0"/>
        <w:ind w:left="0"/>
        <w:jc w:val="both"/>
      </w:pPr>
      <w:r>
        <w:rPr>
          <w:rFonts w:ascii="Times New Roman"/>
          <w:b/>
          <w:i w:val="false"/>
          <w:color w:val="000000"/>
          <w:sz w:val="28"/>
        </w:rPr>
        <w:t>Статья 363.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pPr>
        <w:spacing w:after="0"/>
        <w:ind w:left="0"/>
        <w:jc w:val="both"/>
      </w:pPr>
      <w:r>
        <w:rPr>
          <w:rFonts w:ascii="Times New Roman"/>
          <w:b w:val="false"/>
          <w:i w:val="false"/>
          <w:color w:val="000000"/>
          <w:sz w:val="28"/>
        </w:rPr>
        <w:t xml:space="preserve">
      1. Обязанность по уплате вывозных таможенных пошлин в отношении временно вывозимых транспортных средств международной перевозки, являющихся товарами Евразийского экономического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 </w:t>
      </w:r>
    </w:p>
    <w:p>
      <w:pPr>
        <w:spacing w:after="0"/>
        <w:ind w:left="0"/>
        <w:jc w:val="both"/>
      </w:pPr>
      <w:r>
        <w:rPr>
          <w:rFonts w:ascii="Times New Roman"/>
          <w:b w:val="false"/>
          <w:i w:val="false"/>
          <w:color w:val="000000"/>
          <w:sz w:val="28"/>
        </w:rPr>
        <w:t>
      2.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прекращается у декларанта таких транспортных средств международной перевозки при наступлении следующих обстоятельств:</w:t>
      </w:r>
    </w:p>
    <w:p>
      <w:pPr>
        <w:spacing w:after="0"/>
        <w:ind w:left="0"/>
        <w:jc w:val="both"/>
      </w:pPr>
      <w:r>
        <w:rPr>
          <w:rFonts w:ascii="Times New Roman"/>
          <w:b w:val="false"/>
          <w:i w:val="false"/>
          <w:color w:val="000000"/>
          <w:sz w:val="28"/>
        </w:rPr>
        <w:t>
      1) обратный ввоз на таможенную территорию Евразийского экономического союза временно вывезенных транспортных средств международной перевозки;</w:t>
      </w:r>
    </w:p>
    <w:p>
      <w:pPr>
        <w:spacing w:after="0"/>
        <w:ind w:left="0"/>
        <w:jc w:val="both"/>
      </w:pPr>
      <w:r>
        <w:rPr>
          <w:rFonts w:ascii="Times New Roman"/>
          <w:b w:val="false"/>
          <w:i w:val="false"/>
          <w:color w:val="000000"/>
          <w:sz w:val="28"/>
        </w:rPr>
        <w:t>
      2) помещение временно вывезенных транспортных средств международной перевозки под таможенную процедуру экспорта;</w:t>
      </w:r>
    </w:p>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4) конфискация или обращение временно вывезенных транспортных средств международной перевозки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задержание таможенным органом временно вывезенных транспортных средств международной перевозки в соответствии с главой 52 настоящего Кодекса – в отношении обязанности по уплате вывозных таможенных пошлин, возникшей до такого задержания;</w:t>
      </w:r>
    </w:p>
    <w:p>
      <w:pPr>
        <w:spacing w:after="0"/>
        <w:ind w:left="0"/>
        <w:jc w:val="both"/>
      </w:pPr>
      <w:r>
        <w:rPr>
          <w:rFonts w:ascii="Times New Roman"/>
          <w:b w:val="false"/>
          <w:i w:val="false"/>
          <w:color w:val="000000"/>
          <w:sz w:val="28"/>
        </w:rPr>
        <w:t>
      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подлежит исполнению при наступлении обстоятельств, указанных в пункте 4 настоящей статьи. </w:t>
      </w:r>
    </w:p>
    <w:p>
      <w:pPr>
        <w:spacing w:after="0"/>
        <w:ind w:left="0"/>
        <w:jc w:val="both"/>
      </w:pPr>
      <w:r>
        <w:rPr>
          <w:rFonts w:ascii="Times New Roman"/>
          <w:b w:val="false"/>
          <w:i w:val="false"/>
          <w:color w:val="000000"/>
          <w:sz w:val="28"/>
        </w:rPr>
        <w:t>
      4. При наступлении следующих обстоятельств сроком уплаты вывозных таможенных пошлин считается:</w:t>
      </w:r>
    </w:p>
    <w:p>
      <w:pPr>
        <w:spacing w:after="0"/>
        <w:ind w:left="0"/>
        <w:jc w:val="both"/>
      </w:pPr>
      <w:r>
        <w:rPr>
          <w:rFonts w:ascii="Times New Roman"/>
          <w:b w:val="false"/>
          <w:i w:val="false"/>
          <w:color w:val="000000"/>
          <w:sz w:val="28"/>
        </w:rPr>
        <w:t>
      1) в случае утраты временно вывезенных транспортных средств международной перевозки, являющихся товарами Евразийского экономического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pPr>
        <w:spacing w:after="0"/>
        <w:ind w:left="0"/>
        <w:jc w:val="both"/>
      </w:pPr>
      <w:r>
        <w:rPr>
          <w:rFonts w:ascii="Times New Roman"/>
          <w:b w:val="false"/>
          <w:i w:val="false"/>
          <w:color w:val="000000"/>
          <w:sz w:val="28"/>
        </w:rPr>
        <w:t>
      2) в случае передачи иностранному лицу права собственности на временно вывезенные транспортные средства международной перевозки, являющиеся товарами Евразийского экономического союза, без помещения таких транспортных средств под таможенную процедуру экспорта в соответствии с пунктом 5 статьи 359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пункта 3 статьи 40 настоящего Кодекса. </w:t>
      </w:r>
    </w:p>
    <w:p>
      <w:pPr>
        <w:spacing w:after="0"/>
        <w:ind w:left="0"/>
        <w:jc w:val="both"/>
      </w:pPr>
      <w:r>
        <w:rPr>
          <w:rFonts w:ascii="Times New Roman"/>
          <w:b w:val="false"/>
          <w:i w:val="false"/>
          <w:color w:val="000000"/>
          <w:sz w:val="28"/>
        </w:rP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При установлении впоследствии точных сведений о товарах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главой 11 настоящего Кодекса, либо осуществляются действия в соответствии со статьей 86 настоящего Кодекса, взыскание неуплаченных сумм в соответствии с главой 12 настоящего Кодекса.</w:t>
      </w:r>
    </w:p>
    <w:p>
      <w:pPr>
        <w:spacing w:after="0"/>
        <w:ind w:left="0"/>
        <w:jc w:val="both"/>
      </w:pPr>
      <w:r>
        <w:rPr>
          <w:rFonts w:ascii="Times New Roman"/>
          <w:b w:val="false"/>
          <w:i w:val="false"/>
          <w:color w:val="000000"/>
          <w:sz w:val="28"/>
        </w:rPr>
        <w:t xml:space="preserve">
      6. В случае обратного ввоза на таможенную территорию Евразийского экономического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главой 11 настоящего Кодекса. </w:t>
      </w:r>
    </w:p>
    <w:p>
      <w:pPr>
        <w:spacing w:after="0"/>
        <w:ind w:left="0"/>
        <w:jc w:val="left"/>
      </w:pPr>
      <w:r>
        <w:rPr>
          <w:rFonts w:ascii="Times New Roman"/>
          <w:b/>
          <w:i w:val="false"/>
          <w:color w:val="000000"/>
        </w:rPr>
        <w:t xml:space="preserve"> Глава 41. Особенности порядка и условий перемещения через таможенную границу Евразийского экономического союза припасов</w:t>
      </w:r>
    </w:p>
    <w:p>
      <w:pPr>
        <w:spacing w:after="0"/>
        <w:ind w:left="0"/>
        <w:jc w:val="both"/>
      </w:pPr>
      <w:r>
        <w:rPr>
          <w:rFonts w:ascii="Times New Roman"/>
          <w:b/>
          <w:i w:val="false"/>
          <w:color w:val="000000"/>
          <w:sz w:val="28"/>
        </w:rPr>
        <w:t>Статья 364. Общие положения о порядке и условиях перемещения припасов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1. Припасы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пределами таможенной территории Евразийского экономического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 </w:t>
      </w:r>
    </w:p>
    <w:p>
      <w:pPr>
        <w:spacing w:after="0"/>
        <w:ind w:left="0"/>
        <w:jc w:val="both"/>
      </w:pPr>
      <w:r>
        <w:rPr>
          <w:rFonts w:ascii="Times New Roman"/>
          <w:b w:val="false"/>
          <w:i w:val="false"/>
          <w:color w:val="000000"/>
          <w:sz w:val="28"/>
        </w:rPr>
        <w:t>
      2. Припасы, перемещаемые через таможенную границу Евразийского экономического союза для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и использования за пределами таможенной территории Евразийского экономического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pPr>
        <w:spacing w:after="0"/>
        <w:ind w:left="0"/>
        <w:jc w:val="both"/>
      </w:pPr>
      <w:r>
        <w:rPr>
          <w:rFonts w:ascii="Times New Roman"/>
          <w:b w:val="false"/>
          <w:i w:val="false"/>
          <w:color w:val="000000"/>
          <w:sz w:val="28"/>
        </w:rPr>
        <w:t>
      3. Иностранные товары, используемые в качестве припасов, ввезенные на таможенную территорию Евразийского экономического союза, сохраняют статус иностранных товаров.</w:t>
      </w:r>
    </w:p>
    <w:p>
      <w:pPr>
        <w:spacing w:after="0"/>
        <w:ind w:left="0"/>
        <w:jc w:val="both"/>
      </w:pPr>
      <w:r>
        <w:rPr>
          <w:rFonts w:ascii="Times New Roman"/>
          <w:b w:val="false"/>
          <w:i w:val="false"/>
          <w:color w:val="000000"/>
          <w:sz w:val="28"/>
        </w:rPr>
        <w:t>
      4. Товары Евразийского экономического союза, используемые в качестве припасов, вывезенные с таможенной территории Евразийского экономического союза и обратно ввозимые на таможенную территорию Евразийского экономического союза, сохраняют статус товаров Евразийского экономического союза при условии их идентификации таможенным органом.</w:t>
      </w:r>
    </w:p>
    <w:p>
      <w:pPr>
        <w:spacing w:after="0"/>
        <w:ind w:left="0"/>
        <w:jc w:val="both"/>
      </w:pPr>
      <w:r>
        <w:rPr>
          <w:rFonts w:ascii="Times New Roman"/>
          <w:b w:val="false"/>
          <w:i w:val="false"/>
          <w:color w:val="000000"/>
          <w:sz w:val="28"/>
        </w:rPr>
        <w:t xml:space="preserve">
      При невозможности идентификации таможенным органом ввозимых на таможенную территорию Евразийского экономического союза товаров как товаров Евразийского экономического союза, используемых в качестве припасов, такие товары рассматриваются как иностранные товары. </w:t>
      </w:r>
    </w:p>
    <w:p>
      <w:pPr>
        <w:spacing w:after="0"/>
        <w:ind w:left="0"/>
        <w:jc w:val="both"/>
      </w:pPr>
      <w:r>
        <w:rPr>
          <w:rFonts w:ascii="Times New Roman"/>
          <w:b w:val="false"/>
          <w:i w:val="false"/>
          <w:color w:val="000000"/>
          <w:sz w:val="28"/>
        </w:rPr>
        <w:t>
      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Евразийского экономического союза, если такие товары загружаются на борта водных или воздушных судов, из магазинов беспошлинной торговли, расположенных в местах перемещения товаров через таможенную границу Евразийского экономического союза, из которых такие транспортные средства убывают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p>
      <w:pPr>
        <w:spacing w:after="0"/>
        <w:ind w:left="0"/>
        <w:jc w:val="both"/>
      </w:pPr>
      <w:r>
        <w:rPr>
          <w:rFonts w:ascii="Times New Roman"/>
          <w:b w:val="false"/>
          <w:i w:val="false"/>
          <w:color w:val="000000"/>
          <w:sz w:val="28"/>
        </w:rPr>
        <w:t>
      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p>
      <w:pPr>
        <w:spacing w:after="0"/>
        <w:ind w:left="0"/>
        <w:jc w:val="both"/>
      </w:pPr>
      <w:r>
        <w:rPr>
          <w:rFonts w:ascii="Times New Roman"/>
          <w:b w:val="false"/>
          <w:i w:val="false"/>
          <w:color w:val="000000"/>
          <w:sz w:val="28"/>
        </w:rPr>
        <w:t>
      Если таможенный склад расположен не в месте перемещения товаров через таможенную границу Евразийского экономического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Евразийского экономического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pPr>
        <w:spacing w:after="0"/>
        <w:ind w:left="0"/>
        <w:jc w:val="both"/>
      </w:pPr>
      <w:r>
        <w:rPr>
          <w:rFonts w:ascii="Times New Roman"/>
          <w:b w:val="false"/>
          <w:i w:val="false"/>
          <w:color w:val="000000"/>
          <w:sz w:val="28"/>
        </w:rPr>
        <w:t>
      7. Припасы перемещаются через таможенную границу Евразийского экономического союза без уплаты таможенных пошлин, налогов и соблюдения мер защиты внутреннего рынка при условии использования в соответствии со статьей 366 настоящего Кодекса с соблюдением запретов и ограничений в соответствии со статьей 8 настоящего Кодекса.</w:t>
      </w:r>
    </w:p>
    <w:p>
      <w:pPr>
        <w:spacing w:after="0"/>
        <w:ind w:left="0"/>
        <w:jc w:val="both"/>
      </w:pPr>
      <w:r>
        <w:rPr>
          <w:rFonts w:ascii="Times New Roman"/>
          <w:b w:val="false"/>
          <w:i w:val="false"/>
          <w:color w:val="000000"/>
          <w:sz w:val="28"/>
        </w:rPr>
        <w:t>
      8. Декларантами припасов могут выступать перевозчик, а также лица, указанные в абзацах втором – пятом подпункта 1) пункта 1 статьи 149 настоящего Кодекса, за исключением случая, указанного в абзаце втором настоящего пункта.</w:t>
      </w:r>
    </w:p>
    <w:p>
      <w:pPr>
        <w:spacing w:after="0"/>
        <w:ind w:left="0"/>
        <w:jc w:val="both"/>
      </w:pPr>
      <w:r>
        <w:rPr>
          <w:rFonts w:ascii="Times New Roman"/>
          <w:b w:val="false"/>
          <w:i w:val="false"/>
          <w:color w:val="000000"/>
          <w:sz w:val="28"/>
        </w:rPr>
        <w:t xml:space="preserve">
      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выступает лицо, являющееся владельцем магазина беспошлинной торговли, в котором товары находятся на момент их таможенного декларирования. </w:t>
      </w:r>
    </w:p>
    <w:p>
      <w:pPr>
        <w:spacing w:after="0"/>
        <w:ind w:left="0"/>
        <w:jc w:val="both"/>
      </w:pPr>
      <w:r>
        <w:rPr>
          <w:rFonts w:ascii="Times New Roman"/>
          <w:b w:val="false"/>
          <w:i w:val="false"/>
          <w:color w:val="000000"/>
          <w:sz w:val="28"/>
        </w:rPr>
        <w:t>
      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pPr>
        <w:spacing w:after="0"/>
        <w:ind w:left="0"/>
        <w:jc w:val="both"/>
      </w:pPr>
      <w:r>
        <w:rPr>
          <w:rFonts w:ascii="Times New Roman"/>
          <w:b w:val="false"/>
          <w:i w:val="false"/>
          <w:color w:val="000000"/>
          <w:sz w:val="28"/>
        </w:rPr>
        <w:t>
      К товарам, используемым в качестве припасов, перемещаемым через таможенную границу Евразийского экономического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pPr>
        <w:spacing w:after="0"/>
        <w:ind w:left="0"/>
        <w:jc w:val="both"/>
      </w:pPr>
      <w:r>
        <w:rPr>
          <w:rFonts w:ascii="Times New Roman"/>
          <w:b w:val="false"/>
          <w:i w:val="false"/>
          <w:color w:val="000000"/>
          <w:sz w:val="28"/>
        </w:rPr>
        <w:t>
      10. Положения настоящей главы не применяются в отношении товаров, находящихся в транспортных средствах для личного пользования.</w:t>
      </w:r>
    </w:p>
    <w:p>
      <w:pPr>
        <w:spacing w:after="0"/>
        <w:ind w:left="0"/>
        <w:jc w:val="both"/>
      </w:pPr>
      <w:r>
        <w:rPr>
          <w:rFonts w:ascii="Times New Roman"/>
          <w:b/>
          <w:i w:val="false"/>
          <w:color w:val="000000"/>
          <w:sz w:val="28"/>
        </w:rPr>
        <w:t>Статья 365. Особенности совершения таможенных операций в отношении припасов</w:t>
      </w:r>
    </w:p>
    <w:p>
      <w:pPr>
        <w:spacing w:after="0"/>
        <w:ind w:left="0"/>
        <w:jc w:val="both"/>
      </w:pPr>
      <w:r>
        <w:rPr>
          <w:rFonts w:ascii="Times New Roman"/>
          <w:b w:val="false"/>
          <w:i w:val="false"/>
          <w:color w:val="000000"/>
          <w:sz w:val="28"/>
        </w:rPr>
        <w:t>
      1. Таможенные операции, связанные с таможенным декларированием и выпуском припасов при их ввозе на таможенную территорию Евразийского экономического союза, совершаются в местах прибытия либо местах завершения международной перевозки.</w:t>
      </w:r>
    </w:p>
    <w:p>
      <w:pPr>
        <w:spacing w:after="0"/>
        <w:ind w:left="0"/>
        <w:jc w:val="both"/>
      </w:pPr>
      <w:r>
        <w:rPr>
          <w:rFonts w:ascii="Times New Roman"/>
          <w:b w:val="false"/>
          <w:i w:val="false"/>
          <w:color w:val="000000"/>
          <w:sz w:val="28"/>
        </w:rPr>
        <w:t>
      2. Таможенные операции, связанные с таможенным декларированием и выпуском припасов при их вывозе с таможенной территории Евразийского экономического союза, совершаются в местах начала международной перевозки либо местах убытия.</w:t>
      </w:r>
    </w:p>
    <w:p>
      <w:pPr>
        <w:spacing w:after="0"/>
        <w:ind w:left="0"/>
        <w:jc w:val="both"/>
      </w:pPr>
      <w:r>
        <w:rPr>
          <w:rFonts w:ascii="Times New Roman"/>
          <w:b w:val="false"/>
          <w:i w:val="false"/>
          <w:color w:val="000000"/>
          <w:sz w:val="28"/>
        </w:rPr>
        <w:t xml:space="preserve">
      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зоне деятельности которого находится таможенный склад. </w:t>
      </w:r>
    </w:p>
    <w:p>
      <w:pPr>
        <w:spacing w:after="0"/>
        <w:ind w:left="0"/>
        <w:jc w:val="both"/>
      </w:pPr>
      <w:r>
        <w:rPr>
          <w:rFonts w:ascii="Times New Roman"/>
          <w:b w:val="false"/>
          <w:i w:val="false"/>
          <w:color w:val="000000"/>
          <w:sz w:val="28"/>
        </w:rPr>
        <w:t>
      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Евразийского экономического союза и убывающем с такой таможенной территории Евразийского экономического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pPr>
        <w:spacing w:after="0"/>
        <w:ind w:left="0"/>
        <w:jc w:val="both"/>
      </w:pPr>
      <w:r>
        <w:rPr>
          <w:rFonts w:ascii="Times New Roman"/>
          <w:b w:val="false"/>
          <w:i w:val="false"/>
          <w:color w:val="000000"/>
          <w:sz w:val="28"/>
        </w:rPr>
        <w:t>
      Таможенное декларирование припасов не осуществляется, если такие припасы находятся на бортах воздушных судов, прибывших на таможенную территорию Евразийского экономического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pPr>
        <w:spacing w:after="0"/>
        <w:ind w:left="0"/>
        <w:jc w:val="both"/>
      </w:pPr>
      <w:r>
        <w:rPr>
          <w:rFonts w:ascii="Times New Roman"/>
          <w:b w:val="false"/>
          <w:i w:val="false"/>
          <w:color w:val="000000"/>
          <w:sz w:val="28"/>
        </w:rPr>
        <w:t>
      4. Таможенное декларирование припасов, выгружаемых, перегружаемых, загружаемых на борта водных и воздушных судов или поезда, прибывшие на таможенную территорию Евразийского экономического союза или убывающие с такой таможенной территории Евразийского экономического союза, осуществляется с использованием декларации на товары.</w:t>
      </w:r>
    </w:p>
    <w:p>
      <w:pPr>
        <w:spacing w:after="0"/>
        <w:ind w:left="0"/>
        <w:jc w:val="both"/>
      </w:pPr>
      <w:r>
        <w:rPr>
          <w:rFonts w:ascii="Times New Roman"/>
          <w:b w:val="false"/>
          <w:i w:val="false"/>
          <w:color w:val="000000"/>
          <w:sz w:val="28"/>
        </w:rPr>
        <w:t>
      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pPr>
        <w:spacing w:after="0"/>
        <w:ind w:left="0"/>
        <w:jc w:val="both"/>
      </w:pPr>
      <w:r>
        <w:rPr>
          <w:rFonts w:ascii="Times New Roman"/>
          <w:b w:val="false"/>
          <w:i w:val="false"/>
          <w:color w:val="000000"/>
          <w:sz w:val="28"/>
        </w:rPr>
        <w:t>
      Сведения, подлежащие указанию в декларации на товары при таможенном декларировании указанных припасов, определяются Комиссией.</w:t>
      </w:r>
    </w:p>
    <w:p>
      <w:pPr>
        <w:spacing w:after="0"/>
        <w:ind w:left="0"/>
        <w:jc w:val="both"/>
      </w:pPr>
      <w:r>
        <w:rPr>
          <w:rFonts w:ascii="Times New Roman"/>
          <w:b w:val="false"/>
          <w:i w:val="false"/>
          <w:color w:val="000000"/>
          <w:sz w:val="28"/>
        </w:rPr>
        <w:t>
      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pPr>
        <w:spacing w:after="0"/>
        <w:ind w:left="0"/>
        <w:jc w:val="both"/>
      </w:pPr>
      <w:r>
        <w:rPr>
          <w:rFonts w:ascii="Times New Roman"/>
          <w:b w:val="false"/>
          <w:i w:val="false"/>
          <w:color w:val="000000"/>
          <w:sz w:val="28"/>
        </w:rPr>
        <w:t>
      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pPr>
        <w:spacing w:after="0"/>
        <w:ind w:left="0"/>
        <w:jc w:val="both"/>
      </w:pPr>
      <w:r>
        <w:rPr>
          <w:rFonts w:ascii="Times New Roman"/>
          <w:b w:val="false"/>
          <w:i w:val="false"/>
          <w:color w:val="000000"/>
          <w:sz w:val="28"/>
        </w:rPr>
        <w:t>
      7. Комиссия вправе определять особенности таможенного декларирования и совершения иных таможенных операций в отношении припасов.</w:t>
      </w:r>
    </w:p>
    <w:p>
      <w:pPr>
        <w:spacing w:after="0"/>
        <w:ind w:left="0"/>
        <w:jc w:val="both"/>
      </w:pPr>
      <w:r>
        <w:rPr>
          <w:rFonts w:ascii="Times New Roman"/>
          <w:b/>
          <w:i w:val="false"/>
          <w:color w:val="000000"/>
          <w:sz w:val="28"/>
        </w:rPr>
        <w:t>Статья 366. Использование припасов на таможенной территории Евразийского экономического союза</w:t>
      </w:r>
    </w:p>
    <w:p>
      <w:pPr>
        <w:spacing w:after="0"/>
        <w:ind w:left="0"/>
        <w:jc w:val="both"/>
      </w:pPr>
      <w:r>
        <w:rPr>
          <w:rFonts w:ascii="Times New Roman"/>
          <w:b w:val="false"/>
          <w:i w:val="false"/>
          <w:color w:val="000000"/>
          <w:sz w:val="28"/>
        </w:rPr>
        <w:t>
      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Евразийского экономического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pPr>
        <w:spacing w:after="0"/>
        <w:ind w:left="0"/>
        <w:jc w:val="both"/>
      </w:pPr>
      <w:r>
        <w:rPr>
          <w:rFonts w:ascii="Times New Roman"/>
          <w:b w:val="false"/>
          <w:i w:val="false"/>
          <w:color w:val="000000"/>
          <w:sz w:val="28"/>
        </w:rPr>
        <w:t>
      2. При совершении посадки воздушных судов в одном аэропорте или нескольких аэропортах, которые находятся на таможенной территории Евразийского экономического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pPr>
        <w:spacing w:after="0"/>
        <w:ind w:left="0"/>
        <w:jc w:val="both"/>
      </w:pPr>
      <w:r>
        <w:rPr>
          <w:rFonts w:ascii="Times New Roman"/>
          <w:b w:val="false"/>
          <w:i w:val="false"/>
          <w:color w:val="000000"/>
          <w:sz w:val="28"/>
        </w:rPr>
        <w:t>
      Во время нахождения воздушных судов на таможенной территории Евразийского экономического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pPr>
        <w:spacing w:after="0"/>
        <w:ind w:left="0"/>
        <w:jc w:val="both"/>
      </w:pPr>
      <w:r>
        <w:rPr>
          <w:rFonts w:ascii="Times New Roman"/>
          <w:b w:val="false"/>
          <w:i w:val="false"/>
          <w:color w:val="000000"/>
          <w:sz w:val="28"/>
        </w:rPr>
        <w:t>
      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Евразийского экономического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pPr>
        <w:spacing w:after="0"/>
        <w:ind w:left="0"/>
        <w:jc w:val="both"/>
      </w:pPr>
      <w:r>
        <w:rPr>
          <w:rFonts w:ascii="Times New Roman"/>
          <w:b w:val="false"/>
          <w:i w:val="false"/>
          <w:color w:val="000000"/>
          <w:sz w:val="28"/>
        </w:rPr>
        <w:t>
      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Евразийского экономического союза при условии, что их раздача и продажа осуществляются в этих поездах.</w:t>
      </w:r>
    </w:p>
    <w:p>
      <w:pPr>
        <w:spacing w:after="0"/>
        <w:ind w:left="0"/>
        <w:jc w:val="both"/>
      </w:pPr>
      <w:r>
        <w:rPr>
          <w:rFonts w:ascii="Times New Roman"/>
          <w:b w:val="false"/>
          <w:i w:val="false"/>
          <w:color w:val="000000"/>
          <w:sz w:val="28"/>
        </w:rPr>
        <w:t>
      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Евразийского экономического союза. По решению таможенного органа место, в котором хранятся припасы, может быть опечатано путем наложения таможенных пломб и печатей.</w:t>
      </w:r>
    </w:p>
    <w:p>
      <w:pPr>
        <w:spacing w:after="0"/>
        <w:ind w:left="0"/>
        <w:jc w:val="both"/>
      </w:pPr>
      <w:r>
        <w:rPr>
          <w:rFonts w:ascii="Times New Roman"/>
          <w:b w:val="false"/>
          <w:i w:val="false"/>
          <w:color w:val="000000"/>
          <w:sz w:val="28"/>
        </w:rPr>
        <w:t>
      5. Припасы, находящиеся на бортах водных и воздушных судов или поездах, с разрешения таможенного органа могут временно выгружаться, передаваться на другие водные и воздушные суда или другие поезда, осуществляющие международные перевозки грузов, пассажиров и (или) багажа, при соблюдении условий, предусмотренных настоящей главой.</w:t>
      </w:r>
    </w:p>
    <w:p>
      <w:pPr>
        <w:spacing w:after="0"/>
        <w:ind w:left="0"/>
        <w:jc w:val="both"/>
      </w:pPr>
      <w:r>
        <w:rPr>
          <w:rFonts w:ascii="Times New Roman"/>
          <w:b w:val="false"/>
          <w:i w:val="false"/>
          <w:color w:val="000000"/>
          <w:sz w:val="28"/>
        </w:rPr>
        <w:t>
      6. Припасы, выгруженные на таможенной территории Евразийского экономического союза с бортов водных и воздушных судов или поездов, до их загрузки на другие водные и воздушные суда или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другие поезда, осуществляющие международные перевозки грузов, пассажиров и (или) багажа.</w:t>
      </w:r>
    </w:p>
    <w:p>
      <w:pPr>
        <w:spacing w:after="0"/>
        <w:ind w:left="0"/>
        <w:jc w:val="both"/>
      </w:pPr>
      <w:r>
        <w:rPr>
          <w:rFonts w:ascii="Times New Roman"/>
          <w:b w:val="false"/>
          <w:i w:val="false"/>
          <w:color w:val="000000"/>
          <w:sz w:val="28"/>
        </w:rPr>
        <w:t>
      С припасами, выгруженными на таможенную территорию Евразийского экономического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другие поезда, осуществляющие международные перевозки грузов, пассажиров и (или) багажа.</w:t>
      </w:r>
    </w:p>
    <w:p>
      <w:pPr>
        <w:spacing w:after="0"/>
        <w:ind w:left="0"/>
        <w:jc w:val="both"/>
      </w:pPr>
      <w:r>
        <w:rPr>
          <w:rFonts w:ascii="Times New Roman"/>
          <w:b w:val="false"/>
          <w:i w:val="false"/>
          <w:color w:val="000000"/>
          <w:sz w:val="28"/>
        </w:rPr>
        <w:t xml:space="preserve">
      7. Декларант товаров, указанных в пунктах 5 и 6 статьи 364 настоящего Кодекса, выпущенных в качестве припасов, вывозимых с таможенной территории Евразийского экономического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w:t>
      </w:r>
    </w:p>
    <w:p>
      <w:pPr>
        <w:spacing w:after="0"/>
        <w:ind w:left="0"/>
        <w:jc w:val="both"/>
      </w:pPr>
      <w:r>
        <w:rPr>
          <w:rFonts w:ascii="Times New Roman"/>
          <w:b w:val="false"/>
          <w:i w:val="false"/>
          <w:color w:val="000000"/>
          <w:sz w:val="28"/>
        </w:rPr>
        <w:t xml:space="preserve">
      8. Иностранные товары, выпущенные в качестве припасов, могут использоваться на таможенной территории Евразийского экономического союза в целях, не предусмотренных настоящей главой, при условии их помещения под таможенные процедуры, предусмотренные настоящим Кодексом. </w:t>
      </w:r>
    </w:p>
    <w:p>
      <w:pPr>
        <w:spacing w:after="0"/>
        <w:ind w:left="0"/>
        <w:jc w:val="both"/>
      </w:pPr>
      <w:r>
        <w:rPr>
          <w:rFonts w:ascii="Times New Roman"/>
          <w:b/>
          <w:i w:val="false"/>
          <w:color w:val="000000"/>
          <w:sz w:val="28"/>
        </w:rPr>
        <w:t>Статья 367.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фактический вывоз иностранных товаров, выпущенных в качестве припасов, с таможенной территории Евразийского экономического союза;</w:t>
      </w:r>
    </w:p>
    <w:p>
      <w:pPr>
        <w:spacing w:after="0"/>
        <w:ind w:left="0"/>
        <w:jc w:val="both"/>
      </w:pPr>
      <w:r>
        <w:rPr>
          <w:rFonts w:ascii="Times New Roman"/>
          <w:b w:val="false"/>
          <w:i w:val="false"/>
          <w:color w:val="000000"/>
          <w:sz w:val="28"/>
        </w:rPr>
        <w:t>
      2) использование в соответствии со статьей 366 настоящего Кодекса иностранных товаров, выпущенных в качестве припасов;</w:t>
      </w:r>
    </w:p>
    <w:p>
      <w:pPr>
        <w:spacing w:after="0"/>
        <w:ind w:left="0"/>
        <w:jc w:val="both"/>
      </w:pPr>
      <w:r>
        <w:rPr>
          <w:rFonts w:ascii="Times New Roman"/>
          <w:b w:val="false"/>
          <w:i w:val="false"/>
          <w:color w:val="000000"/>
          <w:sz w:val="28"/>
        </w:rPr>
        <w:t>
      3) помещение таких товаров под таможенные процедуры в соответствии с настоящим Кодексом;</w:t>
      </w:r>
    </w:p>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xml:space="preserve">
      5) признание таможенным органом в порядке, утвержденном уполномоченным органом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pPr>
        <w:spacing w:after="0"/>
        <w:ind w:left="0"/>
        <w:jc w:val="both"/>
      </w:pPr>
      <w:r>
        <w:rPr>
          <w:rFonts w:ascii="Times New Roman"/>
          <w:b w:val="false"/>
          <w:i w:val="false"/>
          <w:color w:val="000000"/>
          <w:sz w:val="28"/>
        </w:rPr>
        <w:t>
      7) отзыв декларации на товары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pPr>
        <w:spacing w:after="0"/>
        <w:ind w:left="0"/>
        <w:jc w:val="both"/>
      </w:pPr>
      <w:r>
        <w:rPr>
          <w:rFonts w:ascii="Times New Roman"/>
          <w:b w:val="false"/>
          <w:i w:val="false"/>
          <w:color w:val="000000"/>
          <w:sz w:val="28"/>
        </w:rPr>
        <w:t>
      8) конфискация или обращение таких товаров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9) задержание таможенным органом таких товаров в соответствии с главой 52 настоящего Кодекса;</w:t>
      </w:r>
    </w:p>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p>
      <w:pPr>
        <w:spacing w:after="0"/>
        <w:ind w:left="0"/>
        <w:jc w:val="both"/>
      </w:pPr>
      <w:r>
        <w:rPr>
          <w:rFonts w:ascii="Times New Roman"/>
          <w:b w:val="false"/>
          <w:i w:val="false"/>
          <w:color w:val="000000"/>
          <w:sz w:val="28"/>
        </w:rP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t>
      </w:r>
    </w:p>
    <w:p>
      <w:pPr>
        <w:spacing w:after="0"/>
        <w:ind w:left="0"/>
        <w:jc w:val="both"/>
      </w:pPr>
      <w:r>
        <w:rPr>
          <w:rFonts w:ascii="Times New Roman"/>
          <w:b w:val="false"/>
          <w:i w:val="false"/>
          <w:color w:val="000000"/>
          <w:sz w:val="28"/>
        </w:rPr>
        <w:t xml:space="preserve">
      1) в случае утраты иностранных товаров, декларируемых (выпущенных) в качестве припасов,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 </w:t>
      </w:r>
    </w:p>
    <w:p>
      <w:pPr>
        <w:spacing w:after="0"/>
        <w:ind w:left="0"/>
        <w:jc w:val="both"/>
      </w:pPr>
      <w:r>
        <w:rPr>
          <w:rFonts w:ascii="Times New Roman"/>
          <w:b w:val="false"/>
          <w:i w:val="false"/>
          <w:color w:val="000000"/>
          <w:sz w:val="28"/>
        </w:rPr>
        <w:t>
      2) в случае использования таких иностранных товаров на таможенной территории Евразийского экономического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40 настоящего Кодекса. </w:t>
      </w:r>
    </w:p>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ввозных таможенных пошлин применяется наибольшая из ставок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 </w:t>
      </w:r>
    </w:p>
    <w:p>
      <w:pPr>
        <w:spacing w:after="0"/>
        <w:ind w:left="0"/>
        <w:jc w:val="both"/>
      </w:pPr>
      <w:r>
        <w:rPr>
          <w:rFonts w:ascii="Times New Roman"/>
          <w:b w:val="false"/>
          <w:i w:val="false"/>
          <w:color w:val="000000"/>
          <w:sz w:val="28"/>
        </w:rPr>
        <w:t>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86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val="false"/>
          <w:i w:val="false"/>
          <w:color w:val="000000"/>
          <w:sz w:val="28"/>
        </w:rPr>
        <w:t>
      6. В случае фактического вывоза иностранных товаров, выпущенных в качестве припасов, с таможенной территории Евразийского экономического союза, задержания таможенными органами таких товаров в соответствии с главой 52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главой 11 и статьей 141 настоящего Кодекса.</w:t>
      </w:r>
    </w:p>
    <w:p>
      <w:pPr>
        <w:spacing w:after="0"/>
        <w:ind w:left="0"/>
        <w:jc w:val="left"/>
      </w:pPr>
      <w:r>
        <w:rPr>
          <w:rFonts w:ascii="Times New Roman"/>
          <w:b/>
          <w:i w:val="false"/>
          <w:color w:val="000000"/>
        </w:rPr>
        <w:t xml:space="preserve"> Глава 42. Особенности порядка и условий перемещения через таможенную границу Евразийского экономического союза международных почтовых отправлений и пересылаемых в них товаров</w:t>
      </w:r>
    </w:p>
    <w:p>
      <w:pPr>
        <w:spacing w:after="0"/>
        <w:ind w:left="0"/>
        <w:jc w:val="both"/>
      </w:pPr>
      <w:r>
        <w:rPr>
          <w:rFonts w:ascii="Times New Roman"/>
          <w:b/>
          <w:i w:val="false"/>
          <w:color w:val="000000"/>
          <w:sz w:val="28"/>
        </w:rPr>
        <w:t>Статья 368. Особенности пересылки товаров в международных почтовых отправлениях</w:t>
      </w:r>
    </w:p>
    <w:p>
      <w:pPr>
        <w:spacing w:after="0"/>
        <w:ind w:left="0"/>
        <w:jc w:val="both"/>
      </w:pPr>
      <w:r>
        <w:rPr>
          <w:rFonts w:ascii="Times New Roman"/>
          <w:b w:val="false"/>
          <w:i w:val="false"/>
          <w:color w:val="000000"/>
          <w:sz w:val="28"/>
        </w:rPr>
        <w:t>
      1. Не допускается пересылка в международных почтовых отправлениях следующих товаров:</w:t>
      </w:r>
    </w:p>
    <w:p>
      <w:pPr>
        <w:spacing w:after="0"/>
        <w:ind w:left="0"/>
        <w:jc w:val="both"/>
      </w:pPr>
      <w:r>
        <w:rPr>
          <w:rFonts w:ascii="Times New Roman"/>
          <w:b w:val="false"/>
          <w:i w:val="false"/>
          <w:color w:val="000000"/>
          <w:sz w:val="28"/>
        </w:rPr>
        <w:t>
      1) товары, запрещенные к пересылке в соответствии с актами Всемирного почтового союза;</w:t>
      </w:r>
    </w:p>
    <w:p>
      <w:pPr>
        <w:spacing w:after="0"/>
        <w:ind w:left="0"/>
        <w:jc w:val="both"/>
      </w:pPr>
      <w:r>
        <w:rPr>
          <w:rFonts w:ascii="Times New Roman"/>
          <w:b w:val="false"/>
          <w:i w:val="false"/>
          <w:color w:val="000000"/>
          <w:sz w:val="28"/>
        </w:rPr>
        <w:t>
      2) товары, не подлежащие пересылке в международных почтовых отправлениях, перечень которых определяется Комиссией.</w:t>
      </w:r>
    </w:p>
    <w:p>
      <w:pPr>
        <w:spacing w:after="0"/>
        <w:ind w:left="0"/>
        <w:jc w:val="both"/>
      </w:pPr>
      <w:r>
        <w:rPr>
          <w:rFonts w:ascii="Times New Roman"/>
          <w:b w:val="false"/>
          <w:i w:val="false"/>
          <w:color w:val="000000"/>
          <w:sz w:val="28"/>
        </w:rPr>
        <w:t xml:space="preserve">
      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налогов специальных, антидемпинговых, компенсационных пошлин в отношении таких товаров в соответствии с настоящим Кодексом. </w:t>
      </w:r>
    </w:p>
    <w:p>
      <w:pPr>
        <w:spacing w:after="0"/>
        <w:ind w:left="0"/>
        <w:jc w:val="both"/>
      </w:pPr>
      <w:r>
        <w:rPr>
          <w:rFonts w:ascii="Times New Roman"/>
          <w:b/>
          <w:i w:val="false"/>
          <w:color w:val="000000"/>
          <w:sz w:val="28"/>
        </w:rPr>
        <w:t>Статья 369.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pPr>
        <w:spacing w:after="0"/>
        <w:ind w:left="0"/>
        <w:jc w:val="both"/>
      </w:pPr>
      <w:r>
        <w:rPr>
          <w:rFonts w:ascii="Times New Roman"/>
          <w:b w:val="false"/>
          <w:i w:val="false"/>
          <w:color w:val="000000"/>
          <w:sz w:val="28"/>
        </w:rPr>
        <w:t>
      1. При прибытии международных почтовых отправлений на таможенную территорию Евразийского экономического союза или их убытии с таможенной территории Евразийского экономического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pPr>
        <w:spacing w:after="0"/>
        <w:ind w:left="0"/>
        <w:jc w:val="both"/>
      </w:pPr>
      <w:r>
        <w:rPr>
          <w:rFonts w:ascii="Times New Roman"/>
          <w:b w:val="false"/>
          <w:i w:val="false"/>
          <w:color w:val="000000"/>
          <w:sz w:val="28"/>
        </w:rPr>
        <w:t xml:space="preserve">
      1) наименование мест (учреждений) международного почтового обмена, являющихся отправителем и получателем международных почтовых отправлений; </w:t>
      </w:r>
    </w:p>
    <w:p>
      <w:pPr>
        <w:spacing w:after="0"/>
        <w:ind w:left="0"/>
        <w:jc w:val="both"/>
      </w:pPr>
      <w:r>
        <w:rPr>
          <w:rFonts w:ascii="Times New Roman"/>
          <w:b w:val="false"/>
          <w:i w:val="false"/>
          <w:color w:val="000000"/>
          <w:sz w:val="28"/>
        </w:rPr>
        <w:t>
      2) вес брутто международных почтовых отправлений (в килограммах);</w:t>
      </w:r>
    </w:p>
    <w:p>
      <w:pPr>
        <w:spacing w:after="0"/>
        <w:ind w:left="0"/>
        <w:jc w:val="both"/>
      </w:pPr>
      <w:r>
        <w:rPr>
          <w:rFonts w:ascii="Times New Roman"/>
          <w:b w:val="false"/>
          <w:i w:val="false"/>
          <w:color w:val="000000"/>
          <w:sz w:val="28"/>
        </w:rPr>
        <w:t>
      3) количество грузовых мест.</w:t>
      </w:r>
    </w:p>
    <w:p>
      <w:pPr>
        <w:spacing w:after="0"/>
        <w:ind w:left="0"/>
        <w:jc w:val="both"/>
      </w:pPr>
      <w:r>
        <w:rPr>
          <w:rFonts w:ascii="Times New Roman"/>
          <w:b w:val="false"/>
          <w:i w:val="false"/>
          <w:color w:val="000000"/>
          <w:sz w:val="28"/>
        </w:rPr>
        <w:t>
      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pPr>
        <w:spacing w:after="0"/>
        <w:ind w:left="0"/>
        <w:jc w:val="both"/>
      </w:pPr>
      <w:r>
        <w:rPr>
          <w:rFonts w:ascii="Times New Roman"/>
          <w:b w:val="false"/>
          <w:i w:val="false"/>
          <w:color w:val="000000"/>
          <w:sz w:val="28"/>
        </w:rPr>
        <w:t>
      3. Аэрограммы, письма, почтовые карточки и отправления для слепых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p>
      <w:pPr>
        <w:spacing w:after="0"/>
        <w:ind w:left="0"/>
        <w:jc w:val="both"/>
      </w:pPr>
      <w:r>
        <w:rPr>
          <w:rFonts w:ascii="Times New Roman"/>
          <w:b w:val="false"/>
          <w:i w:val="false"/>
          <w:color w:val="000000"/>
          <w:sz w:val="28"/>
        </w:rPr>
        <w:t>
      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иных местах, определенных таможенным органом.</w:t>
      </w:r>
    </w:p>
    <w:p>
      <w:pPr>
        <w:spacing w:after="0"/>
        <w:ind w:left="0"/>
        <w:jc w:val="both"/>
      </w:pPr>
      <w:r>
        <w:rPr>
          <w:rFonts w:ascii="Times New Roman"/>
          <w:b w:val="false"/>
          <w:i w:val="false"/>
          <w:color w:val="000000"/>
          <w:sz w:val="28"/>
        </w:rPr>
        <w:t>
      Места (учреждения) международного почтового обмена определяются в соответствии с законодательством Республики Казахстан о почте.</w:t>
      </w:r>
    </w:p>
    <w:p>
      <w:pPr>
        <w:spacing w:after="0"/>
        <w:ind w:left="0"/>
        <w:jc w:val="both"/>
      </w:pPr>
      <w:r>
        <w:rPr>
          <w:rFonts w:ascii="Times New Roman"/>
          <w:b w:val="false"/>
          <w:i w:val="false"/>
          <w:color w:val="000000"/>
          <w:sz w:val="28"/>
        </w:rPr>
        <w:t>
      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Евразийского экономического союза.</w:t>
      </w:r>
    </w:p>
    <w:p>
      <w:pPr>
        <w:spacing w:after="0"/>
        <w:ind w:left="0"/>
        <w:jc w:val="both"/>
      </w:pPr>
      <w:r>
        <w:rPr>
          <w:rFonts w:ascii="Times New Roman"/>
          <w:b w:val="false"/>
          <w:i w:val="false"/>
          <w:color w:val="000000"/>
          <w:sz w:val="28"/>
        </w:rPr>
        <w:t>
      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если иное не предусмотрено настоящим Кодексом, международными договорами Республики Казахстан и (или) законодательством Республики Казахстан.</w:t>
      </w:r>
    </w:p>
    <w:p>
      <w:pPr>
        <w:spacing w:after="0"/>
        <w:ind w:left="0"/>
        <w:jc w:val="both"/>
      </w:pPr>
      <w:r>
        <w:rPr>
          <w:rFonts w:ascii="Times New Roman"/>
          <w:b w:val="false"/>
          <w:i w:val="false"/>
          <w:color w:val="000000"/>
          <w:sz w:val="28"/>
        </w:rPr>
        <w:t>
      Меры по вывозу с таможенной территории Евразийского экономического союза указанных товаров принимаются назначенным оператором почтовой связи государства-члена Евразийского экономического союза, на территории которого находится место (учреждение) международного почтового обмена, если иные лица не определены международными договорами Республики Казахстан и (или) законодательством Республики Казахстан.</w:t>
      </w:r>
    </w:p>
    <w:p>
      <w:pPr>
        <w:spacing w:after="0"/>
        <w:ind w:left="0"/>
        <w:jc w:val="both"/>
      </w:pPr>
      <w:r>
        <w:rPr>
          <w:rFonts w:ascii="Times New Roman"/>
          <w:b w:val="false"/>
          <w:i w:val="false"/>
          <w:color w:val="000000"/>
          <w:sz w:val="28"/>
        </w:rPr>
        <w:t>
      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 доводит его не позднее трех часов с момента принятия таможенным органом такого решения о запрете до сведения назначенного оператора почтовой связи путем проставления отметок о запрете ввоза товаров на таможенную территорию Евразийского экономического союза на документах, предусмотренных актами Всемирного почтового союза и сопровождающих международные почтовые отправления.</w:t>
      </w:r>
    </w:p>
    <w:p>
      <w:pPr>
        <w:spacing w:after="0"/>
        <w:ind w:left="0"/>
        <w:jc w:val="both"/>
      </w:pPr>
      <w:r>
        <w:rPr>
          <w:rFonts w:ascii="Times New Roman"/>
          <w:b w:val="false"/>
          <w:i w:val="false"/>
          <w:color w:val="000000"/>
          <w:sz w:val="28"/>
        </w:rPr>
        <w:t>
      7.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такой территории товаров, указанных в абзаце первом пункта 4 настоящей статьи, такие товары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 в качестве декларации на товары.</w:t>
      </w:r>
    </w:p>
    <w:p>
      <w:pPr>
        <w:spacing w:after="0"/>
        <w:ind w:left="0"/>
        <w:jc w:val="both"/>
      </w:pPr>
      <w:r>
        <w:rPr>
          <w:rFonts w:ascii="Times New Roman"/>
          <w:b w:val="false"/>
          <w:i w:val="false"/>
          <w:color w:val="000000"/>
          <w:sz w:val="28"/>
        </w:rPr>
        <w:t>
      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pPr>
        <w:spacing w:after="0"/>
        <w:ind w:left="0"/>
        <w:jc w:val="both"/>
      </w:pPr>
      <w:r>
        <w:rPr>
          <w:rFonts w:ascii="Times New Roman"/>
          <w:b w:val="false"/>
          <w:i w:val="false"/>
          <w:color w:val="000000"/>
          <w:sz w:val="28"/>
        </w:rPr>
        <w:t>
      1) в отношении таких товаров не подлежат уплате таможенные пошлины, налоги;</w:t>
      </w:r>
    </w:p>
    <w:p>
      <w:pPr>
        <w:spacing w:after="0"/>
        <w:ind w:left="0"/>
        <w:jc w:val="both"/>
      </w:pPr>
      <w:r>
        <w:rPr>
          <w:rFonts w:ascii="Times New Roman"/>
          <w:b w:val="false"/>
          <w:i w:val="false"/>
          <w:color w:val="000000"/>
          <w:sz w:val="28"/>
        </w:rPr>
        <w:t>
      2) в отношении таких товаров не установлены запреты и ограничения, не применяются меры защиты внутреннего рынка.</w:t>
      </w:r>
    </w:p>
    <w:p>
      <w:pPr>
        <w:spacing w:after="0"/>
        <w:ind w:left="0"/>
        <w:jc w:val="both"/>
      </w:pPr>
      <w:r>
        <w:rPr>
          <w:rFonts w:ascii="Times New Roman"/>
          <w:b w:val="false"/>
          <w:i w:val="false"/>
          <w:color w:val="000000"/>
          <w:sz w:val="28"/>
        </w:rPr>
        <w:t>
      10.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Республики Казахстан.</w:t>
      </w:r>
    </w:p>
    <w:p>
      <w:pPr>
        <w:spacing w:after="0"/>
        <w:ind w:left="0"/>
        <w:jc w:val="both"/>
      </w:pPr>
      <w:r>
        <w:rPr>
          <w:rFonts w:ascii="Times New Roman"/>
          <w:b w:val="false"/>
          <w:i w:val="false"/>
          <w:color w:val="000000"/>
          <w:sz w:val="28"/>
        </w:rPr>
        <w:t>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электронной форме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при наличии информационного взаимодействия между информационными системами таможенного органа и назначенного оператора почты.</w:t>
      </w:r>
    </w:p>
    <w:p>
      <w:pPr>
        <w:spacing w:after="0"/>
        <w:ind w:left="0"/>
        <w:jc w:val="both"/>
      </w:pPr>
      <w:r>
        <w:rPr>
          <w:rFonts w:ascii="Times New Roman"/>
          <w:b w:val="false"/>
          <w:i w:val="false"/>
          <w:color w:val="000000"/>
          <w:sz w:val="28"/>
        </w:rPr>
        <w:t>
      11.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двух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pPr>
        <w:spacing w:after="0"/>
        <w:ind w:left="0"/>
        <w:jc w:val="both"/>
      </w:pPr>
      <w:r>
        <w:rPr>
          <w:rFonts w:ascii="Times New Roman"/>
          <w:b w:val="false"/>
          <w:i w:val="false"/>
          <w:color w:val="000000"/>
          <w:sz w:val="28"/>
        </w:rPr>
        <w:t xml:space="preserve">
      12.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Евразийского экономического союза, осуществляются до их передачи назначенным операторам почтовой связи для отправки. </w:t>
      </w:r>
    </w:p>
    <w:p>
      <w:pPr>
        <w:spacing w:after="0"/>
        <w:ind w:left="0"/>
        <w:jc w:val="both"/>
      </w:pPr>
      <w:r>
        <w:rPr>
          <w:rFonts w:ascii="Times New Roman"/>
          <w:b w:val="false"/>
          <w:i w:val="false"/>
          <w:color w:val="000000"/>
          <w:sz w:val="28"/>
        </w:rPr>
        <w:t>
      13. Товары, пересылаемые в международных почтовых отправлениях, ввезенные на таможенную территорию Евразийского экономического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pPr>
        <w:spacing w:after="0"/>
        <w:ind w:left="0"/>
        <w:jc w:val="both"/>
      </w:pPr>
      <w:r>
        <w:rPr>
          <w:rFonts w:ascii="Times New Roman"/>
          <w:b w:val="false"/>
          <w:i w:val="false"/>
          <w:color w:val="000000"/>
          <w:sz w:val="28"/>
        </w:rPr>
        <w:t>
      Для получения разрешения таможенного органа на вывоз с таможенной территории Евразийского экономического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pPr>
        <w:spacing w:after="0"/>
        <w:ind w:left="0"/>
        <w:jc w:val="both"/>
      </w:pPr>
      <w:r>
        <w:rPr>
          <w:rFonts w:ascii="Times New Roman"/>
          <w:b w:val="false"/>
          <w:i w:val="false"/>
          <w:color w:val="000000"/>
          <w:sz w:val="28"/>
        </w:rPr>
        <w:t>
      14. Товары для личного пользования, пересылаемые в международных почтовых отправлениях, вывезенные с таможенной территории Евразийского экономического союза и не врученные получателю, ввозятся на таможенную территорию Евразийского экономического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Евразийского экономического союза.</w:t>
      </w:r>
    </w:p>
    <w:p>
      <w:pPr>
        <w:spacing w:after="0"/>
        <w:ind w:left="0"/>
        <w:jc w:val="both"/>
      </w:pPr>
      <w:r>
        <w:rPr>
          <w:rFonts w:ascii="Times New Roman"/>
          <w:b w:val="false"/>
          <w:i w:val="false"/>
          <w:color w:val="000000"/>
          <w:sz w:val="28"/>
        </w:rPr>
        <w:t>
      Для получения разрешения таможенного органа на ввоз на таможенную территорию Евразийского экономического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pPr>
        <w:spacing w:after="0"/>
        <w:ind w:left="0"/>
        <w:jc w:val="both"/>
      </w:pPr>
      <w:r>
        <w:rPr>
          <w:rFonts w:ascii="Times New Roman"/>
          <w:b w:val="false"/>
          <w:i w:val="false"/>
          <w:color w:val="000000"/>
          <w:sz w:val="28"/>
        </w:rPr>
        <w:t>
      15. Порожняя почтовая тара перемещается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p>
      <w:pPr>
        <w:spacing w:after="0"/>
        <w:ind w:left="0"/>
        <w:jc w:val="both"/>
      </w:pPr>
      <w:r>
        <w:rPr>
          <w:rFonts w:ascii="Times New Roman"/>
          <w:b w:val="false"/>
          <w:i w:val="false"/>
          <w:color w:val="000000"/>
          <w:sz w:val="28"/>
        </w:rPr>
        <w:t>
      Для получения разрешения таможенного органа на перемещение через таможенную границу Евразийского экономического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pPr>
        <w:spacing w:after="0"/>
        <w:ind w:left="0"/>
        <w:jc w:val="both"/>
      </w:pPr>
      <w:r>
        <w:rPr>
          <w:rFonts w:ascii="Times New Roman"/>
          <w:b w:val="false"/>
          <w:i w:val="false"/>
          <w:color w:val="000000"/>
          <w:sz w:val="28"/>
        </w:rPr>
        <w:t>
      16.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13 настоящей статьи, если в отношении таких товаров не подана декларация на товары или пассажирская таможенная декларация.</w:t>
      </w:r>
    </w:p>
    <w:p>
      <w:pPr>
        <w:spacing w:after="0"/>
        <w:ind w:left="0"/>
        <w:jc w:val="both"/>
      </w:pPr>
      <w:r>
        <w:rPr>
          <w:rFonts w:ascii="Times New Roman"/>
          <w:b w:val="false"/>
          <w:i w:val="false"/>
          <w:color w:val="000000"/>
          <w:sz w:val="28"/>
        </w:rPr>
        <w:t>
      17. Разрешение таможенного органа на перемещение через таможенную границу Евразийского экономического союза товаров, указанных в пунктах 13, 14, 15 и 16 настоящей статьи, оформляется путем проставления таможенным органом соответствующих отметок на документах, указанных в пунктах 13, 14, 15 и 16 настоящей статьи.</w:t>
      </w:r>
    </w:p>
    <w:p>
      <w:pPr>
        <w:spacing w:after="0"/>
        <w:ind w:left="0"/>
        <w:jc w:val="both"/>
      </w:pPr>
      <w:r>
        <w:rPr>
          <w:rFonts w:ascii="Times New Roman"/>
          <w:b/>
          <w:i w:val="false"/>
          <w:color w:val="000000"/>
          <w:sz w:val="28"/>
        </w:rPr>
        <w:t xml:space="preserve">Статья 370. Особенности применения таможенной процедуры таможенного транзита в отношении международных почтовых отправлений </w:t>
      </w:r>
    </w:p>
    <w:p>
      <w:pPr>
        <w:spacing w:after="0"/>
        <w:ind w:left="0"/>
        <w:jc w:val="both"/>
      </w:pPr>
      <w:r>
        <w:rPr>
          <w:rFonts w:ascii="Times New Roman"/>
          <w:b w:val="false"/>
          <w:i w:val="false"/>
          <w:color w:val="000000"/>
          <w:sz w:val="28"/>
        </w:rPr>
        <w:t>
      1. Таможенная процедура таможенного транзита применяется в отношении:</w:t>
      </w:r>
    </w:p>
    <w:p>
      <w:pPr>
        <w:spacing w:after="0"/>
        <w:ind w:left="0"/>
        <w:jc w:val="both"/>
      </w:pPr>
      <w:r>
        <w:rPr>
          <w:rFonts w:ascii="Times New Roman"/>
          <w:b w:val="false"/>
          <w:i w:val="false"/>
          <w:color w:val="000000"/>
          <w:sz w:val="28"/>
        </w:rPr>
        <w:t>
      1) ввезенных на таможенную территорию Евразийского экономического союза международных почтовых отправлений:</w:t>
      </w:r>
    </w:p>
    <w:p>
      <w:pPr>
        <w:spacing w:after="0"/>
        <w:ind w:left="0"/>
        <w:jc w:val="both"/>
      </w:pPr>
      <w:r>
        <w:rPr>
          <w:rFonts w:ascii="Times New Roman"/>
          <w:b w:val="false"/>
          <w:i w:val="false"/>
          <w:color w:val="000000"/>
          <w:sz w:val="28"/>
        </w:rPr>
        <w:t>
      при их перевозке из места прибытия до места (учреждения) международного почтового обмена либо до места убытия;</w:t>
      </w:r>
    </w:p>
    <w:p>
      <w:pPr>
        <w:spacing w:after="0"/>
        <w:ind w:left="0"/>
        <w:jc w:val="both"/>
      </w:pPr>
      <w:r>
        <w:rPr>
          <w:rFonts w:ascii="Times New Roman"/>
          <w:b w:val="false"/>
          <w:i w:val="false"/>
          <w:color w:val="000000"/>
          <w:sz w:val="28"/>
        </w:rPr>
        <w:t>
      для их перевозки между местами (учреждениями) международного почтового обмена;</w:t>
      </w:r>
    </w:p>
    <w:p>
      <w:pPr>
        <w:spacing w:after="0"/>
        <w:ind w:left="0"/>
        <w:jc w:val="both"/>
      </w:pPr>
      <w:r>
        <w:rPr>
          <w:rFonts w:ascii="Times New Roman"/>
          <w:b w:val="false"/>
          <w:i w:val="false"/>
          <w:color w:val="000000"/>
          <w:sz w:val="28"/>
        </w:rPr>
        <w:t>
      2) вывозимых с таможенной территории Евразийского экономического союза международных почтовых отправлений, содержащих товары, помещенные под таможенную процедуру реэкспорта, или товары, указанные в пункте 5 статьи 369 настоящего Кодекса, при их перевозке от места (учреждения) международного почтового обмена до места убытия.</w:t>
      </w:r>
    </w:p>
    <w:p>
      <w:pPr>
        <w:spacing w:after="0"/>
        <w:ind w:left="0"/>
        <w:jc w:val="both"/>
      </w:pPr>
      <w:r>
        <w:rPr>
          <w:rFonts w:ascii="Times New Roman"/>
          <w:b w:val="false"/>
          <w:i w:val="false"/>
          <w:color w:val="000000"/>
          <w:sz w:val="28"/>
        </w:rPr>
        <w:t>
      2. Международные почтовые отправления помещаются под таможенную процедуру таможенного транзита в соответствии с главой 24 настоящего Кодекса с учетом особенностей, предусмотренных настоящей статьей.</w:t>
      </w:r>
    </w:p>
    <w:p>
      <w:pPr>
        <w:spacing w:after="0"/>
        <w:ind w:left="0"/>
        <w:jc w:val="both"/>
      </w:pPr>
      <w:r>
        <w:rPr>
          <w:rFonts w:ascii="Times New Roman"/>
          <w:b w:val="false"/>
          <w:i w:val="false"/>
          <w:color w:val="000000"/>
          <w:sz w:val="28"/>
        </w:rPr>
        <w:t>
      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pPr>
        <w:spacing w:after="0"/>
        <w:ind w:left="0"/>
        <w:jc w:val="both"/>
      </w:pPr>
      <w:r>
        <w:rPr>
          <w:rFonts w:ascii="Times New Roman"/>
          <w:b w:val="false"/>
          <w:i w:val="false"/>
          <w:color w:val="000000"/>
          <w:sz w:val="28"/>
        </w:rPr>
        <w:t>
      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pPr>
        <w:spacing w:after="0"/>
        <w:ind w:left="0"/>
        <w:jc w:val="both"/>
      </w:pPr>
      <w:r>
        <w:rPr>
          <w:rFonts w:ascii="Times New Roman"/>
          <w:b w:val="false"/>
          <w:i w:val="false"/>
          <w:color w:val="000000"/>
          <w:sz w:val="28"/>
        </w:rPr>
        <w:t>
      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четыре евро за один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spacing w:after="0"/>
        <w:ind w:left="0"/>
        <w:jc w:val="both"/>
      </w:pPr>
      <w:r>
        <w:rPr>
          <w:rFonts w:ascii="Times New Roman"/>
          <w:b w:val="false"/>
          <w:i w:val="false"/>
          <w:color w:val="000000"/>
          <w:sz w:val="28"/>
        </w:rPr>
        <w:t>
      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pPr>
        <w:spacing w:after="0"/>
        <w:ind w:left="0"/>
        <w:jc w:val="both"/>
      </w:pPr>
      <w:r>
        <w:rPr>
          <w:rFonts w:ascii="Times New Roman"/>
          <w:b w:val="false"/>
          <w:i w:val="false"/>
          <w:color w:val="000000"/>
          <w:sz w:val="28"/>
        </w:rPr>
        <w:t>
      1) декларантом выступает назначенный оператор почтовой связи;</w:t>
      </w:r>
    </w:p>
    <w:p>
      <w:pPr>
        <w:spacing w:after="0"/>
        <w:ind w:left="0"/>
        <w:jc w:val="both"/>
      </w:pPr>
      <w:r>
        <w:rPr>
          <w:rFonts w:ascii="Times New Roman"/>
          <w:b w:val="false"/>
          <w:i w:val="false"/>
          <w:color w:val="000000"/>
          <w:sz w:val="28"/>
        </w:rPr>
        <w:t>
      2) международные почтовые отправления подлежат доставке в место (учреждение) международного почтового обмена.</w:t>
      </w:r>
    </w:p>
    <w:p>
      <w:pPr>
        <w:spacing w:after="0"/>
        <w:ind w:left="0"/>
        <w:jc w:val="both"/>
      </w:pPr>
      <w:r>
        <w:rPr>
          <w:rFonts w:ascii="Times New Roman"/>
          <w:b w:val="false"/>
          <w:i w:val="false"/>
          <w:color w:val="000000"/>
          <w:sz w:val="28"/>
        </w:rPr>
        <w:t>
      6. В случае, предусмотренном подпунктом 2) пункта 5 настоящей статьи, назначенный оператор почтовой связи государства-члена Евразийского экономического союза,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pPr>
        <w:spacing w:after="0"/>
        <w:ind w:left="0"/>
        <w:jc w:val="both"/>
      </w:pPr>
      <w:r>
        <w:rPr>
          <w:rFonts w:ascii="Times New Roman"/>
          <w:b w:val="false"/>
          <w:i w:val="false"/>
          <w:color w:val="000000"/>
          <w:sz w:val="28"/>
        </w:rPr>
        <w:t>
      7. При наступлении обстоятельства, указанного в пункте 5 статьи 233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spacing w:after="0"/>
        <w:ind w:left="0"/>
        <w:jc w:val="both"/>
      </w:pPr>
      <w:r>
        <w:rPr>
          <w:rFonts w:ascii="Times New Roman"/>
          <w:b/>
          <w:i w:val="false"/>
          <w:color w:val="000000"/>
          <w:sz w:val="28"/>
        </w:rPr>
        <w:t>Статья 371.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pPr>
        <w:spacing w:after="0"/>
        <w:ind w:left="0"/>
        <w:jc w:val="both"/>
      </w:pPr>
      <w:r>
        <w:rPr>
          <w:rFonts w:ascii="Times New Roman"/>
          <w:b w:val="false"/>
          <w:i w:val="false"/>
          <w:color w:val="000000"/>
          <w:sz w:val="28"/>
        </w:rPr>
        <w:t xml:space="preserve">
      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 </w:t>
      </w:r>
    </w:p>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pPr>
        <w:spacing w:after="0"/>
        <w:ind w:left="0"/>
        <w:jc w:val="both"/>
      </w:pPr>
      <w:r>
        <w:rPr>
          <w:rFonts w:ascii="Times New Roman"/>
          <w:b w:val="false"/>
          <w:i w:val="false"/>
          <w:color w:val="000000"/>
          <w:sz w:val="28"/>
        </w:rPr>
        <w:t>
      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pPr>
        <w:spacing w:after="0"/>
        <w:ind w:left="0"/>
        <w:jc w:val="both"/>
      </w:pPr>
      <w:r>
        <w:rPr>
          <w:rFonts w:ascii="Times New Roman"/>
          <w:b w:val="false"/>
          <w:i w:val="false"/>
          <w:color w:val="000000"/>
          <w:sz w:val="28"/>
        </w:rPr>
        <w:t>
      2) возврат товаров, пересылаемых в международных почтовых отправлениях их отправителю в соответствии с пунктом 14 или пунктом 17 статьи 369 настоящего Кодекса;</w:t>
      </w:r>
    </w:p>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xml:space="preserve">
      4) признание таможенным органом в порядке, утвержденном уполномоченным органом,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 </w:t>
      </w:r>
    </w:p>
    <w:p>
      <w:pPr>
        <w:spacing w:after="0"/>
        <w:ind w:left="0"/>
        <w:jc w:val="both"/>
      </w:pPr>
      <w:r>
        <w:rPr>
          <w:rFonts w:ascii="Times New Roman"/>
          <w:b w:val="false"/>
          <w:i w:val="false"/>
          <w:color w:val="000000"/>
          <w:sz w:val="28"/>
        </w:rPr>
        <w:t>
      5) конфискация или обращение товаров, пересылаемых в международных почтовых отправлений,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6) задержание таможенным органом товаров, пересылаемых в международных почтовых отправлений, в соответствии с главой 52 настоящего Кодекса;</w:t>
      </w:r>
    </w:p>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пересылаемых в международных почтовых отправлениях,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подлежит исполнению при наступлении обстоятельств, указанных в пункте 4 настоящей статьи. </w:t>
      </w:r>
    </w:p>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pPr>
        <w:spacing w:after="0"/>
        <w:ind w:left="0"/>
        <w:jc w:val="both"/>
      </w:pPr>
      <w:r>
        <w:rPr>
          <w:rFonts w:ascii="Times New Roman"/>
          <w:b w:val="false"/>
          <w:i w:val="false"/>
          <w:color w:val="000000"/>
          <w:sz w:val="28"/>
        </w:rPr>
        <w:t>
      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pPr>
        <w:spacing w:after="0"/>
        <w:ind w:left="0"/>
        <w:jc w:val="both"/>
      </w:pPr>
      <w:r>
        <w:rPr>
          <w:rFonts w:ascii="Times New Roman"/>
          <w:b w:val="false"/>
          <w:i w:val="false"/>
          <w:color w:val="000000"/>
          <w:sz w:val="28"/>
        </w:rPr>
        <w:t>
      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370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spacing w:after="0"/>
        <w:ind w:left="0"/>
        <w:jc w:val="left"/>
      </w:pPr>
      <w:r>
        <w:rPr>
          <w:rFonts w:ascii="Times New Roman"/>
          <w:b/>
          <w:i w:val="false"/>
          <w:color w:val="000000"/>
        </w:rPr>
        <w:t xml:space="preserve"> Глава 43.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p>
      <w:pPr>
        <w:spacing w:after="0"/>
        <w:ind w:left="0"/>
        <w:jc w:val="both"/>
      </w:pPr>
      <w:r>
        <w:rPr>
          <w:rFonts w:ascii="Times New Roman"/>
          <w:b/>
          <w:i w:val="false"/>
          <w:color w:val="000000"/>
          <w:sz w:val="28"/>
        </w:rPr>
        <w:t>Статья 372. Общие положения о порядке и условиях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Настоящей главой определяются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pPr>
        <w:spacing w:after="0"/>
        <w:ind w:left="0"/>
        <w:jc w:val="both"/>
      </w:pPr>
      <w:r>
        <w:rPr>
          <w:rFonts w:ascii="Times New Roman"/>
          <w:b/>
          <w:i w:val="false"/>
          <w:color w:val="000000"/>
          <w:sz w:val="28"/>
        </w:rPr>
        <w:t>Статья 373.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трубопроводным транспортом</w:t>
      </w:r>
    </w:p>
    <w:p>
      <w:pPr>
        <w:spacing w:after="0"/>
        <w:ind w:left="0"/>
        <w:jc w:val="both"/>
      </w:pPr>
      <w:r>
        <w:rPr>
          <w:rFonts w:ascii="Times New Roman"/>
          <w:b w:val="false"/>
          <w:i w:val="false"/>
          <w:color w:val="000000"/>
          <w:sz w:val="28"/>
        </w:rPr>
        <w:t>
      1. Ввоз на таможенную территорию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pPr>
        <w:spacing w:after="0"/>
        <w:ind w:left="0"/>
        <w:jc w:val="both"/>
      </w:pPr>
      <w:r>
        <w:rPr>
          <w:rFonts w:ascii="Times New Roman"/>
          <w:b w:val="false"/>
          <w:i w:val="false"/>
          <w:color w:val="000000"/>
          <w:sz w:val="28"/>
        </w:rPr>
        <w:t>
      При ввозе товаров после их выпуска по временной декларации товары приобретают статус товаров Евразийского экономического союза.</w:t>
      </w:r>
    </w:p>
    <w:p>
      <w:pPr>
        <w:spacing w:after="0"/>
        <w:ind w:left="0"/>
        <w:jc w:val="both"/>
      </w:pPr>
      <w:r>
        <w:rPr>
          <w:rFonts w:ascii="Times New Roman"/>
          <w:b w:val="false"/>
          <w:i w:val="false"/>
          <w:color w:val="000000"/>
          <w:sz w:val="28"/>
        </w:rPr>
        <w:t>
      2. Вывоз с таможенной территории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pPr>
        <w:spacing w:after="0"/>
        <w:ind w:left="0"/>
        <w:jc w:val="both"/>
      </w:pPr>
      <w:r>
        <w:rPr>
          <w:rFonts w:ascii="Times New Roman"/>
          <w:b w:val="false"/>
          <w:i w:val="false"/>
          <w:color w:val="000000"/>
          <w:sz w:val="28"/>
        </w:rPr>
        <w:t>
      3. При подаче таможенной декларации предъявление товаров, перемещаемых трубопроводным транспортом, таможенному органу не требуется.</w:t>
      </w:r>
    </w:p>
    <w:p>
      <w:pPr>
        <w:spacing w:after="0"/>
        <w:ind w:left="0"/>
        <w:jc w:val="both"/>
      </w:pPr>
      <w:r>
        <w:rPr>
          <w:rFonts w:ascii="Times New Roman"/>
          <w:b w:val="false"/>
          <w:i w:val="false"/>
          <w:color w:val="000000"/>
          <w:sz w:val="28"/>
        </w:rPr>
        <w:t>
      4. При ввозе на таможенную территорию Евразийского экономического союза или вывозе с таможенной территории Евразийского экономического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 Евразийского экономического союза.</w:t>
      </w:r>
    </w:p>
    <w:p>
      <w:pPr>
        <w:spacing w:after="0"/>
        <w:ind w:left="0"/>
        <w:jc w:val="both"/>
      </w:pPr>
      <w:r>
        <w:rPr>
          <w:rFonts w:ascii="Times New Roman"/>
          <w:b w:val="false"/>
          <w:i w:val="false"/>
          <w:color w:val="000000"/>
          <w:sz w:val="28"/>
        </w:rPr>
        <w:t>
      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пунктах 1 и 2 статьи 375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Республики Казахстан,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паспортов качества и (или)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p>
    <w:p>
      <w:pPr>
        <w:spacing w:after="0"/>
        <w:ind w:left="0"/>
        <w:jc w:val="both"/>
      </w:pPr>
      <w:r>
        <w:rPr>
          <w:rFonts w:ascii="Times New Roman"/>
          <w:b w:val="false"/>
          <w:i w:val="false"/>
          <w:color w:val="000000"/>
          <w:sz w:val="28"/>
        </w:rPr>
        <w:t>
      6. Особенности таможенного декларирования товаров, перемещаемых трубопроводным транспортом, определяются в соответствии с пунктом 8 статьи 175 настоящего Кодекса.</w:t>
      </w:r>
    </w:p>
    <w:p>
      <w:pPr>
        <w:spacing w:after="0"/>
        <w:ind w:left="0"/>
        <w:jc w:val="both"/>
      </w:pPr>
      <w:r>
        <w:rPr>
          <w:rFonts w:ascii="Times New Roman"/>
          <w:b w:val="false"/>
          <w:i w:val="false"/>
          <w:color w:val="000000"/>
          <w:sz w:val="28"/>
        </w:rPr>
        <w:t>
      7. Перегрузка (перевалка) на таможенной территории Евразийского экономического союза иностранных товаров, перемещаемых трубопроводным транспортом, а также, находящихся под таможенным контролем товаров Евразийского экономического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зоне деятельности которого совершается такая грузовая операция.</w:t>
      </w:r>
    </w:p>
    <w:p>
      <w:pPr>
        <w:spacing w:after="0"/>
        <w:ind w:left="0"/>
        <w:jc w:val="both"/>
      </w:pPr>
      <w:r>
        <w:rPr>
          <w:rFonts w:ascii="Times New Roman"/>
          <w:b w:val="false"/>
          <w:i w:val="false"/>
          <w:color w:val="000000"/>
          <w:sz w:val="28"/>
        </w:rPr>
        <w:t xml:space="preserve">
      8. Порядок взаимодействия таможенных органов государств-членов Евразийского экономического союза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Евразийского экономического союза, определяется Комиссией. </w:t>
      </w:r>
    </w:p>
    <w:p>
      <w:pPr>
        <w:spacing w:after="0"/>
        <w:ind w:left="0"/>
        <w:jc w:val="both"/>
      </w:pPr>
      <w:r>
        <w:rPr>
          <w:rFonts w:ascii="Times New Roman"/>
          <w:b w:val="false"/>
          <w:i w:val="false"/>
          <w:color w:val="000000"/>
          <w:sz w:val="28"/>
        </w:rPr>
        <w:t>
      9.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определяются статьей 189 настоящего Кодекса.</w:t>
      </w:r>
    </w:p>
    <w:p>
      <w:pPr>
        <w:spacing w:after="0"/>
        <w:ind w:left="0"/>
        <w:jc w:val="both"/>
      </w:pPr>
      <w:r>
        <w:rPr>
          <w:rFonts w:ascii="Times New Roman"/>
          <w:b w:val="false"/>
          <w:i w:val="false"/>
          <w:color w:val="000000"/>
          <w:sz w:val="28"/>
        </w:rPr>
        <w:t>
      10. Если по окончании срока действия внешнеторгового договора (контракта), на основании которого осуществляется перемещение товаров, не заключен новый внешнеторговый договор (контракт) на следующий срок, то по письменному обращению декларанта допускается подача временной декларации на товары на предстоящий календарный месяц в рамках действующего внешнеторгового договора (контракта). Предельный срок представления нового внешнеторгового договора (контракта) ограничивается днем регистрации таможенным органом полной декларации на товары.</w:t>
      </w:r>
    </w:p>
    <w:p>
      <w:pPr>
        <w:spacing w:after="0"/>
        <w:ind w:left="0"/>
        <w:jc w:val="both"/>
      </w:pPr>
      <w:r>
        <w:rPr>
          <w:rFonts w:ascii="Times New Roman"/>
          <w:b/>
          <w:i w:val="false"/>
          <w:color w:val="000000"/>
          <w:sz w:val="28"/>
        </w:rPr>
        <w:t>Статья 374.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по линиям электропередачи</w:t>
      </w:r>
    </w:p>
    <w:p>
      <w:pPr>
        <w:spacing w:after="0"/>
        <w:ind w:left="0"/>
        <w:jc w:val="both"/>
      </w:pPr>
      <w:r>
        <w:rPr>
          <w:rFonts w:ascii="Times New Roman"/>
          <w:b w:val="false"/>
          <w:i w:val="false"/>
          <w:color w:val="000000"/>
          <w:sz w:val="28"/>
        </w:rPr>
        <w:t>
      1. Ввоз на таможенную территорию Евразийского экономического союза и вывоз с таможенной территории Евразийского экономического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pPr>
        <w:spacing w:after="0"/>
        <w:ind w:left="0"/>
        <w:jc w:val="both"/>
      </w:pPr>
      <w:r>
        <w:rPr>
          <w:rFonts w:ascii="Times New Roman"/>
          <w:b w:val="false"/>
          <w:i w:val="false"/>
          <w:color w:val="000000"/>
          <w:sz w:val="28"/>
        </w:rPr>
        <w:t>
      2.Таможенная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w:t>
      </w:r>
      <w:r>
        <w:rPr>
          <w:rFonts w:ascii="Times New Roman"/>
          <w:b w:val="false"/>
          <w:i w:val="false"/>
          <w:color w:val="000000"/>
          <w:sz w:val="28"/>
          <w:u w:val="single"/>
        </w:rPr>
        <w:t>,</w:t>
      </w:r>
      <w:r>
        <w:rPr>
          <w:rFonts w:ascii="Times New Roman"/>
          <w:b w:val="false"/>
          <w:i w:val="false"/>
          <w:color w:val="000000"/>
          <w:sz w:val="28"/>
        </w:rPr>
        <w:t xml:space="preserve"> следующего за каждым календарным месяцем</w:t>
      </w:r>
    </w:p>
    <w:p>
      <w:pPr>
        <w:spacing w:after="0"/>
        <w:ind w:left="0"/>
        <w:jc w:val="both"/>
      </w:pPr>
      <w:r>
        <w:rPr>
          <w:rFonts w:ascii="Times New Roman"/>
          <w:b w:val="false"/>
          <w:i w:val="false"/>
          <w:color w:val="000000"/>
          <w:sz w:val="28"/>
        </w:rPr>
        <w:t>
      3. При подаче таможенной декларации предъявление электрической энергии таможенному органу не требуется.</w:t>
      </w:r>
    </w:p>
    <w:p>
      <w:pPr>
        <w:spacing w:after="0"/>
        <w:ind w:left="0"/>
        <w:jc w:val="both"/>
      </w:pPr>
      <w:r>
        <w:rPr>
          <w:rFonts w:ascii="Times New Roman"/>
          <w:b w:val="false"/>
          <w:i w:val="false"/>
          <w:color w:val="000000"/>
          <w:sz w:val="28"/>
        </w:rPr>
        <w:t xml:space="preserve">
      4. Таможенному декларированию подлежит ввезенное на таможенную территорию Евразийского экономического союза или вывезенное с таможенной территории Евразийского экономического союза фактическое количество электрической энергии. </w:t>
      </w:r>
    </w:p>
    <w:p>
      <w:pPr>
        <w:spacing w:after="0"/>
        <w:ind w:left="0"/>
        <w:jc w:val="both"/>
      </w:pPr>
      <w:r>
        <w:rPr>
          <w:rFonts w:ascii="Times New Roman"/>
          <w:b w:val="false"/>
          <w:i w:val="false"/>
          <w:color w:val="000000"/>
          <w:sz w:val="28"/>
        </w:rPr>
        <w:t>
      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w:t>
      </w:r>
    </w:p>
    <w:p>
      <w:pPr>
        <w:spacing w:after="0"/>
        <w:ind w:left="0"/>
        <w:jc w:val="both"/>
      </w:pPr>
      <w:r>
        <w:rPr>
          <w:rFonts w:ascii="Times New Roman"/>
          <w:b w:val="false"/>
          <w:i w:val="false"/>
          <w:color w:val="000000"/>
          <w:sz w:val="28"/>
        </w:rPr>
        <w:t>
      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pPr>
        <w:spacing w:after="0"/>
        <w:ind w:left="0"/>
        <w:jc w:val="both"/>
      </w:pPr>
      <w:r>
        <w:rPr>
          <w:rFonts w:ascii="Times New Roman"/>
          <w:b w:val="false"/>
          <w:i w:val="false"/>
          <w:color w:val="000000"/>
          <w:sz w:val="28"/>
        </w:rPr>
        <w:t>
      Электрическая энергия, поставляемая по одному внешнеторговому договору (контракту) в течение одного календарного месяца поставки, декларируется как одна партия товаров</w:t>
      </w:r>
    </w:p>
    <w:p>
      <w:pPr>
        <w:spacing w:after="0"/>
        <w:ind w:left="0"/>
        <w:jc w:val="both"/>
      </w:pPr>
      <w:r>
        <w:rPr>
          <w:rFonts w:ascii="Times New Roman"/>
          <w:b w:val="false"/>
          <w:i w:val="false"/>
          <w:color w:val="000000"/>
          <w:sz w:val="28"/>
        </w:rPr>
        <w:t xml:space="preserve">
      5. Таможенное декларирование внеплановых (технологических) перетоков электрической энергии при параллельной работе энергосистем производится не позднее десяти календарных дней после подписания актов о фактических поставках электрической энергии, оформленных в соответствии с договорами хозяйствующих субъектов, в которых указываются объемы внеплановых (технологических) перетоков электрической энергии. При этом срок подачи декларации на товары не должен превышать двух календарных месяцев после окончания календарного месяца фактической ее поставки. </w:t>
      </w:r>
    </w:p>
    <w:p>
      <w:pPr>
        <w:spacing w:after="0"/>
        <w:ind w:left="0"/>
        <w:jc w:val="both"/>
      </w:pPr>
      <w:r>
        <w:rPr>
          <w:rFonts w:ascii="Times New Roman"/>
          <w:b w:val="false"/>
          <w:i w:val="false"/>
          <w:color w:val="000000"/>
          <w:sz w:val="28"/>
        </w:rPr>
        <w:t>
      6. Электрическая энергия, имеющая статус товара Евразийского экономического союза, для перемещения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территорию государства, не являющегося членом Евразийского экономического союза, не помещается под таможенную процедуру таможенного транзита.</w:t>
      </w:r>
    </w:p>
    <w:p>
      <w:pPr>
        <w:spacing w:after="0"/>
        <w:ind w:left="0"/>
        <w:jc w:val="both"/>
      </w:pPr>
      <w:r>
        <w:rPr>
          <w:rFonts w:ascii="Times New Roman"/>
          <w:b w:val="false"/>
          <w:i w:val="false"/>
          <w:color w:val="000000"/>
          <w:sz w:val="28"/>
        </w:rPr>
        <w:t>
      7. При перемещении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отправитель (отправители) или перевозчик (перевозчики) Республики Казахстан, в случае когда перемещение таких товаров начинается с территории Республики Казахстан, и получатель (получатели) или перевозчик (перевозчики) Республики Казахстан, в случае когда перемещение таких товаров завершается на территории Республики Казахстан, представляют до последнего числа календарного месяца, следующего за календарным месяцем перемещения товаров в таможенный орган заявление с указанием следующих сведений:</w:t>
      </w:r>
    </w:p>
    <w:p>
      <w:pPr>
        <w:spacing w:after="0"/>
        <w:ind w:left="0"/>
        <w:jc w:val="both"/>
      </w:pPr>
      <w:r>
        <w:rPr>
          <w:rFonts w:ascii="Times New Roman"/>
          <w:b w:val="false"/>
          <w:i w:val="false"/>
          <w:color w:val="000000"/>
          <w:sz w:val="28"/>
        </w:rPr>
        <w:t>
      1) наименования отправителя и получателя или перевозчика (перевозчиков) электрической энергии, перемещенной по линиям электропередачи;</w:t>
      </w:r>
    </w:p>
    <w:p>
      <w:pPr>
        <w:spacing w:after="0"/>
        <w:ind w:left="0"/>
        <w:jc w:val="both"/>
      </w:pPr>
      <w:r>
        <w:rPr>
          <w:rFonts w:ascii="Times New Roman"/>
          <w:b w:val="false"/>
          <w:i w:val="false"/>
          <w:color w:val="000000"/>
          <w:sz w:val="28"/>
        </w:rPr>
        <w:t>
      2) номера и даты заключения договора, на основании которого осуществляется перемещение электрической энергии (при наличии);</w:t>
      </w:r>
    </w:p>
    <w:p>
      <w:pPr>
        <w:spacing w:after="0"/>
        <w:ind w:left="0"/>
        <w:jc w:val="both"/>
      </w:pPr>
      <w:r>
        <w:rPr>
          <w:rFonts w:ascii="Times New Roman"/>
          <w:b w:val="false"/>
          <w:i w:val="false"/>
          <w:color w:val="000000"/>
          <w:sz w:val="28"/>
        </w:rPr>
        <w:t>
      3) периода перемещения электрической энергии;</w:t>
      </w:r>
    </w:p>
    <w:p>
      <w:pPr>
        <w:spacing w:after="0"/>
        <w:ind w:left="0"/>
        <w:jc w:val="both"/>
      </w:pPr>
      <w:r>
        <w:rPr>
          <w:rFonts w:ascii="Times New Roman"/>
          <w:b w:val="false"/>
          <w:i w:val="false"/>
          <w:color w:val="000000"/>
          <w:sz w:val="28"/>
        </w:rPr>
        <w:t>
      4) количества перемещенной электрической энергии;</w:t>
      </w:r>
    </w:p>
    <w:p>
      <w:pPr>
        <w:spacing w:after="0"/>
        <w:ind w:left="0"/>
        <w:jc w:val="both"/>
      </w:pPr>
      <w:r>
        <w:rPr>
          <w:rFonts w:ascii="Times New Roman"/>
          <w:b w:val="false"/>
          <w:i w:val="false"/>
          <w:color w:val="000000"/>
          <w:sz w:val="28"/>
        </w:rPr>
        <w:t>
      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pPr>
        <w:spacing w:after="0"/>
        <w:ind w:left="0"/>
        <w:jc w:val="both"/>
      </w:pPr>
      <w:r>
        <w:rPr>
          <w:rFonts w:ascii="Times New Roman"/>
          <w:b w:val="false"/>
          <w:i w:val="false"/>
          <w:color w:val="000000"/>
          <w:sz w:val="28"/>
        </w:rPr>
        <w:t>
      8. При перемещении по линиям электропередачи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электрическая энергия сохраняет статус товара Евразийского экономического союза.</w:t>
      </w:r>
    </w:p>
    <w:p>
      <w:pPr>
        <w:spacing w:after="0"/>
        <w:ind w:left="0"/>
        <w:jc w:val="both"/>
      </w:pPr>
      <w:r>
        <w:rPr>
          <w:rFonts w:ascii="Times New Roman"/>
          <w:b w:val="false"/>
          <w:i w:val="false"/>
          <w:color w:val="000000"/>
          <w:sz w:val="28"/>
        </w:rPr>
        <w:t xml:space="preserve">
      9. При перемещении электрической энергии через таможенную территорию Евразийского экономического союза перевозчик (перевозчики) Республики Казахстан,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в таможенный орган заявление с указанием сведений об объемах перемещения электрической энергии за расчетный период. </w:t>
      </w:r>
    </w:p>
    <w:p>
      <w:pPr>
        <w:spacing w:after="0"/>
        <w:ind w:left="0"/>
        <w:jc w:val="both"/>
      </w:pPr>
      <w:r>
        <w:rPr>
          <w:rFonts w:ascii="Times New Roman"/>
          <w:b w:val="false"/>
          <w:i w:val="false"/>
          <w:color w:val="000000"/>
          <w:sz w:val="28"/>
        </w:rPr>
        <w:t xml:space="preserve">
      10. Порядок взаимодействия таможенных органов государств-членов Евразийского экономического союза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Евразийского экономического союза, определяется Комиссией. </w:t>
      </w:r>
    </w:p>
    <w:p>
      <w:pPr>
        <w:spacing w:after="0"/>
        <w:ind w:left="0"/>
        <w:jc w:val="both"/>
      </w:pPr>
      <w:r>
        <w:rPr>
          <w:rFonts w:ascii="Times New Roman"/>
          <w:b/>
          <w:i w:val="false"/>
          <w:color w:val="000000"/>
          <w:sz w:val="28"/>
        </w:rPr>
        <w:t>Статья 375. Использование показаний приборов учета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1. При таможенном декларировании товаров, перемещаемых трубопроводным транспортом, вывозимых с таможенной территории Евразийского экономического союза, используются показания приборов учета, которые расположены на территории:</w:t>
      </w:r>
    </w:p>
    <w:p>
      <w:pPr>
        <w:spacing w:after="0"/>
        <w:ind w:left="0"/>
        <w:jc w:val="both"/>
      </w:pPr>
      <w:r>
        <w:rPr>
          <w:rFonts w:ascii="Times New Roman"/>
          <w:b w:val="false"/>
          <w:i w:val="false"/>
          <w:color w:val="000000"/>
          <w:sz w:val="28"/>
        </w:rPr>
        <w:t xml:space="preserve">
      1) государства-члена Евразийского экономического союза, являющегося страной отправления этих товаров; </w:t>
      </w:r>
    </w:p>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pPr>
        <w:spacing w:after="0"/>
        <w:ind w:left="0"/>
        <w:jc w:val="both"/>
      </w:pPr>
      <w:r>
        <w:rPr>
          <w:rFonts w:ascii="Times New Roman"/>
          <w:b w:val="false"/>
          <w:i w:val="false"/>
          <w:color w:val="000000"/>
          <w:sz w:val="28"/>
        </w:rPr>
        <w:t>
      2. При таможенном декларировании товаров, перемещаемых трубопроводным транспортом, ввозимых на таможенную территорию Евразийского экономического союза, используются показания приборов учета, которые расположены на территории:</w:t>
      </w:r>
    </w:p>
    <w:p>
      <w:pPr>
        <w:spacing w:after="0"/>
        <w:ind w:left="0"/>
        <w:jc w:val="both"/>
      </w:pPr>
      <w:r>
        <w:rPr>
          <w:rFonts w:ascii="Times New Roman"/>
          <w:b w:val="false"/>
          <w:i w:val="false"/>
          <w:color w:val="000000"/>
          <w:sz w:val="28"/>
        </w:rPr>
        <w:t xml:space="preserve">
      1) государства-члена Евразийского экономического союза, являющегося страной назначения этих товаров; </w:t>
      </w:r>
    </w:p>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pPr>
        <w:spacing w:after="0"/>
        <w:ind w:left="0"/>
        <w:jc w:val="both"/>
      </w:pPr>
      <w:r>
        <w:rPr>
          <w:rFonts w:ascii="Times New Roman"/>
          <w:b w:val="false"/>
          <w:i w:val="false"/>
          <w:color w:val="000000"/>
          <w:sz w:val="28"/>
        </w:rPr>
        <w:t>
      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Евразийского экономического союза.</w:t>
      </w:r>
    </w:p>
    <w:p>
      <w:pPr>
        <w:spacing w:after="0"/>
        <w:ind w:left="0"/>
        <w:jc w:val="both"/>
      </w:pPr>
      <w:r>
        <w:rPr>
          <w:rFonts w:ascii="Times New Roman"/>
          <w:b w:val="false"/>
          <w:i w:val="false"/>
          <w:color w:val="000000"/>
          <w:sz w:val="28"/>
        </w:rPr>
        <w:t>
      3. При таможенном декларировании электрической энергии, вывозимой с таможенной территории Евразийского экономического союза, используются показания приборов учета, которые расположены на территории:</w:t>
      </w:r>
    </w:p>
    <w:p>
      <w:pPr>
        <w:spacing w:after="0"/>
        <w:ind w:left="0"/>
        <w:jc w:val="both"/>
      </w:pPr>
      <w:r>
        <w:rPr>
          <w:rFonts w:ascii="Times New Roman"/>
          <w:b w:val="false"/>
          <w:i w:val="false"/>
          <w:color w:val="000000"/>
          <w:sz w:val="28"/>
        </w:rPr>
        <w:t>
      1) государства-члена Евразийского экономического союза, являющегося страной отправления этой электрической энергии;</w:t>
      </w:r>
    </w:p>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pPr>
        <w:spacing w:after="0"/>
        <w:ind w:left="0"/>
        <w:jc w:val="both"/>
      </w:pPr>
      <w:r>
        <w:rPr>
          <w:rFonts w:ascii="Times New Roman"/>
          <w:b w:val="false"/>
          <w:i w:val="false"/>
          <w:color w:val="000000"/>
          <w:sz w:val="28"/>
        </w:rPr>
        <w:t>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pPr>
        <w:spacing w:after="0"/>
        <w:ind w:left="0"/>
        <w:jc w:val="both"/>
      </w:pPr>
      <w:r>
        <w:rPr>
          <w:rFonts w:ascii="Times New Roman"/>
          <w:b w:val="false"/>
          <w:i w:val="false"/>
          <w:color w:val="000000"/>
          <w:sz w:val="28"/>
        </w:rPr>
        <w:t>
      4. При таможенном декларировании электрической энергии, ввозимой на таможенную территорию Евразийского экономического союза, используются показания приборов учета, которые расположены на территории:</w:t>
      </w:r>
    </w:p>
    <w:p>
      <w:pPr>
        <w:spacing w:after="0"/>
        <w:ind w:left="0"/>
        <w:jc w:val="both"/>
      </w:pPr>
      <w:r>
        <w:rPr>
          <w:rFonts w:ascii="Times New Roman"/>
          <w:b w:val="false"/>
          <w:i w:val="false"/>
          <w:color w:val="000000"/>
          <w:sz w:val="28"/>
        </w:rPr>
        <w:t xml:space="preserve">
      1) государства-члена Евразийского экономического союза, являющегося страной назначения этой электрической энергии; </w:t>
      </w:r>
    </w:p>
    <w:p>
      <w:pPr>
        <w:spacing w:after="0"/>
        <w:ind w:left="0"/>
        <w:jc w:val="both"/>
      </w:pPr>
      <w:r>
        <w:rPr>
          <w:rFonts w:ascii="Times New Roman"/>
          <w:b w:val="false"/>
          <w:i w:val="false"/>
          <w:color w:val="000000"/>
          <w:sz w:val="28"/>
        </w:rPr>
        <w:t>
      2) сопредельного государства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pPr>
        <w:spacing w:after="0"/>
        <w:ind w:left="0"/>
        <w:jc w:val="both"/>
      </w:pPr>
      <w:r>
        <w:rPr>
          <w:rFonts w:ascii="Times New Roman"/>
          <w:b w:val="false"/>
          <w:i w:val="false"/>
          <w:color w:val="000000"/>
          <w:sz w:val="28"/>
        </w:rPr>
        <w:t xml:space="preserve">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w:t>
      </w:r>
    </w:p>
    <w:p>
      <w:pPr>
        <w:spacing w:after="0"/>
        <w:ind w:left="0"/>
        <w:jc w:val="both"/>
      </w:pPr>
      <w:r>
        <w:rPr>
          <w:rFonts w:ascii="Times New Roman"/>
          <w:b w:val="false"/>
          <w:i w:val="false"/>
          <w:color w:val="000000"/>
          <w:sz w:val="28"/>
        </w:rPr>
        <w:t>
      5. Перечень мест нахождения приборов учета, показания которых используются при таможенном декларировании товаров, определенных пунктами 1, 2, 3, 4 настоящей статьи, утверждается уполномоченным органом по письменному обращению перевозчика, системного оператора или региональной электросетевой компании.</w:t>
      </w:r>
    </w:p>
    <w:p>
      <w:pPr>
        <w:spacing w:after="0"/>
        <w:ind w:left="0"/>
        <w:jc w:val="both"/>
      </w:pPr>
      <w:r>
        <w:rPr>
          <w:rFonts w:ascii="Times New Roman"/>
          <w:b w:val="false"/>
          <w:i w:val="false"/>
          <w:color w:val="000000"/>
          <w:sz w:val="28"/>
        </w:rPr>
        <w:t>
      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pPr>
        <w:spacing w:after="0"/>
        <w:ind w:left="0"/>
        <w:jc w:val="both"/>
      </w:pPr>
      <w:r>
        <w:rPr>
          <w:rFonts w:ascii="Times New Roman"/>
          <w:b w:val="false"/>
          <w:i w:val="false"/>
          <w:color w:val="000000"/>
          <w:sz w:val="28"/>
        </w:rPr>
        <w:t xml:space="preserve">
      7. В целях предотвращения несанкционированного доступа и изменения информации в показаниях находящихся на таможенной территории Евразийского экономического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 </w:t>
      </w:r>
    </w:p>
    <w:p>
      <w:pPr>
        <w:spacing w:after="0"/>
        <w:ind w:left="0"/>
        <w:jc w:val="both"/>
      </w:pPr>
      <w:r>
        <w:rPr>
          <w:rFonts w:ascii="Times New Roman"/>
          <w:b w:val="false"/>
          <w:i w:val="false"/>
          <w:color w:val="000000"/>
          <w:sz w:val="28"/>
        </w:rPr>
        <w:t>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для проведения таможенного контроля и наложения (снятия) средств идентификации.</w:t>
      </w:r>
    </w:p>
    <w:p>
      <w:pPr>
        <w:spacing w:after="0"/>
        <w:ind w:left="0"/>
        <w:jc w:val="both"/>
      </w:pPr>
      <w:r>
        <w:rPr>
          <w:rFonts w:ascii="Times New Roman"/>
          <w:b w:val="false"/>
          <w:i w:val="false"/>
          <w:color w:val="000000"/>
          <w:sz w:val="28"/>
        </w:rPr>
        <w:t>
      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pPr>
        <w:spacing w:after="0"/>
        <w:ind w:left="0"/>
        <w:jc w:val="both"/>
      </w:pPr>
      <w:r>
        <w:rPr>
          <w:rFonts w:ascii="Times New Roman"/>
          <w:b w:val="false"/>
          <w:i w:val="false"/>
          <w:color w:val="000000"/>
          <w:sz w:val="28"/>
        </w:rPr>
        <w:t>
      1) по запросу таможенного органа, в зоне деятельности которого находится место установки приборов учета таких товаров;</w:t>
      </w:r>
    </w:p>
    <w:p>
      <w:pPr>
        <w:spacing w:after="0"/>
        <w:ind w:left="0"/>
        <w:jc w:val="both"/>
      </w:pPr>
      <w:r>
        <w:rPr>
          <w:rFonts w:ascii="Times New Roman"/>
          <w:b w:val="false"/>
          <w:i w:val="false"/>
          <w:color w:val="000000"/>
          <w:sz w:val="28"/>
        </w:rPr>
        <w:t>
      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9. Информация, указанная в пункте 8 настоящей статьи, должна быть представлена не позднее пятнадцати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10. Наложение (снятие) средств идентификации осуществляется таможенными органами в присутствии владельца объекта или уполномоченных им лиц.</w:t>
      </w:r>
    </w:p>
    <w:p>
      <w:pPr>
        <w:spacing w:after="0"/>
        <w:ind w:left="0"/>
        <w:jc w:val="both"/>
      </w:pPr>
      <w:r>
        <w:rPr>
          <w:rFonts w:ascii="Times New Roman"/>
          <w:b w:val="false"/>
          <w:i w:val="false"/>
          <w:color w:val="000000"/>
          <w:sz w:val="28"/>
        </w:rPr>
        <w:t>
      По результатам наложения (снятия) средств идентификации составляется акт по форме, утвержденной уполномоченным органом.</w:t>
      </w:r>
    </w:p>
    <w:p>
      <w:pPr>
        <w:spacing w:after="0"/>
        <w:ind w:left="0"/>
        <w:jc w:val="both"/>
      </w:pPr>
      <w:r>
        <w:rPr>
          <w:rFonts w:ascii="Times New Roman"/>
          <w:b w:val="false"/>
          <w:i w:val="false"/>
          <w:color w:val="000000"/>
          <w:sz w:val="28"/>
        </w:rPr>
        <w:t>
      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зоне деятельности которого находится место установки приборов учета таких товаров, не менее чем за три рабочих дня до начала проведения указанных работ с указанием даты и продолжительности их проведения.</w:t>
      </w:r>
    </w:p>
    <w:p>
      <w:pPr>
        <w:spacing w:after="0"/>
        <w:ind w:left="0"/>
        <w:jc w:val="both"/>
      </w:pPr>
      <w:r>
        <w:rPr>
          <w:rFonts w:ascii="Times New Roman"/>
          <w:b w:val="false"/>
          <w:i w:val="false"/>
          <w:color w:val="000000"/>
          <w:sz w:val="28"/>
        </w:rPr>
        <w:t>
      В случаях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зоне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pPr>
        <w:spacing w:after="0"/>
        <w:ind w:left="0"/>
        <w:jc w:val="both"/>
      </w:pPr>
      <w:r>
        <w:rPr>
          <w:rFonts w:ascii="Times New Roman"/>
          <w:b/>
          <w:i w:val="false"/>
          <w:color w:val="000000"/>
          <w:sz w:val="28"/>
        </w:rPr>
        <w:t>Статья 376. Идентификация товаров, перемещаемых трубопроводным транспортом или по линиям электропередачи</w:t>
      </w:r>
    </w:p>
    <w:p>
      <w:pPr>
        <w:spacing w:after="0"/>
        <w:ind w:left="0"/>
        <w:jc w:val="both"/>
      </w:pPr>
      <w:r>
        <w:rPr>
          <w:rFonts w:ascii="Times New Roman"/>
          <w:b w:val="false"/>
          <w:i w:val="false"/>
          <w:color w:val="000000"/>
          <w:sz w:val="28"/>
        </w:rPr>
        <w:t>
      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pPr>
        <w:spacing w:after="0"/>
        <w:ind w:left="0"/>
        <w:jc w:val="both"/>
      </w:pPr>
      <w:r>
        <w:rPr>
          <w:rFonts w:ascii="Times New Roman"/>
          <w:b/>
          <w:i w:val="false"/>
          <w:color w:val="000000"/>
          <w:sz w:val="28"/>
        </w:rPr>
        <w:t xml:space="preserve">Статья 377. Особенности применения таможенной процедуры таможенного транзита в отношении товаров, перемещаемых трубопроводным транспортом </w:t>
      </w:r>
    </w:p>
    <w:p>
      <w:pPr>
        <w:spacing w:after="0"/>
        <w:ind w:left="0"/>
        <w:jc w:val="both"/>
      </w:pPr>
      <w:r>
        <w:rPr>
          <w:rFonts w:ascii="Times New Roman"/>
          <w:b w:val="false"/>
          <w:i w:val="false"/>
          <w:color w:val="000000"/>
          <w:sz w:val="28"/>
        </w:rPr>
        <w:t>
      1. Для целей применения настоящей статьи используемые в ней понятия означают следующее:</w:t>
      </w:r>
    </w:p>
    <w:p>
      <w:pPr>
        <w:spacing w:after="0"/>
        <w:ind w:left="0"/>
        <w:jc w:val="both"/>
      </w:pPr>
      <w:r>
        <w:rPr>
          <w:rFonts w:ascii="Times New Roman"/>
          <w:b w:val="false"/>
          <w:i w:val="false"/>
          <w:color w:val="000000"/>
          <w:sz w:val="28"/>
        </w:rPr>
        <w:t>
      1) 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Евразийского экономического союза трубопроводным транспортом;</w:t>
      </w:r>
    </w:p>
    <w:p>
      <w:pPr>
        <w:spacing w:after="0"/>
        <w:ind w:left="0"/>
        <w:jc w:val="both"/>
      </w:pPr>
      <w:r>
        <w:rPr>
          <w:rFonts w:ascii="Times New Roman"/>
          <w:b w:val="false"/>
          <w:i w:val="false"/>
          <w:color w:val="000000"/>
          <w:sz w:val="28"/>
        </w:rPr>
        <w:t>
      2) место вывоза – место установки приборов учета товаров, перемещаемых трубопроводным транспортом через таможенную границу Евразийского экономического союза, показания которых используются для определения количества товаров, вывезенных с таможенной территории Евразийского экономического союза трубопроводным транспортом;</w:t>
      </w:r>
    </w:p>
    <w:p>
      <w:pPr>
        <w:spacing w:after="0"/>
        <w:ind w:left="0"/>
        <w:jc w:val="both"/>
      </w:pPr>
      <w:r>
        <w:rPr>
          <w:rFonts w:ascii="Times New Roman"/>
          <w:b w:val="false"/>
          <w:i w:val="false"/>
          <w:color w:val="000000"/>
          <w:sz w:val="28"/>
        </w:rPr>
        <w:t>
      3) место назначения – место установки приборов учета товаров, перемещаемых трубопроводным транспортом, которое расположено в государстве-члене Евразийского экономического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Евразийского экономического союза,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Евразийского экономического союза и является последним на пути следования таких товаров;</w:t>
      </w:r>
    </w:p>
    <w:p>
      <w:pPr>
        <w:spacing w:after="0"/>
        <w:ind w:left="0"/>
        <w:jc w:val="both"/>
      </w:pPr>
      <w:r>
        <w:rPr>
          <w:rFonts w:ascii="Times New Roman"/>
          <w:b w:val="false"/>
          <w:i w:val="false"/>
          <w:color w:val="000000"/>
          <w:sz w:val="28"/>
        </w:rPr>
        <w:t>
      4) место отправления – место установки приборов учета товаров, перемещаемых трубопроводным транспортом, которое расположено в государстве-члене Евразийского экономического союза,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Евразийского экономического союза,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Евразийского экономического союза и является первым на пути следования таких товаров.</w:t>
      </w:r>
    </w:p>
    <w:p>
      <w:pPr>
        <w:spacing w:after="0"/>
        <w:ind w:left="0"/>
        <w:jc w:val="both"/>
      </w:pPr>
      <w:r>
        <w:rPr>
          <w:rFonts w:ascii="Times New Roman"/>
          <w:b w:val="false"/>
          <w:i w:val="false"/>
          <w:color w:val="000000"/>
          <w:sz w:val="28"/>
        </w:rPr>
        <w:t>
      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p>
      <w:pPr>
        <w:spacing w:after="0"/>
        <w:ind w:left="0"/>
        <w:jc w:val="both"/>
      </w:pPr>
      <w:r>
        <w:rPr>
          <w:rFonts w:ascii="Times New Roman"/>
          <w:b w:val="false"/>
          <w:i w:val="false"/>
          <w:color w:val="000000"/>
          <w:sz w:val="28"/>
        </w:rPr>
        <w:t>
      1) для их перевозки (транспортировки) по таможенной территории Евразийского экономического союза в следующих случаях:</w:t>
      </w:r>
    </w:p>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ввоза до места вывоза;</w:t>
      </w:r>
    </w:p>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ввоза до места назначения;</w:t>
      </w:r>
    </w:p>
    <w:p>
      <w:pPr>
        <w:spacing w:after="0"/>
        <w:ind w:left="0"/>
        <w:jc w:val="both"/>
      </w:pPr>
      <w:r>
        <w:rPr>
          <w:rFonts w:ascii="Times New Roman"/>
          <w:b w:val="false"/>
          <w:i w:val="false"/>
          <w:color w:val="000000"/>
          <w:sz w:val="28"/>
        </w:rPr>
        <w:t>
      иностранные товары, перемещаемые трубопроводным транспортом, и товары Евразийского экономического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подпункта 1) пункта 2 статьи 222 настоящего Кодекса, перевозятся (транспортируются) от места отправления до места вывоза;</w:t>
      </w:r>
    </w:p>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отправления до места назначения;</w:t>
      </w:r>
    </w:p>
    <w:p>
      <w:pPr>
        <w:spacing w:after="0"/>
        <w:ind w:left="0"/>
        <w:jc w:val="both"/>
      </w:pPr>
      <w:r>
        <w:rPr>
          <w:rFonts w:ascii="Times New Roman"/>
          <w:b w:val="false"/>
          <w:i w:val="false"/>
          <w:color w:val="000000"/>
          <w:sz w:val="28"/>
        </w:rPr>
        <w:t>
      2) для их перевозки (транспортировки) через территории государств, не являющихся членами Евразийского экономического союза а, в случае, если товары Евразийского экономического союза, перемещаемые трубопроводным транспортом, перевозятся (транспортируются) от места вывоза до места ввоза.</w:t>
      </w:r>
    </w:p>
    <w:p>
      <w:pPr>
        <w:spacing w:after="0"/>
        <w:ind w:left="0"/>
        <w:jc w:val="both"/>
      </w:pPr>
      <w:r>
        <w:rPr>
          <w:rFonts w:ascii="Times New Roman"/>
          <w:b w:val="false"/>
          <w:i w:val="false"/>
          <w:color w:val="000000"/>
          <w:sz w:val="28"/>
        </w:rPr>
        <w:t>
      3. Для перевозки (транспортировки) по таможенной территории Евразийского экономического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pPr>
        <w:spacing w:after="0"/>
        <w:ind w:left="0"/>
        <w:jc w:val="both"/>
      </w:pPr>
      <w:r>
        <w:rPr>
          <w:rFonts w:ascii="Times New Roman"/>
          <w:b w:val="false"/>
          <w:i w:val="false"/>
          <w:color w:val="000000"/>
          <w:sz w:val="28"/>
        </w:rPr>
        <w:t xml:space="preserve">
      Таможенная процедура таможенного транзита не применяется для перевозки (транспортировки) по таможенной территории Евразийского экономического союза газа природного, помещенного под таможенную процедуру экспорта, ранее вывезенного с таможенной территории Евразийского экономического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 </w:t>
      </w:r>
    </w:p>
    <w:p>
      <w:pPr>
        <w:spacing w:after="0"/>
        <w:ind w:left="0"/>
        <w:jc w:val="both"/>
      </w:pPr>
      <w:r>
        <w:rPr>
          <w:rFonts w:ascii="Times New Roman"/>
          <w:b w:val="false"/>
          <w:i w:val="false"/>
          <w:color w:val="000000"/>
          <w:sz w:val="28"/>
        </w:rPr>
        <w:t>
      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при помещении под такую таможенную процедуру на территории Республики Казахстан, за каждый календарный месяц поставки в срок, не позднее десятого числа месяца, следующего за каждым календарным месяцем фактического перемещения товаров трубопроводным транспортом.</w:t>
      </w:r>
    </w:p>
    <w:p>
      <w:pPr>
        <w:spacing w:after="0"/>
        <w:ind w:left="0"/>
        <w:jc w:val="both"/>
      </w:pPr>
      <w:r>
        <w:rPr>
          <w:rFonts w:ascii="Times New Roman"/>
          <w:b w:val="false"/>
          <w:i w:val="false"/>
          <w:color w:val="000000"/>
          <w:sz w:val="28"/>
        </w:rPr>
        <w:t>
      5. Действие таможенной процедуры таможенного транзита товаров, перемещаемых трубопроводным транспортом, завершается:</w:t>
      </w:r>
    </w:p>
    <w:p>
      <w:pPr>
        <w:spacing w:after="0"/>
        <w:ind w:left="0"/>
        <w:jc w:val="both"/>
      </w:pPr>
      <w:r>
        <w:rPr>
          <w:rFonts w:ascii="Times New Roman"/>
          <w:b w:val="false"/>
          <w:i w:val="false"/>
          <w:color w:val="000000"/>
          <w:sz w:val="28"/>
        </w:rPr>
        <w:t>
      1) в отношении иностранных товаров, перевозимых (транспортируемых) от места ввоза или места отправления до места вывоза, а также товаров Евразийского экономического союза, помещенных под таможенную процедуру экспорта, в случаях, определенных Комиссией в соответствии с абзацем вторым подпункта 1) пункта 2 статьи 222 настоящего Кодекса, перевозимых (транспортируемых) от места отправления до места вывоза, – после вывоза товаров с таможенной территории Евразийского экономического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 пунктом 8 статьи 175 настоящего Кодекса;</w:t>
      </w:r>
    </w:p>
    <w:p>
      <w:pPr>
        <w:spacing w:after="0"/>
        <w:ind w:left="0"/>
        <w:jc w:val="both"/>
      </w:pPr>
      <w:r>
        <w:rPr>
          <w:rFonts w:ascii="Times New Roman"/>
          <w:b w:val="false"/>
          <w:i w:val="false"/>
          <w:color w:val="000000"/>
          <w:sz w:val="28"/>
        </w:rPr>
        <w:t>
      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 пунктом 8 статьи 175 настоящего Кодекса;</w:t>
      </w:r>
    </w:p>
    <w:p>
      <w:pPr>
        <w:spacing w:after="0"/>
        <w:ind w:left="0"/>
        <w:jc w:val="both"/>
      </w:pPr>
      <w:r>
        <w:rPr>
          <w:rFonts w:ascii="Times New Roman"/>
          <w:b w:val="false"/>
          <w:i w:val="false"/>
          <w:color w:val="000000"/>
          <w:sz w:val="28"/>
        </w:rPr>
        <w:t>
      3) в отношении товаров Евразийского экономического союза, перевозимых (транспортируемых) от места вывоза до места ввоза, – после ввоза товаров на таможенную территорию Евразийского экономического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 пунктом 8 статьи 175 настоящего Кодекса.</w:t>
      </w:r>
    </w:p>
    <w:p>
      <w:pPr>
        <w:spacing w:after="0"/>
        <w:ind w:left="0"/>
        <w:jc w:val="both"/>
      </w:pPr>
      <w:r>
        <w:rPr>
          <w:rFonts w:ascii="Times New Roman"/>
          <w:b w:val="false"/>
          <w:i w:val="false"/>
          <w:color w:val="000000"/>
          <w:sz w:val="28"/>
        </w:rPr>
        <w:t>
      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Евразийского экономического союза, вследствие технологических особенностей перевозки (транспортировки) в соответствии с техническими регламентами и стандартами, действующими в Республике Казахстан.</w:t>
      </w:r>
    </w:p>
    <w:p>
      <w:pPr>
        <w:spacing w:after="0"/>
        <w:ind w:left="0"/>
        <w:jc w:val="both"/>
      </w:pPr>
      <w:r>
        <w:rPr>
          <w:rFonts w:ascii="Times New Roman"/>
          <w:b w:val="false"/>
          <w:i w:val="false"/>
          <w:color w:val="000000"/>
          <w:sz w:val="28"/>
        </w:rPr>
        <w:t>
      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статей 28, 224, 225, 227, пунктов 1 и 2 статьи 228, статей 231, 232, 233, 387, 388, 389, 392, 429 и 430 настоящего Кодекса.</w:t>
      </w:r>
    </w:p>
    <w:p>
      <w:pPr>
        <w:spacing w:after="0"/>
        <w:ind w:left="0"/>
        <w:jc w:val="both"/>
      </w:pPr>
      <w:r>
        <w:rPr>
          <w:rFonts w:ascii="Times New Roman"/>
          <w:b w:val="false"/>
          <w:i w:val="false"/>
          <w:color w:val="000000"/>
          <w:sz w:val="28"/>
        </w:rPr>
        <w:t>
      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Евразийского экономического союза, определяется в соответствии с международным договором в рамках Евразийского экономического союза, а до принятия такого международного договора – законодательством Республики Казахстан.</w:t>
      </w:r>
    </w:p>
    <w:p>
      <w:pPr>
        <w:spacing w:after="0"/>
        <w:ind w:left="0"/>
        <w:jc w:val="both"/>
      </w:pPr>
      <w:r>
        <w:rPr>
          <w:rFonts w:ascii="Times New Roman"/>
          <w:b/>
          <w:i w:val="false"/>
          <w:color w:val="000000"/>
          <w:sz w:val="28"/>
        </w:rPr>
        <w:t>Статья 378.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pPr>
        <w:spacing w:after="0"/>
        <w:ind w:left="0"/>
        <w:jc w:val="both"/>
      </w:pPr>
      <w:r>
        <w:rPr>
          <w:rFonts w:ascii="Times New Roman"/>
          <w:b w:val="false"/>
          <w:i w:val="false"/>
          <w:color w:val="000000"/>
          <w:sz w:val="28"/>
        </w:rPr>
        <w:t xml:space="preserve">
      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 </w:t>
      </w:r>
    </w:p>
    <w:p>
      <w:pPr>
        <w:spacing w:after="0"/>
        <w:ind w:left="0"/>
        <w:jc w:val="both"/>
      </w:pPr>
      <w:r>
        <w:rPr>
          <w:rFonts w:ascii="Times New Roman"/>
          <w:b w:val="false"/>
          <w:i w:val="false"/>
          <w:color w:val="000000"/>
          <w:sz w:val="28"/>
        </w:rPr>
        <w:t xml:space="preserve">
      2. Обязанность по уплате ввозных таможенных пошлин, налогов, специальных, антидемпинговых, компенсационных пошлин </w:t>
      </w:r>
      <w:r>
        <w:br/>
      </w:r>
      <w:r>
        <w:rPr>
          <w:rFonts w:ascii="Times New Roman"/>
          <w:b w:val="false"/>
          <w:i w:val="false"/>
          <w:color w:val="000000"/>
          <w:sz w:val="28"/>
        </w:rPr>
        <w:t>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таможенного транзита в соответствии с подпунктами 1) и 2) пункта 5 статьи 377 настоящего Кодекса;</w:t>
      </w:r>
    </w:p>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xml:space="preserve">
      3) признание таможенным органом в порядке, утвержденном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spacing w:after="0"/>
        <w:ind w:left="0"/>
        <w:jc w:val="both"/>
      </w:pPr>
      <w:r>
        <w:rPr>
          <w:rFonts w:ascii="Times New Roman"/>
          <w:b w:val="false"/>
          <w:i w:val="false"/>
          <w:color w:val="000000"/>
          <w:sz w:val="28"/>
        </w:rPr>
        <w:t xml:space="preserve">
      5) отзыв транзитной декларации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 </w:t>
      </w:r>
    </w:p>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377 настоящего Кодекса. </w:t>
      </w:r>
    </w:p>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pPr>
        <w:spacing w:after="0"/>
        <w:ind w:left="0"/>
        <w:jc w:val="both"/>
      </w:pPr>
      <w:r>
        <w:rPr>
          <w:rFonts w:ascii="Times New Roman"/>
          <w:b w:val="false"/>
          <w:i w:val="false"/>
          <w:color w:val="000000"/>
          <w:sz w:val="28"/>
        </w:rPr>
        <w:t>
      5. В случае помещения товаров, помещенных под таможенную процедуру таможенного транзита, под таможенные процедуры в соответствии с пунктом 7 статьи 209 настоящего Кодекса или задержания таких товаров таможенными органами в соответствии с главой 52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11 и статьей 141 настоящего Кодекса.</w:t>
      </w:r>
    </w:p>
    <w:p>
      <w:pPr>
        <w:spacing w:after="0"/>
        <w:ind w:left="0"/>
        <w:jc w:val="both"/>
      </w:pPr>
      <w:r>
        <w:rPr>
          <w:rFonts w:ascii="Times New Roman"/>
          <w:b w:val="false"/>
          <w:i w:val="false"/>
          <w:color w:val="000000"/>
          <w:sz w:val="28"/>
        </w:rPr>
        <w:t xml:space="preserve">
      6. Обязанность по уплате вывозных таможенных пошлин в отношении товаров Евразийского экономического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Евразийского экономического союза, возникает у декларанта с момента регистрации таможенным органом транзитной декларации. </w:t>
      </w:r>
    </w:p>
    <w:p>
      <w:pPr>
        <w:spacing w:after="0"/>
        <w:ind w:left="0"/>
        <w:jc w:val="both"/>
      </w:pPr>
      <w:r>
        <w:rPr>
          <w:rFonts w:ascii="Times New Roman"/>
          <w:b w:val="false"/>
          <w:i w:val="false"/>
          <w:color w:val="000000"/>
          <w:sz w:val="28"/>
        </w:rPr>
        <w:t>
      7. Обязанность по уплате вывозных таможенных пошлин в отношении товаров Евразийского экономического союза, указанных в пункте 6 настоящей статьи,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таможенного транзита в соответствии с подпунктами 1) и 3) пункта 5 статьи 377 настоящего Кодекса;</w:t>
      </w:r>
    </w:p>
    <w:p>
      <w:pPr>
        <w:spacing w:after="0"/>
        <w:ind w:left="0"/>
        <w:jc w:val="both"/>
      </w:pPr>
      <w:r>
        <w:rPr>
          <w:rFonts w:ascii="Times New Roman"/>
          <w:b w:val="false"/>
          <w:i w:val="false"/>
          <w:color w:val="000000"/>
          <w:sz w:val="28"/>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p>
      <w:pPr>
        <w:spacing w:after="0"/>
        <w:ind w:left="0"/>
        <w:jc w:val="both"/>
      </w:pPr>
      <w:r>
        <w:rPr>
          <w:rFonts w:ascii="Times New Roman"/>
          <w:b w:val="false"/>
          <w:i w:val="false"/>
          <w:color w:val="000000"/>
          <w:sz w:val="28"/>
        </w:rPr>
        <w:t>
      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pPr>
        <w:spacing w:after="0"/>
        <w:ind w:left="0"/>
        <w:jc w:val="both"/>
      </w:pPr>
      <w:r>
        <w:rPr>
          <w:rFonts w:ascii="Times New Roman"/>
          <w:b w:val="false"/>
          <w:i w:val="false"/>
          <w:color w:val="000000"/>
          <w:sz w:val="28"/>
        </w:rPr>
        <w:t xml:space="preserve">
      4) отзыв транзитной декларации в соответствии со статьей 184 настоящего Кодекса и (или) аннулирование выпуска товаров в соответствии с пунктом 4 статьи 192 настоящего Кодекса – в отношении обязанности по уплате вывозных таможенных пошлин, возникшей при регистрации транзитной декларации. </w:t>
      </w:r>
    </w:p>
    <w:p>
      <w:pPr>
        <w:spacing w:after="0"/>
        <w:ind w:left="0"/>
        <w:jc w:val="both"/>
      </w:pPr>
      <w:r>
        <w:rPr>
          <w:rFonts w:ascii="Times New Roman"/>
          <w:b w:val="false"/>
          <w:i w:val="false"/>
          <w:color w:val="000000"/>
          <w:sz w:val="28"/>
        </w:rPr>
        <w:t xml:space="preserve">
      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Евразийского экономического союза в соответствии с подпунктами 1) и 3) пункта 5 статьи 377 настоящего Кодекса. </w:t>
      </w:r>
    </w:p>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под таможенную процедуру таможенного транзита.</w:t>
      </w:r>
    </w:p>
    <w:p>
      <w:pPr>
        <w:spacing w:after="0"/>
        <w:ind w:left="0"/>
        <w:jc w:val="both"/>
      </w:pPr>
      <w:r>
        <w:rPr>
          <w:rFonts w:ascii="Times New Roman"/>
          <w:b w:val="false"/>
          <w:i w:val="false"/>
          <w:color w:val="000000"/>
          <w:sz w:val="28"/>
        </w:rPr>
        <w:t xml:space="preserve">
      9. При наступлении обстоятельства, указанного в пункте 8 настоящей статьи, вывозные таможенные пошлины подлежат уплате, как если бы товары Евразийского экономического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Евразийского экономического союза, помещались под таможенную процедуру экспорта без применения льгот по уплате вывозных таможенных пошлин. </w:t>
      </w:r>
    </w:p>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pPr>
        <w:spacing w:after="0"/>
        <w:ind w:left="0"/>
        <w:jc w:val="left"/>
      </w:pPr>
      <w:r>
        <w:rPr>
          <w:rFonts w:ascii="Times New Roman"/>
          <w:b/>
          <w:i w:val="false"/>
          <w:color w:val="000000"/>
        </w:rPr>
        <w:t xml:space="preserve"> Глава 44. Особенности порядка и условий перемещения через таможенную границу Евразийского экономического союза товаров отдельными категориями лиц, дипломатической почты и консульской вализы</w:t>
      </w:r>
    </w:p>
    <w:p>
      <w:pPr>
        <w:spacing w:after="0"/>
        <w:ind w:left="0"/>
        <w:jc w:val="both"/>
      </w:pPr>
      <w:r>
        <w:rPr>
          <w:rFonts w:ascii="Times New Roman"/>
          <w:b/>
          <w:i w:val="false"/>
          <w:color w:val="000000"/>
          <w:sz w:val="28"/>
        </w:rPr>
        <w:t>Статья 379. Общие положения об особенностях порядка и условий перемещения через таможенную границу Евразийского экономического союза товаров отдельными категориями лиц</w:t>
      </w:r>
    </w:p>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государствами-членами Евразийского экономического союза, иными организациями или их представительствами, расположенными на территории Республики Казахстан,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государствами-членами Евразийского экономического союза, осуществляется в порядке и на условиях, которые установлены настоящим Кодексом, с учетом положений настоящей главы.</w:t>
      </w:r>
    </w:p>
    <w:p>
      <w:pPr>
        <w:spacing w:after="0"/>
        <w:ind w:left="0"/>
        <w:jc w:val="both"/>
      </w:pPr>
      <w:r>
        <w:rPr>
          <w:rFonts w:ascii="Times New Roman"/>
          <w:b w:val="false"/>
          <w:i w:val="false"/>
          <w:color w:val="000000"/>
          <w:sz w:val="28"/>
        </w:rPr>
        <w:t>
      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территории Республики Казахстан, и членами их семей товары для личного пользования перемещаются через таможенную границу Евразийского экономического союза в соответствии с настоящим Кодексом с учетом объема привилегий и (или) иммунитетов, предоставленных таким лицам международными договорами Республики Казахстан и международными договорами между государствами-членами Евразийского экономического союза.</w:t>
      </w:r>
    </w:p>
    <w:p>
      <w:pPr>
        <w:spacing w:after="0"/>
        <w:ind w:left="0"/>
        <w:jc w:val="both"/>
      </w:pPr>
      <w:r>
        <w:rPr>
          <w:rFonts w:ascii="Times New Roman"/>
          <w:b/>
          <w:i w:val="false"/>
          <w:color w:val="000000"/>
          <w:sz w:val="28"/>
        </w:rPr>
        <w:t>Статья 380.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территории Республики Казахстан, под таможенные процедуры</w:t>
      </w:r>
    </w:p>
    <w:p>
      <w:pPr>
        <w:spacing w:after="0"/>
        <w:ind w:left="0"/>
        <w:jc w:val="both"/>
      </w:pPr>
      <w:r>
        <w:rPr>
          <w:rFonts w:ascii="Times New Roman"/>
          <w:b w:val="false"/>
          <w:i w:val="false"/>
          <w:color w:val="000000"/>
          <w:sz w:val="28"/>
        </w:rPr>
        <w:t>
      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перемещаемые через таможенную границу Евразийского экономического союза, помещаются под специальную таможенную процедуру в соответствии с главой 39 настоящего Кодекса либо под иные таможенные процедуры, предусмотренные настоящим Кодексом, с учетом положений настоящей статьи.</w:t>
      </w:r>
    </w:p>
    <w:p>
      <w:pPr>
        <w:spacing w:after="0"/>
        <w:ind w:left="0"/>
        <w:jc w:val="both"/>
      </w:pPr>
      <w:r>
        <w:rPr>
          <w:rFonts w:ascii="Times New Roman"/>
          <w:b w:val="false"/>
          <w:i w:val="false"/>
          <w:color w:val="000000"/>
          <w:sz w:val="28"/>
        </w:rPr>
        <w:t>
      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 с третьей стороной и международными договорами между государствами-членами Евразийского экономического союза,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помещаются под специальную таможенную процедуру в соответствии с главой 39 настоящего Кодекса либо под иные таможенные процедуры, предусмотренные настоящим Кодексом, с учетом положений настоящей статьи.</w:t>
      </w:r>
    </w:p>
    <w:p>
      <w:pPr>
        <w:spacing w:after="0"/>
        <w:ind w:left="0"/>
        <w:jc w:val="both"/>
      </w:pPr>
      <w:r>
        <w:rPr>
          <w:rFonts w:ascii="Times New Roman"/>
          <w:b w:val="false"/>
          <w:i w:val="false"/>
          <w:color w:val="000000"/>
          <w:sz w:val="28"/>
        </w:rPr>
        <w:t>
      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территории Республики Казахстан, вправе использовать льготы по уплате таможенных пошлин, предусмотренные в соответствии с Договором о Евразийском экономическом союзе, и (или) льготы по уплате налогов, установленные законодательством Республики Казахстан.</w:t>
      </w:r>
    </w:p>
    <w:p>
      <w:pPr>
        <w:spacing w:after="0"/>
        <w:ind w:left="0"/>
        <w:jc w:val="both"/>
      </w:pPr>
      <w:r>
        <w:rPr>
          <w:rFonts w:ascii="Times New Roman"/>
          <w:b w:val="false"/>
          <w:i w:val="false"/>
          <w:color w:val="000000"/>
          <w:sz w:val="28"/>
        </w:rPr>
        <w:t>
      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подпункте 3) пункта 1 статьи 149 настоящего Кодекса.</w:t>
      </w:r>
    </w:p>
    <w:p>
      <w:pPr>
        <w:spacing w:after="0"/>
        <w:ind w:left="0"/>
        <w:jc w:val="both"/>
      </w:pPr>
      <w:r>
        <w:rPr>
          <w:rFonts w:ascii="Times New Roman"/>
          <w:b/>
          <w:i w:val="false"/>
          <w:color w:val="000000"/>
          <w:sz w:val="28"/>
        </w:rPr>
        <w:t>Статья 381. Условия перемещения товаров через таможенную границу Евразийского экономического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pPr>
        <w:spacing w:after="0"/>
        <w:ind w:left="0"/>
        <w:jc w:val="both"/>
      </w:pPr>
      <w:r>
        <w:rPr>
          <w:rFonts w:ascii="Times New Roman"/>
          <w:b w:val="false"/>
          <w:i w:val="false"/>
          <w:color w:val="000000"/>
          <w:sz w:val="28"/>
        </w:rPr>
        <w:t>
      1. Главы дипломатических представительств, члены дипломатического персонала дипломатических представительств, если они не проживают постоянно в Республике Казахстан, являющемся государством пребывания, и не являются гражданами Республике Казахстан, а также проживающие вместе с ними члены их семей, если они не являются гражданами Республики Казахстан, являющемся государством пребывания, вправе:</w:t>
      </w:r>
    </w:p>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с освобождением от уплаты таможенных пошлин, налогов:</w:t>
      </w:r>
    </w:p>
    <w:p>
      <w:pPr>
        <w:spacing w:after="0"/>
        <w:ind w:left="0"/>
        <w:jc w:val="both"/>
      </w:pPr>
      <w:r>
        <w:rPr>
          <w:rFonts w:ascii="Times New Roman"/>
          <w:b w:val="false"/>
          <w:i w:val="false"/>
          <w:color w:val="000000"/>
          <w:sz w:val="28"/>
        </w:rP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Республики Казахстан;</w:t>
      </w:r>
    </w:p>
    <w:p>
      <w:pPr>
        <w:spacing w:after="0"/>
        <w:ind w:left="0"/>
        <w:jc w:val="both"/>
      </w:pPr>
      <w:r>
        <w:rPr>
          <w:rFonts w:ascii="Times New Roman"/>
          <w:b w:val="false"/>
          <w:i w:val="false"/>
          <w:color w:val="000000"/>
          <w:sz w:val="28"/>
        </w:rPr>
        <w:t>
      иные товары для личного пользования, включая товары для первоначального обзаведения;</w:t>
      </w:r>
    </w:p>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p>
      <w:pPr>
        <w:spacing w:after="0"/>
        <w:ind w:left="0"/>
        <w:jc w:val="both"/>
      </w:pPr>
      <w:r>
        <w:rPr>
          <w:rFonts w:ascii="Times New Roman"/>
          <w:b w:val="false"/>
          <w:i w:val="false"/>
          <w:color w:val="000000"/>
          <w:sz w:val="28"/>
        </w:rPr>
        <w:t>
      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Республике Казахстан, являющемся государством пребывания, и не являются гражданами Республики Казахстан, вправе:</w:t>
      </w:r>
    </w:p>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с освобождением от уплаты таможенных пошлин, налогов:</w:t>
      </w:r>
    </w:p>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представления таким лицам привилегий в Республике Казахстан, подтверждаемый в соответствии с законодательством Республики Казахстан; </w:t>
      </w:r>
    </w:p>
    <w:p>
      <w:pPr>
        <w:spacing w:after="0"/>
        <w:ind w:left="0"/>
        <w:jc w:val="both"/>
      </w:pPr>
      <w:r>
        <w:rPr>
          <w:rFonts w:ascii="Times New Roman"/>
          <w:b w:val="false"/>
          <w:i w:val="false"/>
          <w:color w:val="000000"/>
          <w:sz w:val="28"/>
        </w:rPr>
        <w:t>
      иные товары для личного пользования, включая товары для первоначального обзаведения;</w:t>
      </w:r>
    </w:p>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p>
      <w:pPr>
        <w:spacing w:after="0"/>
        <w:ind w:left="0"/>
        <w:jc w:val="both"/>
      </w:pPr>
      <w:r>
        <w:rPr>
          <w:rFonts w:ascii="Times New Roman"/>
          <w:b w:val="false"/>
          <w:i w:val="false"/>
          <w:color w:val="000000"/>
          <w:sz w:val="28"/>
        </w:rPr>
        <w:t>
      3. Положения пункта 2 настоящей статьи не применяются при перемещении через таможенную границу Евразийского экономического союза товаров:</w:t>
      </w:r>
    </w:p>
    <w:p>
      <w:pPr>
        <w:spacing w:after="0"/>
        <w:ind w:left="0"/>
        <w:jc w:val="both"/>
      </w:pPr>
      <w:r>
        <w:rPr>
          <w:rFonts w:ascii="Times New Roman"/>
          <w:b w:val="false"/>
          <w:i w:val="false"/>
          <w:color w:val="000000"/>
          <w:sz w:val="28"/>
        </w:rPr>
        <w:t>
      1) почетными консульскими должностными лицами;</w:t>
      </w:r>
    </w:p>
    <w:p>
      <w:pPr>
        <w:spacing w:after="0"/>
        <w:ind w:left="0"/>
        <w:jc w:val="both"/>
      </w:pPr>
      <w:r>
        <w:rPr>
          <w:rFonts w:ascii="Times New Roman"/>
          <w:b w:val="false"/>
          <w:i w:val="false"/>
          <w:color w:val="000000"/>
          <w:sz w:val="28"/>
        </w:rPr>
        <w:t>
      2) консульскими должностными лицами, работающими в консульских учреждениях, возглавляемых почетными консульскими служащими;</w:t>
      </w:r>
    </w:p>
    <w:p>
      <w:pPr>
        <w:spacing w:after="0"/>
        <w:ind w:left="0"/>
        <w:jc w:val="both"/>
      </w:pPr>
      <w:r>
        <w:rPr>
          <w:rFonts w:ascii="Times New Roman"/>
          <w:b w:val="false"/>
          <w:i w:val="false"/>
          <w:color w:val="000000"/>
          <w:sz w:val="28"/>
        </w:rPr>
        <w:t>
      3) членами семей лиц, указанных в подпунктах 1) и 2) настоящего пункта.</w:t>
      </w:r>
    </w:p>
    <w:p>
      <w:pPr>
        <w:spacing w:after="0"/>
        <w:ind w:left="0"/>
        <w:jc w:val="both"/>
      </w:pPr>
      <w:r>
        <w:rPr>
          <w:rFonts w:ascii="Times New Roman"/>
          <w:b w:val="false"/>
          <w:i w:val="false"/>
          <w:color w:val="000000"/>
          <w:sz w:val="28"/>
        </w:rPr>
        <w:t>
      4.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Республике Казахстан, являющемся государством пребывания, и не являются гражданами Республики Казахстан, а также проживающими вместе с ними членами их семей, если они не являются гражданами Республики Казахстан, являющемся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spacing w:after="0"/>
        <w:ind w:left="0"/>
        <w:jc w:val="both"/>
      </w:pPr>
      <w:r>
        <w:rPr>
          <w:rFonts w:ascii="Times New Roman"/>
          <w:b w:val="false"/>
          <w:i w:val="false"/>
          <w:color w:val="000000"/>
          <w:sz w:val="28"/>
        </w:rPr>
        <w:t>
      5.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Республике Казахстан, являющемся государством пребывания, и не являются гражданами Республики Казахстан, а также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проживающими вместе с указанными лицами членами их семей, если они также не проживают постоянно в Республике Казахстан, являющемся государством пребывания, и не являются гражданами Республики Казахстан,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spacing w:after="0"/>
        <w:ind w:left="0"/>
        <w:jc w:val="both"/>
      </w:pPr>
      <w:r>
        <w:rPr>
          <w:rFonts w:ascii="Times New Roman"/>
          <w:b w:val="false"/>
          <w:i w:val="false"/>
          <w:color w:val="000000"/>
          <w:sz w:val="28"/>
        </w:rPr>
        <w:t>
      6. Если международными договорами Республики Казахстан и международными договорами между государствами-членами Евразийского экономического союза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иммунитетов, предусмотренный такими международными договорами Республике Казахстан и международными договорами между государствами-членами Евразийского экономического союза.</w:t>
      </w:r>
    </w:p>
    <w:p>
      <w:pPr>
        <w:spacing w:after="0"/>
        <w:ind w:left="0"/>
        <w:jc w:val="both"/>
      </w:pPr>
      <w:r>
        <w:rPr>
          <w:rFonts w:ascii="Times New Roman"/>
          <w:b/>
          <w:i w:val="false"/>
          <w:color w:val="000000"/>
          <w:sz w:val="28"/>
        </w:rPr>
        <w:t>Статья 382. Условия перемещения через таможенную границу Евразийского экономического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pPr>
        <w:spacing w:after="0"/>
        <w:ind w:left="0"/>
        <w:jc w:val="both"/>
      </w:pPr>
      <w:r>
        <w:rPr>
          <w:rFonts w:ascii="Times New Roman"/>
          <w:b w:val="false"/>
          <w:i w:val="false"/>
          <w:color w:val="000000"/>
          <w:sz w:val="28"/>
        </w:rPr>
        <w:t>
      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Республике Казахстан, являющемся государством пребывания, и не являются гражданами Республики Казахстан, вправе:</w:t>
      </w:r>
    </w:p>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p>
      <w:pPr>
        <w:spacing w:after="0"/>
        <w:ind w:left="0"/>
        <w:jc w:val="both"/>
      </w:pPr>
      <w:r>
        <w:rPr>
          <w:rFonts w:ascii="Times New Roman"/>
          <w:b w:val="false"/>
          <w:i w:val="false"/>
          <w:color w:val="000000"/>
          <w:sz w:val="28"/>
        </w:rPr>
        <w:t>
      иные товары для личного пользования;</w:t>
      </w:r>
    </w:p>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p>
      <w:pPr>
        <w:spacing w:after="0"/>
        <w:ind w:left="0"/>
        <w:jc w:val="both"/>
      </w:pPr>
      <w:r>
        <w:rPr>
          <w:rFonts w:ascii="Times New Roman"/>
          <w:b w:val="false"/>
          <w:i w:val="false"/>
          <w:color w:val="000000"/>
          <w:sz w:val="28"/>
        </w:rPr>
        <w:t>
      2. Проживающие вместе с консульскими служащими консульских учреждений, не проживающими постоянно в Республике Казахстан, являющемся государством пребывания, и не являющимися гражданами Республики Казахстан, члены их семей, если они также не проживают постоянно в Республике Казахстан, являющемся государством пребывания, и не являются гражданами Республики Казахстан, вправе:</w:t>
      </w:r>
    </w:p>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p>
      <w:pPr>
        <w:spacing w:after="0"/>
        <w:ind w:left="0"/>
        <w:jc w:val="both"/>
      </w:pPr>
      <w:r>
        <w:rPr>
          <w:rFonts w:ascii="Times New Roman"/>
          <w:b w:val="false"/>
          <w:i w:val="false"/>
          <w:color w:val="000000"/>
          <w:sz w:val="28"/>
        </w:rPr>
        <w:t>
      иные товары для личного пользования;</w:t>
      </w:r>
    </w:p>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p>
      <w:pPr>
        <w:spacing w:after="0"/>
        <w:ind w:left="0"/>
        <w:jc w:val="both"/>
      </w:pPr>
      <w:r>
        <w:rPr>
          <w:rFonts w:ascii="Times New Roman"/>
          <w:b w:val="false"/>
          <w:i w:val="false"/>
          <w:color w:val="000000"/>
          <w:sz w:val="28"/>
        </w:rPr>
        <w:t>
      3. Работники обслуживающего персонала консульских учреждений, а также члены их семей, если они не проживают постоянно в Республике Казахстан, являющемся государством пребывания, вправе ввозить на таможенную территорию Евразийского экономического союза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и иные товары для личного пользования с освобождением от уплаты таможенных пошлин, налогов, если это предусмотрено международными договорами Республики Казахстан или международными договорами между государствами-членами Евразийского экономического союза.</w:t>
      </w:r>
    </w:p>
    <w:p>
      <w:pPr>
        <w:spacing w:after="0"/>
        <w:ind w:left="0"/>
        <w:jc w:val="both"/>
      </w:pPr>
      <w:r>
        <w:rPr>
          <w:rFonts w:ascii="Times New Roman"/>
          <w:b w:val="false"/>
          <w:i w:val="false"/>
          <w:color w:val="000000"/>
          <w:sz w:val="28"/>
        </w:rPr>
        <w:t>
      4. Если международными договорами Республики Казахстан и международными договорами между государствами-членами Евразийского экономического союза для физических лиц, указанных в настоящей статье, в том числе являющихся гражданами Республики Казахстан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иммунитетов, предусмотренный такими международными договорами Республики Казахстан и международными договорами между государствами-членами Евразийского экономического союза.</w:t>
      </w:r>
    </w:p>
    <w:p>
      <w:pPr>
        <w:spacing w:after="0"/>
        <w:ind w:left="0"/>
        <w:jc w:val="both"/>
      </w:pPr>
      <w:r>
        <w:rPr>
          <w:rFonts w:ascii="Times New Roman"/>
          <w:b/>
          <w:i w:val="false"/>
          <w:color w:val="000000"/>
          <w:sz w:val="28"/>
        </w:rPr>
        <w:t>Статья 383. Ввоз на таможенную территорию Евразийского экономического союза товаров представителями и членами делегаций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представителями государств, не являющихся членами Евразийского экономического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Евразийского экономического союза представителями делегаций государств, не являющихся членами Евразийского экономического союза, которые приезжают на территории государств-членов Евразийского экономического союза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spacing w:after="0"/>
        <w:ind w:left="0"/>
        <w:jc w:val="both"/>
      </w:pPr>
      <w:r>
        <w:rPr>
          <w:rFonts w:ascii="Times New Roman"/>
          <w:b/>
          <w:i w:val="false"/>
          <w:color w:val="000000"/>
          <w:sz w:val="28"/>
        </w:rPr>
        <w:t>Статья 384. Перемещение дипломатической почты и консульской вализы через таможенную границу Евразийского экономического союза</w:t>
      </w:r>
    </w:p>
    <w:p>
      <w:pPr>
        <w:spacing w:after="0"/>
        <w:ind w:left="0"/>
        <w:jc w:val="both"/>
      </w:pPr>
      <w:r>
        <w:rPr>
          <w:rFonts w:ascii="Times New Roman"/>
          <w:b w:val="false"/>
          <w:i w:val="false"/>
          <w:color w:val="000000"/>
          <w:sz w:val="28"/>
        </w:rPr>
        <w:t>
      1. Дипломатическая почта, перемещаемая через таможенную границу Евразийского экономического союза, не подлежит вскрытию и задержанию.</w:t>
      </w:r>
    </w:p>
    <w:p>
      <w:pPr>
        <w:spacing w:after="0"/>
        <w:ind w:left="0"/>
        <w:jc w:val="both"/>
      </w:pPr>
      <w:r>
        <w:rPr>
          <w:rFonts w:ascii="Times New Roman"/>
          <w:b w:val="false"/>
          <w:i w:val="false"/>
          <w:color w:val="000000"/>
          <w:sz w:val="28"/>
        </w:rPr>
        <w:t>
      2. Консульская вализа, перемещаемая через таможенную границу Евразийского экономического союза, не подлежит вскрытию и задержанию.</w:t>
      </w:r>
    </w:p>
    <w:p>
      <w:pPr>
        <w:spacing w:after="0"/>
        <w:ind w:left="0"/>
        <w:jc w:val="both"/>
      </w:pPr>
      <w:r>
        <w:rPr>
          <w:rFonts w:ascii="Times New Roman"/>
          <w:b w:val="false"/>
          <w:i w:val="false"/>
          <w:color w:val="000000"/>
          <w:sz w:val="28"/>
        </w:rPr>
        <w:t>
      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pPr>
        <w:spacing w:after="0"/>
        <w:ind w:left="0"/>
        <w:jc w:val="both"/>
      </w:pPr>
      <w:r>
        <w:rPr>
          <w:rFonts w:ascii="Times New Roman"/>
          <w:b w:val="false"/>
          <w:i w:val="false"/>
          <w:color w:val="000000"/>
          <w:sz w:val="28"/>
        </w:rPr>
        <w:t>
      3. Все места, составляющие дипломатическую почту и консульскую вализу, должны иметь видимые внешние знаки, указывающие на характер этих мест.</w:t>
      </w:r>
    </w:p>
    <w:p>
      <w:pPr>
        <w:spacing w:after="0"/>
        <w:ind w:left="0"/>
        <w:jc w:val="both"/>
      </w:pPr>
      <w:r>
        <w:rPr>
          <w:rFonts w:ascii="Times New Roman"/>
          <w:b w:val="false"/>
          <w:i w:val="false"/>
          <w:color w:val="000000"/>
          <w:sz w:val="28"/>
        </w:rPr>
        <w:t>
      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pPr>
        <w:spacing w:after="0"/>
        <w:ind w:left="0"/>
        <w:jc w:val="both"/>
      </w:pPr>
      <w:r>
        <w:rPr>
          <w:rFonts w:ascii="Times New Roman"/>
          <w:b w:val="false"/>
          <w:i w:val="false"/>
          <w:color w:val="000000"/>
          <w:sz w:val="28"/>
        </w:rPr>
        <w:t>
      5. Дипломатическая почта и консульская вализа перемещаются через таможенную границу Евразийского экономического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pPr>
        <w:spacing w:after="0"/>
        <w:ind w:left="0"/>
        <w:jc w:val="both"/>
      </w:pPr>
      <w:r>
        <w:rPr>
          <w:rFonts w:ascii="Times New Roman"/>
          <w:b w:val="false"/>
          <w:i w:val="false"/>
          <w:color w:val="000000"/>
          <w:sz w:val="28"/>
        </w:rPr>
        <w:t xml:space="preserve">
      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 </w:t>
      </w:r>
    </w:p>
    <w:p>
      <w:pPr>
        <w:spacing w:after="0"/>
        <w:ind w:left="0"/>
        <w:jc w:val="both"/>
      </w:pPr>
      <w:r>
        <w:rPr>
          <w:rFonts w:ascii="Times New Roman"/>
          <w:b w:val="false"/>
          <w:i w:val="false"/>
          <w:color w:val="000000"/>
          <w:sz w:val="28"/>
        </w:rPr>
        <w:t>
      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pPr>
        <w:spacing w:after="0"/>
        <w:ind w:left="0"/>
        <w:jc w:val="both"/>
      </w:pPr>
      <w:r>
        <w:rPr>
          <w:rFonts w:ascii="Times New Roman"/>
          <w:b w:val="false"/>
          <w:i w:val="false"/>
          <w:color w:val="000000"/>
          <w:sz w:val="28"/>
        </w:rPr>
        <w:t xml:space="preserve">
      6. Дипломатические и консульские курьеры могут перемещать через таможенную границу Евразийского экономического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Республики Казахстан. </w:t>
      </w:r>
    </w:p>
    <w:p>
      <w:pPr>
        <w:spacing w:after="0"/>
        <w:ind w:left="0"/>
        <w:jc w:val="both"/>
      </w:pPr>
      <w:r>
        <w:rPr>
          <w:rFonts w:ascii="Times New Roman"/>
          <w:b w:val="false"/>
          <w:i w:val="false"/>
          <w:color w:val="000000"/>
          <w:sz w:val="28"/>
        </w:rPr>
        <w:t>
      7. Дипломатическая почта и консульская вализа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p>
      <w:pPr>
        <w:spacing w:after="0"/>
        <w:ind w:left="0"/>
        <w:jc w:val="both"/>
      </w:pPr>
      <w:r>
        <w:rPr>
          <w:rFonts w:ascii="Times New Roman"/>
          <w:b w:val="false"/>
          <w:i w:val="false"/>
          <w:color w:val="000000"/>
          <w:sz w:val="28"/>
        </w:rPr>
        <w:t>
      Для получения разрешения таможенного органа на перемещение через таможенную границу Евразийского экономического союза дипломатической почты и консульской вализы таможенному органу представляются документы, предусмотренные пунктом 5 настоящей статьи.</w:t>
      </w:r>
    </w:p>
    <w:p>
      <w:pPr>
        <w:spacing w:after="0"/>
        <w:ind w:left="0"/>
        <w:jc w:val="both"/>
      </w:pPr>
      <w:r>
        <w:rPr>
          <w:rFonts w:ascii="Times New Roman"/>
          <w:b w:val="false"/>
          <w:i w:val="false"/>
          <w:color w:val="000000"/>
          <w:sz w:val="28"/>
        </w:rPr>
        <w:t>
      Разрешение таможенного органа на перемещение через таможенную границу Евразийского экономического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p>
      <w:pPr>
        <w:spacing w:after="0"/>
        <w:ind w:left="0"/>
        <w:jc w:val="left"/>
      </w:pPr>
      <w:r>
        <w:rPr>
          <w:rFonts w:ascii="Times New Roman"/>
          <w:b/>
          <w:i w:val="false"/>
          <w:color w:val="000000"/>
        </w:rPr>
        <w:t xml:space="preserve"> Глава 45. Особенности порядка и условий перемещения через таможенную границу Евразийского экономического союза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i w:val="false"/>
          <w:color w:val="000000"/>
          <w:sz w:val="28"/>
        </w:rPr>
        <w:t xml:space="preserve">Статья 385. Общие положения о перемещении через таможенную границу Евразийского экономического союза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w:t>
      </w:r>
    </w:p>
    <w:p>
      <w:pPr>
        <w:spacing w:after="0"/>
        <w:ind w:left="0"/>
        <w:jc w:val="both"/>
      </w:pPr>
      <w:r>
        <w:rPr>
          <w:rFonts w:ascii="Times New Roman"/>
          <w:b w:val="false"/>
          <w:i w:val="false"/>
          <w:color w:val="000000"/>
          <w:sz w:val="28"/>
        </w:rPr>
        <w:t xml:space="preserve">
      1. Настоящей главой определены особенности порядка и условий перемещения через таможенную границу Евразийского экономического союза товаров Евразийского экономического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 исключением товаров для личного пользования, перемещаемых через таможенную границу Евразийского экономического союза физическими лицами, а также товаров, перемещаемых трубопроводным транспортом и по линиям электропередачи. </w:t>
      </w:r>
    </w:p>
    <w:p>
      <w:pPr>
        <w:spacing w:after="0"/>
        <w:ind w:left="0"/>
        <w:jc w:val="both"/>
      </w:pPr>
      <w:r>
        <w:rPr>
          <w:rFonts w:ascii="Times New Roman"/>
          <w:b w:val="false"/>
          <w:i w:val="false"/>
          <w:color w:val="000000"/>
          <w:sz w:val="28"/>
        </w:rPr>
        <w:t>
      2. Прибытие товаров, указанных в пункте 1 настоящей статьи, на таможенную территорию Евразийского экономического союза и убытие таких товаров с таможенной территории Евразийского экономического союза осуществляются в соответствии с главами 15 и 16 настоящего Кодекса с учетом особенностей, предусмотренных настоящей главой.</w:t>
      </w:r>
    </w:p>
    <w:p>
      <w:pPr>
        <w:spacing w:after="0"/>
        <w:ind w:left="0"/>
        <w:jc w:val="both"/>
      </w:pPr>
      <w:r>
        <w:rPr>
          <w:rFonts w:ascii="Times New Roman"/>
          <w:b w:val="false"/>
          <w:i w:val="false"/>
          <w:color w:val="000000"/>
          <w:sz w:val="28"/>
        </w:rPr>
        <w:t>
      3. Товары Евразийского экономического союза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товаров Евразийского экономического союза в случаях, предусмотренных пунктом 5 настоящей статьи.</w:t>
      </w:r>
    </w:p>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Евразийского экономического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p>
      <w:pPr>
        <w:spacing w:after="0"/>
        <w:ind w:left="0"/>
        <w:jc w:val="both"/>
      </w:pPr>
      <w:r>
        <w:rPr>
          <w:rFonts w:ascii="Times New Roman"/>
          <w:b w:val="false"/>
          <w:i w:val="false"/>
          <w:color w:val="000000"/>
          <w:sz w:val="28"/>
        </w:rPr>
        <w:t>
      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pPr>
        <w:spacing w:after="0"/>
        <w:ind w:left="0"/>
        <w:jc w:val="both"/>
      </w:pPr>
      <w:r>
        <w:rPr>
          <w:rFonts w:ascii="Times New Roman"/>
          <w:b w:val="false"/>
          <w:i w:val="false"/>
          <w:color w:val="000000"/>
          <w:sz w:val="28"/>
        </w:rPr>
        <w:t>
      5.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1) товары Евразийского экономического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Евразийского экономического союза, либо захода водного судна в порты государств, не являющихся членами Евразийского экономического союза (далее в настоящей главе –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p>
      <w:pPr>
        <w:spacing w:after="0"/>
        <w:ind w:left="0"/>
        <w:jc w:val="both"/>
      </w:pPr>
      <w:r>
        <w:rPr>
          <w:rFonts w:ascii="Times New Roman"/>
          <w:b w:val="false"/>
          <w:i w:val="false"/>
          <w:color w:val="000000"/>
          <w:sz w:val="28"/>
        </w:rPr>
        <w:t xml:space="preserve">
      2) товары Евразийского экономического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перевозимые (транспортируемые) любым видом транспорта. </w:t>
      </w:r>
    </w:p>
    <w:p>
      <w:pPr>
        <w:spacing w:after="0"/>
        <w:ind w:left="0"/>
        <w:jc w:val="both"/>
      </w:pPr>
      <w:r>
        <w:rPr>
          <w:rFonts w:ascii="Times New Roman"/>
          <w:b w:val="false"/>
          <w:i w:val="false"/>
          <w:color w:val="000000"/>
          <w:sz w:val="28"/>
        </w:rPr>
        <w:t>
      3)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Евразийского экономического союза, в отношении которых государства-члены Евразийского экономического союза обладают исключительной юрисдикцией (далее в настоящей главе – объекты);</w:t>
      </w:r>
    </w:p>
    <w:p>
      <w:pPr>
        <w:spacing w:after="0"/>
        <w:ind w:left="0"/>
        <w:jc w:val="both"/>
      </w:pPr>
      <w:r>
        <w:rPr>
          <w:rFonts w:ascii="Times New Roman"/>
          <w:b w:val="false"/>
          <w:i w:val="false"/>
          <w:color w:val="000000"/>
          <w:sz w:val="28"/>
        </w:rPr>
        <w:t>
      4) товары Евразийского экономического союза, ранее ввезенные на объекты с остальной части таможенной территории Евразийского экономического союза, а также товары Евразийского экономического союза, добытые на объектах, расположенных на континентальном шельфе государств-членов Евразийского экономического союза, включая углеводородное сырье, и (или) продукты их переработки.</w:t>
      </w:r>
    </w:p>
    <w:p>
      <w:pPr>
        <w:spacing w:after="0"/>
        <w:ind w:left="0"/>
        <w:jc w:val="both"/>
      </w:pPr>
      <w:r>
        <w:rPr>
          <w:rFonts w:ascii="Times New Roman"/>
          <w:b w:val="false"/>
          <w:i w:val="false"/>
          <w:color w:val="000000"/>
          <w:sz w:val="28"/>
        </w:rPr>
        <w:t>
      6.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территорию, в отношении которой государство-член Евразийского экономического союза обладает суверенными правами и исключительной юрисдикцией, включая континентальный шельф государств-членов Евразийского экономического союза,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Евразийского экономического союза и объектами.</w:t>
      </w:r>
    </w:p>
    <w:p>
      <w:pPr>
        <w:spacing w:after="0"/>
        <w:ind w:left="0"/>
        <w:jc w:val="both"/>
      </w:pPr>
      <w:r>
        <w:rPr>
          <w:rFonts w:ascii="Times New Roman"/>
          <w:b w:val="false"/>
          <w:i w:val="false"/>
          <w:color w:val="000000"/>
          <w:sz w:val="28"/>
        </w:rPr>
        <w:t>
      7. В отношении товаров Евразийского экономического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Евразийского экономического союза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p>
      <w:pPr>
        <w:spacing w:after="0"/>
        <w:ind w:left="0"/>
        <w:jc w:val="both"/>
      </w:pPr>
      <w:r>
        <w:rPr>
          <w:rFonts w:ascii="Times New Roman"/>
          <w:b w:val="false"/>
          <w:i w:val="false"/>
          <w:color w:val="000000"/>
          <w:sz w:val="28"/>
        </w:rPr>
        <w:t>
      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p>
      <w:pPr>
        <w:spacing w:after="0"/>
        <w:ind w:left="0"/>
        <w:jc w:val="both"/>
      </w:pPr>
      <w:r>
        <w:rPr>
          <w:rFonts w:ascii="Times New Roman"/>
          <w:b w:val="false"/>
          <w:i w:val="false"/>
          <w:color w:val="000000"/>
          <w:sz w:val="28"/>
        </w:rPr>
        <w:t>
      9. Особенности перемещения через таможенную границу Евразийского экономического союза товаров для личного пользования,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определяются Комиссией.</w:t>
      </w:r>
    </w:p>
    <w:p>
      <w:pPr>
        <w:spacing w:after="0"/>
        <w:ind w:left="0"/>
        <w:jc w:val="both"/>
      </w:pPr>
      <w:r>
        <w:rPr>
          <w:rFonts w:ascii="Times New Roman"/>
          <w:b/>
          <w:i w:val="false"/>
          <w:color w:val="000000"/>
          <w:sz w:val="28"/>
        </w:rPr>
        <w:t>Статья 386. Особенности совершения таможенных операций в отношении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 и статус таких товаров</w:t>
      </w:r>
    </w:p>
    <w:p>
      <w:pPr>
        <w:spacing w:after="0"/>
        <w:ind w:left="0"/>
        <w:jc w:val="both"/>
      </w:pPr>
      <w:r>
        <w:rPr>
          <w:rFonts w:ascii="Times New Roman"/>
          <w:b w:val="false"/>
          <w:i w:val="false"/>
          <w:color w:val="000000"/>
          <w:sz w:val="28"/>
        </w:rPr>
        <w:t>
      1. Положения главы 15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за исключением случаев, когда такие товары прибыли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после захода, при котором совершены разгрузка, перегрузка (перевалка) и иные грузовые операции с перевозимыми товарами.</w:t>
      </w:r>
    </w:p>
    <w:p>
      <w:pPr>
        <w:spacing w:after="0"/>
        <w:ind w:left="0"/>
        <w:jc w:val="both"/>
      </w:pPr>
      <w:r>
        <w:rPr>
          <w:rFonts w:ascii="Times New Roman"/>
          <w:b w:val="false"/>
          <w:i w:val="false"/>
          <w:color w:val="000000"/>
          <w:sz w:val="28"/>
        </w:rPr>
        <w:t>
      2. Положения главы 16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p>
      <w:pPr>
        <w:spacing w:after="0"/>
        <w:ind w:left="0"/>
        <w:jc w:val="both"/>
      </w:pPr>
      <w:r>
        <w:rPr>
          <w:rFonts w:ascii="Times New Roman"/>
          <w:b w:val="false"/>
          <w:i w:val="false"/>
          <w:color w:val="000000"/>
          <w:sz w:val="28"/>
        </w:rPr>
        <w:t xml:space="preserve">
      3. Таможенные операции, которые перевозчик либо иные лица, указанные в статье 149 настоящего Кодекса, обязаны совершить после уведомления таможенного органа о прибытии на таможенную территорию Евразийского экономического союза товаров Евразийского экономического союза и указанных в пункте 4 статьи 385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 </w:t>
      </w:r>
    </w:p>
    <w:p>
      <w:pPr>
        <w:spacing w:after="0"/>
        <w:ind w:left="0"/>
        <w:jc w:val="both"/>
      </w:pPr>
      <w:r>
        <w:rPr>
          <w:rFonts w:ascii="Times New Roman"/>
          <w:b w:val="false"/>
          <w:i w:val="false"/>
          <w:color w:val="000000"/>
          <w:sz w:val="28"/>
        </w:rPr>
        <w:t>
      4.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после такой перевозки сохраняют соответственно статус товаров Евразийского экономического союза и иностранных товаров.</w:t>
      </w:r>
    </w:p>
    <w:p>
      <w:pPr>
        <w:spacing w:after="0"/>
        <w:ind w:left="0"/>
        <w:jc w:val="both"/>
      </w:pPr>
      <w:r>
        <w:rPr>
          <w:rFonts w:ascii="Times New Roman"/>
          <w:b w:val="false"/>
          <w:i w:val="false"/>
          <w:color w:val="000000"/>
          <w:sz w:val="28"/>
        </w:rPr>
        <w:t>
      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w:t>
      </w:r>
    </w:p>
    <w:p>
      <w:pPr>
        <w:spacing w:after="0"/>
        <w:ind w:left="0"/>
        <w:jc w:val="both"/>
      </w:pPr>
      <w:r>
        <w:rPr>
          <w:rFonts w:ascii="Times New Roman"/>
          <w:b w:val="false"/>
          <w:i w:val="false"/>
          <w:color w:val="000000"/>
          <w:sz w:val="28"/>
        </w:rPr>
        <w:t>
      1) после прибытия товаров на таможенную территорию Евразийского экономического союза статус этих товаров как товаров Евразийского экономического союза или как иностранных товаров, указанных в пункте 4 статьи 385 настоящего Кодекса, подтверждается в порядке, определяемом Комиссией;</w:t>
      </w:r>
    </w:p>
    <w:p>
      <w:pPr>
        <w:spacing w:after="0"/>
        <w:ind w:left="0"/>
        <w:jc w:val="both"/>
      </w:pPr>
      <w:r>
        <w:rPr>
          <w:rFonts w:ascii="Times New Roman"/>
          <w:b w:val="false"/>
          <w:i w:val="false"/>
          <w:color w:val="000000"/>
          <w:sz w:val="28"/>
        </w:rPr>
        <w:t xml:space="preserve">
      2) при оставлении товаров за пределами таможенной территории Евразийского экономического союза товары Евразийского экономического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t>
      </w:r>
    </w:p>
    <w:p>
      <w:pPr>
        <w:spacing w:after="0"/>
        <w:ind w:left="0"/>
        <w:jc w:val="both"/>
      </w:pPr>
      <w:r>
        <w:rPr>
          <w:rFonts w:ascii="Times New Roman"/>
          <w:b w:val="false"/>
          <w:i w:val="false"/>
          <w:color w:val="000000"/>
          <w:sz w:val="28"/>
        </w:rPr>
        <w:t>
      6.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подпункте 2) пункта 5 статьи 385 настоящего Кодекса, и их прибытием на таможенную территорию Евразийского экономического союза, определяется Комиссией.</w:t>
      </w:r>
    </w:p>
    <w:p>
      <w:pPr>
        <w:spacing w:after="0"/>
        <w:ind w:left="0"/>
        <w:jc w:val="both"/>
      </w:pPr>
      <w:r>
        <w:rPr>
          <w:rFonts w:ascii="Times New Roman"/>
          <w:b w:val="false"/>
          <w:i w:val="false"/>
          <w:color w:val="000000"/>
          <w:sz w:val="28"/>
        </w:rPr>
        <w:t>
      7. Вне зависимости от положений пункта 2 статьи 219 настоящего Кодекса товары Евразийского экономического союза, указанные в подпункте 2) пункта 5 статьи 385 настоящего Кодекса, ввезенные с одной части таможенной территории Евразийского экономического союза на другую часть таможенной территории Евразийского экономического союза с соблюдением положений абзаца второго настоящего пункта, сохраняют статус товаров Евразийского экономического союза и утрачивают этот статус после фактического вывоза с таможенной территории Евразийского экономического союза.</w:t>
      </w:r>
    </w:p>
    <w:p>
      <w:pPr>
        <w:spacing w:after="0"/>
        <w:ind w:left="0"/>
        <w:jc w:val="both"/>
      </w:pPr>
      <w:r>
        <w:rPr>
          <w:rFonts w:ascii="Times New Roman"/>
          <w:b w:val="false"/>
          <w:i w:val="false"/>
          <w:color w:val="000000"/>
          <w:sz w:val="28"/>
        </w:rPr>
        <w:t>
      Указанные товары рассматриваются как товары Евразийского экономического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Евразийского экономического союза, на которую ввезены товары.</w:t>
      </w:r>
    </w:p>
    <w:p>
      <w:pPr>
        <w:spacing w:after="0"/>
        <w:ind w:left="0"/>
        <w:jc w:val="both"/>
      </w:pPr>
      <w:r>
        <w:rPr>
          <w:rFonts w:ascii="Times New Roman"/>
          <w:b/>
          <w:i w:val="false"/>
          <w:color w:val="000000"/>
          <w:sz w:val="28"/>
        </w:rPr>
        <w:t>Статья 387. Особенности применения, завершения и прекращения действия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1. Условиями помещения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p>
      <w:pPr>
        <w:spacing w:after="0"/>
        <w:ind w:left="0"/>
        <w:jc w:val="both"/>
      </w:pPr>
      <w:r>
        <w:rPr>
          <w:rFonts w:ascii="Times New Roman"/>
          <w:b w:val="false"/>
          <w:i w:val="false"/>
          <w:color w:val="000000"/>
          <w:sz w:val="28"/>
        </w:rPr>
        <w:t>
      1) обеспечение исполнения обязанности по уплате вывозных таможенных пошлин в соответствии со статьей 226 настоящего Кодекса в случае, если в государстве-члене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pPr>
        <w:spacing w:after="0"/>
        <w:ind w:left="0"/>
        <w:jc w:val="both"/>
      </w:pPr>
      <w:r>
        <w:rPr>
          <w:rFonts w:ascii="Times New Roman"/>
          <w:b w:val="false"/>
          <w:i w:val="false"/>
          <w:color w:val="000000"/>
          <w:sz w:val="28"/>
        </w:rPr>
        <w:t>
      случаев, когда декларантом товаров Евразийского экономического союза, помещаемых под таможенную процедуру таможенного транзита, выступает лицо государства-члена Евразийского экономического союза, у которого в государстве-члене Евразийского экономического союза, в котором товары Евразийского экономического союза помещаются под таможенную процедуру таможенного транзита, на день регистрации транзитной декларации отсутствуют:</w:t>
      </w:r>
    </w:p>
    <w:p>
      <w:pPr>
        <w:spacing w:after="0"/>
        <w:ind w:left="0"/>
        <w:jc w:val="both"/>
      </w:pPr>
      <w:r>
        <w:rPr>
          <w:rFonts w:ascii="Times New Roman"/>
          <w:b w:val="false"/>
          <w:i w:val="false"/>
          <w:color w:val="000000"/>
          <w:sz w:val="28"/>
        </w:rPr>
        <w:t xml:space="preserve">
      неисполненная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w:t>
      </w:r>
    </w:p>
    <w:p>
      <w:pPr>
        <w:spacing w:after="0"/>
        <w:ind w:left="0"/>
        <w:jc w:val="both"/>
      </w:pPr>
      <w:r>
        <w:rPr>
          <w:rFonts w:ascii="Times New Roman"/>
          <w:b w:val="false"/>
          <w:i w:val="false"/>
          <w:color w:val="000000"/>
          <w:sz w:val="28"/>
        </w:rPr>
        <w:t xml:space="preserve">
      вступившие в законную силу решения суда о привлечении к уголовной ответственности лица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 и непогашенная судимость по таким статьям Уголовного кодекса Республики Казахстан; </w:t>
      </w:r>
    </w:p>
    <w:p>
      <w:pPr>
        <w:spacing w:after="0"/>
        <w:ind w:left="0"/>
        <w:jc w:val="both"/>
      </w:pPr>
      <w:r>
        <w:rPr>
          <w:rFonts w:ascii="Times New Roman"/>
          <w:b w:val="false"/>
          <w:i w:val="false"/>
          <w:color w:val="000000"/>
          <w:sz w:val="28"/>
        </w:rPr>
        <w:t>
      случаев, определяемых Комиссией;</w:t>
      </w:r>
    </w:p>
    <w:p>
      <w:pPr>
        <w:spacing w:after="0"/>
        <w:ind w:left="0"/>
        <w:jc w:val="both"/>
      </w:pPr>
      <w:r>
        <w:rPr>
          <w:rFonts w:ascii="Times New Roman"/>
          <w:b w:val="false"/>
          <w:i w:val="false"/>
          <w:color w:val="000000"/>
          <w:sz w:val="28"/>
        </w:rPr>
        <w:t>
      2) соблюдение условий, предусмотренных подпунктами 3) и 4) пункта 1 статьи 223 настоящего Кодекса;</w:t>
      </w:r>
    </w:p>
    <w:p>
      <w:pPr>
        <w:spacing w:after="0"/>
        <w:ind w:left="0"/>
        <w:jc w:val="both"/>
      </w:pPr>
      <w:r>
        <w:rPr>
          <w:rFonts w:ascii="Times New Roman"/>
          <w:b w:val="false"/>
          <w:i w:val="false"/>
          <w:color w:val="000000"/>
          <w:sz w:val="28"/>
        </w:rPr>
        <w:t>
      3) представление документов и (или) сведений, которыми подтверждается статус товаров Евразийского экономического союза, за исключением случаев, определяемых Комиссией.</w:t>
      </w:r>
    </w:p>
    <w:p>
      <w:pPr>
        <w:spacing w:after="0"/>
        <w:ind w:left="0"/>
        <w:jc w:val="both"/>
      </w:pPr>
      <w:r>
        <w:rPr>
          <w:rFonts w:ascii="Times New Roman"/>
          <w:b w:val="false"/>
          <w:i w:val="false"/>
          <w:color w:val="000000"/>
          <w:sz w:val="28"/>
        </w:rPr>
        <w:t>
      2. Декларантом товаров Евразийского экономического союза, помещаемых под таможенную процедуру таможенного транзита,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а также лицом, совершающим таможенные операции, указанные в пункте 5 статьи 390 настоящего Кодекса, могут выступать только лица, указанные в подпункте 1) пункта 1 статьи 149 настоящего Кодекса, а в случае перевозки почтовых отправлений – назначенный оператор почтовой связи.</w:t>
      </w:r>
    </w:p>
    <w:p>
      <w:pPr>
        <w:spacing w:after="0"/>
        <w:ind w:left="0"/>
        <w:jc w:val="both"/>
      </w:pPr>
      <w:r>
        <w:rPr>
          <w:rFonts w:ascii="Times New Roman"/>
          <w:b w:val="false"/>
          <w:i w:val="false"/>
          <w:color w:val="000000"/>
          <w:sz w:val="28"/>
        </w:rPr>
        <w:t xml:space="preserve">
      3. Документы и (или) сведения, которыми подтверждается статус товаров Евразийского экономического союза в целях применения настоящей статьи, определяются Комиссией. </w:t>
      </w:r>
    </w:p>
    <w:p>
      <w:pPr>
        <w:spacing w:after="0"/>
        <w:ind w:left="0"/>
        <w:jc w:val="both"/>
      </w:pPr>
      <w:r>
        <w:rPr>
          <w:rFonts w:ascii="Times New Roman"/>
          <w:b w:val="false"/>
          <w:i w:val="false"/>
          <w:color w:val="000000"/>
          <w:sz w:val="28"/>
        </w:rPr>
        <w:t>
      4.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в месте убытия с таможенной территории Евразийского экономического союза либо в таможенном органе, в регионе деятельности которого находится отправитель товаров Евразийского экономического союза, с учетом пунктов 5, 6 и 7 настоящей статьи.</w:t>
      </w:r>
    </w:p>
    <w:p>
      <w:pPr>
        <w:spacing w:after="0"/>
        <w:ind w:left="0"/>
        <w:jc w:val="both"/>
      </w:pPr>
      <w:r>
        <w:rPr>
          <w:rFonts w:ascii="Times New Roman"/>
          <w:b w:val="false"/>
          <w:i w:val="false"/>
          <w:color w:val="000000"/>
          <w:sz w:val="28"/>
        </w:rPr>
        <w:t>
      5.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Евразийского экономического союза, в следующих случаях:</w:t>
      </w:r>
    </w:p>
    <w:p>
      <w:pPr>
        <w:spacing w:after="0"/>
        <w:ind w:left="0"/>
        <w:jc w:val="both"/>
      </w:pPr>
      <w:r>
        <w:rPr>
          <w:rFonts w:ascii="Times New Roman"/>
          <w:b w:val="false"/>
          <w:i w:val="false"/>
          <w:color w:val="000000"/>
          <w:sz w:val="28"/>
        </w:rPr>
        <w:t>
      1) товары Евразийского экономического союза перевозятся железнодорожным транспортом, за исключением товаров Евразийского экономического союза, перевозимых в почтовых, багажных (почтово-багажных) вагонах, следующих в составе пассажирских поездов;</w:t>
      </w:r>
    </w:p>
    <w:p>
      <w:pPr>
        <w:spacing w:after="0"/>
        <w:ind w:left="0"/>
        <w:jc w:val="both"/>
      </w:pPr>
      <w:r>
        <w:rPr>
          <w:rFonts w:ascii="Times New Roman"/>
          <w:b w:val="false"/>
          <w:i w:val="false"/>
          <w:color w:val="000000"/>
          <w:sz w:val="28"/>
        </w:rPr>
        <w:t>
      2) в государстве-члене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w:t>
      </w:r>
    </w:p>
    <w:p>
      <w:pPr>
        <w:spacing w:after="0"/>
        <w:ind w:left="0"/>
        <w:jc w:val="both"/>
      </w:pPr>
      <w:r>
        <w:rPr>
          <w:rFonts w:ascii="Times New Roman"/>
          <w:b w:val="false"/>
          <w:i w:val="false"/>
          <w:color w:val="000000"/>
          <w:sz w:val="28"/>
        </w:rPr>
        <w:t>
      3) условиями перевозки предусмотрено совершение грузовых операций на территориях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6. Вне зависимости от положений пункта 5 настоящей статьи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воздушным транспортом, под таможенную процедуру таможенного транзита, совершаются исключительно в таможенном органе места убытия.</w:t>
      </w:r>
    </w:p>
    <w:p>
      <w:pPr>
        <w:spacing w:after="0"/>
        <w:ind w:left="0"/>
        <w:jc w:val="both"/>
      </w:pPr>
      <w:r>
        <w:rPr>
          <w:rFonts w:ascii="Times New Roman"/>
          <w:b w:val="false"/>
          <w:i w:val="false"/>
          <w:color w:val="000000"/>
          <w:sz w:val="28"/>
        </w:rPr>
        <w:t>
      7.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в таможенном органе, в зоне деятельности которого находится отправитель товаров Евразийского экономического союза.</w:t>
      </w:r>
    </w:p>
    <w:p>
      <w:pPr>
        <w:spacing w:after="0"/>
        <w:ind w:left="0"/>
        <w:jc w:val="both"/>
      </w:pPr>
      <w:r>
        <w:rPr>
          <w:rFonts w:ascii="Times New Roman"/>
          <w:b w:val="false"/>
          <w:i w:val="false"/>
          <w:color w:val="000000"/>
          <w:sz w:val="28"/>
        </w:rPr>
        <w:t>
      8.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пункте 6 настоящей статьи.</w:t>
      </w:r>
    </w:p>
    <w:p>
      <w:pPr>
        <w:spacing w:after="0"/>
        <w:ind w:left="0"/>
        <w:jc w:val="both"/>
      </w:pPr>
      <w:r>
        <w:rPr>
          <w:rFonts w:ascii="Times New Roman"/>
          <w:b w:val="false"/>
          <w:i w:val="false"/>
          <w:color w:val="000000"/>
          <w:sz w:val="28"/>
        </w:rPr>
        <w:t>
      9.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зоне деятельности которого будет осуществлена выгрузка таких товаров Евразийского экономического союза.</w:t>
      </w:r>
    </w:p>
    <w:p>
      <w:pPr>
        <w:spacing w:after="0"/>
        <w:ind w:left="0"/>
        <w:jc w:val="both"/>
      </w:pPr>
      <w:r>
        <w:rPr>
          <w:rFonts w:ascii="Times New Roman"/>
          <w:b w:val="false"/>
          <w:i w:val="false"/>
          <w:color w:val="000000"/>
          <w:sz w:val="28"/>
        </w:rPr>
        <w:t>
      10. При прибытии на таможенную территорию Евразийского экономического союза товаров Евразийского экономического союза, указанных в пункте 8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pPr>
        <w:spacing w:after="0"/>
        <w:ind w:left="0"/>
        <w:jc w:val="both"/>
      </w:pPr>
      <w:r>
        <w:rPr>
          <w:rFonts w:ascii="Times New Roman"/>
          <w:b w:val="false"/>
          <w:i w:val="false"/>
          <w:color w:val="000000"/>
          <w:sz w:val="28"/>
        </w:rPr>
        <w:t>
      11. При удалении средств идентификации в соответствии с пунктом 9 настоящей статьи составляется акт, предусмотренный абзацем вторым пункта 5 статьи 427 настоящего Кодекса, в необходимом количестве экземпляров из расчета по одному экземпляру для:</w:t>
      </w:r>
    </w:p>
    <w:p>
      <w:pPr>
        <w:spacing w:after="0"/>
        <w:ind w:left="0"/>
        <w:jc w:val="both"/>
      </w:pPr>
      <w:r>
        <w:rPr>
          <w:rFonts w:ascii="Times New Roman"/>
          <w:b w:val="false"/>
          <w:i w:val="false"/>
          <w:color w:val="000000"/>
          <w:sz w:val="28"/>
        </w:rPr>
        <w:t>
      1) таможенного органа, осуществляющего удаление средств идентификации;</w:t>
      </w:r>
    </w:p>
    <w:p>
      <w:pPr>
        <w:spacing w:after="0"/>
        <w:ind w:left="0"/>
        <w:jc w:val="both"/>
      </w:pPr>
      <w:r>
        <w:rPr>
          <w:rFonts w:ascii="Times New Roman"/>
          <w:b w:val="false"/>
          <w:i w:val="false"/>
          <w:color w:val="000000"/>
          <w:sz w:val="28"/>
        </w:rPr>
        <w:t>
      2) лица, обладающего полномочиями в отношении товаров Евразийского экономического союза;</w:t>
      </w:r>
    </w:p>
    <w:p>
      <w:pPr>
        <w:spacing w:after="0"/>
        <w:ind w:left="0"/>
        <w:jc w:val="both"/>
      </w:pPr>
      <w:r>
        <w:rPr>
          <w:rFonts w:ascii="Times New Roman"/>
          <w:b w:val="false"/>
          <w:i w:val="false"/>
          <w:color w:val="000000"/>
          <w:sz w:val="28"/>
        </w:rPr>
        <w:t>
      3) всех последующих таможенных органов назначения.</w:t>
      </w:r>
    </w:p>
    <w:p>
      <w:pPr>
        <w:spacing w:after="0"/>
        <w:ind w:left="0"/>
        <w:jc w:val="both"/>
      </w:pPr>
      <w:r>
        <w:rPr>
          <w:rFonts w:ascii="Times New Roman"/>
          <w:b w:val="false"/>
          <w:i w:val="false"/>
          <w:color w:val="000000"/>
          <w:sz w:val="28"/>
        </w:rPr>
        <w:t>
      12. Комиссия вправе определять случаи, когда пункты 10 и 11 настоящей статьи не применяются.</w:t>
      </w:r>
    </w:p>
    <w:p>
      <w:pPr>
        <w:spacing w:after="0"/>
        <w:ind w:left="0"/>
        <w:jc w:val="both"/>
      </w:pPr>
      <w:r>
        <w:rPr>
          <w:rFonts w:ascii="Times New Roman"/>
          <w:b w:val="false"/>
          <w:i w:val="false"/>
          <w:color w:val="000000"/>
          <w:sz w:val="28"/>
        </w:rPr>
        <w:t>
      13. Действие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завершается в месте доставки товаров в соответствии со статьей 231 настоящего Кодекса.</w:t>
      </w:r>
    </w:p>
    <w:p>
      <w:pPr>
        <w:spacing w:after="0"/>
        <w:ind w:left="0"/>
        <w:jc w:val="both"/>
      </w:pPr>
      <w:r>
        <w:rPr>
          <w:rFonts w:ascii="Times New Roman"/>
          <w:b w:val="false"/>
          <w:i w:val="false"/>
          <w:color w:val="000000"/>
          <w:sz w:val="28"/>
        </w:rPr>
        <w:t xml:space="preserve">
      14.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доставлены в место доставки товаров, а возвращены на таможенную территорию Евразийского экономического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статьей 156 настоящего Кодекса и информирует таможенный орган назначения о завершении действия таможенной процедуры таможенного транзита. </w:t>
      </w:r>
    </w:p>
    <w:p>
      <w:pPr>
        <w:spacing w:after="0"/>
        <w:ind w:left="0"/>
        <w:jc w:val="both"/>
      </w:pPr>
      <w:r>
        <w:rPr>
          <w:rFonts w:ascii="Times New Roman"/>
          <w:b w:val="false"/>
          <w:i w:val="false"/>
          <w:color w:val="000000"/>
          <w:sz w:val="28"/>
        </w:rPr>
        <w:t>
      15.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156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spacing w:after="0"/>
        <w:ind w:left="0"/>
        <w:jc w:val="both"/>
      </w:pPr>
      <w:r>
        <w:rPr>
          <w:rFonts w:ascii="Times New Roman"/>
          <w:b w:val="false"/>
          <w:i w:val="false"/>
          <w:color w:val="000000"/>
          <w:sz w:val="28"/>
        </w:rPr>
        <w:t>
      16. В случае,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w:t>
      </w:r>
    </w:p>
    <w:p>
      <w:pPr>
        <w:spacing w:after="0"/>
        <w:ind w:left="0"/>
        <w:jc w:val="both"/>
      </w:pPr>
      <w:r>
        <w:rPr>
          <w:rFonts w:ascii="Times New Roman"/>
          <w:b w:val="false"/>
          <w:i w:val="false"/>
          <w:color w:val="000000"/>
          <w:sz w:val="28"/>
        </w:rPr>
        <w:t>
      17. Комиссия вправе определять иные случаи, чем предусмотренный пунктом 3 статьи 390 настоящего Кодекса, когда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w:t>
      </w:r>
    </w:p>
    <w:p>
      <w:pPr>
        <w:spacing w:after="0"/>
        <w:ind w:left="0"/>
        <w:jc w:val="both"/>
      </w:pPr>
      <w:r>
        <w:rPr>
          <w:rFonts w:ascii="Times New Roman"/>
          <w:b/>
          <w:i w:val="false"/>
          <w:color w:val="000000"/>
          <w:sz w:val="28"/>
        </w:rPr>
        <w:t>Статья 388.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xml:space="preserve">
      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 </w:t>
      </w:r>
    </w:p>
    <w:p>
      <w:pPr>
        <w:spacing w:after="0"/>
        <w:ind w:left="0"/>
        <w:jc w:val="both"/>
      </w:pPr>
      <w:r>
        <w:rPr>
          <w:rFonts w:ascii="Times New Roman"/>
          <w:b w:val="false"/>
          <w:i w:val="false"/>
          <w:color w:val="000000"/>
          <w:sz w:val="28"/>
        </w:rPr>
        <w:t>
      1) соблюдение условий, предусмотренных подпунктами 3) и 4) пункта 1 статьи 223 настоящего Кодекса;</w:t>
      </w:r>
    </w:p>
    <w:p>
      <w:pPr>
        <w:spacing w:after="0"/>
        <w:ind w:left="0"/>
        <w:jc w:val="both"/>
      </w:pPr>
      <w:r>
        <w:rPr>
          <w:rFonts w:ascii="Times New Roman"/>
          <w:b w:val="false"/>
          <w:i w:val="false"/>
          <w:color w:val="000000"/>
          <w:sz w:val="28"/>
        </w:rPr>
        <w:t>
      2) перевозка (транспортировка) иностранных товаров через территории государств, не являющихся членами Евразийского экономического союза, и (или) морем в адрес лица, которое будет совершать операции по переработке товаров на таможенной территории Евразийского экономического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pPr>
        <w:spacing w:after="0"/>
        <w:ind w:left="0"/>
        <w:jc w:val="both"/>
      </w:pPr>
      <w:r>
        <w:rPr>
          <w:rFonts w:ascii="Times New Roman"/>
          <w:b w:val="false"/>
          <w:i w:val="false"/>
          <w:color w:val="000000"/>
          <w:sz w:val="28"/>
        </w:rPr>
        <w:t>
      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Евразийского экономического союза с третьей стороной.</w:t>
      </w:r>
    </w:p>
    <w:p>
      <w:pPr>
        <w:spacing w:after="0"/>
        <w:ind w:left="0"/>
        <w:jc w:val="both"/>
      </w:pPr>
      <w:r>
        <w:rPr>
          <w:rFonts w:ascii="Times New Roman"/>
          <w:b w:val="false"/>
          <w:i w:val="false"/>
          <w:color w:val="000000"/>
          <w:sz w:val="28"/>
        </w:rPr>
        <w:t>
      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pPr>
        <w:spacing w:after="0"/>
        <w:ind w:left="0"/>
        <w:jc w:val="both"/>
      </w:pPr>
      <w:r>
        <w:rPr>
          <w:rFonts w:ascii="Times New Roman"/>
          <w:b w:val="false"/>
          <w:i w:val="false"/>
          <w:color w:val="000000"/>
          <w:sz w:val="28"/>
        </w:rPr>
        <w:t>
      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2) в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или операции по переработке товаров для внутреннего потребления.</w:t>
      </w:r>
    </w:p>
    <w:p>
      <w:pPr>
        <w:spacing w:after="0"/>
        <w:ind w:left="0"/>
        <w:jc w:val="both"/>
      </w:pPr>
      <w:r>
        <w:rPr>
          <w:rFonts w:ascii="Times New Roman"/>
          <w:b w:val="false"/>
          <w:i w:val="false"/>
          <w:color w:val="000000"/>
          <w:sz w:val="28"/>
        </w:rPr>
        <w:t xml:space="preserve">
      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231 настоящего Кодекса. </w:t>
      </w:r>
    </w:p>
    <w:p>
      <w:pPr>
        <w:spacing w:after="0"/>
        <w:ind w:left="0"/>
        <w:jc w:val="both"/>
      </w:pPr>
      <w:r>
        <w:rPr>
          <w:rFonts w:ascii="Times New Roman"/>
          <w:b w:val="false"/>
          <w:i w:val="false"/>
          <w:color w:val="000000"/>
          <w:sz w:val="28"/>
        </w:rPr>
        <w:t xml:space="preserve">
      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231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p>
      <w:pPr>
        <w:spacing w:after="0"/>
        <w:ind w:left="0"/>
        <w:jc w:val="both"/>
      </w:pPr>
      <w:r>
        <w:rPr>
          <w:rFonts w:ascii="Times New Roman"/>
          <w:b w:val="false"/>
          <w:i w:val="false"/>
          <w:color w:val="000000"/>
          <w:sz w:val="28"/>
        </w:rPr>
        <w:t>
      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таможенную процедуру таможенного транзита в порядке, определяемом Комиссией.</w:t>
      </w:r>
    </w:p>
    <w:p>
      <w:pPr>
        <w:spacing w:after="0"/>
        <w:ind w:left="0"/>
        <w:jc w:val="both"/>
      </w:pPr>
      <w:r>
        <w:rPr>
          <w:rFonts w:ascii="Times New Roman"/>
          <w:b/>
          <w:i w:val="false"/>
          <w:color w:val="000000"/>
          <w:sz w:val="28"/>
        </w:rPr>
        <w:t>Статья 389.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p>
      <w:pPr>
        <w:spacing w:after="0"/>
        <w:ind w:left="0"/>
        <w:jc w:val="both"/>
      </w:pPr>
      <w:r>
        <w:rPr>
          <w:rFonts w:ascii="Times New Roman"/>
          <w:b w:val="false"/>
          <w:i w:val="false"/>
          <w:color w:val="000000"/>
          <w:sz w:val="28"/>
        </w:rPr>
        <w:t>
      1) соблюдение условий, предусмотренных подпунктами 3) и 4) пункта 1 статьи 223 настоящего Кодекса;</w:t>
      </w:r>
    </w:p>
    <w:p>
      <w:pPr>
        <w:spacing w:after="0"/>
        <w:ind w:left="0"/>
        <w:jc w:val="both"/>
      </w:pPr>
      <w:r>
        <w:rPr>
          <w:rFonts w:ascii="Times New Roman"/>
          <w:b w:val="false"/>
          <w:i w:val="false"/>
          <w:color w:val="000000"/>
          <w:sz w:val="28"/>
        </w:rPr>
        <w:t>
      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pPr>
        <w:spacing w:after="0"/>
        <w:ind w:left="0"/>
        <w:jc w:val="both"/>
      </w:pPr>
      <w:r>
        <w:rPr>
          <w:rFonts w:ascii="Times New Roman"/>
          <w:b w:val="false"/>
          <w:i w:val="false"/>
          <w:color w:val="000000"/>
          <w:sz w:val="28"/>
        </w:rPr>
        <w:t xml:space="preserve">
      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 </w:t>
      </w:r>
    </w:p>
    <w:p>
      <w:pPr>
        <w:spacing w:after="0"/>
        <w:ind w:left="0"/>
        <w:jc w:val="both"/>
      </w:pPr>
      <w:r>
        <w:rPr>
          <w:rFonts w:ascii="Times New Roman"/>
          <w:b w:val="false"/>
          <w:i w:val="false"/>
          <w:color w:val="000000"/>
          <w:sz w:val="28"/>
        </w:rPr>
        <w:t xml:space="preserve">
      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Евразийского экономического союза с третьей стороной. </w:t>
      </w:r>
    </w:p>
    <w:p>
      <w:pPr>
        <w:spacing w:after="0"/>
        <w:ind w:left="0"/>
        <w:jc w:val="both"/>
      </w:pPr>
      <w:r>
        <w:rPr>
          <w:rFonts w:ascii="Times New Roman"/>
          <w:b w:val="false"/>
          <w:i w:val="false"/>
          <w:color w:val="000000"/>
          <w:sz w:val="28"/>
        </w:rPr>
        <w:t>
      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pPr>
        <w:spacing w:after="0"/>
        <w:ind w:left="0"/>
        <w:jc w:val="both"/>
      </w:pPr>
      <w:r>
        <w:rPr>
          <w:rFonts w:ascii="Times New Roman"/>
          <w:b w:val="false"/>
          <w:i w:val="false"/>
          <w:color w:val="000000"/>
          <w:sz w:val="28"/>
        </w:rPr>
        <w:t>
      1) в котором иностранные товары были помещены под таможенную процедуру временного ввоза (допуска);</w:t>
      </w:r>
    </w:p>
    <w:p>
      <w:pPr>
        <w:spacing w:after="0"/>
        <w:ind w:left="0"/>
        <w:jc w:val="both"/>
      </w:pPr>
      <w:r>
        <w:rPr>
          <w:rFonts w:ascii="Times New Roman"/>
          <w:b w:val="false"/>
          <w:i w:val="false"/>
          <w:color w:val="000000"/>
          <w:sz w:val="28"/>
        </w:rPr>
        <w:t>
      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pPr>
        <w:spacing w:after="0"/>
        <w:ind w:left="0"/>
        <w:jc w:val="both"/>
      </w:pPr>
      <w:r>
        <w:rPr>
          <w:rFonts w:ascii="Times New Roman"/>
          <w:b w:val="false"/>
          <w:i w:val="false"/>
          <w:color w:val="000000"/>
          <w:sz w:val="28"/>
        </w:rPr>
        <w:t>
      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231 настоящего Кодекса.</w:t>
      </w:r>
    </w:p>
    <w:p>
      <w:pPr>
        <w:spacing w:after="0"/>
        <w:ind w:left="0"/>
        <w:jc w:val="both"/>
      </w:pPr>
      <w:r>
        <w:rPr>
          <w:rFonts w:ascii="Times New Roman"/>
          <w:b w:val="false"/>
          <w:i w:val="false"/>
          <w:color w:val="000000"/>
          <w:sz w:val="28"/>
        </w:rPr>
        <w:t xml:space="preserve">
      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231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p>
      <w:pPr>
        <w:spacing w:after="0"/>
        <w:ind w:left="0"/>
        <w:jc w:val="both"/>
      </w:pPr>
      <w:r>
        <w:rPr>
          <w:rFonts w:ascii="Times New Roman"/>
          <w:b w:val="false"/>
          <w:i w:val="false"/>
          <w:color w:val="000000"/>
          <w:sz w:val="28"/>
        </w:rPr>
        <w:t>
      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w:t>
      </w:r>
    </w:p>
    <w:p>
      <w:pPr>
        <w:spacing w:after="0"/>
        <w:ind w:left="0"/>
        <w:jc w:val="both"/>
      </w:pPr>
      <w:r>
        <w:rPr>
          <w:rFonts w:ascii="Times New Roman"/>
          <w:b/>
          <w:i w:val="false"/>
          <w:color w:val="000000"/>
          <w:sz w:val="28"/>
        </w:rPr>
        <w:t>Статья 390. Разгрузка, перегрузка (перевалка) и иные грузовые операции с товарами Евразийского экономического союза, а также замена транспортных средств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p>
      <w:pPr>
        <w:spacing w:after="0"/>
        <w:ind w:left="0"/>
        <w:jc w:val="both"/>
      </w:pPr>
      <w:r>
        <w:rPr>
          <w:rFonts w:ascii="Times New Roman"/>
          <w:b w:val="false"/>
          <w:i w:val="false"/>
          <w:color w:val="000000"/>
          <w:sz w:val="28"/>
        </w:rPr>
        <w:t>
      1. Разгрузка, перегрузка (перевалка) и иные грузовые операции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замена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допускаются с разрешения таможенного органа отправления в случаях осуществления перегрузки (перевалки) товаров Евразийского экономического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pPr>
        <w:spacing w:after="0"/>
        <w:ind w:left="0"/>
        <w:jc w:val="both"/>
      </w:pPr>
      <w:r>
        <w:rPr>
          <w:rFonts w:ascii="Times New Roman"/>
          <w:b w:val="false"/>
          <w:i w:val="false"/>
          <w:color w:val="000000"/>
          <w:sz w:val="28"/>
        </w:rPr>
        <w:t>
      Указанное разрешение должно быть получено до подачи транзитной декларации.</w:t>
      </w:r>
    </w:p>
    <w:p>
      <w:pPr>
        <w:spacing w:after="0"/>
        <w:ind w:left="0"/>
        <w:jc w:val="both"/>
      </w:pPr>
      <w:r>
        <w:rPr>
          <w:rFonts w:ascii="Times New Roman"/>
          <w:b w:val="false"/>
          <w:i w:val="false"/>
          <w:color w:val="000000"/>
          <w:sz w:val="28"/>
        </w:rPr>
        <w:t>
      2. В случае, если операции, указанные в пункте 1 настоящей статьи, в отношении товаров Евразийского экономического союза и транспортных средств могут быть совершены без удаления наложенных таможенных пломб и печатей либо если на такие товары Евразийского экономического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Евразийского экономического союза и транспортных средств на таможенную территорию Евразийского экономического союза.</w:t>
      </w:r>
    </w:p>
    <w:p>
      <w:pPr>
        <w:spacing w:after="0"/>
        <w:ind w:left="0"/>
        <w:jc w:val="both"/>
      </w:pPr>
      <w:r>
        <w:rPr>
          <w:rFonts w:ascii="Times New Roman"/>
          <w:b w:val="false"/>
          <w:i w:val="false"/>
          <w:color w:val="000000"/>
          <w:sz w:val="28"/>
        </w:rPr>
        <w:t>
      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Евразийского экономического союза.</w:t>
      </w:r>
    </w:p>
    <w:p>
      <w:pPr>
        <w:spacing w:after="0"/>
        <w:ind w:left="0"/>
        <w:jc w:val="both"/>
      </w:pPr>
      <w:r>
        <w:rPr>
          <w:rFonts w:ascii="Times New Roman"/>
          <w:b w:val="false"/>
          <w:i w:val="false"/>
          <w:color w:val="000000"/>
          <w:sz w:val="28"/>
        </w:rPr>
        <w:t>
      4. Положения пунктов 1, 2 и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Евразийского экономического союза, что подтверждается документально либо средствами идентификации, примененными такими государственными органами.</w:t>
      </w:r>
    </w:p>
    <w:p>
      <w:pPr>
        <w:spacing w:after="0"/>
        <w:ind w:left="0"/>
        <w:jc w:val="both"/>
      </w:pPr>
      <w:r>
        <w:rPr>
          <w:rFonts w:ascii="Times New Roman"/>
          <w:b w:val="false"/>
          <w:i w:val="false"/>
          <w:color w:val="000000"/>
          <w:sz w:val="28"/>
        </w:rPr>
        <w:t>
      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а также на замену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или с уведомлением таможенного органа о совершении таких операций, определяется Комиссией.</w:t>
      </w:r>
    </w:p>
    <w:p>
      <w:pPr>
        <w:spacing w:after="0"/>
        <w:ind w:left="0"/>
        <w:jc w:val="both"/>
      </w:pPr>
      <w:r>
        <w:rPr>
          <w:rFonts w:ascii="Times New Roman"/>
          <w:b/>
          <w:i w:val="false"/>
          <w:color w:val="000000"/>
          <w:sz w:val="28"/>
        </w:rPr>
        <w:t>Статья 391. Обязанности перевозчика и экспедитора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p>
      <w:pPr>
        <w:spacing w:after="0"/>
        <w:ind w:left="0"/>
        <w:jc w:val="both"/>
      </w:pPr>
      <w:r>
        <w:rPr>
          <w:rFonts w:ascii="Times New Roman"/>
          <w:b w:val="false"/>
          <w:i w:val="false"/>
          <w:color w:val="000000"/>
          <w:sz w:val="28"/>
        </w:rPr>
        <w:t>
      1.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перевозчик независимо от того, является ли он декларантом товаров Евразийского экономического союза, помещенных под таможенную процедуру таможенного транзита, за исключением случая, указанного в пункте 2 настоящей статьи, обязан:</w:t>
      </w:r>
    </w:p>
    <w:p>
      <w:pPr>
        <w:spacing w:after="0"/>
        <w:ind w:left="0"/>
        <w:jc w:val="both"/>
      </w:pPr>
      <w:r>
        <w:rPr>
          <w:rFonts w:ascii="Times New Roman"/>
          <w:b w:val="false"/>
          <w:i w:val="false"/>
          <w:color w:val="000000"/>
          <w:sz w:val="28"/>
        </w:rPr>
        <w:t>
      1) обеспечить исполнение обязанностей, предусмотренных подпунктами 1) и 2) пункта 1 статьи 230 настоящего Кодекса;</w:t>
      </w:r>
    </w:p>
    <w:p>
      <w:pPr>
        <w:spacing w:after="0"/>
        <w:ind w:left="0"/>
        <w:jc w:val="both"/>
      </w:pPr>
      <w:r>
        <w:rPr>
          <w:rFonts w:ascii="Times New Roman"/>
          <w:b w:val="false"/>
          <w:i w:val="false"/>
          <w:color w:val="000000"/>
          <w:sz w:val="28"/>
        </w:rPr>
        <w:t>
      2) не допускать осуществление на территориях государств, не являющихся членами Евразийского экономического союза, разгрузки, перегрузки (перевалки) и иных грузовых операций с товарами Евразийского экономического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Евразийского экономического союза, без предусмотренного пунктом 1 статьи 390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Республики Казахстан или международными договорами государств-членов Евразийского экономического союза с третьей стороной.</w:t>
      </w:r>
    </w:p>
    <w:p>
      <w:pPr>
        <w:spacing w:after="0"/>
        <w:ind w:left="0"/>
        <w:jc w:val="both"/>
      </w:pPr>
      <w:r>
        <w:rPr>
          <w:rFonts w:ascii="Times New Roman"/>
          <w:b w:val="false"/>
          <w:i w:val="false"/>
          <w:color w:val="000000"/>
          <w:sz w:val="28"/>
        </w:rPr>
        <w:t>
      2. В случае, если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декларантом товаров Евразийского экономического союза, помещаемых под таможенную процедуру таможенного транзита, выступают лица, указанные в пункте 2 статьи 387 настоящего Кодекса, обязанность по выполнению действий, указанных в пункте 1 настоящей статьи, возлагается на этих лиц.</w:t>
      </w:r>
    </w:p>
    <w:p>
      <w:pPr>
        <w:spacing w:after="0"/>
        <w:ind w:left="0"/>
        <w:jc w:val="both"/>
      </w:pPr>
      <w:r>
        <w:rPr>
          <w:rFonts w:ascii="Times New Roman"/>
          <w:b/>
          <w:i w:val="false"/>
          <w:color w:val="000000"/>
          <w:sz w:val="28"/>
        </w:rPr>
        <w:t>Статья 392.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срок их уплаты и исчисление</w:t>
      </w:r>
    </w:p>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Евразийского экономического союза,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прекращается у декларанта при наступлении следующих обстоятельств:</w:t>
      </w:r>
    </w:p>
    <w:p>
      <w:pPr>
        <w:spacing w:after="0"/>
        <w:ind w:left="0"/>
        <w:jc w:val="both"/>
      </w:pPr>
      <w:r>
        <w:rPr>
          <w:rFonts w:ascii="Times New Roman"/>
          <w:b w:val="false"/>
          <w:i w:val="false"/>
          <w:color w:val="000000"/>
          <w:sz w:val="28"/>
        </w:rPr>
        <w:t>
      1) завершение действия таможенной процедуры таможенного транзита в соответствии со статьей 231 настоящего Кодекса;</w:t>
      </w:r>
    </w:p>
    <w:p>
      <w:pPr>
        <w:spacing w:after="0"/>
        <w:ind w:left="0"/>
        <w:jc w:val="both"/>
      </w:pPr>
      <w:r>
        <w:rPr>
          <w:rFonts w:ascii="Times New Roman"/>
          <w:b w:val="false"/>
          <w:i w:val="false"/>
          <w:color w:val="000000"/>
          <w:sz w:val="28"/>
        </w:rPr>
        <w:t>
      2) помещение товаров Евразийского экономического союза, в отношении которых действие таможенной процедуры таможенного транзита прекращено, под таможенные процедуры в соответствии с пунктом 7 статьи 209 настоящего Кодекса;</w:t>
      </w:r>
    </w:p>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pPr>
        <w:spacing w:after="0"/>
        <w:ind w:left="0"/>
        <w:jc w:val="both"/>
      </w:pPr>
      <w:r>
        <w:rPr>
          <w:rFonts w:ascii="Times New Roman"/>
          <w:b w:val="false"/>
          <w:i w:val="false"/>
          <w:color w:val="000000"/>
          <w:sz w:val="28"/>
        </w:rPr>
        <w:t>
      4) отказ в выпуске товаров Евразийского экономического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pPr>
        <w:spacing w:after="0"/>
        <w:ind w:left="0"/>
        <w:jc w:val="both"/>
      </w:pPr>
      <w:r>
        <w:rPr>
          <w:rFonts w:ascii="Times New Roman"/>
          <w:b w:val="false"/>
          <w:i w:val="false"/>
          <w:color w:val="000000"/>
          <w:sz w:val="28"/>
        </w:rPr>
        <w:t>
      5) отзыв транзитной декларации в соответствии со статьей 184 настоящего Кодекса и (или) аннулирование выпуска товаров Евразийского экономического союза в соответствии с пунктом 4 статьи 192 настоящего Кодекса – в отношении обязанности по уплате вывозных таможенных пошлин, возникшей при регистрации транзитной декларации;</w:t>
      </w:r>
    </w:p>
    <w:p>
      <w:pPr>
        <w:spacing w:after="0"/>
        <w:ind w:left="0"/>
        <w:jc w:val="both"/>
      </w:pPr>
      <w:r>
        <w:rPr>
          <w:rFonts w:ascii="Times New Roman"/>
          <w:b w:val="false"/>
          <w:i w:val="false"/>
          <w:color w:val="000000"/>
          <w:sz w:val="28"/>
        </w:rPr>
        <w:t>
      6) конфискация или обращение товаров Евразийского экономического союза в собственность государства в соответствии с законодательством Республики Казахстан;</w:t>
      </w:r>
    </w:p>
    <w:p>
      <w:pPr>
        <w:spacing w:after="0"/>
        <w:ind w:left="0"/>
        <w:jc w:val="both"/>
      </w:pPr>
      <w:r>
        <w:rPr>
          <w:rFonts w:ascii="Times New Roman"/>
          <w:b w:val="false"/>
          <w:i w:val="false"/>
          <w:color w:val="000000"/>
          <w:sz w:val="28"/>
        </w:rPr>
        <w:t>
      7) задержание таможенным органом товаров Евразийского экономического союза в соответствии с главой 52 настоящего Кодекса;</w:t>
      </w:r>
    </w:p>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Евразийского экономического союза,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Евразийского экономического союза не был произведен.</w:t>
      </w:r>
    </w:p>
    <w:p>
      <w:pPr>
        <w:spacing w:after="0"/>
        <w:ind w:left="0"/>
        <w:jc w:val="both"/>
      </w:pPr>
      <w:r>
        <w:rPr>
          <w:rFonts w:ascii="Times New Roman"/>
          <w:b w:val="false"/>
          <w:i w:val="false"/>
          <w:color w:val="000000"/>
          <w:sz w:val="28"/>
        </w:rPr>
        <w:t>
      3. Обязанность по уплате вывозных таможенных пошлин подлежит исполнению в случае, если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w:t>
      </w:r>
    </w:p>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под таможенную процедуру таможенного транзита.</w:t>
      </w:r>
    </w:p>
    <w:p>
      <w:pPr>
        <w:spacing w:after="0"/>
        <w:ind w:left="0"/>
        <w:jc w:val="both"/>
      </w:pPr>
      <w:r>
        <w:rPr>
          <w:rFonts w:ascii="Times New Roman"/>
          <w:b w:val="false"/>
          <w:i w:val="false"/>
          <w:color w:val="000000"/>
          <w:sz w:val="28"/>
        </w:rPr>
        <w:t xml:space="preserve">
      4. При наступлении обстоятельства, указанного в пункте 3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 </w:t>
      </w:r>
    </w:p>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pPr>
        <w:spacing w:after="0"/>
        <w:ind w:left="0"/>
        <w:jc w:val="both"/>
      </w:pPr>
      <w:r>
        <w:rPr>
          <w:rFonts w:ascii="Times New Roman"/>
          <w:b w:val="false"/>
          <w:i w:val="false"/>
          <w:color w:val="000000"/>
          <w:sz w:val="28"/>
        </w:rPr>
        <w:t>
      В случае, если таможенный орган не располагает точными сведениями о товарах Евразийского экономического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Евразийского экономического союза осуществляется с учетом пункта 3 статьи 40 настоящего Кодекса.</w:t>
      </w:r>
    </w:p>
    <w:p>
      <w:pPr>
        <w:spacing w:after="0"/>
        <w:ind w:left="0"/>
        <w:jc w:val="both"/>
      </w:pPr>
      <w:r>
        <w:rPr>
          <w:rFonts w:ascii="Times New Roman"/>
          <w:b w:val="false"/>
          <w:i w:val="false"/>
          <w:color w:val="000000"/>
          <w:sz w:val="28"/>
        </w:rPr>
        <w:t xml:space="preserve">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При установлении впоследствии точных сведений о товарах Евразийского экономического союза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главой 11 и статьей 141 настоящего Кодекса, либо осуществляются действия в соответствии со статьями 86 и 137 настоящего Кодекса, взыскание неуплаченных сумм в соответствии с главой 12 и статьей 142 настоящего Кодекса.</w:t>
      </w:r>
    </w:p>
    <w:p>
      <w:pPr>
        <w:spacing w:after="0"/>
        <w:ind w:left="0"/>
        <w:jc w:val="both"/>
      </w:pPr>
      <w:r>
        <w:rPr>
          <w:rFonts w:ascii="Times New Roman"/>
          <w:b w:val="false"/>
          <w:i w:val="false"/>
          <w:color w:val="000000"/>
          <w:sz w:val="28"/>
        </w:rPr>
        <w:t xml:space="preserve">
      5. В случае ввоза на таможенную территорию Евразийского экономического союза товаров, помещенных под таможенную процедуру таможенного транзита, вывезенных с таможенной территории Евразийского экономического союза, помещения таких товаров под таможенные процедуры в соответствии с пунктом 7 статьи 209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главой 11 настоящего Кодекса. </w:t>
      </w:r>
    </w:p>
    <w:p>
      <w:pPr>
        <w:spacing w:after="0"/>
        <w:ind w:left="0"/>
        <w:jc w:val="both"/>
      </w:pPr>
      <w:r>
        <w:rPr>
          <w:rFonts w:ascii="Times New Roman"/>
          <w:b w:val="false"/>
          <w:i w:val="false"/>
          <w:color w:val="000000"/>
          <w:sz w:val="28"/>
        </w:rPr>
        <w:t>
      6. В случае, если обеспечение исполнения обязанности по уплате вывозных таможенных пошлин, налогов в соответствии с пунктом 3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pPr>
        <w:spacing w:after="0"/>
        <w:ind w:left="0"/>
        <w:jc w:val="left"/>
      </w:pPr>
      <w:r>
        <w:rPr>
          <w:rFonts w:ascii="Times New Roman"/>
          <w:b/>
          <w:i w:val="false"/>
          <w:color w:val="000000"/>
        </w:rPr>
        <w:t xml:space="preserve"> РАЗДЕЛ 6. ПРОВЕДЕНИЕ ТАМОЖЕННОГО КОНТРОЛЯ Глава 46. Общие положения о проведении таможенного контроля</w:t>
      </w:r>
    </w:p>
    <w:p>
      <w:pPr>
        <w:spacing w:after="0"/>
        <w:ind w:left="0"/>
        <w:jc w:val="both"/>
      </w:pPr>
      <w:r>
        <w:rPr>
          <w:rFonts w:ascii="Times New Roman"/>
          <w:b/>
          <w:i w:val="false"/>
          <w:color w:val="000000"/>
          <w:sz w:val="28"/>
        </w:rPr>
        <w:t>Статья 393. Проведение таможенного контроля</w:t>
      </w:r>
    </w:p>
    <w:p>
      <w:pPr>
        <w:spacing w:after="0"/>
        <w:ind w:left="0"/>
        <w:jc w:val="both"/>
      </w:pPr>
      <w:r>
        <w:rPr>
          <w:rFonts w:ascii="Times New Roman"/>
          <w:b w:val="false"/>
          <w:i w:val="false"/>
          <w:color w:val="000000"/>
          <w:sz w:val="28"/>
        </w:rPr>
        <w:t>
      1. Таможенный контроль проводится таможенными органами в соответствии с таможенным законодательством Евразийского экономического союза и Республики Казахстан.</w:t>
      </w:r>
    </w:p>
    <w:p>
      <w:pPr>
        <w:spacing w:after="0"/>
        <w:ind w:left="0"/>
        <w:jc w:val="both"/>
      </w:pPr>
      <w:r>
        <w:rPr>
          <w:rFonts w:ascii="Times New Roman"/>
          <w:b w:val="false"/>
          <w:i w:val="false"/>
          <w:color w:val="000000"/>
          <w:sz w:val="28"/>
        </w:rPr>
        <w:t>
      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pPr>
        <w:spacing w:after="0"/>
        <w:ind w:left="0"/>
        <w:jc w:val="both"/>
      </w:pPr>
      <w:r>
        <w:rPr>
          <w:rFonts w:ascii="Times New Roman"/>
          <w:b w:val="false"/>
          <w:i w:val="false"/>
          <w:color w:val="000000"/>
          <w:sz w:val="28"/>
        </w:rPr>
        <w:t>
      В целях выявления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и Республики Казахстан, таможенный контроль может проводиться в отношении физических лиц, пересекающих таможенную границу Евразийского экономического союза.</w:t>
      </w:r>
    </w:p>
    <w:p>
      <w:pPr>
        <w:spacing w:after="0"/>
        <w:ind w:left="0"/>
        <w:jc w:val="both"/>
      </w:pPr>
      <w:r>
        <w:rPr>
          <w:rFonts w:ascii="Times New Roman"/>
          <w:b w:val="false"/>
          <w:i w:val="false"/>
          <w:color w:val="000000"/>
          <w:sz w:val="28"/>
        </w:rPr>
        <w:t>
      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таможенным законодательством Евразийского экономического союза и Республики Казахстан.</w:t>
      </w:r>
    </w:p>
    <w:p>
      <w:pPr>
        <w:spacing w:after="0"/>
        <w:ind w:left="0"/>
        <w:jc w:val="both"/>
      </w:pPr>
      <w:r>
        <w:rPr>
          <w:rFonts w:ascii="Times New Roman"/>
          <w:b w:val="false"/>
          <w:i w:val="false"/>
          <w:color w:val="000000"/>
          <w:sz w:val="28"/>
        </w:rPr>
        <w:t>
      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pPr>
        <w:spacing w:after="0"/>
        <w:ind w:left="0"/>
        <w:jc w:val="both"/>
      </w:pPr>
      <w:r>
        <w:rPr>
          <w:rFonts w:ascii="Times New Roman"/>
          <w:b w:val="false"/>
          <w:i w:val="false"/>
          <w:color w:val="000000"/>
          <w:sz w:val="28"/>
        </w:rPr>
        <w:t>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pPr>
        <w:spacing w:after="0"/>
        <w:ind w:left="0"/>
        <w:jc w:val="both"/>
      </w:pPr>
      <w:r>
        <w:rPr>
          <w:rFonts w:ascii="Times New Roman"/>
          <w:b w:val="false"/>
          <w:i w:val="false"/>
          <w:color w:val="000000"/>
          <w:sz w:val="28"/>
        </w:rPr>
        <w:t xml:space="preserve">
      5. Формы таможенного контроля и (или) меры, обеспечивающие проведение таможенного контроля, применяются таможенными органами для обеспечения соблюдения таможенного и иного законодательства Республики Казахстан, контроль за соблюдением которого возложен на таможенные органы. </w:t>
      </w:r>
    </w:p>
    <w:p>
      <w:pPr>
        <w:spacing w:after="0"/>
        <w:ind w:left="0"/>
        <w:jc w:val="both"/>
      </w:pPr>
      <w:r>
        <w:rPr>
          <w:rFonts w:ascii="Times New Roman"/>
          <w:b w:val="false"/>
          <w:i w:val="false"/>
          <w:color w:val="000000"/>
          <w:sz w:val="28"/>
        </w:rPr>
        <w:t>
      Применение таможенными органами форм таможенного контроля и (или) мер, обеспечивающих проведение таможенного контроля при совершении таможенных операций, связанных с таможенной очисткой до выпуска осуществляется только на основании автоматизированной системы управления рисками.</w:t>
      </w:r>
    </w:p>
    <w:p>
      <w:pPr>
        <w:spacing w:after="0"/>
        <w:ind w:left="0"/>
        <w:jc w:val="both"/>
      </w:pPr>
      <w:r>
        <w:rPr>
          <w:rFonts w:ascii="Times New Roman"/>
          <w:b w:val="false"/>
          <w:i w:val="false"/>
          <w:color w:val="000000"/>
          <w:sz w:val="28"/>
        </w:rPr>
        <w:t>
      6. Таможенные органы в пределах своей компетенции осуществляют иные виды контроля, в том числе экспортный, валютный, радиационный, в соответствии с законодательством Республики Казахстан.</w:t>
      </w:r>
    </w:p>
    <w:p>
      <w:pPr>
        <w:spacing w:after="0"/>
        <w:ind w:left="0"/>
        <w:jc w:val="both"/>
      </w:pPr>
      <w:r>
        <w:rPr>
          <w:rFonts w:ascii="Times New Roman"/>
          <w:b w:val="false"/>
          <w:i w:val="false"/>
          <w:color w:val="000000"/>
          <w:sz w:val="28"/>
        </w:rPr>
        <w:t>
      7.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pPr>
        <w:spacing w:after="0"/>
        <w:ind w:left="0"/>
        <w:jc w:val="both"/>
      </w:pPr>
      <w:r>
        <w:rPr>
          <w:rFonts w:ascii="Times New Roman"/>
          <w:b w:val="false"/>
          <w:i w:val="false"/>
          <w:color w:val="000000"/>
          <w:sz w:val="28"/>
        </w:rPr>
        <w:t xml:space="preserve">
      Таможенный контроль в форме проверки таможенных, иных документов и (или) сведений, а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 </w:t>
      </w:r>
    </w:p>
    <w:p>
      <w:pPr>
        <w:spacing w:after="0"/>
        <w:ind w:left="0"/>
        <w:jc w:val="both"/>
      </w:pPr>
      <w:r>
        <w:rPr>
          <w:rFonts w:ascii="Times New Roman"/>
          <w:b w:val="false"/>
          <w:i w:val="false"/>
          <w:color w:val="000000"/>
          <w:sz w:val="28"/>
        </w:rPr>
        <w:t>
      8. Таможенный контроль проводится в период нахождения товаров под таможенным контролем, определяемый в соответствии со статьей 34 настоящего Кодекса.</w:t>
      </w:r>
    </w:p>
    <w:p>
      <w:pPr>
        <w:spacing w:after="0"/>
        <w:ind w:left="0"/>
        <w:jc w:val="both"/>
      </w:pPr>
      <w:r>
        <w:rPr>
          <w:rFonts w:ascii="Times New Roman"/>
          <w:b w:val="false"/>
          <w:i w:val="false"/>
          <w:color w:val="000000"/>
          <w:sz w:val="28"/>
        </w:rPr>
        <w:t>
      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статьи 394 настоящего Кодекса, проводится с момента регистрации таможенной декларации.</w:t>
      </w:r>
    </w:p>
    <w:p>
      <w:pPr>
        <w:spacing w:after="0"/>
        <w:ind w:left="0"/>
        <w:jc w:val="both"/>
      </w:pPr>
      <w:r>
        <w:rPr>
          <w:rFonts w:ascii="Times New Roman"/>
          <w:b w:val="false"/>
          <w:i w:val="false"/>
          <w:color w:val="000000"/>
          <w:sz w:val="28"/>
        </w:rPr>
        <w:t xml:space="preserve">
      После наступления обстоятельств, указанных в пунктах 7, 8, 9, 10, 11, 12, 13, 14 и 15 статьи 34 настоящего Кодекса, таможенный контроль может проводиться до истечения пяти лет со дня наступления таких обстоятельств. </w:t>
      </w:r>
    </w:p>
    <w:p>
      <w:pPr>
        <w:spacing w:after="0"/>
        <w:ind w:left="0"/>
        <w:jc w:val="both"/>
      </w:pPr>
      <w:r>
        <w:rPr>
          <w:rFonts w:ascii="Times New Roman"/>
          <w:b w:val="false"/>
          <w:i w:val="false"/>
          <w:color w:val="000000"/>
          <w:sz w:val="28"/>
        </w:rPr>
        <w:t>
      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после их исключения из таких реестров в течение пяти лет.</w:t>
      </w:r>
    </w:p>
    <w:p>
      <w:pPr>
        <w:spacing w:after="0"/>
        <w:ind w:left="0"/>
        <w:jc w:val="both"/>
      </w:pPr>
      <w:r>
        <w:rPr>
          <w:rFonts w:ascii="Times New Roman"/>
          <w:b w:val="false"/>
          <w:i w:val="false"/>
          <w:color w:val="000000"/>
          <w:sz w:val="28"/>
        </w:rPr>
        <w:t xml:space="preserve">
      9.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Евразийского экономического союза, при наличии у таможенных органов информации о том, что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с нарушением таможенного законодательства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10.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Республики Казахстан на его проведение.</w:t>
      </w:r>
    </w:p>
    <w:p>
      <w:pPr>
        <w:spacing w:after="0"/>
        <w:ind w:left="0"/>
        <w:jc w:val="both"/>
      </w:pPr>
      <w:r>
        <w:rPr>
          <w:rFonts w:ascii="Times New Roman"/>
          <w:b w:val="false"/>
          <w:i w:val="false"/>
          <w:color w:val="000000"/>
          <w:sz w:val="28"/>
        </w:rPr>
        <w:t>
      11. 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Евразийского экономического союза, таможенным и иным законодательством Республики Казахстан.</w:t>
      </w:r>
    </w:p>
    <w:p>
      <w:pPr>
        <w:spacing w:after="0"/>
        <w:ind w:left="0"/>
        <w:jc w:val="both"/>
      </w:pPr>
      <w:r>
        <w:rPr>
          <w:rFonts w:ascii="Times New Roman"/>
          <w:b w:val="false"/>
          <w:i w:val="false"/>
          <w:color w:val="000000"/>
          <w:sz w:val="28"/>
        </w:rPr>
        <w:t>
      12.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pPr>
        <w:spacing w:after="0"/>
        <w:ind w:left="0"/>
        <w:jc w:val="both"/>
      </w:pPr>
      <w:r>
        <w:rPr>
          <w:rFonts w:ascii="Times New Roman"/>
          <w:b w:val="false"/>
          <w:i w:val="false"/>
          <w:color w:val="000000"/>
          <w:sz w:val="28"/>
        </w:rPr>
        <w:t xml:space="preserve">
      13.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 </w:t>
      </w:r>
    </w:p>
    <w:p>
      <w:pPr>
        <w:spacing w:after="0"/>
        <w:ind w:left="0"/>
        <w:jc w:val="both"/>
      </w:pPr>
      <w:r>
        <w:rPr>
          <w:rFonts w:ascii="Times New Roman"/>
          <w:b w:val="false"/>
          <w:i w:val="false"/>
          <w:color w:val="000000"/>
          <w:sz w:val="28"/>
        </w:rPr>
        <w:t>
      14.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pPr>
        <w:spacing w:after="0"/>
        <w:ind w:left="0"/>
        <w:jc w:val="both"/>
      </w:pPr>
      <w:r>
        <w:rPr>
          <w:rFonts w:ascii="Times New Roman"/>
          <w:b w:val="false"/>
          <w:i w:val="false"/>
          <w:color w:val="000000"/>
          <w:sz w:val="28"/>
        </w:rPr>
        <w:t>
      Статья 394. Объекты таможенного контроля</w:t>
      </w:r>
    </w:p>
    <w:p>
      <w:pPr>
        <w:spacing w:after="0"/>
        <w:ind w:left="0"/>
        <w:jc w:val="both"/>
      </w:pPr>
      <w:r>
        <w:rPr>
          <w:rFonts w:ascii="Times New Roman"/>
          <w:b w:val="false"/>
          <w:i w:val="false"/>
          <w:color w:val="000000"/>
          <w:sz w:val="28"/>
        </w:rPr>
        <w:t>
      Объектами таможенного контроля являются:</w:t>
      </w:r>
    </w:p>
    <w:p>
      <w:pPr>
        <w:spacing w:after="0"/>
        <w:ind w:left="0"/>
        <w:jc w:val="both"/>
      </w:pPr>
      <w:r>
        <w:rPr>
          <w:rFonts w:ascii="Times New Roman"/>
          <w:b w:val="false"/>
          <w:i w:val="false"/>
          <w:color w:val="000000"/>
          <w:sz w:val="28"/>
        </w:rPr>
        <w:t>
      товары, находящиеся под таможенным контролем в соответствии со статьей 34 настоящего Кодекса;</w:t>
      </w:r>
    </w:p>
    <w:p>
      <w:pPr>
        <w:spacing w:after="0"/>
        <w:ind w:left="0"/>
        <w:jc w:val="both"/>
      </w:pPr>
      <w:r>
        <w:rPr>
          <w:rFonts w:ascii="Times New Roman"/>
          <w:b w:val="false"/>
          <w:i w:val="false"/>
          <w:color w:val="000000"/>
          <w:sz w:val="28"/>
        </w:rPr>
        <w:t xml:space="preserve">
      товары, помещенные под таможенную процедуру выпуска для внутреннего потребления, которые приобрели статус товаров Евразийского экономического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Евразийского экономического союза при их обратном ввозе на таможенную территорию Евразийского экономического союза, – в течение срока, указанного в абзаце третьем пункта 7 статьи 393 настоящего Кодекса; </w:t>
      </w:r>
    </w:p>
    <w:p>
      <w:pPr>
        <w:spacing w:after="0"/>
        <w:ind w:left="0"/>
        <w:jc w:val="both"/>
      </w:pPr>
      <w:r>
        <w:rPr>
          <w:rFonts w:ascii="Times New Roman"/>
          <w:b w:val="false"/>
          <w:i w:val="false"/>
          <w:color w:val="000000"/>
          <w:sz w:val="28"/>
        </w:rPr>
        <w:t>
      товары, находящиеся на таможенной территории Евразийского экономического союза, – при наличии у таможенных органов информации о том, что такие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в нарушение таможенного законодательства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xml:space="preserve">
      таможенные и иные документы, представление которых таможенным органам предусмотрено в соответствии с таможенным законодательством Евразийского экономического союза, международными договорами Республики Казахстан и (или) таможенным и иным законодательством Республики Казахстан, а также сведения, содержащиеся в таких документах; </w:t>
      </w:r>
    </w:p>
    <w:p>
      <w:pPr>
        <w:spacing w:after="0"/>
        <w:ind w:left="0"/>
        <w:jc w:val="both"/>
      </w:pPr>
      <w:r>
        <w:rPr>
          <w:rFonts w:ascii="Times New Roman"/>
          <w:b w:val="false"/>
          <w:i w:val="false"/>
          <w:color w:val="000000"/>
          <w:sz w:val="28"/>
        </w:rPr>
        <w:t>
      деятельность лиц, в том числе уполномоченных экономических операторов, связанная с перемещением товаров через таможенную границу Евразийского экономического союза, оказанием услуг в сфере таможенного дела либо осуществляемая в рамках отдельных таможенных процедур;</w:t>
      </w:r>
    </w:p>
    <w:p>
      <w:pPr>
        <w:spacing w:after="0"/>
        <w:ind w:left="0"/>
        <w:jc w:val="both"/>
      </w:pPr>
      <w:r>
        <w:rPr>
          <w:rFonts w:ascii="Times New Roman"/>
          <w:b w:val="false"/>
          <w:i w:val="false"/>
          <w:color w:val="000000"/>
          <w:sz w:val="28"/>
        </w:rPr>
        <w:t>
      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pPr>
        <w:spacing w:after="0"/>
        <w:ind w:left="0"/>
        <w:jc w:val="both"/>
      </w:pPr>
      <w:r>
        <w:rPr>
          <w:rFonts w:ascii="Times New Roman"/>
          <w:b/>
          <w:i w:val="false"/>
          <w:color w:val="000000"/>
          <w:sz w:val="28"/>
        </w:rPr>
        <w:t>Статья 395. Таможенный контроль за соблюдением условий использования товаров в соответствии с таможенной процедурой</w:t>
      </w:r>
    </w:p>
    <w:p>
      <w:pPr>
        <w:spacing w:after="0"/>
        <w:ind w:left="0"/>
        <w:jc w:val="both"/>
      </w:pPr>
      <w:r>
        <w:rPr>
          <w:rFonts w:ascii="Times New Roman"/>
          <w:b w:val="false"/>
          <w:i w:val="false"/>
          <w:color w:val="000000"/>
          <w:sz w:val="28"/>
        </w:rPr>
        <w:t>
      1. Таможенный контроль за соблюдением условий использования товаров в соответствии с таможенной процедурой проводится таможенными органами.</w:t>
      </w:r>
    </w:p>
    <w:p>
      <w:pPr>
        <w:spacing w:after="0"/>
        <w:ind w:left="0"/>
        <w:jc w:val="both"/>
      </w:pPr>
      <w:r>
        <w:rPr>
          <w:rFonts w:ascii="Times New Roman"/>
          <w:b w:val="false"/>
          <w:i w:val="false"/>
          <w:color w:val="000000"/>
          <w:sz w:val="28"/>
        </w:rPr>
        <w:t>
      2. Таможенный контроль в отношении указанных в пункте 1 настоящей статьи товаров, находящихся на территории иного государства-члена Евразийского экономического союза, чем государство-член Евразийского экономического союза, таможенным органом которого товары помещены под таможенную процедуру, проводится в соответствии со статьей 447 настоящего Кодекса с учетом особенностей, определяемых Комиссией.</w:t>
      </w:r>
    </w:p>
    <w:p>
      <w:pPr>
        <w:spacing w:after="0"/>
        <w:ind w:left="0"/>
        <w:jc w:val="both"/>
      </w:pPr>
      <w:r>
        <w:rPr>
          <w:rFonts w:ascii="Times New Roman"/>
          <w:b w:val="false"/>
          <w:i w:val="false"/>
          <w:color w:val="000000"/>
          <w:sz w:val="28"/>
        </w:rPr>
        <w:t>
      3. Таможенный контроль за соблюдением требований главы 24 настоящего Кодекса в отношении товаров, помещенных под таможенную процедуру таможенного транзита, проводится таможенными органами государства-члена Евразийского экономического союза, на территории которого товары помещены под таможенную процедуру, по территории которых осуществляется перевозка таких товаров и (или) на территории которого завершается действие таможенной процедуры таможенного транзита.</w:t>
      </w:r>
    </w:p>
    <w:p>
      <w:pPr>
        <w:spacing w:after="0"/>
        <w:ind w:left="0"/>
        <w:jc w:val="both"/>
      </w:pPr>
      <w:r>
        <w:rPr>
          <w:rFonts w:ascii="Times New Roman"/>
          <w:b/>
          <w:i w:val="false"/>
          <w:color w:val="000000"/>
          <w:sz w:val="28"/>
        </w:rPr>
        <w:t xml:space="preserve">Статья 396. Особенности проведения таможенного контроля таможенной стоимости товаров </w:t>
      </w:r>
    </w:p>
    <w:p>
      <w:pPr>
        <w:spacing w:after="0"/>
        <w:ind w:left="0"/>
        <w:jc w:val="both"/>
      </w:pPr>
      <w:r>
        <w:rPr>
          <w:rFonts w:ascii="Times New Roman"/>
          <w:b w:val="false"/>
          <w:i w:val="false"/>
          <w:color w:val="000000"/>
          <w:sz w:val="28"/>
        </w:rPr>
        <w:t>
      1. При проведении таможенного контроля таможенной стоимости ввозимых товаров, заявленной при таможенном декларировании (далее в настоящей статье – контроль таможенной стоимости ввозимых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pPr>
        <w:spacing w:after="0"/>
        <w:ind w:left="0"/>
        <w:jc w:val="both"/>
      </w:pPr>
      <w:r>
        <w:rPr>
          <w:rFonts w:ascii="Times New Roman"/>
          <w:b w:val="false"/>
          <w:i w:val="false"/>
          <w:color w:val="000000"/>
          <w:sz w:val="28"/>
        </w:rPr>
        <w:t>
      2. При проведении контроля таможенной стоимости ввозимых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ввозимым на таможенную территорию Евразийского экономического союза.</w:t>
      </w:r>
    </w:p>
    <w:p>
      <w:pPr>
        <w:spacing w:after="0"/>
        <w:ind w:left="0"/>
        <w:jc w:val="both"/>
      </w:pPr>
      <w:r>
        <w:rPr>
          <w:rFonts w:ascii="Times New Roman"/>
          <w:b w:val="false"/>
          <w:i w:val="false"/>
          <w:color w:val="000000"/>
          <w:sz w:val="28"/>
        </w:rPr>
        <w:t xml:space="preserve">
      3. Иные особенности контроля таможенной стоимости товаров, ввозимых на таможенную территорию Евразийского экономического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 </w:t>
      </w:r>
    </w:p>
    <w:p>
      <w:pPr>
        <w:spacing w:after="0"/>
        <w:ind w:left="0"/>
        <w:jc w:val="both"/>
      </w:pPr>
      <w:r>
        <w:rPr>
          <w:rFonts w:ascii="Times New Roman"/>
          <w:b w:val="false"/>
          <w:i w:val="false"/>
          <w:color w:val="000000"/>
          <w:sz w:val="28"/>
        </w:rPr>
        <w:t>
      4. Комиссия вправе определять особенности контроля таможенной стоимости ввозимых товаров, в отношении которых обязанность по уплате ввозных таможенных пошлин, налогов, не возникает в соответствии с абзацем первым пункта 2 статьи 216 и абзацем первым пункта 2 статьи 306 настоящего Кодекса.</w:t>
      </w:r>
    </w:p>
    <w:p>
      <w:pPr>
        <w:spacing w:after="0"/>
        <w:ind w:left="0"/>
        <w:jc w:val="both"/>
      </w:pPr>
      <w:r>
        <w:rPr>
          <w:rFonts w:ascii="Times New Roman"/>
          <w:b w:val="false"/>
          <w:i w:val="false"/>
          <w:color w:val="000000"/>
          <w:sz w:val="28"/>
        </w:rPr>
        <w:t>
      5. При проведении таможенного контроля таможенной стоимости товаров, вывозимых с таможенной территории Евразийского экономического союза, заявленной при таможенном декларировании, таможенным органом осуществляется проверка правильности определения и заявления таможенной стоимости вывозимых товаров (структуры и величины таможенной стоимости товаров, документального подтверждения сведений о таможенной стоимости товаров).</w:t>
      </w:r>
    </w:p>
    <w:p>
      <w:pPr>
        <w:spacing w:after="0"/>
        <w:ind w:left="0"/>
        <w:jc w:val="both"/>
      </w:pPr>
      <w:r>
        <w:rPr>
          <w:rFonts w:ascii="Times New Roman"/>
          <w:b w:val="false"/>
          <w:i w:val="false"/>
          <w:color w:val="000000"/>
          <w:sz w:val="28"/>
        </w:rPr>
        <w:t>
      При проведении контроля таможенной стоимости вывозимых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вывозимым на таможенную территорию Евразийского экономического союза.</w:t>
      </w:r>
    </w:p>
    <w:p>
      <w:pPr>
        <w:spacing w:after="0"/>
        <w:ind w:left="0"/>
        <w:jc w:val="both"/>
      </w:pPr>
      <w:r>
        <w:rPr>
          <w:rFonts w:ascii="Times New Roman"/>
          <w:b/>
          <w:i w:val="false"/>
          <w:color w:val="000000"/>
          <w:sz w:val="28"/>
        </w:rPr>
        <w:t>Статья 397. Особенности таможенного контроля происхождения товаров</w:t>
      </w:r>
    </w:p>
    <w:p>
      <w:pPr>
        <w:spacing w:after="0"/>
        <w:ind w:left="0"/>
        <w:jc w:val="both"/>
      </w:pPr>
      <w:r>
        <w:rPr>
          <w:rFonts w:ascii="Times New Roman"/>
          <w:b w:val="false"/>
          <w:i w:val="false"/>
          <w:color w:val="000000"/>
          <w:sz w:val="28"/>
        </w:rPr>
        <w:t>
      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pPr>
        <w:spacing w:after="0"/>
        <w:ind w:left="0"/>
        <w:jc w:val="both"/>
      </w:pPr>
      <w:r>
        <w:rPr>
          <w:rFonts w:ascii="Times New Roman"/>
          <w:b w:val="false"/>
          <w:i w:val="false"/>
          <w:color w:val="000000"/>
          <w:sz w:val="28"/>
        </w:rPr>
        <w:t>
      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pPr>
        <w:spacing w:after="0"/>
        <w:ind w:left="0"/>
        <w:jc w:val="both"/>
      </w:pPr>
      <w:r>
        <w:rPr>
          <w:rFonts w:ascii="Times New Roman"/>
          <w:b w:val="false"/>
          <w:i w:val="false"/>
          <w:color w:val="000000"/>
          <w:sz w:val="28"/>
        </w:rPr>
        <w:t>
      3. Форма таможенного контроля проверка таможенных, иных документов и (или) сведений, начатая до выпуска товаров, завершается не позднее тридцати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p>
      <w:pPr>
        <w:spacing w:after="0"/>
        <w:ind w:left="0"/>
        <w:jc w:val="both"/>
      </w:pPr>
      <w:r>
        <w:rPr>
          <w:rFonts w:ascii="Times New Roman"/>
          <w:b w:val="false"/>
          <w:i w:val="false"/>
          <w:color w:val="000000"/>
          <w:sz w:val="28"/>
        </w:rPr>
        <w:t>
      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pPr>
        <w:spacing w:after="0"/>
        <w:ind w:left="0"/>
        <w:jc w:val="both"/>
      </w:pPr>
      <w:r>
        <w:rPr>
          <w:rFonts w:ascii="Times New Roman"/>
          <w:b w:val="false"/>
          <w:i w:val="false"/>
          <w:color w:val="000000"/>
          <w:sz w:val="28"/>
        </w:rPr>
        <w:t>
      5. Происхождение товара считается неподтвержденным в следующих случаях:</w:t>
      </w:r>
    </w:p>
    <w:p>
      <w:pPr>
        <w:spacing w:after="0"/>
        <w:ind w:left="0"/>
        <w:jc w:val="both"/>
      </w:pPr>
      <w:r>
        <w:rPr>
          <w:rFonts w:ascii="Times New Roman"/>
          <w:b w:val="false"/>
          <w:i w:val="false"/>
          <w:color w:val="000000"/>
          <w:sz w:val="28"/>
        </w:rPr>
        <w:t>
      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статьей 56 настоящего Кодекса;</w:t>
      </w:r>
    </w:p>
    <w:p>
      <w:pPr>
        <w:spacing w:after="0"/>
        <w:ind w:left="0"/>
        <w:jc w:val="both"/>
      </w:pPr>
      <w:r>
        <w:rPr>
          <w:rFonts w:ascii="Times New Roman"/>
          <w:b w:val="false"/>
          <w:i w:val="false"/>
          <w:color w:val="000000"/>
          <w:sz w:val="28"/>
        </w:rPr>
        <w:t>
      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pPr>
        <w:spacing w:after="0"/>
        <w:ind w:left="0"/>
        <w:jc w:val="both"/>
      </w:pPr>
      <w:r>
        <w:rPr>
          <w:rFonts w:ascii="Times New Roman"/>
          <w:b w:val="false"/>
          <w:i w:val="false"/>
          <w:color w:val="000000"/>
          <w:sz w:val="28"/>
        </w:rPr>
        <w:t>
      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pPr>
        <w:spacing w:after="0"/>
        <w:ind w:left="0"/>
        <w:jc w:val="both"/>
      </w:pPr>
      <w:r>
        <w:rPr>
          <w:rFonts w:ascii="Times New Roman"/>
          <w:b w:val="false"/>
          <w:i w:val="false"/>
          <w:color w:val="000000"/>
          <w:sz w:val="28"/>
        </w:rPr>
        <w:t>
      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p>
      <w:pPr>
        <w:spacing w:after="0"/>
        <w:ind w:left="0"/>
        <w:jc w:val="both"/>
      </w:pPr>
      <w:r>
        <w:rPr>
          <w:rFonts w:ascii="Times New Roman"/>
          <w:b w:val="false"/>
          <w:i w:val="false"/>
          <w:color w:val="000000"/>
          <w:sz w:val="28"/>
        </w:rPr>
        <w:t>
      5) иные случаи, определяемые Комиссией.</w:t>
      </w:r>
    </w:p>
    <w:p>
      <w:pPr>
        <w:spacing w:after="0"/>
        <w:ind w:left="0"/>
        <w:jc w:val="both"/>
      </w:pPr>
      <w:r>
        <w:rPr>
          <w:rFonts w:ascii="Times New Roman"/>
          <w:b w:val="false"/>
          <w:i w:val="false"/>
          <w:color w:val="000000"/>
          <w:sz w:val="28"/>
        </w:rPr>
        <w:t>
      6. Если в таможенной декларации заявлено о том, что происхождение товаров неизвестно либо происхождение товаров считается неподтвержденным:</w:t>
      </w:r>
    </w:p>
    <w:p>
      <w:pPr>
        <w:spacing w:after="0"/>
        <w:ind w:left="0"/>
        <w:jc w:val="both"/>
      </w:pPr>
      <w:r>
        <w:rPr>
          <w:rFonts w:ascii="Times New Roman"/>
          <w:b w:val="false"/>
          <w:i w:val="false"/>
          <w:color w:val="000000"/>
          <w:sz w:val="28"/>
        </w:rPr>
        <w:t>
      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p>
      <w:pPr>
        <w:spacing w:after="0"/>
        <w:ind w:left="0"/>
        <w:jc w:val="both"/>
      </w:pPr>
      <w:r>
        <w:rPr>
          <w:rFonts w:ascii="Times New Roman"/>
          <w:b w:val="false"/>
          <w:i w:val="false"/>
          <w:color w:val="000000"/>
          <w:sz w:val="28"/>
        </w:rPr>
        <w:t>
      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p>
      <w:pPr>
        <w:spacing w:after="0"/>
        <w:ind w:left="0"/>
        <w:jc w:val="both"/>
      </w:pPr>
      <w:r>
        <w:rPr>
          <w:rFonts w:ascii="Times New Roman"/>
          <w:b w:val="false"/>
          <w:i w:val="false"/>
          <w:color w:val="000000"/>
          <w:sz w:val="28"/>
        </w:rPr>
        <w:t>
      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p>
      <w:pPr>
        <w:spacing w:after="0"/>
        <w:ind w:left="0"/>
        <w:jc w:val="both"/>
      </w:pPr>
      <w:r>
        <w:rPr>
          <w:rFonts w:ascii="Times New Roman"/>
          <w:b w:val="false"/>
          <w:i w:val="false"/>
          <w:color w:val="000000"/>
          <w:sz w:val="28"/>
        </w:rPr>
        <w:t>
      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pPr>
        <w:spacing w:after="0"/>
        <w:ind w:left="0"/>
        <w:jc w:val="both"/>
      </w:pPr>
      <w:r>
        <w:rPr>
          <w:rFonts w:ascii="Times New Roman"/>
          <w:b/>
          <w:i w:val="false"/>
          <w:color w:val="000000"/>
          <w:sz w:val="28"/>
        </w:rPr>
        <w:t>Статья 398. Контроль за уплатой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Таможенные органы осуществляют контроль:</w:t>
      </w:r>
    </w:p>
    <w:p>
      <w:pPr>
        <w:spacing w:after="0"/>
        <w:ind w:left="0"/>
        <w:jc w:val="both"/>
      </w:pPr>
      <w:r>
        <w:rPr>
          <w:rFonts w:ascii="Times New Roman"/>
          <w:b w:val="false"/>
          <w:i w:val="false"/>
          <w:color w:val="000000"/>
          <w:sz w:val="28"/>
        </w:rPr>
        <w:t>
      за правильностью исчисления и своевременностью уплаты в бюджет таможенных пошлин, таможенных сборов, налогов, специальных, антидемпинговых, компенсационных пошлин, подлежащих уплате в Республике Казахстан;</w:t>
      </w:r>
    </w:p>
    <w:p>
      <w:pPr>
        <w:spacing w:after="0"/>
        <w:ind w:left="0"/>
        <w:jc w:val="both"/>
      </w:pPr>
      <w:r>
        <w:rPr>
          <w:rFonts w:ascii="Times New Roman"/>
          <w:b w:val="false"/>
          <w:i w:val="false"/>
          <w:color w:val="000000"/>
          <w:sz w:val="28"/>
        </w:rPr>
        <w:t>
      за правильностью начисления и своевременностью уплаты процентов;</w:t>
      </w:r>
    </w:p>
    <w:p>
      <w:pPr>
        <w:spacing w:after="0"/>
        <w:ind w:left="0"/>
        <w:jc w:val="both"/>
      </w:pPr>
      <w:r>
        <w:rPr>
          <w:rFonts w:ascii="Times New Roman"/>
          <w:b w:val="false"/>
          <w:i w:val="false"/>
          <w:color w:val="000000"/>
          <w:sz w:val="28"/>
        </w:rPr>
        <w:t>
      за правильностью начисления и уплатой пеней.</w:t>
      </w:r>
    </w:p>
    <w:p>
      <w:pPr>
        <w:spacing w:after="0"/>
        <w:ind w:left="0"/>
        <w:jc w:val="both"/>
      </w:pPr>
      <w:r>
        <w:rPr>
          <w:rFonts w:ascii="Times New Roman"/>
          <w:b/>
          <w:i w:val="false"/>
          <w:color w:val="000000"/>
          <w:sz w:val="28"/>
        </w:rPr>
        <w:t>Статья 399.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pPr>
        <w:spacing w:after="0"/>
        <w:ind w:left="0"/>
        <w:jc w:val="both"/>
      </w:pPr>
      <w:r>
        <w:rPr>
          <w:rFonts w:ascii="Times New Roman"/>
          <w:b w:val="false"/>
          <w:i w:val="false"/>
          <w:color w:val="000000"/>
          <w:sz w:val="28"/>
        </w:rPr>
        <w:t>
      1. По результатам проведения таможенного контроля после выпуска товаров в форме, предусмотренной статьями 411 или статьей 416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pPr>
        <w:spacing w:after="0"/>
        <w:ind w:left="0"/>
        <w:jc w:val="both"/>
      </w:pPr>
      <w:r>
        <w:rPr>
          <w:rFonts w:ascii="Times New Roman"/>
          <w:b w:val="false"/>
          <w:i w:val="false"/>
          <w:color w:val="000000"/>
          <w:sz w:val="28"/>
        </w:rPr>
        <w:t>
      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pPr>
        <w:spacing w:after="0"/>
        <w:ind w:left="0"/>
        <w:jc w:val="both"/>
      </w:pPr>
      <w:r>
        <w:rPr>
          <w:rFonts w:ascii="Times New Roman"/>
          <w:b w:val="false"/>
          <w:i w:val="false"/>
          <w:color w:val="000000"/>
          <w:sz w:val="28"/>
        </w:rPr>
        <w:t>
      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40 настоящего Кодекса.</w:t>
      </w:r>
    </w:p>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для исчисления таможенных пошлин применяется наибольшая из ставок таможенных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spacing w:after="0"/>
        <w:ind w:left="0"/>
        <w:jc w:val="both"/>
      </w:pPr>
      <w:r>
        <w:rPr>
          <w:rFonts w:ascii="Times New Roman"/>
          <w:b w:val="false"/>
          <w:i w:val="false"/>
          <w:color w:val="000000"/>
          <w:sz w:val="28"/>
        </w:rPr>
        <w:t xml:space="preserve">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главой 5 настоящего Кодекса, с учетом положений статьи 397 настоящего Кодекса. </w:t>
      </w:r>
    </w:p>
    <w:p>
      <w:pPr>
        <w:spacing w:after="0"/>
        <w:ind w:left="0"/>
        <w:jc w:val="both"/>
      </w:pPr>
      <w:r>
        <w:rPr>
          <w:rFonts w:ascii="Times New Roman"/>
          <w:b w:val="false"/>
          <w:i w:val="false"/>
          <w:color w:val="000000"/>
          <w:sz w:val="28"/>
        </w:rPr>
        <w:t>
      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таможенных пошлин, налогов, специальных, антидемпинговых, компенсационных пошлин в соответствии с главой 11 и статьей 141 настоящего Кодекса, либо осуществляются действия в соответствии со статьями 86 и 137 настоящего Кодекса, взыскание неуплаченных сумм в соответствии с главой 12 и статьей 142 настоящего Кодекса. </w:t>
      </w:r>
    </w:p>
    <w:p>
      <w:pPr>
        <w:spacing w:after="0"/>
        <w:ind w:left="0"/>
        <w:jc w:val="both"/>
      </w:pPr>
      <w:r>
        <w:rPr>
          <w:rFonts w:ascii="Times New Roman"/>
          <w:b/>
          <w:i w:val="false"/>
          <w:color w:val="000000"/>
          <w:sz w:val="28"/>
        </w:rPr>
        <w:t>Статья 400. Особенности таможенного контроля после выпуска товаров в отношении условно выпущенных товаров</w:t>
      </w:r>
    </w:p>
    <w:p>
      <w:pPr>
        <w:spacing w:after="0"/>
        <w:ind w:left="0"/>
        <w:jc w:val="both"/>
      </w:pPr>
      <w:r>
        <w:rPr>
          <w:rFonts w:ascii="Times New Roman"/>
          <w:b w:val="false"/>
          <w:i w:val="false"/>
          <w:color w:val="000000"/>
          <w:sz w:val="28"/>
        </w:rPr>
        <w:t>
      1. В отношении условно выпущенных товаров, указанных в подпункте 1) пункта 1 статьи 202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pPr>
        <w:spacing w:after="0"/>
        <w:ind w:left="0"/>
        <w:jc w:val="both"/>
      </w:pPr>
      <w:r>
        <w:rPr>
          <w:rFonts w:ascii="Times New Roman"/>
          <w:b w:val="false"/>
          <w:i w:val="false"/>
          <w:color w:val="000000"/>
          <w:sz w:val="28"/>
        </w:rPr>
        <w:t>
      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pPr>
        <w:spacing w:after="0"/>
        <w:ind w:left="0"/>
        <w:jc w:val="both"/>
      </w:pPr>
      <w:r>
        <w:rPr>
          <w:rFonts w:ascii="Times New Roman"/>
          <w:b w:val="false"/>
          <w:i w:val="false"/>
          <w:color w:val="000000"/>
          <w:sz w:val="28"/>
        </w:rPr>
        <w:t>
      2) не предъявлены указанные товары либо не подтверждено место их нахождения.</w:t>
      </w:r>
    </w:p>
    <w:p>
      <w:pPr>
        <w:spacing w:after="0"/>
        <w:ind w:left="0"/>
        <w:jc w:val="both"/>
      </w:pPr>
      <w:r>
        <w:rPr>
          <w:rFonts w:ascii="Times New Roman"/>
          <w:b w:val="false"/>
          <w:i w:val="false"/>
          <w:color w:val="000000"/>
          <w:sz w:val="28"/>
        </w:rPr>
        <w:t xml:space="preserve">
      Особенности применения подпункта 2) пункта 1 настоящей статьи в отношении отдельных категорий товаров утверждаются уполномоченным органом. </w:t>
      </w:r>
    </w:p>
    <w:p>
      <w:pPr>
        <w:spacing w:after="0"/>
        <w:ind w:left="0"/>
        <w:jc w:val="both"/>
      </w:pPr>
      <w:r>
        <w:rPr>
          <w:rFonts w:ascii="Times New Roman"/>
          <w:b w:val="false"/>
          <w:i w:val="false"/>
          <w:color w:val="000000"/>
          <w:sz w:val="28"/>
        </w:rPr>
        <w:t>
      2.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пункте 1 статьи 202 настоящего Кодекса, утверждаются уполномоченным органом.</w:t>
      </w:r>
    </w:p>
    <w:p>
      <w:pPr>
        <w:spacing w:after="0"/>
        <w:ind w:left="0"/>
        <w:jc w:val="both"/>
      </w:pPr>
      <w:r>
        <w:rPr>
          <w:rFonts w:ascii="Times New Roman"/>
          <w:b/>
          <w:i w:val="false"/>
          <w:color w:val="000000"/>
          <w:sz w:val="28"/>
        </w:rPr>
        <w:t>Статья 401. Особенности таможенного контроля в отношении товаров, пересылаемых в международных почтовых отправлениях</w:t>
      </w:r>
    </w:p>
    <w:p>
      <w:pPr>
        <w:spacing w:after="0"/>
        <w:ind w:left="0"/>
        <w:jc w:val="both"/>
      </w:pPr>
      <w:r>
        <w:rPr>
          <w:rFonts w:ascii="Times New Roman"/>
          <w:b w:val="false"/>
          <w:i w:val="false"/>
          <w:color w:val="000000"/>
          <w:sz w:val="28"/>
        </w:rPr>
        <w:t>
      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pPr>
        <w:spacing w:after="0"/>
        <w:ind w:left="0"/>
        <w:jc w:val="both"/>
      </w:pPr>
      <w:r>
        <w:rPr>
          <w:rFonts w:ascii="Times New Roman"/>
          <w:b w:val="false"/>
          <w:i w:val="false"/>
          <w:color w:val="000000"/>
          <w:sz w:val="28"/>
        </w:rPr>
        <w:t>
      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pPr>
        <w:spacing w:after="0"/>
        <w:ind w:left="0"/>
        <w:jc w:val="both"/>
      </w:pPr>
      <w:r>
        <w:rPr>
          <w:rFonts w:ascii="Times New Roman"/>
          <w:b w:val="false"/>
          <w:i w:val="false"/>
          <w:color w:val="000000"/>
          <w:sz w:val="28"/>
        </w:rPr>
        <w:t>
      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pPr>
        <w:spacing w:after="0"/>
        <w:ind w:left="0"/>
        <w:jc w:val="both"/>
      </w:pPr>
      <w:r>
        <w:rPr>
          <w:rFonts w:ascii="Times New Roman"/>
          <w:b w:val="false"/>
          <w:i w:val="false"/>
          <w:color w:val="000000"/>
          <w:sz w:val="28"/>
        </w:rPr>
        <w:t>
      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pPr>
        <w:spacing w:after="0"/>
        <w:ind w:left="0"/>
        <w:jc w:val="both"/>
      </w:pPr>
      <w:r>
        <w:rPr>
          <w:rFonts w:ascii="Times New Roman"/>
          <w:b/>
          <w:i w:val="false"/>
          <w:color w:val="000000"/>
          <w:sz w:val="28"/>
        </w:rPr>
        <w:t>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p>
      <w:pPr>
        <w:spacing w:after="0"/>
        <w:ind w:left="0"/>
        <w:jc w:val="both"/>
      </w:pPr>
      <w:r>
        <w:rPr>
          <w:rFonts w:ascii="Times New Roman"/>
          <w:b w:val="false"/>
          <w:i w:val="false"/>
          <w:color w:val="000000"/>
          <w:sz w:val="28"/>
        </w:rPr>
        <w:t>
      1. При проведении таможенного контроля в отношении товаров, перемещаемых через таможенную границу Евразийского экономического союза и подлежащих контролю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 таможенные органы обеспечивают общую координацию действий других контролирующих государственных органов и одновременное проведение совместного контроля в порядке, определяемом совместным актом.</w:t>
      </w:r>
    </w:p>
    <w:p>
      <w:pPr>
        <w:spacing w:after="0"/>
        <w:ind w:left="0"/>
        <w:jc w:val="both"/>
      </w:pPr>
      <w:r>
        <w:rPr>
          <w:rFonts w:ascii="Times New Roman"/>
          <w:b w:val="false"/>
          <w:i w:val="false"/>
          <w:color w:val="000000"/>
          <w:sz w:val="28"/>
        </w:rPr>
        <w:t>
      2. Таможенные органы и другие государственные органы Республики Казахстан, осуществляющие государственный контроль (надзор) на таможенной границе Евразийского экономического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pPr>
        <w:spacing w:after="0"/>
        <w:ind w:left="0"/>
        <w:jc w:val="both"/>
      </w:pPr>
      <w:r>
        <w:rPr>
          <w:rFonts w:ascii="Times New Roman"/>
          <w:b w:val="false"/>
          <w:i w:val="false"/>
          <w:color w:val="000000"/>
          <w:sz w:val="28"/>
        </w:rPr>
        <w:t>
      3. В целях ускорения проведения государственного контроля (надзора) при перемещении товаров через таможенную границу Евразийского экономического союза таможенный досмотр может проводиться с участием других государственных органов Республики Казахстан, осуществляющих государственный контроль (надзор) на таможенной границе Евразийского экономического союза. При этом составляется акт таможенного досмотра.</w:t>
      </w:r>
    </w:p>
    <w:p>
      <w:pPr>
        <w:spacing w:after="0"/>
        <w:ind w:left="0"/>
        <w:jc w:val="both"/>
      </w:pPr>
      <w:r>
        <w:rPr>
          <w:rFonts w:ascii="Times New Roman"/>
          <w:b w:val="false"/>
          <w:i w:val="false"/>
          <w:color w:val="000000"/>
          <w:sz w:val="28"/>
        </w:rPr>
        <w:t>
      4. Радиационным контролем является проверка уровня ионизирующего излучения, исходящего из товаров и (или) транспортных средств, перемещаемых через таможенную границу Евразийского экономического союза, и сравнение его с естественным фоном в целях обеспечения безопасности для населения и окружающей среды.</w:t>
      </w:r>
    </w:p>
    <w:p>
      <w:pPr>
        <w:spacing w:after="0"/>
        <w:ind w:left="0"/>
        <w:jc w:val="both"/>
      </w:pPr>
      <w:r>
        <w:rPr>
          <w:rFonts w:ascii="Times New Roman"/>
          <w:b w:val="false"/>
          <w:i w:val="false"/>
          <w:color w:val="000000"/>
          <w:sz w:val="28"/>
        </w:rPr>
        <w:t>
      Радиационный контроль проводится таможенными органами, расположенными в пунктах пропуска и иных местах перемещения товаров и транспортных средств через таможенную границу Евразийского экономического союза, с использованием технических средств радиационного контроля в автоматическом либо ручном режиме.</w:t>
      </w:r>
    </w:p>
    <w:p>
      <w:pPr>
        <w:spacing w:after="0"/>
        <w:ind w:left="0"/>
        <w:jc w:val="both"/>
      </w:pPr>
      <w:r>
        <w:rPr>
          <w:rFonts w:ascii="Times New Roman"/>
          <w:b w:val="false"/>
          <w:i w:val="false"/>
          <w:color w:val="000000"/>
          <w:sz w:val="28"/>
        </w:rPr>
        <w:t>
      Порядок проведения радиационного контроля устанавливается уполномоченным органом по согласованию с соответствующими уполномоченными государственными органами.</w:t>
      </w:r>
    </w:p>
    <w:p>
      <w:pPr>
        <w:spacing w:after="0"/>
        <w:ind w:left="0"/>
        <w:jc w:val="both"/>
      </w:pPr>
      <w:r>
        <w:rPr>
          <w:rFonts w:ascii="Times New Roman"/>
          <w:b w:val="false"/>
          <w:i w:val="false"/>
          <w:color w:val="000000"/>
          <w:sz w:val="28"/>
        </w:rPr>
        <w:t>
      5. Таможенные органы осуществляют таможенный контроль за товарами, подпадающими под экспортный контроль, при перемещении указанных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Таможенные органы предупреждают и пресекают незаконное перемещение через таможенную границу Евразийского экономического союза товаров, подпадающих под экспортный контроль.</w:t>
      </w:r>
    </w:p>
    <w:p>
      <w:pPr>
        <w:spacing w:after="0"/>
        <w:ind w:left="0"/>
        <w:jc w:val="both"/>
      </w:pPr>
      <w:r>
        <w:rPr>
          <w:rFonts w:ascii="Times New Roman"/>
          <w:b w:val="false"/>
          <w:i w:val="false"/>
          <w:color w:val="000000"/>
          <w:sz w:val="28"/>
        </w:rPr>
        <w:t>
      6. Государственный ветеринарно-санитарный контроль в автомобильных пунктах пропуска через таможенную границу Евразийского экономического союза осуществляется в целях выполнения требований законодательства Республики Казахстан в области ветеринарии и направлен на охрану таможенной территории Евразийского экономического союза от заноса и распространения возбудителей заразных и экзотических болезней животных из других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Порядок осуществления должностными лицами таможенных органов государственного ветеринарно-санитарного контроля в автомобильных пунктах пропуска через таможенную границу Евразийского экономического союза, за исключением лабораторного контроля, а также порядок взаимодействия уполномоченного органа в области ветеринарии и таможенных органов утверждаются уполномоченным органом в области ветеринарии по согласованию с уполномоченным органом.</w:t>
      </w:r>
    </w:p>
    <w:p>
      <w:pPr>
        <w:spacing w:after="0"/>
        <w:ind w:left="0"/>
        <w:jc w:val="both"/>
      </w:pPr>
      <w:r>
        <w:rPr>
          <w:rFonts w:ascii="Times New Roman"/>
          <w:b w:val="false"/>
          <w:i w:val="false"/>
          <w:color w:val="000000"/>
          <w:sz w:val="28"/>
        </w:rPr>
        <w:t>
      7. Государственный карантинный фитосанитарный контроль в автомобильных пунктах пропуска через таможенную границу Евразийского экономического союза осуществляется в целях выполнения требований законодательства Республики Казахстан в области карантина растений и направлен на охрану таможенной территории Евразийского экономического союза от занесения из других государств, не являющихся членами Евразийского экономического союза, карантинных объектов, включенных в единый перечень карантинных объектов Евразийского экономического союза.</w:t>
      </w:r>
    </w:p>
    <w:p>
      <w:pPr>
        <w:spacing w:after="0"/>
        <w:ind w:left="0"/>
        <w:jc w:val="both"/>
      </w:pPr>
      <w:r>
        <w:rPr>
          <w:rFonts w:ascii="Times New Roman"/>
          <w:b w:val="false"/>
          <w:i w:val="false"/>
          <w:color w:val="000000"/>
          <w:sz w:val="28"/>
        </w:rPr>
        <w:t>
      Порядок осуществления должностными лицами таможенных органов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 а также порядок взаимодействия уполномоченного органа по карантину растений и таможенных органов утверждаются уполномоченным органом в области карантина растений по согласованию с уполномоченным органом.</w:t>
      </w:r>
    </w:p>
    <w:p>
      <w:pPr>
        <w:spacing w:after="0"/>
        <w:ind w:left="0"/>
        <w:jc w:val="both"/>
      </w:pPr>
      <w:r>
        <w:rPr>
          <w:rFonts w:ascii="Times New Roman"/>
          <w:b w:val="false"/>
          <w:i w:val="false"/>
          <w:color w:val="000000"/>
          <w:sz w:val="28"/>
        </w:rPr>
        <w:t>
      8. Санитарно-карантинным контролем является контроль за санитарно-эпидемиологическим состоянием товаров (грузов) и состоянием здоровья людей при перемещении людей и товаров (грузов) через таможенную границу Евразийского экономического союза, проводимый в целях недопущения завоза на таможенную территорию Евразийского экономического союза инфекционных и паразитарных заболеваний, а также потенциально опасных для здоровья человека веществ и продукции.</w:t>
      </w:r>
    </w:p>
    <w:p>
      <w:pPr>
        <w:spacing w:after="0"/>
        <w:ind w:left="0"/>
        <w:jc w:val="both"/>
      </w:pPr>
      <w:r>
        <w:rPr>
          <w:rFonts w:ascii="Times New Roman"/>
          <w:b w:val="false"/>
          <w:i w:val="false"/>
          <w:color w:val="000000"/>
          <w:sz w:val="28"/>
        </w:rPr>
        <w:t>
      Санитарно-карантинный контроль в автомобильных пунктах пропуска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между уполномоченным органом и уполномоченным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В случае возникновения реальной угрозы завоза инфекционных и паразитарных заболеваний, а также потенциально опасных для здоровья человека веществ и продукции из других государств, не являющихся членами Евразийского экономического союза, таможенные органы в целях проведения санитарно-карантинного контроля привлекают территориальные органы в сфере санитарно-эпидемиологического благополучия населения в порядке, определяемом совместными актами уполномоченного органа и уполномоченного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9.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в целях проверки соблюдения физическими и юридическими лицами требований законодательства Республики Казахстан в области автомобильного транспорта.</w:t>
      </w:r>
    </w:p>
    <w:p>
      <w:pPr>
        <w:spacing w:after="0"/>
        <w:ind w:left="0"/>
        <w:jc w:val="both"/>
      </w:pPr>
      <w:r>
        <w:rPr>
          <w:rFonts w:ascii="Times New Roman"/>
          <w:b w:val="false"/>
          <w:i w:val="false"/>
          <w:color w:val="000000"/>
          <w:sz w:val="28"/>
        </w:rPr>
        <w:t>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между уполномоченным органом и уполномоченным органом в области транспорта.</w:t>
      </w:r>
    </w:p>
    <w:p>
      <w:pPr>
        <w:spacing w:after="0"/>
        <w:ind w:left="0"/>
        <w:jc w:val="both"/>
      </w:pPr>
      <w:r>
        <w:rPr>
          <w:rFonts w:ascii="Times New Roman"/>
          <w:b/>
          <w:i w:val="false"/>
          <w:color w:val="000000"/>
          <w:sz w:val="28"/>
        </w:rPr>
        <w:t>Статья 403. Взаимодействие таможенных органов с государственными органами</w:t>
      </w:r>
    </w:p>
    <w:p>
      <w:pPr>
        <w:spacing w:after="0"/>
        <w:ind w:left="0"/>
        <w:jc w:val="both"/>
      </w:pPr>
      <w:r>
        <w:rPr>
          <w:rFonts w:ascii="Times New Roman"/>
          <w:b w:val="false"/>
          <w:i w:val="false"/>
          <w:color w:val="000000"/>
          <w:sz w:val="28"/>
        </w:rPr>
        <w:t>
      1. Таможенные органы осуществляют свои функции во взаимодействии с иными государственными органами в порядке, определяемом совместными актами с соответствующими государственными органами или по согласованию с указанными органами.</w:t>
      </w:r>
    </w:p>
    <w:p>
      <w:pPr>
        <w:spacing w:after="0"/>
        <w:ind w:left="0"/>
        <w:jc w:val="both"/>
      </w:pPr>
      <w:r>
        <w:rPr>
          <w:rFonts w:ascii="Times New Roman"/>
          <w:b w:val="false"/>
          <w:i w:val="false"/>
          <w:color w:val="000000"/>
          <w:sz w:val="28"/>
        </w:rPr>
        <w:t>
      2. Запрещается вмешательство в деятельность таможенных органов, за исключением случаев,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3. В целях соблюдения валютного законодательства Республики Казахстан таможенные органы:</w:t>
      </w:r>
    </w:p>
    <w:p>
      <w:pPr>
        <w:spacing w:after="0"/>
        <w:ind w:left="0"/>
        <w:jc w:val="both"/>
      </w:pPr>
      <w:r>
        <w:rPr>
          <w:rFonts w:ascii="Times New Roman"/>
          <w:b w:val="false"/>
          <w:i w:val="false"/>
          <w:color w:val="000000"/>
          <w:sz w:val="28"/>
        </w:rPr>
        <w:t>
      1) в пределах своей компетенции обеспечивают контроль за соблюдением участниками внешнеэкономической деятельности и физическими лицами валютного законодательства Республики Казахстан;</w:t>
      </w:r>
    </w:p>
    <w:p>
      <w:pPr>
        <w:spacing w:after="0"/>
        <w:ind w:left="0"/>
        <w:jc w:val="both"/>
      </w:pPr>
      <w:r>
        <w:rPr>
          <w:rFonts w:ascii="Times New Roman"/>
          <w:b w:val="false"/>
          <w:i w:val="false"/>
          <w:color w:val="000000"/>
          <w:sz w:val="28"/>
        </w:rPr>
        <w:t>
      2) информируют Национальный Банк Республики Казахстан о движении товаров через таможенную границу Евразийского экономического союза в соответствии с валютным законодательством Республики Казахстан;</w:t>
      </w:r>
    </w:p>
    <w:p>
      <w:pPr>
        <w:spacing w:after="0"/>
        <w:ind w:left="0"/>
        <w:jc w:val="both"/>
      </w:pPr>
      <w:r>
        <w:rPr>
          <w:rFonts w:ascii="Times New Roman"/>
          <w:b w:val="false"/>
          <w:i w:val="false"/>
          <w:color w:val="000000"/>
          <w:sz w:val="28"/>
        </w:rPr>
        <w:t>
      3) информируют Национальный Банк Республики Казахстан о нарушении требований валютного законодательства Республики Казахстан, выявленном таможенными органами.</w:t>
      </w:r>
    </w:p>
    <w:p>
      <w:pPr>
        <w:spacing w:after="0"/>
        <w:ind w:left="0"/>
        <w:jc w:val="both"/>
      </w:pPr>
      <w:r>
        <w:rPr>
          <w:rFonts w:ascii="Times New Roman"/>
          <w:b w:val="false"/>
          <w:i w:val="false"/>
          <w:color w:val="000000"/>
          <w:sz w:val="28"/>
        </w:rPr>
        <w:t>
      Порядок взаимодействия уполномоченного органа и Национального Банка Республики Казахстан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
    <w:p>
      <w:pPr>
        <w:spacing w:after="0"/>
        <w:ind w:left="0"/>
        <w:jc w:val="both"/>
      </w:pPr>
      <w:r>
        <w:rPr>
          <w:rFonts w:ascii="Times New Roman"/>
          <w:b/>
          <w:i w:val="false"/>
          <w:color w:val="000000"/>
          <w:sz w:val="28"/>
        </w:rPr>
        <w:t>Статья 404. Зоны таможенного контроля</w:t>
      </w:r>
    </w:p>
    <w:p>
      <w:pPr>
        <w:spacing w:after="0"/>
        <w:ind w:left="0"/>
        <w:jc w:val="both"/>
      </w:pPr>
      <w:r>
        <w:rPr>
          <w:rFonts w:ascii="Times New Roman"/>
          <w:b w:val="false"/>
          <w:i w:val="false"/>
          <w:color w:val="000000"/>
          <w:sz w:val="28"/>
        </w:rPr>
        <w:t>
      1. Зонами таможенного контроля являются места перемещения товаров через таможенную границу Евразийского экономического союза, территории складов хранения собственных товаров,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w:t>
      </w:r>
    </w:p>
    <w:p>
      <w:pPr>
        <w:spacing w:after="0"/>
        <w:ind w:left="0"/>
        <w:jc w:val="both"/>
      </w:pPr>
      <w:r>
        <w:rPr>
          <w:rFonts w:ascii="Times New Roman"/>
          <w:b w:val="false"/>
          <w:i w:val="false"/>
          <w:color w:val="000000"/>
          <w:sz w:val="28"/>
        </w:rPr>
        <w:t>
      Для целей осуществления таможенного контроля в пунктах пропуска через таможенную границу Евразийского экономического союза, транспортно-логистических центрах, а также в местах таможенного декларирования и проведения иных таможенных операций таможенными органами создаются зоны таможенного контроля.</w:t>
      </w:r>
    </w:p>
    <w:p>
      <w:pPr>
        <w:spacing w:after="0"/>
        <w:ind w:left="0"/>
        <w:jc w:val="both"/>
      </w:pPr>
      <w:r>
        <w:rPr>
          <w:rFonts w:ascii="Times New Roman"/>
          <w:b w:val="false"/>
          <w:i w:val="false"/>
          <w:color w:val="000000"/>
          <w:sz w:val="28"/>
        </w:rPr>
        <w:t>
      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p>
      <w:pPr>
        <w:spacing w:after="0"/>
        <w:ind w:left="0"/>
        <w:jc w:val="both"/>
      </w:pPr>
      <w:r>
        <w:rPr>
          <w:rFonts w:ascii="Times New Roman"/>
          <w:b w:val="false"/>
          <w:i w:val="false"/>
          <w:color w:val="000000"/>
          <w:sz w:val="28"/>
        </w:rPr>
        <w:t>
      2. Без создания зон таможенного контроля может проводиться:</w:t>
      </w:r>
    </w:p>
    <w:p>
      <w:pPr>
        <w:spacing w:after="0"/>
        <w:ind w:left="0"/>
        <w:jc w:val="both"/>
      </w:pPr>
      <w:r>
        <w:rPr>
          <w:rFonts w:ascii="Times New Roman"/>
          <w:b w:val="false"/>
          <w:i w:val="false"/>
          <w:color w:val="000000"/>
          <w:sz w:val="28"/>
        </w:rPr>
        <w:t>
      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пунктом 1 статьи 18 настоящего Кодекса, а также при обнаружении товаров, незаконно перемещенных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пунктом 1 статьи 18 настоящего Кодекса, а также при обнаружении товаров, незаконно перемещенных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pPr>
        <w:spacing w:after="0"/>
        <w:ind w:left="0"/>
        <w:jc w:val="both"/>
      </w:pPr>
      <w:r>
        <w:rPr>
          <w:rFonts w:ascii="Times New Roman"/>
          <w:b w:val="false"/>
          <w:i w:val="false"/>
          <w:color w:val="000000"/>
          <w:sz w:val="28"/>
        </w:rPr>
        <w:t xml:space="preserve">
      4. Постоянные зоны таможенного контроля создаются и прекращают функционирование на основании приказа руководителя (лица, его замещающего) территориального подразделения уполномоченного органа или таможни об установлении зон таможенного контроля в местах, предусмотренных пунктом 1 настоящей статьи. </w:t>
      </w:r>
    </w:p>
    <w:p>
      <w:pPr>
        <w:spacing w:after="0"/>
        <w:ind w:left="0"/>
        <w:jc w:val="both"/>
      </w:pPr>
      <w:r>
        <w:rPr>
          <w:rFonts w:ascii="Times New Roman"/>
          <w:b w:val="false"/>
          <w:i w:val="false"/>
          <w:color w:val="000000"/>
          <w:sz w:val="28"/>
        </w:rPr>
        <w:t>
      Порядок создания (в том числе по заявлению заинтересованного лица), прекращения функционирования временных зон таможенного контроля, требования к ним, а также правовой режим временной зоны таможенного контроля утверждаются уполномоченным органом.</w:t>
      </w:r>
    </w:p>
    <w:p>
      <w:pPr>
        <w:spacing w:after="0"/>
        <w:ind w:left="0"/>
        <w:jc w:val="both"/>
      </w:pPr>
      <w:r>
        <w:rPr>
          <w:rFonts w:ascii="Times New Roman"/>
          <w:b w:val="false"/>
          <w:i w:val="false"/>
          <w:color w:val="000000"/>
          <w:sz w:val="28"/>
        </w:rPr>
        <w:t>
      5. Границы постоянных зон таможенного контроля ограничиваются условной линией и обозначаются:</w:t>
      </w:r>
    </w:p>
    <w:p>
      <w:pPr>
        <w:spacing w:after="0"/>
        <w:ind w:left="0"/>
        <w:jc w:val="both"/>
      </w:pPr>
      <w:r>
        <w:rPr>
          <w:rFonts w:ascii="Times New Roman"/>
          <w:b w:val="false"/>
          <w:i w:val="false"/>
          <w:color w:val="000000"/>
          <w:sz w:val="28"/>
        </w:rPr>
        <w:t>
      1) в местах проведения таможенных процедур – знаками, размеры которых составляют: высота – 50 сантиметров, ширина – 100 сантиметров. На синем поле знака буквами белого цвета, высотой 10 сантиметров и шириной 3,7 сантиметра, в три строки на трех языках (казахском, русском и английском) выполняется надпись "Зона таможенного контроля";</w:t>
      </w:r>
    </w:p>
    <w:p>
      <w:pPr>
        <w:spacing w:after="0"/>
        <w:ind w:left="0"/>
        <w:jc w:val="both"/>
      </w:pPr>
      <w:r>
        <w:rPr>
          <w:rFonts w:ascii="Times New Roman"/>
          <w:b w:val="false"/>
          <w:i w:val="false"/>
          <w:color w:val="000000"/>
          <w:sz w:val="28"/>
        </w:rPr>
        <w:t>
      2) на воде – буями красного цвета с надписью "Зона таможенного контроля", выполненной с помощью светоотражающей краски.</w:t>
      </w:r>
    </w:p>
    <w:p>
      <w:pPr>
        <w:spacing w:after="0"/>
        <w:ind w:left="0"/>
        <w:jc w:val="both"/>
      </w:pPr>
      <w:r>
        <w:rPr>
          <w:rFonts w:ascii="Times New Roman"/>
          <w:b w:val="false"/>
          <w:i w:val="false"/>
          <w:color w:val="000000"/>
          <w:sz w:val="28"/>
        </w:rPr>
        <w:t>
      6. Допуск в постоянные зоны таможенного контроля осуществляется на основании:</w:t>
      </w:r>
    </w:p>
    <w:p>
      <w:pPr>
        <w:spacing w:after="0"/>
        <w:ind w:left="0"/>
        <w:jc w:val="both"/>
      </w:pPr>
      <w:r>
        <w:rPr>
          <w:rFonts w:ascii="Times New Roman"/>
          <w:b w:val="false"/>
          <w:i w:val="false"/>
          <w:color w:val="000000"/>
          <w:sz w:val="28"/>
        </w:rPr>
        <w:t>
      1) постоянного пропуска для должностных лиц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w:t>
      </w:r>
    </w:p>
    <w:p>
      <w:pPr>
        <w:spacing w:after="0"/>
        <w:ind w:left="0"/>
        <w:jc w:val="both"/>
      </w:pPr>
      <w:r>
        <w:rPr>
          <w:rFonts w:ascii="Times New Roman"/>
          <w:b w:val="false"/>
          <w:i w:val="false"/>
          <w:color w:val="000000"/>
          <w:sz w:val="28"/>
        </w:rPr>
        <w:t>
      2) постановления для должностных лиц правоохранительных или специальных органов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постоянного пропуска для должностных лиц организаций, у которых выполнение должностных обязанностей связано с непосредственным нахождением указанных лиц в зоне таможенного контроля.</w:t>
      </w:r>
    </w:p>
    <w:p>
      <w:pPr>
        <w:spacing w:after="0"/>
        <w:ind w:left="0"/>
        <w:jc w:val="both"/>
      </w:pPr>
      <w:r>
        <w:rPr>
          <w:rFonts w:ascii="Times New Roman"/>
          <w:b w:val="false"/>
          <w:i w:val="false"/>
          <w:color w:val="000000"/>
          <w:sz w:val="28"/>
        </w:rPr>
        <w:t>
      Постоянные пропуска выдаются сроком на один календарный год на основании письменного заявления соответствующих контролирующих органов, организаций и подписываются руководителем территориального подразделения уполномоченного органа или таможни либо лицом, его замещающим. Регистрация пропусков в специальном журнале ведется таможенным органом, выдавшим указанный пропуск;</w:t>
      </w:r>
    </w:p>
    <w:p>
      <w:pPr>
        <w:spacing w:after="0"/>
        <w:ind w:left="0"/>
        <w:jc w:val="both"/>
      </w:pPr>
      <w:r>
        <w:rPr>
          <w:rFonts w:ascii="Times New Roman"/>
          <w:b w:val="false"/>
          <w:i w:val="false"/>
          <w:color w:val="000000"/>
          <w:sz w:val="28"/>
        </w:rPr>
        <w:t>
      4) временного пропуска для должностных лиц государственных органов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p>
      <w:pPr>
        <w:spacing w:after="0"/>
        <w:ind w:left="0"/>
        <w:jc w:val="both"/>
      </w:pPr>
      <w:r>
        <w:rPr>
          <w:rFonts w:ascii="Times New Roman"/>
          <w:b w:val="false"/>
          <w:i w:val="false"/>
          <w:color w:val="000000"/>
          <w:sz w:val="28"/>
        </w:rPr>
        <w:t>
      Временные пропуска выдаются на срок временного пребывания лица в зоне таможенного контроля на основании его письменного заявления.</w:t>
      </w:r>
    </w:p>
    <w:p>
      <w:pPr>
        <w:spacing w:after="0"/>
        <w:ind w:left="0"/>
        <w:jc w:val="both"/>
      </w:pPr>
      <w:r>
        <w:rPr>
          <w:rFonts w:ascii="Times New Roman"/>
          <w:b w:val="false"/>
          <w:i w:val="false"/>
          <w:color w:val="000000"/>
          <w:sz w:val="28"/>
        </w:rPr>
        <w:t>
      7. Формы постоянных и временных пропусков, журнала регистрации постоянных и временных пропусков утверждаются уполномоченным органом.</w:t>
      </w:r>
    </w:p>
    <w:p>
      <w:pPr>
        <w:spacing w:after="0"/>
        <w:ind w:left="0"/>
        <w:jc w:val="both"/>
      </w:pPr>
      <w:r>
        <w:rPr>
          <w:rFonts w:ascii="Times New Roman"/>
          <w:b w:val="false"/>
          <w:i w:val="false"/>
          <w:color w:val="000000"/>
          <w:sz w:val="28"/>
        </w:rPr>
        <w:t>
      8. Допуск во временные зоны таможенного контроля осуществляется путем выдачи временного пропуска на срок временного пребывания в зоне таможенного контроля на основании письменного заявления следующим лицам:</w:t>
      </w:r>
    </w:p>
    <w:p>
      <w:pPr>
        <w:spacing w:after="0"/>
        <w:ind w:left="0"/>
        <w:jc w:val="both"/>
      </w:pPr>
      <w:r>
        <w:rPr>
          <w:rFonts w:ascii="Times New Roman"/>
          <w:b w:val="false"/>
          <w:i w:val="false"/>
          <w:color w:val="000000"/>
          <w:sz w:val="28"/>
        </w:rPr>
        <w:t>
      должностным лицам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w:t>
      </w:r>
    </w:p>
    <w:p>
      <w:pPr>
        <w:spacing w:after="0"/>
        <w:ind w:left="0"/>
        <w:jc w:val="both"/>
      </w:pPr>
      <w:r>
        <w:rPr>
          <w:rFonts w:ascii="Times New Roman"/>
          <w:b w:val="false"/>
          <w:i w:val="false"/>
          <w:color w:val="000000"/>
          <w:sz w:val="28"/>
        </w:rPr>
        <w:t>
      должностным лицам правоохранительных или специальных органов;</w:t>
      </w:r>
    </w:p>
    <w:p>
      <w:pPr>
        <w:spacing w:after="0"/>
        <w:ind w:left="0"/>
        <w:jc w:val="both"/>
      </w:pPr>
      <w:r>
        <w:rPr>
          <w:rFonts w:ascii="Times New Roman"/>
          <w:b w:val="false"/>
          <w:i w:val="false"/>
          <w:color w:val="000000"/>
          <w:sz w:val="28"/>
        </w:rPr>
        <w:t>
      должностным лицам организаций, у которых выполнение должностных обязанностей связано с непосредственным нахождением указанных лиц в зоне таможенного контроля;</w:t>
      </w:r>
    </w:p>
    <w:p>
      <w:pPr>
        <w:spacing w:after="0"/>
        <w:ind w:left="0"/>
        <w:jc w:val="both"/>
      </w:pPr>
      <w:r>
        <w:rPr>
          <w:rFonts w:ascii="Times New Roman"/>
          <w:b w:val="false"/>
          <w:i w:val="false"/>
          <w:color w:val="000000"/>
          <w:sz w:val="28"/>
        </w:rPr>
        <w:t>
      должностным лицам государственных органов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p>
      <w:pPr>
        <w:spacing w:after="0"/>
        <w:ind w:left="0"/>
        <w:jc w:val="both"/>
      </w:pPr>
      <w:r>
        <w:rPr>
          <w:rFonts w:ascii="Times New Roman"/>
          <w:b w:val="false"/>
          <w:i w:val="false"/>
          <w:color w:val="000000"/>
          <w:sz w:val="28"/>
        </w:rPr>
        <w:t>
      9. Допуск в постоянную зону таможенного контроля без оформления пропусков осуществляется в отношении:</w:t>
      </w:r>
    </w:p>
    <w:p>
      <w:pPr>
        <w:spacing w:after="0"/>
        <w:ind w:left="0"/>
        <w:jc w:val="both"/>
      </w:pPr>
      <w:r>
        <w:rPr>
          <w:rFonts w:ascii="Times New Roman"/>
          <w:b w:val="false"/>
          <w:i w:val="false"/>
          <w:color w:val="000000"/>
          <w:sz w:val="28"/>
        </w:rPr>
        <w:t>
      1) должностных лиц таможенных органов, выполняющих возложенные на них функции в зоне таможенного контроля в период своего рабочего времени, при предъявлении служебного удостоверения;</w:t>
      </w:r>
    </w:p>
    <w:p>
      <w:pPr>
        <w:spacing w:after="0"/>
        <w:ind w:left="0"/>
        <w:jc w:val="both"/>
      </w:pPr>
      <w:r>
        <w:rPr>
          <w:rFonts w:ascii="Times New Roman"/>
          <w:b w:val="false"/>
          <w:i w:val="false"/>
          <w:color w:val="000000"/>
          <w:sz w:val="28"/>
        </w:rPr>
        <w:t>
      2) лиц, представляющих товары и транспортные средства, находящиеся в зоне таможенного контроля, а также физических лиц, пересекающих таможенную границу Евразийского экономического союза.</w:t>
      </w:r>
    </w:p>
    <w:p>
      <w:pPr>
        <w:spacing w:after="0"/>
        <w:ind w:left="0"/>
        <w:jc w:val="both"/>
      </w:pPr>
      <w:r>
        <w:rPr>
          <w:rFonts w:ascii="Times New Roman"/>
          <w:b w:val="false"/>
          <w:i w:val="false"/>
          <w:color w:val="000000"/>
          <w:sz w:val="28"/>
        </w:rPr>
        <w:t>
      Нахождение в зоне таможенного контроля должностных лиц таможенного органа вне своего рабочего времени без разрешения руководителя таможенного органа не допускается.</w:t>
      </w:r>
    </w:p>
    <w:p>
      <w:pPr>
        <w:spacing w:after="0"/>
        <w:ind w:left="0"/>
        <w:jc w:val="both"/>
      </w:pPr>
      <w:r>
        <w:rPr>
          <w:rFonts w:ascii="Times New Roman"/>
          <w:b w:val="false"/>
          <w:i w:val="false"/>
          <w:color w:val="000000"/>
          <w:sz w:val="28"/>
        </w:rPr>
        <w:t>
      10. Перемещение товаров и транспортных средств через границы постоянных зон таможенного контроля и в их пределах допускается с разрешения таможенного органа.</w:t>
      </w:r>
    </w:p>
    <w:p>
      <w:pPr>
        <w:spacing w:after="0"/>
        <w:ind w:left="0"/>
        <w:jc w:val="both"/>
      </w:pPr>
      <w:r>
        <w:rPr>
          <w:rFonts w:ascii="Times New Roman"/>
          <w:b w:val="false"/>
          <w:i w:val="false"/>
          <w:color w:val="000000"/>
          <w:sz w:val="28"/>
        </w:rPr>
        <w:t>
      11. Осуществление производственной и иной предпринимательской деятельности, а также нахождение режимных объектов в зонах таможенного контроля не допускаются, за исключением случаев, когда указанная деятельность соответствует назначению места или склада временного хранения, свободного склада, таможенного склада и магазина беспошлинной торговли.</w:t>
      </w:r>
    </w:p>
    <w:p>
      <w:pPr>
        <w:spacing w:after="0"/>
        <w:ind w:left="0"/>
        <w:jc w:val="both"/>
      </w:pPr>
      <w:r>
        <w:rPr>
          <w:rFonts w:ascii="Times New Roman"/>
          <w:b/>
          <w:i w:val="false"/>
          <w:color w:val="000000"/>
          <w:sz w:val="28"/>
        </w:rPr>
        <w:t>Статья 405. Хранение документов, необходимых для проведения таможенного контроля</w:t>
      </w:r>
    </w:p>
    <w:p>
      <w:pPr>
        <w:spacing w:after="0"/>
        <w:ind w:left="0"/>
        <w:jc w:val="both"/>
      </w:pPr>
      <w:r>
        <w:rPr>
          <w:rFonts w:ascii="Times New Roman"/>
          <w:b w:val="false"/>
          <w:i w:val="false"/>
          <w:color w:val="000000"/>
          <w:sz w:val="28"/>
        </w:rPr>
        <w:t>
      1. Документами, необходимыми для проведения таможенного контроля, подлежащими хранению, являются:</w:t>
      </w:r>
    </w:p>
    <w:p>
      <w:pPr>
        <w:spacing w:after="0"/>
        <w:ind w:left="0"/>
        <w:jc w:val="both"/>
      </w:pPr>
      <w:r>
        <w:rPr>
          <w:rFonts w:ascii="Times New Roman"/>
          <w:b w:val="false"/>
          <w:i w:val="false"/>
          <w:color w:val="000000"/>
          <w:sz w:val="28"/>
        </w:rPr>
        <w:t>
      1) таможенные документы;</w:t>
      </w:r>
    </w:p>
    <w:p>
      <w:pPr>
        <w:spacing w:after="0"/>
        <w:ind w:left="0"/>
        <w:jc w:val="both"/>
      </w:pPr>
      <w:r>
        <w:rPr>
          <w:rFonts w:ascii="Times New Roman"/>
          <w:b w:val="false"/>
          <w:i w:val="false"/>
          <w:color w:val="000000"/>
          <w:sz w:val="28"/>
        </w:rPr>
        <w:t>
      2) документы, указанные в статье 179 настоящего Кодекса;</w:t>
      </w:r>
    </w:p>
    <w:p>
      <w:pPr>
        <w:spacing w:after="0"/>
        <w:ind w:left="0"/>
        <w:jc w:val="both"/>
      </w:pPr>
      <w:r>
        <w:rPr>
          <w:rFonts w:ascii="Times New Roman"/>
          <w:b w:val="false"/>
          <w:i w:val="false"/>
          <w:color w:val="000000"/>
          <w:sz w:val="28"/>
        </w:rPr>
        <w:t>
      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pPr>
        <w:spacing w:after="0"/>
        <w:ind w:left="0"/>
        <w:jc w:val="both"/>
      </w:pPr>
      <w:r>
        <w:rPr>
          <w:rFonts w:ascii="Times New Roman"/>
          <w:b w:val="false"/>
          <w:i w:val="false"/>
          <w:color w:val="000000"/>
          <w:sz w:val="28"/>
        </w:rPr>
        <w:t>
      4) документы, составленные при совершении таможенных операций;</w:t>
      </w:r>
    </w:p>
    <w:p>
      <w:pPr>
        <w:spacing w:after="0"/>
        <w:ind w:left="0"/>
        <w:jc w:val="both"/>
      </w:pPr>
      <w:r>
        <w:rPr>
          <w:rFonts w:ascii="Times New Roman"/>
          <w:b w:val="false"/>
          <w:i w:val="false"/>
          <w:color w:val="000000"/>
          <w:sz w:val="28"/>
        </w:rPr>
        <w:t>
      5)документы, подтверждающие условия использования товаров в соответствии с заявленными таможенными процедурами.</w:t>
      </w:r>
    </w:p>
    <w:p>
      <w:pPr>
        <w:spacing w:after="0"/>
        <w:ind w:left="0"/>
        <w:jc w:val="both"/>
      </w:pPr>
      <w:r>
        <w:rPr>
          <w:rFonts w:ascii="Times New Roman"/>
          <w:b w:val="false"/>
          <w:i w:val="false"/>
          <w:color w:val="000000"/>
          <w:sz w:val="28"/>
        </w:rPr>
        <w:t>
      2. Документы, указанные в пункте 1 настоящей статьи, должны храниться лицами и таможенными органами до истечения пяти лет со дня наступления обстоятельств, указанных в пунктах 7, 8, 9, 10, 11, 12, 13, 14 и 15 статьи 34 настоящего Кодекса, вне зависимости от того, представлялись они при подаче таможенной декларации или нет.</w:t>
      </w:r>
    </w:p>
    <w:p>
      <w:pPr>
        <w:spacing w:after="0"/>
        <w:ind w:left="0"/>
        <w:jc w:val="both"/>
      </w:pPr>
      <w:r>
        <w:rPr>
          <w:rFonts w:ascii="Times New Roman"/>
          <w:b w:val="false"/>
          <w:i w:val="false"/>
          <w:color w:val="000000"/>
          <w:sz w:val="28"/>
        </w:rPr>
        <w:t>
      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пяти лет после истечения года, в котором совершались таможенные операции.</w:t>
      </w:r>
    </w:p>
    <w:p>
      <w:pPr>
        <w:spacing w:after="0"/>
        <w:ind w:left="0"/>
        <w:jc w:val="both"/>
      </w:pPr>
      <w:r>
        <w:rPr>
          <w:rFonts w:ascii="Times New Roman"/>
          <w:b/>
          <w:i w:val="false"/>
          <w:color w:val="000000"/>
          <w:sz w:val="28"/>
        </w:rPr>
        <w:t>Статья 406. Освобождение от применения таможенными органами определенных форм таможенного контроля</w:t>
      </w:r>
    </w:p>
    <w:p>
      <w:pPr>
        <w:spacing w:after="0"/>
        <w:ind w:left="0"/>
        <w:jc w:val="both"/>
      </w:pPr>
      <w:r>
        <w:rPr>
          <w:rFonts w:ascii="Times New Roman"/>
          <w:b w:val="false"/>
          <w:i w:val="false"/>
          <w:color w:val="000000"/>
          <w:sz w:val="28"/>
        </w:rPr>
        <w:t>
      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Республики Казахстан.</w:t>
      </w:r>
    </w:p>
    <w:p>
      <w:pPr>
        <w:spacing w:after="0"/>
        <w:ind w:left="0"/>
        <w:jc w:val="both"/>
      </w:pPr>
      <w:r>
        <w:rPr>
          <w:rFonts w:ascii="Times New Roman"/>
          <w:b w:val="false"/>
          <w:i w:val="false"/>
          <w:color w:val="000000"/>
          <w:sz w:val="28"/>
        </w:rPr>
        <w:t>
      2. Таможенному досмотру не подлежит личный багаж следующих лиц:</w:t>
      </w:r>
    </w:p>
    <w:p>
      <w:pPr>
        <w:spacing w:after="0"/>
        <w:ind w:left="0"/>
        <w:jc w:val="both"/>
      </w:pPr>
      <w:r>
        <w:rPr>
          <w:rFonts w:ascii="Times New Roman"/>
          <w:b w:val="false"/>
          <w:i w:val="false"/>
          <w:color w:val="000000"/>
          <w:sz w:val="28"/>
        </w:rPr>
        <w:t>
      1) главы государств-членов Евразийского экономического союза и следующие вместе с ними члены их семей;</w:t>
      </w:r>
    </w:p>
    <w:p>
      <w:pPr>
        <w:spacing w:after="0"/>
        <w:ind w:left="0"/>
        <w:jc w:val="both"/>
      </w:pPr>
      <w:r>
        <w:rPr>
          <w:rFonts w:ascii="Times New Roman"/>
          <w:b w:val="false"/>
          <w:i w:val="false"/>
          <w:color w:val="000000"/>
          <w:sz w:val="28"/>
        </w:rPr>
        <w:t>
      2) главы правительств, члены правительств государств-членов Евразийского экономического союза, если указанные лица пересекают таможенную границу Евразийского экономического союза в связи с исполнением служебных обязанностей;</w:t>
      </w:r>
    </w:p>
    <w:p>
      <w:pPr>
        <w:spacing w:after="0"/>
        <w:ind w:left="0"/>
        <w:jc w:val="both"/>
      </w:pPr>
      <w:r>
        <w:rPr>
          <w:rFonts w:ascii="Times New Roman"/>
          <w:b w:val="false"/>
          <w:i w:val="false"/>
          <w:color w:val="000000"/>
          <w:sz w:val="28"/>
        </w:rPr>
        <w:t>
      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Евразийского экономического союза с официальным визитом;</w:t>
      </w:r>
    </w:p>
    <w:p>
      <w:pPr>
        <w:spacing w:after="0"/>
        <w:ind w:left="0"/>
        <w:jc w:val="both"/>
      </w:pPr>
      <w:r>
        <w:rPr>
          <w:rFonts w:ascii="Times New Roman"/>
          <w:b w:val="false"/>
          <w:i w:val="false"/>
          <w:color w:val="000000"/>
          <w:sz w:val="28"/>
        </w:rPr>
        <w:t>
      4) президенты государств-членов Евразийского экономического союза, полномочия которых истекли, и следующие вместе с ними члены их семей;</w:t>
      </w:r>
    </w:p>
    <w:p>
      <w:pPr>
        <w:spacing w:after="0"/>
        <w:ind w:left="0"/>
        <w:jc w:val="both"/>
      </w:pPr>
      <w:r>
        <w:rPr>
          <w:rFonts w:ascii="Times New Roman"/>
          <w:b w:val="false"/>
          <w:i w:val="false"/>
          <w:color w:val="000000"/>
          <w:sz w:val="28"/>
        </w:rPr>
        <w:t xml:space="preserve">
      5) Руководитель Администрации Президента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если указанные лица пересекают таможенную границу Евразийского экономического союза в связи с исполнением служебных обязанностей; </w:t>
      </w:r>
    </w:p>
    <w:p>
      <w:pPr>
        <w:spacing w:after="0"/>
        <w:ind w:left="0"/>
        <w:jc w:val="both"/>
      </w:pPr>
      <w:r>
        <w:rPr>
          <w:rFonts w:ascii="Times New Roman"/>
          <w:b w:val="false"/>
          <w:i w:val="false"/>
          <w:color w:val="000000"/>
          <w:sz w:val="28"/>
        </w:rPr>
        <w:t>
      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p>
      <w:pPr>
        <w:spacing w:after="0"/>
        <w:ind w:left="0"/>
        <w:jc w:val="both"/>
      </w:pPr>
      <w:r>
        <w:rPr>
          <w:rFonts w:ascii="Times New Roman"/>
          <w:b w:val="false"/>
          <w:i w:val="false"/>
          <w:color w:val="000000"/>
          <w:sz w:val="28"/>
        </w:rPr>
        <w:t>
      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p>
      <w:pPr>
        <w:spacing w:after="0"/>
        <w:ind w:left="0"/>
        <w:jc w:val="both"/>
      </w:pPr>
      <w:r>
        <w:rPr>
          <w:rFonts w:ascii="Times New Roman"/>
          <w:b w:val="false"/>
          <w:i w:val="false"/>
          <w:color w:val="000000"/>
          <w:sz w:val="28"/>
        </w:rPr>
        <w:t>
      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обороны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Евразийского экономического союза в связи с исполнением служебных обязанностей;</w:t>
      </w:r>
    </w:p>
    <w:p>
      <w:pPr>
        <w:spacing w:after="0"/>
        <w:ind w:left="0"/>
        <w:jc w:val="both"/>
      </w:pPr>
      <w:r>
        <w:rPr>
          <w:rFonts w:ascii="Times New Roman"/>
          <w:b w:val="false"/>
          <w:i w:val="false"/>
          <w:color w:val="000000"/>
          <w:sz w:val="28"/>
        </w:rPr>
        <w:t>
      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p>
      <w:pPr>
        <w:spacing w:after="0"/>
        <w:ind w:left="0"/>
        <w:jc w:val="both"/>
      </w:pPr>
      <w:r>
        <w:rPr>
          <w:rFonts w:ascii="Times New Roman"/>
          <w:b w:val="false"/>
          <w:i w:val="false"/>
          <w:color w:val="000000"/>
          <w:sz w:val="28"/>
        </w:rPr>
        <w:t>
      3. Освобождаются от таможенного досмотра:</w:t>
      </w:r>
    </w:p>
    <w:p>
      <w:pPr>
        <w:spacing w:after="0"/>
        <w:ind w:left="0"/>
        <w:jc w:val="both"/>
      </w:pPr>
      <w:r>
        <w:rPr>
          <w:rFonts w:ascii="Times New Roman"/>
          <w:b w:val="false"/>
          <w:i w:val="false"/>
          <w:color w:val="000000"/>
          <w:sz w:val="28"/>
        </w:rPr>
        <w:t xml:space="preserve">
      1) иностранные военные корабли (суда), боевые воздушные суда и военная техника, следующие своим ходом; </w:t>
      </w:r>
    </w:p>
    <w:p>
      <w:pPr>
        <w:spacing w:after="0"/>
        <w:ind w:left="0"/>
        <w:jc w:val="both"/>
      </w:pPr>
      <w:r>
        <w:rPr>
          <w:rFonts w:ascii="Times New Roman"/>
          <w:b w:val="false"/>
          <w:i w:val="false"/>
          <w:color w:val="000000"/>
          <w:sz w:val="28"/>
        </w:rPr>
        <w:t>
      2) военное имущество, которое согласно специальным заявлениям соответствующих государственных органов государств-членов Евразийского экономического союза перемещается через таможенную границу Евразийского экономического союза.</w:t>
      </w:r>
    </w:p>
    <w:p>
      <w:pPr>
        <w:spacing w:after="0"/>
        <w:ind w:left="0"/>
        <w:jc w:val="both"/>
      </w:pPr>
      <w:r>
        <w:rPr>
          <w:rFonts w:ascii="Times New Roman"/>
          <w:b/>
          <w:i w:val="false"/>
          <w:color w:val="000000"/>
          <w:sz w:val="28"/>
        </w:rPr>
        <w:t>Глава 47. Формы таможенного контроля и их применение</w:t>
      </w:r>
    </w:p>
    <w:p>
      <w:pPr>
        <w:spacing w:after="0"/>
        <w:ind w:left="0"/>
        <w:jc w:val="both"/>
      </w:pPr>
      <w:r>
        <w:rPr>
          <w:rFonts w:ascii="Times New Roman"/>
          <w:b/>
          <w:i w:val="false"/>
          <w:color w:val="000000"/>
          <w:sz w:val="28"/>
        </w:rPr>
        <w:t xml:space="preserve">Статья 407. Формы таможенного контроля </w:t>
      </w:r>
    </w:p>
    <w:p>
      <w:pPr>
        <w:spacing w:after="0"/>
        <w:ind w:left="0"/>
        <w:jc w:val="both"/>
      </w:pPr>
      <w:r>
        <w:rPr>
          <w:rFonts w:ascii="Times New Roman"/>
          <w:b w:val="false"/>
          <w:i w:val="false"/>
          <w:color w:val="000000"/>
          <w:sz w:val="28"/>
        </w:rPr>
        <w:t>
      При проведении таможенного контроля таможенные органы применяют следующие формы таможенного контроля:</w:t>
      </w:r>
    </w:p>
    <w:p>
      <w:pPr>
        <w:spacing w:after="0"/>
        <w:ind w:left="0"/>
        <w:jc w:val="both"/>
      </w:pPr>
      <w:r>
        <w:rPr>
          <w:rFonts w:ascii="Times New Roman"/>
          <w:b w:val="false"/>
          <w:i w:val="false"/>
          <w:color w:val="000000"/>
          <w:sz w:val="28"/>
        </w:rPr>
        <w:t>
      получение объяснений;</w:t>
      </w:r>
    </w:p>
    <w:p>
      <w:pPr>
        <w:spacing w:after="0"/>
        <w:ind w:left="0"/>
        <w:jc w:val="both"/>
      </w:pPr>
      <w:r>
        <w:rPr>
          <w:rFonts w:ascii="Times New Roman"/>
          <w:b w:val="false"/>
          <w:i w:val="false"/>
          <w:color w:val="000000"/>
          <w:sz w:val="28"/>
        </w:rPr>
        <w:t>
      проверка таможенных, иных документов и (или) сведений;</w:t>
      </w:r>
    </w:p>
    <w:p>
      <w:pPr>
        <w:spacing w:after="0"/>
        <w:ind w:left="0"/>
        <w:jc w:val="both"/>
      </w:pPr>
      <w:r>
        <w:rPr>
          <w:rFonts w:ascii="Times New Roman"/>
          <w:b w:val="false"/>
          <w:i w:val="false"/>
          <w:color w:val="000000"/>
          <w:sz w:val="28"/>
        </w:rPr>
        <w:t>
      таможенный осмотр;</w:t>
      </w:r>
    </w:p>
    <w:p>
      <w:pPr>
        <w:spacing w:after="0"/>
        <w:ind w:left="0"/>
        <w:jc w:val="both"/>
      </w:pPr>
      <w:r>
        <w:rPr>
          <w:rFonts w:ascii="Times New Roman"/>
          <w:b w:val="false"/>
          <w:i w:val="false"/>
          <w:color w:val="000000"/>
          <w:sz w:val="28"/>
        </w:rPr>
        <w:t>
      таможенный досмотр;</w:t>
      </w:r>
    </w:p>
    <w:p>
      <w:pPr>
        <w:spacing w:after="0"/>
        <w:ind w:left="0"/>
        <w:jc w:val="both"/>
      </w:pPr>
      <w:r>
        <w:rPr>
          <w:rFonts w:ascii="Times New Roman"/>
          <w:b w:val="false"/>
          <w:i w:val="false"/>
          <w:color w:val="000000"/>
          <w:sz w:val="28"/>
        </w:rPr>
        <w:t>
      личный таможенный досмотр;</w:t>
      </w:r>
    </w:p>
    <w:p>
      <w:pPr>
        <w:spacing w:after="0"/>
        <w:ind w:left="0"/>
        <w:jc w:val="both"/>
      </w:pPr>
      <w:r>
        <w:rPr>
          <w:rFonts w:ascii="Times New Roman"/>
          <w:b w:val="false"/>
          <w:i w:val="false"/>
          <w:color w:val="000000"/>
          <w:sz w:val="28"/>
        </w:rPr>
        <w:t>
      таможенный осмотр помещений и территорий;</w:t>
      </w:r>
    </w:p>
    <w:p>
      <w:pPr>
        <w:spacing w:after="0"/>
        <w:ind w:left="0"/>
        <w:jc w:val="both"/>
      </w:pPr>
      <w:r>
        <w:rPr>
          <w:rFonts w:ascii="Times New Roman"/>
          <w:b w:val="false"/>
          <w:i w:val="false"/>
          <w:color w:val="000000"/>
          <w:sz w:val="28"/>
        </w:rPr>
        <w:t>
      таможенная проверка.</w:t>
      </w:r>
    </w:p>
    <w:p>
      <w:pPr>
        <w:spacing w:after="0"/>
        <w:ind w:left="0"/>
        <w:jc w:val="both"/>
      </w:pPr>
      <w:r>
        <w:rPr>
          <w:rFonts w:ascii="Times New Roman"/>
          <w:b/>
          <w:i w:val="false"/>
          <w:color w:val="000000"/>
          <w:sz w:val="28"/>
        </w:rPr>
        <w:t>Статья 408. Получение объяснений</w:t>
      </w:r>
    </w:p>
    <w:p>
      <w:pPr>
        <w:spacing w:after="0"/>
        <w:ind w:left="0"/>
        <w:jc w:val="both"/>
      </w:pPr>
      <w:r>
        <w:rPr>
          <w:rFonts w:ascii="Times New Roman"/>
          <w:b w:val="false"/>
          <w:i w:val="false"/>
          <w:color w:val="000000"/>
          <w:sz w:val="28"/>
        </w:rPr>
        <w:t>
      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pPr>
        <w:spacing w:after="0"/>
        <w:ind w:left="0"/>
        <w:jc w:val="both"/>
      </w:pPr>
      <w:r>
        <w:rPr>
          <w:rFonts w:ascii="Times New Roman"/>
          <w:b w:val="false"/>
          <w:i w:val="false"/>
          <w:color w:val="000000"/>
          <w:sz w:val="28"/>
        </w:rPr>
        <w:t>
      2. Объяснения оформляются путем составления таможенного документа, форма которого определяется Комиссией.</w:t>
      </w:r>
    </w:p>
    <w:p>
      <w:pPr>
        <w:spacing w:after="0"/>
        <w:ind w:left="0"/>
        <w:jc w:val="both"/>
      </w:pPr>
      <w:r>
        <w:rPr>
          <w:rFonts w:ascii="Times New Roman"/>
          <w:b w:val="false"/>
          <w:i w:val="false"/>
          <w:color w:val="000000"/>
          <w:sz w:val="28"/>
        </w:rPr>
        <w:t>
      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pPr>
        <w:spacing w:after="0"/>
        <w:ind w:left="0"/>
        <w:jc w:val="both"/>
      </w:pPr>
      <w:r>
        <w:rPr>
          <w:rFonts w:ascii="Times New Roman"/>
          <w:b/>
          <w:i w:val="false"/>
          <w:color w:val="000000"/>
          <w:sz w:val="28"/>
        </w:rPr>
        <w:t>Статья 409. Проверка таможенных, иных документов и (или) сведений</w:t>
      </w:r>
    </w:p>
    <w:p>
      <w:pPr>
        <w:spacing w:after="0"/>
        <w:ind w:left="0"/>
        <w:jc w:val="both"/>
      </w:pPr>
      <w:r>
        <w:rPr>
          <w:rFonts w:ascii="Times New Roman"/>
          <w:b w:val="false"/>
          <w:i w:val="false"/>
          <w:color w:val="000000"/>
          <w:sz w:val="28"/>
        </w:rPr>
        <w:t>
      1. Проверка таможенных, иных документов и (или) сведений – форма таможенного контроля, заключающаяся в проверке:</w:t>
      </w:r>
    </w:p>
    <w:p>
      <w:pPr>
        <w:spacing w:after="0"/>
        <w:ind w:left="0"/>
        <w:jc w:val="both"/>
      </w:pPr>
      <w:r>
        <w:rPr>
          <w:rFonts w:ascii="Times New Roman"/>
          <w:b w:val="false"/>
          <w:i w:val="false"/>
          <w:color w:val="000000"/>
          <w:sz w:val="28"/>
        </w:rPr>
        <w:t xml:space="preserve">
      1) таможенной декларации; </w:t>
      </w:r>
    </w:p>
    <w:p>
      <w:pPr>
        <w:spacing w:after="0"/>
        <w:ind w:left="0"/>
        <w:jc w:val="both"/>
      </w:pPr>
      <w:r>
        <w:rPr>
          <w:rFonts w:ascii="Times New Roman"/>
          <w:b w:val="false"/>
          <w:i w:val="false"/>
          <w:color w:val="000000"/>
          <w:sz w:val="28"/>
        </w:rPr>
        <w:t>
      2) иных таможенных документов, за исключением документов, составляемых таможенными органами;</w:t>
      </w:r>
    </w:p>
    <w:p>
      <w:pPr>
        <w:spacing w:after="0"/>
        <w:ind w:left="0"/>
        <w:jc w:val="both"/>
      </w:pPr>
      <w:r>
        <w:rPr>
          <w:rFonts w:ascii="Times New Roman"/>
          <w:b w:val="false"/>
          <w:i w:val="false"/>
          <w:color w:val="000000"/>
          <w:sz w:val="28"/>
        </w:rPr>
        <w:t>
      3) документов, подтверждающих сведения, заявленные в таможенной декларации;</w:t>
      </w:r>
    </w:p>
    <w:p>
      <w:pPr>
        <w:spacing w:after="0"/>
        <w:ind w:left="0"/>
        <w:jc w:val="both"/>
      </w:pPr>
      <w:r>
        <w:rPr>
          <w:rFonts w:ascii="Times New Roman"/>
          <w:b w:val="false"/>
          <w:i w:val="false"/>
          <w:color w:val="000000"/>
          <w:sz w:val="28"/>
        </w:rPr>
        <w:t>
      4) иных документов, представленных таможенному органу в соответствии с настоящим Кодексом;</w:t>
      </w:r>
    </w:p>
    <w:p>
      <w:pPr>
        <w:spacing w:after="0"/>
        <w:ind w:left="0"/>
        <w:jc w:val="both"/>
      </w:pPr>
      <w:r>
        <w:rPr>
          <w:rFonts w:ascii="Times New Roman"/>
          <w:b w:val="false"/>
          <w:i w:val="false"/>
          <w:color w:val="000000"/>
          <w:sz w:val="28"/>
        </w:rPr>
        <w:t>
      5) сведений, заявленных в таможенной декларации и (или) содержащихся в представленных таможенному органу документах;</w:t>
      </w:r>
    </w:p>
    <w:p>
      <w:pPr>
        <w:spacing w:after="0"/>
        <w:ind w:left="0"/>
        <w:jc w:val="both"/>
      </w:pPr>
      <w:r>
        <w:rPr>
          <w:rFonts w:ascii="Times New Roman"/>
          <w:b w:val="false"/>
          <w:i w:val="false"/>
          <w:color w:val="000000"/>
          <w:sz w:val="28"/>
        </w:rPr>
        <w:t>
      6) иных сведений, представленных таможенному органу или полученных им в соответствии с настоящим Кодексом или законодательством Республики Казахстан.</w:t>
      </w:r>
    </w:p>
    <w:p>
      <w:pPr>
        <w:spacing w:after="0"/>
        <w:ind w:left="0"/>
        <w:jc w:val="both"/>
      </w:pPr>
      <w:r>
        <w:rPr>
          <w:rFonts w:ascii="Times New Roman"/>
          <w:b w:val="false"/>
          <w:i w:val="false"/>
          <w:color w:val="000000"/>
          <w:sz w:val="28"/>
        </w:rPr>
        <w:t xml:space="preserve">
      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таможенного законодательства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pPr>
        <w:spacing w:after="0"/>
        <w:ind w:left="0"/>
        <w:jc w:val="both"/>
      </w:pPr>
      <w:r>
        <w:rPr>
          <w:rFonts w:ascii="Times New Roman"/>
          <w:b w:val="false"/>
          <w:i w:val="false"/>
          <w:color w:val="000000"/>
          <w:sz w:val="28"/>
        </w:rPr>
        <w:t>
      4. В случае, если декларантом соблюдены условия, предусмотренные статьей 195 настоящего Кодекса, при которых таможенным органом производится выпуск товаров, а также в случаях, определяемых системой управления рисками, проверка таможенных, иных документов и (или) сведений, начатая до выпуска товаров, завершается после выпуска товаров.</w:t>
      </w:r>
    </w:p>
    <w:p>
      <w:pPr>
        <w:spacing w:after="0"/>
        <w:ind w:left="0"/>
        <w:jc w:val="both"/>
      </w:pPr>
      <w:r>
        <w:rPr>
          <w:rFonts w:ascii="Times New Roman"/>
          <w:b w:val="false"/>
          <w:i w:val="false"/>
          <w:color w:val="000000"/>
          <w:sz w:val="28"/>
        </w:rPr>
        <w:t xml:space="preserve">
      5. При проведении таможенной проверки таможенный орган вправе проводить проверку таможенных, иных документов и (или) сведений в отношении таможенных деклараций, документов, подтверждающих сведения, заявленные в таможенных декларациях, сведений, заявленных в таможенной декларации и (или) содержащихся в представленных таможенным органам документах в порядке, установленном статьей 411 настоящего Кодекса. </w:t>
      </w:r>
    </w:p>
    <w:p>
      <w:pPr>
        <w:spacing w:after="0"/>
        <w:ind w:left="0"/>
        <w:jc w:val="both"/>
      </w:pPr>
      <w:r>
        <w:rPr>
          <w:rFonts w:ascii="Times New Roman"/>
          <w:b w:val="false"/>
          <w:i w:val="false"/>
          <w:color w:val="000000"/>
          <w:sz w:val="28"/>
        </w:rPr>
        <w:t>
      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Республики Казахстан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таможенным законодательством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pPr>
        <w:spacing w:after="0"/>
        <w:ind w:left="0"/>
        <w:jc w:val="both"/>
      </w:pPr>
      <w:r>
        <w:rPr>
          <w:rFonts w:ascii="Times New Roman"/>
          <w:b w:val="false"/>
          <w:i w:val="false"/>
          <w:color w:val="000000"/>
          <w:sz w:val="28"/>
        </w:rPr>
        <w:t xml:space="preserve">
      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статьей 410 настоящего Кодекса. </w:t>
      </w:r>
    </w:p>
    <w:p>
      <w:pPr>
        <w:spacing w:after="0"/>
        <w:ind w:left="0"/>
        <w:jc w:val="both"/>
      </w:pPr>
      <w:r>
        <w:rPr>
          <w:rFonts w:ascii="Times New Roman"/>
          <w:b w:val="false"/>
          <w:i w:val="false"/>
          <w:color w:val="000000"/>
          <w:sz w:val="28"/>
        </w:rPr>
        <w:t>
      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статьей 411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p>
      <w:pPr>
        <w:spacing w:after="0"/>
        <w:ind w:left="0"/>
        <w:jc w:val="both"/>
      </w:pPr>
      <w:r>
        <w:rPr>
          <w:rFonts w:ascii="Times New Roman"/>
          <w:b w:val="false"/>
          <w:i w:val="false"/>
          <w:color w:val="000000"/>
          <w:sz w:val="28"/>
        </w:rPr>
        <w:t>
      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194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pPr>
        <w:spacing w:after="0"/>
        <w:ind w:left="0"/>
        <w:jc w:val="both"/>
      </w:pPr>
      <w:r>
        <w:rPr>
          <w:rFonts w:ascii="Times New Roman"/>
          <w:b w:val="false"/>
          <w:i w:val="false"/>
          <w:color w:val="000000"/>
          <w:sz w:val="28"/>
        </w:rPr>
        <w:t>
      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пунктом 4 статьи 194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pPr>
        <w:spacing w:after="0"/>
        <w:ind w:left="0"/>
        <w:jc w:val="both"/>
      </w:pPr>
      <w:r>
        <w:rPr>
          <w:rFonts w:ascii="Times New Roman"/>
          <w:b w:val="false"/>
          <w:i w:val="false"/>
          <w:color w:val="000000"/>
          <w:sz w:val="28"/>
        </w:rPr>
        <w:t>
      12. При проверке таможенной стоимости товаров проверка таможенных, иных документов и (или) сведений проводится с учетом особенностей, предусмотренных статьей 396 настоящего Кодекса.</w:t>
      </w:r>
    </w:p>
    <w:p>
      <w:pPr>
        <w:spacing w:after="0"/>
        <w:ind w:left="0"/>
        <w:jc w:val="both"/>
      </w:pPr>
      <w:r>
        <w:rPr>
          <w:rFonts w:ascii="Times New Roman"/>
          <w:b w:val="false"/>
          <w:i w:val="false"/>
          <w:color w:val="000000"/>
          <w:sz w:val="28"/>
        </w:rPr>
        <w:t>
      13. При проверке происхождения товаров проверка таможенных, иных документов и (или) сведений проводится с учетом особенностей, предусмотренных статьей 397 настоящего Кодекса.</w:t>
      </w:r>
    </w:p>
    <w:p>
      <w:pPr>
        <w:spacing w:after="0"/>
        <w:ind w:left="0"/>
        <w:jc w:val="both"/>
      </w:pPr>
      <w:r>
        <w:rPr>
          <w:rFonts w:ascii="Times New Roman"/>
          <w:b/>
          <w:i w:val="false"/>
          <w:color w:val="000000"/>
          <w:sz w:val="28"/>
        </w:rPr>
        <w:t>Статья 410. Проверка таможенных, иных документов и (или) сведений, начатая до выпуска товаров</w:t>
      </w:r>
    </w:p>
    <w:p>
      <w:pPr>
        <w:spacing w:after="0"/>
        <w:ind w:left="0"/>
        <w:jc w:val="both"/>
      </w:pPr>
      <w:r>
        <w:rPr>
          <w:rFonts w:ascii="Times New Roman"/>
          <w:b w:val="false"/>
          <w:i w:val="false"/>
          <w:color w:val="000000"/>
          <w:sz w:val="28"/>
        </w:rPr>
        <w:t>
      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в следующих случаях:</w:t>
      </w:r>
    </w:p>
    <w:p>
      <w:pPr>
        <w:spacing w:after="0"/>
        <w:ind w:left="0"/>
        <w:jc w:val="both"/>
      </w:pPr>
      <w:r>
        <w:rPr>
          <w:rFonts w:ascii="Times New Roman"/>
          <w:b w:val="false"/>
          <w:i w:val="false"/>
          <w:color w:val="000000"/>
          <w:sz w:val="28"/>
        </w:rPr>
        <w:t>
      1) определяемых системой управления рисками;</w:t>
      </w:r>
    </w:p>
    <w:p>
      <w:pPr>
        <w:spacing w:after="0"/>
        <w:ind w:left="0"/>
        <w:jc w:val="both"/>
      </w:pPr>
      <w:r>
        <w:rPr>
          <w:rFonts w:ascii="Times New Roman"/>
          <w:b w:val="false"/>
          <w:i w:val="false"/>
          <w:color w:val="000000"/>
          <w:sz w:val="28"/>
        </w:rPr>
        <w:t>
      2) когда сведения о документах, подтверждающих сведения о происхождении товаров, соблюдении запретов и ограничений, и (или) сведения из них не могут быть получены таможенным органом в соответствии с пунктом 2 статьи 146 настоящего Кодекса.</w:t>
      </w:r>
    </w:p>
    <w:p>
      <w:pPr>
        <w:spacing w:after="0"/>
        <w:ind w:left="0"/>
        <w:jc w:val="both"/>
      </w:pPr>
      <w:r>
        <w:rPr>
          <w:rFonts w:ascii="Times New Roman"/>
          <w:b w:val="false"/>
          <w:i w:val="false"/>
          <w:color w:val="000000"/>
          <w:sz w:val="28"/>
        </w:rPr>
        <w:t xml:space="preserve">
      2. Запрошенные в соответствии с пунктом 1 настоящей статьи документы должны быть представлены декларантом не позднее чем за четыре часа до истечения срока, указанного в пункте 3 статьи 193 настоящего Кодекса. </w:t>
      </w:r>
    </w:p>
    <w:p>
      <w:pPr>
        <w:spacing w:after="0"/>
        <w:ind w:left="0"/>
        <w:jc w:val="both"/>
      </w:pPr>
      <w:r>
        <w:rPr>
          <w:rFonts w:ascii="Times New Roman"/>
          <w:b w:val="false"/>
          <w:i w:val="false"/>
          <w:color w:val="000000"/>
          <w:sz w:val="28"/>
        </w:rPr>
        <w:t>
      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статьей 201 настоящего Кодекса.</w:t>
      </w:r>
    </w:p>
    <w:p>
      <w:pPr>
        <w:spacing w:after="0"/>
        <w:ind w:left="0"/>
        <w:jc w:val="both"/>
      </w:pPr>
      <w:r>
        <w:rPr>
          <w:rFonts w:ascii="Times New Roman"/>
          <w:b w:val="false"/>
          <w:i w:val="false"/>
          <w:color w:val="000000"/>
          <w:sz w:val="28"/>
        </w:rPr>
        <w:t>
      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pPr>
        <w:spacing w:after="0"/>
        <w:ind w:left="0"/>
        <w:jc w:val="both"/>
      </w:pPr>
      <w:r>
        <w:rPr>
          <w:rFonts w:ascii="Times New Roman"/>
          <w:b w:val="false"/>
          <w:i w:val="false"/>
          <w:color w:val="000000"/>
          <w:sz w:val="28"/>
        </w:rPr>
        <w:t xml:space="preserve">
      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 </w:t>
      </w:r>
    </w:p>
    <w:p>
      <w:pPr>
        <w:spacing w:after="0"/>
        <w:ind w:left="0"/>
        <w:jc w:val="both"/>
      </w:pPr>
      <w:r>
        <w:rPr>
          <w:rFonts w:ascii="Times New Roman"/>
          <w:b w:val="false"/>
          <w:i w:val="false"/>
          <w:color w:val="000000"/>
          <w:sz w:val="28"/>
        </w:rPr>
        <w:t>
      2) таможенным органом выявлены признаки несоблюдения положений таможенного законодательства Евразийского экономического союза, таможенного и иного законодательства Республики Казахстан, в том числе недостоверности сведений, содержащихся в таких документах.</w:t>
      </w:r>
    </w:p>
    <w:p>
      <w:pPr>
        <w:spacing w:after="0"/>
        <w:ind w:left="0"/>
        <w:jc w:val="both"/>
      </w:pPr>
      <w:r>
        <w:rPr>
          <w:rFonts w:ascii="Times New Roman"/>
          <w:b w:val="false"/>
          <w:i w:val="false"/>
          <w:color w:val="000000"/>
          <w:sz w:val="28"/>
        </w:rPr>
        <w:t>
      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pPr>
        <w:spacing w:after="0"/>
        <w:ind w:left="0"/>
        <w:jc w:val="both"/>
      </w:pPr>
      <w:r>
        <w:rPr>
          <w:rFonts w:ascii="Times New Roman"/>
          <w:b w:val="false"/>
          <w:i w:val="false"/>
          <w:color w:val="000000"/>
          <w:sz w:val="28"/>
        </w:rPr>
        <w:t>
      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pPr>
        <w:spacing w:after="0"/>
        <w:ind w:left="0"/>
        <w:jc w:val="both"/>
      </w:pPr>
      <w:r>
        <w:rPr>
          <w:rFonts w:ascii="Times New Roman"/>
          <w:b w:val="false"/>
          <w:i w:val="false"/>
          <w:color w:val="000000"/>
          <w:sz w:val="28"/>
        </w:rPr>
        <w:t xml:space="preserve">
      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статьей 195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статьей 195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 </w:t>
      </w:r>
    </w:p>
    <w:p>
      <w:pPr>
        <w:spacing w:after="0"/>
        <w:ind w:left="0"/>
        <w:jc w:val="both"/>
      </w:pPr>
      <w:r>
        <w:rPr>
          <w:rFonts w:ascii="Times New Roman"/>
          <w:b w:val="false"/>
          <w:i w:val="false"/>
          <w:color w:val="000000"/>
          <w:sz w:val="28"/>
        </w:rPr>
        <w:t>
      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p>
      <w:pPr>
        <w:spacing w:after="0"/>
        <w:ind w:left="0"/>
        <w:jc w:val="both"/>
      </w:pPr>
      <w:r>
        <w:rPr>
          <w:rFonts w:ascii="Times New Roman"/>
          <w:b w:val="false"/>
          <w:i w:val="false"/>
          <w:color w:val="000000"/>
          <w:sz w:val="28"/>
        </w:rPr>
        <w:t>
      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pPr>
        <w:spacing w:after="0"/>
        <w:ind w:left="0"/>
        <w:jc w:val="both"/>
      </w:pPr>
      <w:r>
        <w:rPr>
          <w:rFonts w:ascii="Times New Roman"/>
          <w:b w:val="false"/>
          <w:i w:val="false"/>
          <w:color w:val="000000"/>
          <w:sz w:val="28"/>
        </w:rPr>
        <w:t>
      1) не позднее чем за четыре часа до истечения срока, указанного в пункте 3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pPr>
        <w:spacing w:after="0"/>
        <w:ind w:left="0"/>
        <w:jc w:val="both"/>
      </w:pPr>
      <w:r>
        <w:rPr>
          <w:rFonts w:ascii="Times New Roman"/>
          <w:b w:val="false"/>
          <w:i w:val="false"/>
          <w:color w:val="000000"/>
          <w:sz w:val="28"/>
        </w:rPr>
        <w:t>
      2) не позднее чем за два часа до истечения срока, указанного в пункте 3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3) не позднее чем за один рабочий день до истечения срока, установленного таможенным органом при продлении срока выпуска товаров в соответствии с пунктами 4, 5 и 6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
      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статьей 195 настоящего Кодекса, таможенный орган отказывает в выпуске товаров в соответствии со статьей 201 настоящего Кодекса.</w:t>
      </w:r>
    </w:p>
    <w:p>
      <w:pPr>
        <w:spacing w:after="0"/>
        <w:ind w:left="0"/>
        <w:jc w:val="both"/>
      </w:pPr>
      <w:r>
        <w:rPr>
          <w:rFonts w:ascii="Times New Roman"/>
          <w:b w:val="false"/>
          <w:i w:val="false"/>
          <w:color w:val="000000"/>
          <w:sz w:val="28"/>
        </w:rPr>
        <w:t>
      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p>
      <w:pPr>
        <w:spacing w:after="0"/>
        <w:ind w:left="0"/>
        <w:jc w:val="both"/>
      </w:pPr>
      <w:r>
        <w:rPr>
          <w:rFonts w:ascii="Times New Roman"/>
          <w:b w:val="false"/>
          <w:i w:val="false"/>
          <w:color w:val="000000"/>
          <w:sz w:val="28"/>
        </w:rPr>
        <w:t>
      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pPr>
        <w:spacing w:after="0"/>
        <w:ind w:left="0"/>
        <w:jc w:val="both"/>
      </w:pPr>
      <w:r>
        <w:rPr>
          <w:rFonts w:ascii="Times New Roman"/>
          <w:b w:val="false"/>
          <w:i w:val="false"/>
          <w:color w:val="000000"/>
          <w:sz w:val="28"/>
        </w:rPr>
        <w:t>
      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статьей 192 настоящего Кодекса.</w:t>
      </w:r>
    </w:p>
    <w:p>
      <w:pPr>
        <w:spacing w:after="0"/>
        <w:ind w:left="0"/>
        <w:jc w:val="both"/>
      </w:pPr>
      <w:r>
        <w:rPr>
          <w:rFonts w:ascii="Times New Roman"/>
          <w:b w:val="false"/>
          <w:i w:val="false"/>
          <w:color w:val="000000"/>
          <w:sz w:val="28"/>
        </w:rPr>
        <w:t>
      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статьей 183 настоящего Кодекса.</w:t>
      </w:r>
    </w:p>
    <w:p>
      <w:pPr>
        <w:spacing w:after="0"/>
        <w:ind w:left="0"/>
        <w:jc w:val="both"/>
      </w:pPr>
      <w:r>
        <w:rPr>
          <w:rFonts w:ascii="Times New Roman"/>
          <w:b w:val="false"/>
          <w:i w:val="false"/>
          <w:color w:val="000000"/>
          <w:sz w:val="28"/>
        </w:rPr>
        <w:t>
      12. В случае, если проверка таможенных, иных документов (или) сведений не может быть завершена в сроки выпуска товаров, установленные статьей 193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статьей 195 настоящего Кодекса.</w:t>
      </w:r>
    </w:p>
    <w:p>
      <w:pPr>
        <w:spacing w:after="0"/>
        <w:ind w:left="0"/>
        <w:jc w:val="both"/>
      </w:pPr>
      <w:r>
        <w:rPr>
          <w:rFonts w:ascii="Times New Roman"/>
          <w:b w:val="false"/>
          <w:i w:val="false"/>
          <w:color w:val="000000"/>
          <w:sz w:val="28"/>
        </w:rPr>
        <w:t>
      13. При выпуске товаров в соответствии со статьей 195 настоящего Кодекса проверка таможенных, иных документов и (или) сведений завершается после выпуска товаров в соответствии с пунктами 14, 15, 16, 17 и 18 настоящей статьи.</w:t>
      </w:r>
    </w:p>
    <w:p>
      <w:pPr>
        <w:spacing w:after="0"/>
        <w:ind w:left="0"/>
        <w:jc w:val="both"/>
      </w:pPr>
      <w:r>
        <w:rPr>
          <w:rFonts w:ascii="Times New Roman"/>
          <w:b w:val="false"/>
          <w:i w:val="false"/>
          <w:color w:val="000000"/>
          <w:sz w:val="28"/>
        </w:rPr>
        <w:t>
      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шестидесяти календарных дней со дня регистрации таможенной декларации, за исключением случая, предусмотренного пунктом 2 статьи 397 настоящего Кодекса.</w:t>
      </w:r>
    </w:p>
    <w:p>
      <w:pPr>
        <w:spacing w:after="0"/>
        <w:ind w:left="0"/>
        <w:jc w:val="both"/>
      </w:pPr>
      <w:r>
        <w:rPr>
          <w:rFonts w:ascii="Times New Roman"/>
          <w:b w:val="false"/>
          <w:i w:val="false"/>
          <w:color w:val="000000"/>
          <w:sz w:val="28"/>
        </w:rPr>
        <w:t>
      Проверка таможенных, иных документов и (или) сведений завершается таможенным органом не позднее тридцати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w:t>
      </w:r>
    </w:p>
    <w:p>
      <w:pPr>
        <w:spacing w:after="0"/>
        <w:ind w:left="0"/>
        <w:jc w:val="both"/>
      </w:pPr>
      <w:r>
        <w:rPr>
          <w:rFonts w:ascii="Times New Roman"/>
          <w:b w:val="false"/>
          <w:i w:val="false"/>
          <w:color w:val="000000"/>
          <w:sz w:val="28"/>
        </w:rPr>
        <w:t>
      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абзацем вторым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Такие дополнительные документы и (или) сведения, в том числе письменные пояснения, должны быть представлены не позднее десяти календарных дней со дня регистрации таможенным органом запроса.</w:t>
      </w:r>
    </w:p>
    <w:p>
      <w:pPr>
        <w:spacing w:after="0"/>
        <w:ind w:left="0"/>
        <w:jc w:val="both"/>
      </w:pPr>
      <w:r>
        <w:rPr>
          <w:rFonts w:ascii="Times New Roman"/>
          <w:b w:val="false"/>
          <w:i w:val="false"/>
          <w:color w:val="000000"/>
          <w:sz w:val="28"/>
        </w:rPr>
        <w:t>
      16. При направлении запроса о представлении дополнительных документов и (или) сведений, в том числе письменных пояснений, течение срока, указанного в абзаце втором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pPr>
        <w:spacing w:after="0"/>
        <w:ind w:left="0"/>
        <w:jc w:val="both"/>
      </w:pPr>
      <w:r>
        <w:rPr>
          <w:rFonts w:ascii="Times New Roman"/>
          <w:b w:val="false"/>
          <w:i w:val="false"/>
          <w:color w:val="000000"/>
          <w:sz w:val="28"/>
        </w:rPr>
        <w:t xml:space="preserve">
      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таможенного законодательства Евразийского экономического союза, таможенного и иного законодательства Республики Казахстан,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183 настоящего Кодекса. </w:t>
      </w:r>
    </w:p>
    <w:p>
      <w:pPr>
        <w:spacing w:after="0"/>
        <w:ind w:left="0"/>
        <w:jc w:val="both"/>
      </w:pPr>
      <w:r>
        <w:rPr>
          <w:rFonts w:ascii="Times New Roman"/>
          <w:b w:val="false"/>
          <w:i w:val="false"/>
          <w:color w:val="000000"/>
          <w:sz w:val="28"/>
        </w:rPr>
        <w:t xml:space="preserve">
      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183 настоящего Кодекса. </w:t>
      </w:r>
    </w:p>
    <w:p>
      <w:pPr>
        <w:spacing w:after="0"/>
        <w:ind w:left="0"/>
        <w:jc w:val="both"/>
      </w:pPr>
      <w:r>
        <w:rPr>
          <w:rFonts w:ascii="Times New Roman"/>
          <w:b w:val="false"/>
          <w:i w:val="false"/>
          <w:color w:val="000000"/>
          <w:sz w:val="28"/>
        </w:rPr>
        <w:t>
      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пунктом 1 статьи 195 настоящего Кодекса.</w:t>
      </w:r>
    </w:p>
    <w:p>
      <w:pPr>
        <w:spacing w:after="0"/>
        <w:ind w:left="0"/>
        <w:jc w:val="both"/>
      </w:pPr>
      <w:r>
        <w:rPr>
          <w:rFonts w:ascii="Times New Roman"/>
          <w:b w:val="false"/>
          <w:i w:val="false"/>
          <w:color w:val="000000"/>
          <w:sz w:val="28"/>
        </w:rPr>
        <w:t>
      20. Зачет (возврат)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пунктом 7 статьи 97, главой 11 и статьей 141 настоящего Кодекса.</w:t>
      </w:r>
    </w:p>
    <w:p>
      <w:pPr>
        <w:spacing w:after="0"/>
        <w:ind w:left="0"/>
        <w:jc w:val="both"/>
      </w:pPr>
      <w:r>
        <w:rPr>
          <w:rFonts w:ascii="Times New Roman"/>
          <w:b/>
          <w:i w:val="false"/>
          <w:color w:val="000000"/>
          <w:sz w:val="28"/>
        </w:rPr>
        <w:t>Статья 411. Проверка таможенных, иных документов и (или) сведений, начатая после выпуска товаров, и в иных случаях</w:t>
      </w:r>
    </w:p>
    <w:p>
      <w:pPr>
        <w:spacing w:after="0"/>
        <w:ind w:left="0"/>
        <w:jc w:val="both"/>
      </w:pPr>
      <w:r>
        <w:rPr>
          <w:rFonts w:ascii="Times New Roman"/>
          <w:b w:val="false"/>
          <w:i w:val="false"/>
          <w:color w:val="000000"/>
          <w:sz w:val="28"/>
        </w:rPr>
        <w:t>
      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до выпуска товаров и завершаемой после выпуска товаров, а также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статьей 426 настоящего Кодекса.</w:t>
      </w:r>
    </w:p>
    <w:p>
      <w:pPr>
        <w:spacing w:after="0"/>
        <w:ind w:left="0"/>
        <w:jc w:val="both"/>
      </w:pPr>
      <w:r>
        <w:rPr>
          <w:rFonts w:ascii="Times New Roman"/>
          <w:b w:val="false"/>
          <w:i w:val="false"/>
          <w:color w:val="000000"/>
          <w:sz w:val="28"/>
        </w:rPr>
        <w:t>
      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w:t>
      </w:r>
    </w:p>
    <w:p>
      <w:pPr>
        <w:spacing w:after="0"/>
        <w:ind w:left="0"/>
        <w:jc w:val="both"/>
      </w:pPr>
      <w:r>
        <w:rPr>
          <w:rFonts w:ascii="Times New Roman"/>
          <w:b w:val="false"/>
          <w:i w:val="false"/>
          <w:color w:val="000000"/>
          <w:sz w:val="28"/>
        </w:rPr>
        <w:t>
      Порядок уведомления лица о проведении указанной в настоящем пункте проверки, а также о результатах проведения такой проверки утверждается уполномоченным органом.</w:t>
      </w:r>
    </w:p>
    <w:p>
      <w:pPr>
        <w:spacing w:after="0"/>
        <w:ind w:left="0"/>
        <w:jc w:val="both"/>
      </w:pPr>
      <w:r>
        <w:rPr>
          <w:rFonts w:ascii="Times New Roman"/>
          <w:b/>
          <w:i w:val="false"/>
          <w:color w:val="000000"/>
          <w:sz w:val="28"/>
        </w:rPr>
        <w:t>Статья 412. Таможенный осмотр</w:t>
      </w:r>
    </w:p>
    <w:p>
      <w:pPr>
        <w:spacing w:after="0"/>
        <w:ind w:left="0"/>
        <w:jc w:val="both"/>
      </w:pPr>
      <w:r>
        <w:rPr>
          <w:rFonts w:ascii="Times New Roman"/>
          <w:b w:val="false"/>
          <w:i w:val="false"/>
          <w:color w:val="000000"/>
          <w:sz w:val="28"/>
        </w:rPr>
        <w:t>
      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pPr>
        <w:spacing w:after="0"/>
        <w:ind w:left="0"/>
        <w:jc w:val="both"/>
      </w:pPr>
      <w:r>
        <w:rPr>
          <w:rFonts w:ascii="Times New Roman"/>
          <w:b w:val="false"/>
          <w:i w:val="false"/>
          <w:color w:val="000000"/>
          <w:sz w:val="28"/>
        </w:rPr>
        <w:t>
      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pPr>
        <w:spacing w:after="0"/>
        <w:ind w:left="0"/>
        <w:jc w:val="both"/>
      </w:pPr>
      <w:r>
        <w:rPr>
          <w:rFonts w:ascii="Times New Roman"/>
          <w:b w:val="false"/>
          <w:i w:val="false"/>
          <w:color w:val="000000"/>
          <w:sz w:val="28"/>
        </w:rPr>
        <w:t>
      Порядок проведения таможенного осмотра утверждается уполномоченным органом.</w:t>
      </w:r>
    </w:p>
    <w:p>
      <w:pPr>
        <w:spacing w:after="0"/>
        <w:ind w:left="0"/>
        <w:jc w:val="both"/>
      </w:pPr>
      <w:r>
        <w:rPr>
          <w:rFonts w:ascii="Times New Roman"/>
          <w:b w:val="false"/>
          <w:i w:val="false"/>
          <w:color w:val="000000"/>
          <w:sz w:val="28"/>
        </w:rPr>
        <w:t>
      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pPr>
        <w:spacing w:after="0"/>
        <w:ind w:left="0"/>
        <w:jc w:val="both"/>
      </w:pPr>
      <w:r>
        <w:rPr>
          <w:rFonts w:ascii="Times New Roman"/>
          <w:b w:val="false"/>
          <w:i w:val="false"/>
          <w:color w:val="000000"/>
          <w:sz w:val="28"/>
        </w:rPr>
        <w:t>
      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pPr>
        <w:spacing w:after="0"/>
        <w:ind w:left="0"/>
        <w:jc w:val="both"/>
      </w:pPr>
      <w:r>
        <w:rPr>
          <w:rFonts w:ascii="Times New Roman"/>
          <w:b w:val="false"/>
          <w:i w:val="false"/>
          <w:color w:val="000000"/>
          <w:sz w:val="28"/>
        </w:rPr>
        <w:t>
      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pPr>
        <w:spacing w:after="0"/>
        <w:ind w:left="0"/>
        <w:jc w:val="both"/>
      </w:pPr>
      <w:r>
        <w:rPr>
          <w:rFonts w:ascii="Times New Roman"/>
          <w:b w:val="false"/>
          <w:i w:val="false"/>
          <w:color w:val="000000"/>
          <w:sz w:val="28"/>
        </w:rPr>
        <w:t>
      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pPr>
        <w:spacing w:after="0"/>
        <w:ind w:left="0"/>
        <w:jc w:val="both"/>
      </w:pPr>
      <w:r>
        <w:rPr>
          <w:rFonts w:ascii="Times New Roman"/>
          <w:b w:val="false"/>
          <w:i w:val="false"/>
          <w:color w:val="000000"/>
          <w:sz w:val="28"/>
        </w:rPr>
        <w:t xml:space="preserve">
      1) при проведении таможенного осмотра в местах перемещения товаров через таможенную границу Евразийского экономического союза – не позднее двух часов рабочего времени после проведения таможенного осмотра; </w:t>
      </w:r>
    </w:p>
    <w:p>
      <w:pPr>
        <w:spacing w:after="0"/>
        <w:ind w:left="0"/>
        <w:jc w:val="both"/>
      </w:pPr>
      <w:r>
        <w:rPr>
          <w:rFonts w:ascii="Times New Roman"/>
          <w:b w:val="false"/>
          <w:i w:val="false"/>
          <w:color w:val="000000"/>
          <w:sz w:val="28"/>
        </w:rPr>
        <w:t>
      2) при проведении таможенного осмотра в иных местах – не позднее двух часов с момента начала рабочего дня, следующего за днем проведения таможенного осмотра.</w:t>
      </w:r>
    </w:p>
    <w:p>
      <w:pPr>
        <w:spacing w:after="0"/>
        <w:ind w:left="0"/>
        <w:jc w:val="both"/>
      </w:pPr>
      <w:r>
        <w:rPr>
          <w:rFonts w:ascii="Times New Roman"/>
          <w:b w:val="false"/>
          <w:i w:val="false"/>
          <w:color w:val="000000"/>
          <w:sz w:val="28"/>
        </w:rPr>
        <w:t>
      6. Акт таможенного осмотра составляется в двух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 в случае выявления нарушения или по его требованию.</w:t>
      </w:r>
    </w:p>
    <w:p>
      <w:pPr>
        <w:spacing w:after="0"/>
        <w:ind w:left="0"/>
        <w:jc w:val="both"/>
      </w:pPr>
      <w:r>
        <w:rPr>
          <w:rFonts w:ascii="Times New Roman"/>
          <w:b/>
          <w:i w:val="false"/>
          <w:color w:val="000000"/>
          <w:sz w:val="28"/>
        </w:rPr>
        <w:t>Статья 413. Таможенный досмотр</w:t>
      </w:r>
    </w:p>
    <w:p>
      <w:pPr>
        <w:spacing w:after="0"/>
        <w:ind w:left="0"/>
        <w:jc w:val="both"/>
      </w:pPr>
      <w:r>
        <w:rPr>
          <w:rFonts w:ascii="Times New Roman"/>
          <w:b w:val="false"/>
          <w:i w:val="false"/>
          <w:color w:val="000000"/>
          <w:sz w:val="28"/>
        </w:rPr>
        <w:t>
      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pPr>
        <w:spacing w:after="0"/>
        <w:ind w:left="0"/>
        <w:jc w:val="both"/>
      </w:pPr>
      <w:r>
        <w:rPr>
          <w:rFonts w:ascii="Times New Roman"/>
          <w:b w:val="false"/>
          <w:i w:val="false"/>
          <w:color w:val="000000"/>
          <w:sz w:val="28"/>
        </w:rPr>
        <w:t>
      2. Таможенный досмотр проводится в целях проверки и (или) получения сведений о товарах, в отношении которых проводится таможенный контроль.</w:t>
      </w:r>
    </w:p>
    <w:p>
      <w:pPr>
        <w:spacing w:after="0"/>
        <w:ind w:left="0"/>
        <w:jc w:val="both"/>
      </w:pPr>
      <w:r>
        <w:rPr>
          <w:rFonts w:ascii="Times New Roman"/>
          <w:b w:val="false"/>
          <w:i w:val="false"/>
          <w:color w:val="000000"/>
          <w:sz w:val="28"/>
        </w:rPr>
        <w:t>
      Порядок проведения таможенного досмотра утверждается уполномоченным органом.</w:t>
      </w:r>
    </w:p>
    <w:p>
      <w:pPr>
        <w:spacing w:after="0"/>
        <w:ind w:left="0"/>
        <w:jc w:val="both"/>
      </w:pPr>
      <w:r>
        <w:rPr>
          <w:rFonts w:ascii="Times New Roman"/>
          <w:b w:val="false"/>
          <w:i w:val="false"/>
          <w:color w:val="000000"/>
          <w:sz w:val="28"/>
        </w:rPr>
        <w:t xml:space="preserve">
      3.Таможенный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 При этом сроки для прибытия декларанта, иных лиц, обладающих полномочиями в отношении товаров, должны учитывать сроки проведения таможенного контроля в соответствии с пунктом 6 статьи 193 настоящего Кодекса. </w:t>
      </w:r>
    </w:p>
    <w:p>
      <w:pPr>
        <w:spacing w:after="0"/>
        <w:ind w:left="0"/>
        <w:jc w:val="both"/>
      </w:pPr>
      <w:r>
        <w:rPr>
          <w:rFonts w:ascii="Times New Roman"/>
          <w:b w:val="false"/>
          <w:i w:val="false"/>
          <w:color w:val="000000"/>
          <w:sz w:val="28"/>
        </w:rPr>
        <w:t>
      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p>
      <w:pPr>
        <w:spacing w:after="0"/>
        <w:ind w:left="0"/>
        <w:jc w:val="both"/>
      </w:pPr>
      <w:r>
        <w:rPr>
          <w:rFonts w:ascii="Times New Roman"/>
          <w:b w:val="false"/>
          <w:i w:val="false"/>
          <w:color w:val="000000"/>
          <w:sz w:val="28"/>
        </w:rPr>
        <w:t>
      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pPr>
        <w:spacing w:after="0"/>
        <w:ind w:left="0"/>
        <w:jc w:val="both"/>
      </w:pPr>
      <w:r>
        <w:rPr>
          <w:rFonts w:ascii="Times New Roman"/>
          <w:b w:val="false"/>
          <w:i w:val="false"/>
          <w:color w:val="000000"/>
          <w:sz w:val="28"/>
        </w:rPr>
        <w:t>
      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pPr>
        <w:spacing w:after="0"/>
        <w:ind w:left="0"/>
        <w:jc w:val="both"/>
      </w:pPr>
      <w:r>
        <w:rPr>
          <w:rFonts w:ascii="Times New Roman"/>
          <w:b w:val="false"/>
          <w:i w:val="false"/>
          <w:color w:val="000000"/>
          <w:sz w:val="28"/>
        </w:rPr>
        <w:t>
      1) неявки указанных лиц либо случаев, когда такие лица не установлены;</w:t>
      </w:r>
    </w:p>
    <w:p>
      <w:pPr>
        <w:spacing w:after="0"/>
        <w:ind w:left="0"/>
        <w:jc w:val="both"/>
      </w:pPr>
      <w:r>
        <w:rPr>
          <w:rFonts w:ascii="Times New Roman"/>
          <w:b w:val="false"/>
          <w:i w:val="false"/>
          <w:color w:val="000000"/>
          <w:sz w:val="28"/>
        </w:rPr>
        <w:t xml:space="preserve">
      2) наличия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Евразийского экономического союза и наступления иных обстоятельств, не терпящих отлагательства, в том числе наличия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случаев, когда товары распространяют неприятный запах; </w:t>
      </w:r>
    </w:p>
    <w:p>
      <w:pPr>
        <w:spacing w:after="0"/>
        <w:ind w:left="0"/>
        <w:jc w:val="both"/>
      </w:pPr>
      <w:r>
        <w:rPr>
          <w:rFonts w:ascii="Times New Roman"/>
          <w:b w:val="false"/>
          <w:i w:val="false"/>
          <w:color w:val="000000"/>
          <w:sz w:val="28"/>
        </w:rPr>
        <w:t>
      3) пересылки товаров в международных почтовых отправлениях;</w:t>
      </w:r>
    </w:p>
    <w:p>
      <w:pPr>
        <w:spacing w:after="0"/>
        <w:ind w:left="0"/>
        <w:jc w:val="both"/>
      </w:pPr>
      <w:r>
        <w:rPr>
          <w:rFonts w:ascii="Times New Roman"/>
          <w:b w:val="false"/>
          <w:i w:val="false"/>
          <w:color w:val="000000"/>
          <w:sz w:val="28"/>
        </w:rPr>
        <w:t>
      4) оставления на таможенной территории Евразийского экономического союза товаров в нарушение таможенной процедуры, предусматривающей их вывоз с таможенной территории Евразийского экономического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pPr>
        <w:spacing w:after="0"/>
        <w:ind w:left="0"/>
        <w:jc w:val="both"/>
      </w:pPr>
      <w:r>
        <w:rPr>
          <w:rFonts w:ascii="Times New Roman"/>
          <w:b w:val="false"/>
          <w:i w:val="false"/>
          <w:color w:val="000000"/>
          <w:sz w:val="28"/>
        </w:rPr>
        <w:t>
      7. Таможенный досмотр в случаях, указанных в подпунктах 1), 2) и 4) пункта 6 настоящей статьи, проводится в присутствии двух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двух понятых.</w:t>
      </w:r>
    </w:p>
    <w:p>
      <w:pPr>
        <w:spacing w:after="0"/>
        <w:ind w:left="0"/>
        <w:jc w:val="both"/>
      </w:pPr>
      <w:r>
        <w:rPr>
          <w:rFonts w:ascii="Times New Roman"/>
          <w:b w:val="false"/>
          <w:i w:val="false"/>
          <w:color w:val="000000"/>
          <w:sz w:val="28"/>
        </w:rPr>
        <w:t xml:space="preserve">
      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пунктом 3 статьи 401 настоящего Кодекса. </w:t>
      </w:r>
    </w:p>
    <w:p>
      <w:pPr>
        <w:spacing w:after="0"/>
        <w:ind w:left="0"/>
        <w:jc w:val="both"/>
      </w:pPr>
      <w:r>
        <w:rPr>
          <w:rFonts w:ascii="Times New Roman"/>
          <w:b w:val="false"/>
          <w:i w:val="false"/>
          <w:color w:val="000000"/>
          <w:sz w:val="28"/>
        </w:rPr>
        <w:t>
      9. В акте таможенного досмотра указываются следующие сведения:</w:t>
      </w:r>
    </w:p>
    <w:p>
      <w:pPr>
        <w:spacing w:after="0"/>
        <w:ind w:left="0"/>
        <w:jc w:val="both"/>
      </w:pPr>
      <w:r>
        <w:rPr>
          <w:rFonts w:ascii="Times New Roman"/>
          <w:b w:val="false"/>
          <w:i w:val="false"/>
          <w:color w:val="000000"/>
          <w:sz w:val="28"/>
        </w:rPr>
        <w:t>
      1) сведения о должностных лицах таможенного органа, проводивших таможенный досмотр, и лицах, присутствовавших при его проведении;</w:t>
      </w:r>
    </w:p>
    <w:p>
      <w:pPr>
        <w:spacing w:after="0"/>
        <w:ind w:left="0"/>
        <w:jc w:val="both"/>
      </w:pPr>
      <w:r>
        <w:rPr>
          <w:rFonts w:ascii="Times New Roman"/>
          <w:b w:val="false"/>
          <w:i w:val="false"/>
          <w:color w:val="000000"/>
          <w:sz w:val="28"/>
        </w:rPr>
        <w:t>
      2) причины проведения таможенного досмотра в отсутствие декларанта или иного лица, обладающего полномочиями в отношении товаров;</w:t>
      </w:r>
    </w:p>
    <w:p>
      <w:pPr>
        <w:spacing w:after="0"/>
        <w:ind w:left="0"/>
        <w:jc w:val="both"/>
      </w:pPr>
      <w:r>
        <w:rPr>
          <w:rFonts w:ascii="Times New Roman"/>
          <w:b w:val="false"/>
          <w:i w:val="false"/>
          <w:color w:val="000000"/>
          <w:sz w:val="28"/>
        </w:rPr>
        <w:t>
      3) результаты таможенного досмотра;</w:t>
      </w:r>
    </w:p>
    <w:p>
      <w:pPr>
        <w:spacing w:after="0"/>
        <w:ind w:left="0"/>
        <w:jc w:val="both"/>
      </w:pPr>
      <w:r>
        <w:rPr>
          <w:rFonts w:ascii="Times New Roman"/>
          <w:b w:val="false"/>
          <w:i w:val="false"/>
          <w:color w:val="000000"/>
          <w:sz w:val="28"/>
        </w:rPr>
        <w:t>
      4) иные сведения, предусмотренные формой акта.</w:t>
      </w:r>
    </w:p>
    <w:p>
      <w:pPr>
        <w:spacing w:after="0"/>
        <w:ind w:left="0"/>
        <w:jc w:val="both"/>
      </w:pPr>
      <w:r>
        <w:rPr>
          <w:rFonts w:ascii="Times New Roman"/>
          <w:b w:val="false"/>
          <w:i w:val="false"/>
          <w:color w:val="000000"/>
          <w:sz w:val="28"/>
        </w:rPr>
        <w:t>
      10. Акт таможенного досмотра составляется в двух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 в случае выявления нарушения или по его требованию.</w:t>
      </w:r>
    </w:p>
    <w:p>
      <w:pPr>
        <w:spacing w:after="0"/>
        <w:ind w:left="0"/>
        <w:jc w:val="both"/>
      </w:pPr>
      <w:r>
        <w:rPr>
          <w:rFonts w:ascii="Times New Roman"/>
          <w:b/>
          <w:i w:val="false"/>
          <w:color w:val="000000"/>
          <w:sz w:val="28"/>
        </w:rPr>
        <w:t>Статья 414. Личный таможенный досмотр</w:t>
      </w:r>
    </w:p>
    <w:p>
      <w:pPr>
        <w:spacing w:after="0"/>
        <w:ind w:left="0"/>
        <w:jc w:val="both"/>
      </w:pPr>
      <w:r>
        <w:rPr>
          <w:rFonts w:ascii="Times New Roman"/>
          <w:b w:val="false"/>
          <w:i w:val="false"/>
          <w:color w:val="000000"/>
          <w:sz w:val="28"/>
        </w:rPr>
        <w:t xml:space="preserve">
      1. Личный таможенный досмотр – форма таможенного контроля, заключающаяся в проведении досмотра физических лиц. </w:t>
      </w:r>
    </w:p>
    <w:p>
      <w:pPr>
        <w:spacing w:after="0"/>
        <w:ind w:left="0"/>
        <w:jc w:val="both"/>
      </w:pPr>
      <w:r>
        <w:rPr>
          <w:rFonts w:ascii="Times New Roman"/>
          <w:b w:val="false"/>
          <w:i w:val="false"/>
          <w:color w:val="000000"/>
          <w:sz w:val="28"/>
        </w:rPr>
        <w:t>
      2. Личный таможенный досмотр может проводиться только в отношении физических лиц, следующих через таможенную границу Евразийского экономического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 и является исключительной формой таможенного контроля.</w:t>
      </w:r>
    </w:p>
    <w:p>
      <w:pPr>
        <w:spacing w:after="0"/>
        <w:ind w:left="0"/>
        <w:jc w:val="both"/>
      </w:pPr>
      <w:r>
        <w:rPr>
          <w:rFonts w:ascii="Times New Roman"/>
          <w:b w:val="false"/>
          <w:i w:val="false"/>
          <w:color w:val="000000"/>
          <w:sz w:val="28"/>
        </w:rPr>
        <w:t>
      4. Личный таможенный досмотр проводится по решению руководителя таможенного органа, уполномоченного им заместителя руководителя таможенного органа либо замещающих их лиц, или по решению руководителя подразделения таможенного органа (таможенного поста, контрольно-пропускного пункта), уполномоченного им заместителя руководителя подразделения таможенного органа либо замещающих их лиц.</w:t>
      </w:r>
    </w:p>
    <w:p>
      <w:pPr>
        <w:spacing w:after="0"/>
        <w:ind w:left="0"/>
        <w:jc w:val="both"/>
      </w:pPr>
      <w:r>
        <w:rPr>
          <w:rFonts w:ascii="Times New Roman"/>
          <w:b w:val="false"/>
          <w:i w:val="false"/>
          <w:color w:val="000000"/>
          <w:sz w:val="28"/>
        </w:rPr>
        <w:t>
      Указанное решение оформляется в письменной форме.</w:t>
      </w:r>
    </w:p>
    <w:p>
      <w:pPr>
        <w:spacing w:after="0"/>
        <w:ind w:left="0"/>
        <w:jc w:val="both"/>
      </w:pPr>
      <w:r>
        <w:rPr>
          <w:rFonts w:ascii="Times New Roman"/>
          <w:b w:val="false"/>
          <w:i w:val="false"/>
          <w:color w:val="000000"/>
          <w:sz w:val="28"/>
        </w:rPr>
        <w:t xml:space="preserve">
      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двух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 </w:t>
      </w:r>
    </w:p>
    <w:p>
      <w:pPr>
        <w:spacing w:after="0"/>
        <w:ind w:left="0"/>
        <w:jc w:val="both"/>
      </w:pPr>
      <w:r>
        <w:rPr>
          <w:rFonts w:ascii="Times New Roman"/>
          <w:b w:val="false"/>
          <w:i w:val="false"/>
          <w:color w:val="000000"/>
          <w:sz w:val="28"/>
        </w:rPr>
        <w:t>
      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pPr>
        <w:spacing w:after="0"/>
        <w:ind w:left="0"/>
        <w:jc w:val="both"/>
      </w:pPr>
      <w:r>
        <w:rPr>
          <w:rFonts w:ascii="Times New Roman"/>
          <w:b w:val="false"/>
          <w:i w:val="false"/>
          <w:color w:val="000000"/>
          <w:sz w:val="28"/>
        </w:rPr>
        <w:t>
      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pPr>
        <w:spacing w:after="0"/>
        <w:ind w:left="0"/>
        <w:jc w:val="both"/>
      </w:pPr>
      <w:r>
        <w:rPr>
          <w:rFonts w:ascii="Times New Roman"/>
          <w:b w:val="false"/>
          <w:i w:val="false"/>
          <w:color w:val="000000"/>
          <w:sz w:val="28"/>
        </w:rPr>
        <w:t>
      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pPr>
        <w:spacing w:after="0"/>
        <w:ind w:left="0"/>
        <w:jc w:val="both"/>
      </w:pPr>
      <w:r>
        <w:rPr>
          <w:rFonts w:ascii="Times New Roman"/>
          <w:b w:val="false"/>
          <w:i w:val="false"/>
          <w:color w:val="000000"/>
          <w:sz w:val="28"/>
        </w:rPr>
        <w:t>
      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pPr>
        <w:spacing w:after="0"/>
        <w:ind w:left="0"/>
        <w:jc w:val="both"/>
      </w:pPr>
      <w:r>
        <w:rPr>
          <w:rFonts w:ascii="Times New Roman"/>
          <w:b w:val="false"/>
          <w:i w:val="false"/>
          <w:color w:val="000000"/>
          <w:sz w:val="28"/>
        </w:rPr>
        <w:t>
      8. Физическое лицо, в отношении которого проводится личный таможенный досмотр, имеет право:</w:t>
      </w:r>
    </w:p>
    <w:p>
      <w:pPr>
        <w:spacing w:after="0"/>
        <w:ind w:left="0"/>
        <w:jc w:val="both"/>
      </w:pPr>
      <w:r>
        <w:rPr>
          <w:rFonts w:ascii="Times New Roman"/>
          <w:b w:val="false"/>
          <w:i w:val="false"/>
          <w:color w:val="000000"/>
          <w:sz w:val="28"/>
        </w:rPr>
        <w:t>
      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pPr>
        <w:spacing w:after="0"/>
        <w:ind w:left="0"/>
        <w:jc w:val="both"/>
      </w:pPr>
      <w:r>
        <w:rPr>
          <w:rFonts w:ascii="Times New Roman"/>
          <w:b w:val="false"/>
          <w:i w:val="false"/>
          <w:color w:val="000000"/>
          <w:sz w:val="28"/>
        </w:rPr>
        <w:t>
      2) ознакомиться со своими правами и обязанностями;</w:t>
      </w:r>
    </w:p>
    <w:p>
      <w:pPr>
        <w:spacing w:after="0"/>
        <w:ind w:left="0"/>
        <w:jc w:val="both"/>
      </w:pPr>
      <w:r>
        <w:rPr>
          <w:rFonts w:ascii="Times New Roman"/>
          <w:b w:val="false"/>
          <w:i w:val="false"/>
          <w:color w:val="000000"/>
          <w:sz w:val="28"/>
        </w:rPr>
        <w:t>
      3) давать объяснения и заявлять ходатайства;</w:t>
      </w:r>
    </w:p>
    <w:p>
      <w:pPr>
        <w:spacing w:after="0"/>
        <w:ind w:left="0"/>
        <w:jc w:val="both"/>
      </w:pPr>
      <w:r>
        <w:rPr>
          <w:rFonts w:ascii="Times New Roman"/>
          <w:b w:val="false"/>
          <w:i w:val="false"/>
          <w:color w:val="000000"/>
          <w:sz w:val="28"/>
        </w:rPr>
        <w:t>
      4) добровольно выдать скрываемые при себе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pPr>
        <w:spacing w:after="0"/>
        <w:ind w:left="0"/>
        <w:jc w:val="both"/>
      </w:pPr>
      <w:r>
        <w:rPr>
          <w:rFonts w:ascii="Times New Roman"/>
          <w:b w:val="false"/>
          <w:i w:val="false"/>
          <w:color w:val="000000"/>
          <w:sz w:val="28"/>
        </w:rPr>
        <w:t>
      6) пользоваться родным языком и услугами переводчика;</w:t>
      </w:r>
    </w:p>
    <w:p>
      <w:pPr>
        <w:spacing w:after="0"/>
        <w:ind w:left="0"/>
        <w:jc w:val="both"/>
      </w:pPr>
      <w:r>
        <w:rPr>
          <w:rFonts w:ascii="Times New Roman"/>
          <w:b w:val="false"/>
          <w:i w:val="false"/>
          <w:color w:val="000000"/>
          <w:sz w:val="28"/>
        </w:rPr>
        <w:t>
      7) знакомиться с актом личного таможенного досмотра по окончании его составления и делать в нем заявления в письменной форме;</w:t>
      </w:r>
    </w:p>
    <w:p>
      <w:pPr>
        <w:spacing w:after="0"/>
        <w:ind w:left="0"/>
        <w:jc w:val="both"/>
      </w:pPr>
      <w:r>
        <w:rPr>
          <w:rFonts w:ascii="Times New Roman"/>
          <w:b w:val="false"/>
          <w:i w:val="false"/>
          <w:color w:val="000000"/>
          <w:sz w:val="28"/>
        </w:rPr>
        <w:t>
      8) обжаловать действия должностных лиц таможенного органа, проводящих личный таможенный досмотр, в соответствии с настоящим Кодексом.</w:t>
      </w:r>
    </w:p>
    <w:p>
      <w:pPr>
        <w:spacing w:after="0"/>
        <w:ind w:left="0"/>
        <w:jc w:val="both"/>
      </w:pPr>
      <w:r>
        <w:rPr>
          <w:rFonts w:ascii="Times New Roman"/>
          <w:b w:val="false"/>
          <w:i w:val="false"/>
          <w:color w:val="000000"/>
          <w:sz w:val="28"/>
        </w:rPr>
        <w:t>
      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pPr>
        <w:spacing w:after="0"/>
        <w:ind w:left="0"/>
        <w:jc w:val="both"/>
      </w:pPr>
      <w:r>
        <w:rPr>
          <w:rFonts w:ascii="Times New Roman"/>
          <w:b w:val="false"/>
          <w:i w:val="false"/>
          <w:color w:val="000000"/>
          <w:sz w:val="28"/>
        </w:rPr>
        <w:t>
      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p>
      <w:pPr>
        <w:spacing w:after="0"/>
        <w:ind w:left="0"/>
        <w:jc w:val="both"/>
      </w:pPr>
      <w:r>
        <w:rPr>
          <w:rFonts w:ascii="Times New Roman"/>
          <w:b w:val="false"/>
          <w:i w:val="false"/>
          <w:color w:val="000000"/>
          <w:sz w:val="28"/>
        </w:rPr>
        <w:t>
      Указанный акт должен быть составлен в ходе проведения личного таможенного досмотра либо в течение одного часа после его завершения.</w:t>
      </w:r>
    </w:p>
    <w:p>
      <w:pPr>
        <w:spacing w:after="0"/>
        <w:ind w:left="0"/>
        <w:jc w:val="both"/>
      </w:pPr>
      <w:r>
        <w:rPr>
          <w:rFonts w:ascii="Times New Roman"/>
          <w:b w:val="false"/>
          <w:i w:val="false"/>
          <w:color w:val="000000"/>
          <w:sz w:val="28"/>
        </w:rPr>
        <w:t>
      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pPr>
        <w:spacing w:after="0"/>
        <w:ind w:left="0"/>
        <w:jc w:val="both"/>
      </w:pPr>
      <w:r>
        <w:rPr>
          <w:rFonts w:ascii="Times New Roman"/>
          <w:b w:val="false"/>
          <w:i w:val="false"/>
          <w:color w:val="000000"/>
          <w:sz w:val="28"/>
        </w:rPr>
        <w:t>
      12. Акт личного таможенного досмотра составляется в двух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pPr>
        <w:spacing w:after="0"/>
        <w:ind w:left="0"/>
        <w:jc w:val="both"/>
      </w:pPr>
      <w:r>
        <w:rPr>
          <w:rFonts w:ascii="Times New Roman"/>
          <w:b/>
          <w:i w:val="false"/>
          <w:color w:val="000000"/>
          <w:sz w:val="28"/>
        </w:rPr>
        <w:t>Статья 415. Таможенный осмотр помещений и территорий</w:t>
      </w:r>
    </w:p>
    <w:p>
      <w:pPr>
        <w:spacing w:after="0"/>
        <w:ind w:left="0"/>
        <w:jc w:val="both"/>
      </w:pPr>
      <w:r>
        <w:rPr>
          <w:rFonts w:ascii="Times New Roman"/>
          <w:b w:val="false"/>
          <w:i w:val="false"/>
          <w:color w:val="000000"/>
          <w:sz w:val="28"/>
        </w:rPr>
        <w:t>
      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pPr>
        <w:spacing w:after="0"/>
        <w:ind w:left="0"/>
        <w:jc w:val="both"/>
      </w:pPr>
      <w:r>
        <w:rPr>
          <w:rFonts w:ascii="Times New Roman"/>
          <w:b w:val="false"/>
          <w:i w:val="false"/>
          <w:color w:val="000000"/>
          <w:sz w:val="28"/>
        </w:rPr>
        <w:t>
      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pPr>
        <w:spacing w:after="0"/>
        <w:ind w:left="0"/>
        <w:jc w:val="both"/>
      </w:pPr>
      <w:r>
        <w:rPr>
          <w:rFonts w:ascii="Times New Roman"/>
          <w:b w:val="false"/>
          <w:i w:val="false"/>
          <w:color w:val="000000"/>
          <w:sz w:val="28"/>
        </w:rPr>
        <w:t>
      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хранения собственных товаров,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пунктом 3 статьи 165, пунктом 3 статьи 200, статьями 503, 509, 516, 523 и подпунктом 4) пункта 3 статьи 532 настоящего Кодекса.</w:t>
      </w:r>
    </w:p>
    <w:p>
      <w:pPr>
        <w:spacing w:after="0"/>
        <w:ind w:left="0"/>
        <w:jc w:val="both"/>
      </w:pPr>
      <w:r>
        <w:rPr>
          <w:rFonts w:ascii="Times New Roman"/>
          <w:b w:val="false"/>
          <w:i w:val="false"/>
          <w:color w:val="000000"/>
          <w:sz w:val="28"/>
        </w:rPr>
        <w:t>
      4. Проведение таможенного осмотра помещений и территорий в жилых помещениях не допускается.</w:t>
      </w:r>
    </w:p>
    <w:p>
      <w:pPr>
        <w:spacing w:after="0"/>
        <w:ind w:left="0"/>
        <w:jc w:val="both"/>
      </w:pPr>
      <w:r>
        <w:rPr>
          <w:rFonts w:ascii="Times New Roman"/>
          <w:b w:val="false"/>
          <w:i w:val="false"/>
          <w:color w:val="000000"/>
          <w:sz w:val="28"/>
        </w:rPr>
        <w:t>
      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pPr>
        <w:spacing w:after="0"/>
        <w:ind w:left="0"/>
        <w:jc w:val="both"/>
      </w:pPr>
      <w:r>
        <w:rPr>
          <w:rFonts w:ascii="Times New Roman"/>
          <w:b w:val="false"/>
          <w:i w:val="false"/>
          <w:color w:val="000000"/>
          <w:sz w:val="28"/>
        </w:rPr>
        <w:t xml:space="preserve">
      Форма предписания на проведение таможенного осмотра помещений и территорий, а также форма журнала регистрации такого предписания утверждаются уполномоченным органом. </w:t>
      </w:r>
    </w:p>
    <w:p>
      <w:pPr>
        <w:spacing w:after="0"/>
        <w:ind w:left="0"/>
        <w:jc w:val="both"/>
      </w:pPr>
      <w:r>
        <w:rPr>
          <w:rFonts w:ascii="Times New Roman"/>
          <w:b w:val="false"/>
          <w:i w:val="false"/>
          <w:color w:val="000000"/>
          <w:sz w:val="28"/>
        </w:rPr>
        <w:t>
      Предъявление документов, указанных в абзаце первом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pPr>
        <w:spacing w:after="0"/>
        <w:ind w:left="0"/>
        <w:jc w:val="both"/>
      </w:pPr>
      <w:r>
        <w:rPr>
          <w:rFonts w:ascii="Times New Roman"/>
          <w:b w:val="false"/>
          <w:i w:val="false"/>
          <w:color w:val="000000"/>
          <w:sz w:val="28"/>
        </w:rPr>
        <w:t>
      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вскрытием запертых помещений в присутствии двух понятых. Обо всех случаях вхождения в помещения с пресечением сопротивления и (или) вскрытием запертых помещений таможенные органы уведомляют прокурора в течение двадцати четырех часов. Лица, препятствующие доступу должностных лиц таможенных органов на территории и в помещения,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7. Специальный порядок доступа должностных лиц государственных органов на отдельные объекты определяется законодательством Республики Казахстан.</w:t>
      </w:r>
    </w:p>
    <w:p>
      <w:pPr>
        <w:spacing w:after="0"/>
        <w:ind w:left="0"/>
        <w:jc w:val="both"/>
      </w:pPr>
      <w:r>
        <w:rPr>
          <w:rFonts w:ascii="Times New Roman"/>
          <w:b w:val="false"/>
          <w:i w:val="false"/>
          <w:color w:val="000000"/>
          <w:sz w:val="28"/>
        </w:rPr>
        <w:t>
      8. Таможенный осмотр помещений и территорий должен проводиться в возможно короткий срок, необходимый для его проведения, и не может продолжаться более одного рабочего дня. Период времени проведения таможенного осмотра может быть продлен руководителем таможенного органа либо лицом его замещающим, либо заместителем руководителя таможенного органа, но не более чем на пять рабочих дней, с отражением сведений о продлении в предписании на проведение таможенного осмотра помещений и территорий.</w:t>
      </w:r>
    </w:p>
    <w:p>
      <w:pPr>
        <w:spacing w:after="0"/>
        <w:ind w:left="0"/>
        <w:jc w:val="both"/>
      </w:pPr>
      <w:r>
        <w:rPr>
          <w:rFonts w:ascii="Times New Roman"/>
          <w:b w:val="false"/>
          <w:i w:val="false"/>
          <w:color w:val="000000"/>
          <w:sz w:val="28"/>
        </w:rPr>
        <w:t xml:space="preserve">
      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 </w:t>
      </w:r>
    </w:p>
    <w:p>
      <w:pPr>
        <w:spacing w:after="0"/>
        <w:ind w:left="0"/>
        <w:jc w:val="both"/>
      </w:pPr>
      <w:r>
        <w:rPr>
          <w:rFonts w:ascii="Times New Roman"/>
          <w:b w:val="false"/>
          <w:i w:val="false"/>
          <w:color w:val="000000"/>
          <w:sz w:val="28"/>
        </w:rPr>
        <w:t>
      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p>
    <w:p>
      <w:pPr>
        <w:spacing w:after="0"/>
        <w:ind w:left="0"/>
        <w:jc w:val="both"/>
      </w:pPr>
      <w:r>
        <w:rPr>
          <w:rFonts w:ascii="Times New Roman"/>
          <w:b/>
          <w:i w:val="false"/>
          <w:color w:val="000000"/>
          <w:sz w:val="28"/>
        </w:rPr>
        <w:t>Статья 416. Таможенная проверка</w:t>
      </w:r>
    </w:p>
    <w:p>
      <w:pPr>
        <w:spacing w:after="0"/>
        <w:ind w:left="0"/>
        <w:jc w:val="both"/>
      </w:pPr>
      <w:r>
        <w:rPr>
          <w:rFonts w:ascii="Times New Roman"/>
          <w:b w:val="false"/>
          <w:i w:val="false"/>
          <w:color w:val="000000"/>
          <w:sz w:val="28"/>
        </w:rPr>
        <w:t>
      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таможенного законодательства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таможенным и иным законодательством Республики Казахстан, с документами и (или) данными бухгалтерского учета и отчетности, со счетами и иной информацией, полученной в порядке, установленном таможенным и иным законодательством Республики Казахстан.</w:t>
      </w:r>
    </w:p>
    <w:p>
      <w:pPr>
        <w:spacing w:after="0"/>
        <w:ind w:left="0"/>
        <w:jc w:val="both"/>
      </w:pPr>
      <w:r>
        <w:rPr>
          <w:rFonts w:ascii="Times New Roman"/>
          <w:b w:val="false"/>
          <w:i w:val="false"/>
          <w:color w:val="000000"/>
          <w:sz w:val="28"/>
        </w:rPr>
        <w:t>
      3. Таможенная проверка может применяться при проведении таможенного контроля в соответствии с пунктом 8 статьи 393 настоящего Кодекса, а также в случаях, предусмотренных пунктом 4 статьи 484 и пунктом 6 статьи 528 настоящего Кодекса.</w:t>
      </w:r>
    </w:p>
    <w:p>
      <w:pPr>
        <w:spacing w:after="0"/>
        <w:ind w:left="0"/>
        <w:jc w:val="both"/>
      </w:pPr>
      <w:r>
        <w:rPr>
          <w:rFonts w:ascii="Times New Roman"/>
          <w:b w:val="false"/>
          <w:i w:val="false"/>
          <w:color w:val="000000"/>
          <w:sz w:val="28"/>
        </w:rPr>
        <w:t>
      4. Таможенная проверка проводится таможенным органом в отношении проверяемых лиц, созданных, зарегистрированных в соответствии с законодательством Республики Казахстан и (или) имеющих постоянное место жительство на территории Республики Казахстан.</w:t>
      </w:r>
    </w:p>
    <w:p>
      <w:pPr>
        <w:spacing w:after="0"/>
        <w:ind w:left="0"/>
        <w:jc w:val="both"/>
      </w:pPr>
      <w:r>
        <w:rPr>
          <w:rFonts w:ascii="Times New Roman"/>
          <w:b w:val="false"/>
          <w:i w:val="false"/>
          <w:color w:val="000000"/>
          <w:sz w:val="28"/>
        </w:rPr>
        <w:t xml:space="preserve">
      5. Под проверяемыми лицами понимаются следующие лица: </w:t>
      </w:r>
    </w:p>
    <w:p>
      <w:pPr>
        <w:spacing w:after="0"/>
        <w:ind w:left="0"/>
        <w:jc w:val="both"/>
      </w:pPr>
      <w:r>
        <w:rPr>
          <w:rFonts w:ascii="Times New Roman"/>
          <w:b w:val="false"/>
          <w:i w:val="false"/>
          <w:color w:val="000000"/>
          <w:sz w:val="28"/>
        </w:rPr>
        <w:t>
      1) декларант;</w:t>
      </w:r>
    </w:p>
    <w:p>
      <w:pPr>
        <w:spacing w:after="0"/>
        <w:ind w:left="0"/>
        <w:jc w:val="both"/>
      </w:pPr>
      <w:r>
        <w:rPr>
          <w:rFonts w:ascii="Times New Roman"/>
          <w:b w:val="false"/>
          <w:i w:val="false"/>
          <w:color w:val="000000"/>
          <w:sz w:val="28"/>
        </w:rPr>
        <w:t>
      2) перевозчик;</w:t>
      </w:r>
    </w:p>
    <w:p>
      <w:pPr>
        <w:spacing w:after="0"/>
        <w:ind w:left="0"/>
        <w:jc w:val="both"/>
      </w:pPr>
      <w:r>
        <w:rPr>
          <w:rFonts w:ascii="Times New Roman"/>
          <w:b w:val="false"/>
          <w:i w:val="false"/>
          <w:color w:val="000000"/>
          <w:sz w:val="28"/>
        </w:rPr>
        <w:t xml:space="preserve">
      3) лицо, осуществляющее временное хранение товаров в местах, не являющихся складом временного хранения; </w:t>
      </w:r>
    </w:p>
    <w:p>
      <w:pPr>
        <w:spacing w:after="0"/>
        <w:ind w:left="0"/>
        <w:jc w:val="both"/>
      </w:pPr>
      <w:r>
        <w:rPr>
          <w:rFonts w:ascii="Times New Roman"/>
          <w:b w:val="false"/>
          <w:i w:val="false"/>
          <w:color w:val="000000"/>
          <w:sz w:val="28"/>
        </w:rPr>
        <w:t>
      4) лицо, осуществляющее деятельность в сфере таможенного дела;</w:t>
      </w:r>
    </w:p>
    <w:p>
      <w:pPr>
        <w:spacing w:after="0"/>
        <w:ind w:left="0"/>
        <w:jc w:val="both"/>
      </w:pPr>
      <w:r>
        <w:rPr>
          <w:rFonts w:ascii="Times New Roman"/>
          <w:b w:val="false"/>
          <w:i w:val="false"/>
          <w:color w:val="000000"/>
          <w:sz w:val="28"/>
        </w:rPr>
        <w:t xml:space="preserve">
      5) лицо, обладающее полномочиями в отношении товаров после их выпуска; </w:t>
      </w:r>
    </w:p>
    <w:p>
      <w:pPr>
        <w:spacing w:after="0"/>
        <w:ind w:left="0"/>
        <w:jc w:val="both"/>
      </w:pPr>
      <w:r>
        <w:rPr>
          <w:rFonts w:ascii="Times New Roman"/>
          <w:b w:val="false"/>
          <w:i w:val="false"/>
          <w:color w:val="000000"/>
          <w:sz w:val="28"/>
        </w:rPr>
        <w:t>
      6) уполномоченный экономический оператор;</w:t>
      </w:r>
    </w:p>
    <w:p>
      <w:pPr>
        <w:spacing w:after="0"/>
        <w:ind w:left="0"/>
        <w:jc w:val="both"/>
      </w:pPr>
      <w:r>
        <w:rPr>
          <w:rFonts w:ascii="Times New Roman"/>
          <w:b w:val="false"/>
          <w:i w:val="false"/>
          <w:color w:val="000000"/>
          <w:sz w:val="28"/>
        </w:rPr>
        <w:t>
      7) лицо, напрямую или косвенно участвовавшее в сделках с товарами, помещенными под таможенную процедуру;</w:t>
      </w:r>
    </w:p>
    <w:p>
      <w:pPr>
        <w:spacing w:after="0"/>
        <w:ind w:left="0"/>
        <w:jc w:val="both"/>
      </w:pPr>
      <w:r>
        <w:rPr>
          <w:rFonts w:ascii="Times New Roman"/>
          <w:b w:val="false"/>
          <w:i w:val="false"/>
          <w:color w:val="000000"/>
          <w:sz w:val="28"/>
        </w:rPr>
        <w:t>
      8) лицо, в отношении которого имеется информация, свидетельствующая о том, что в его владении и (или) пользовании находятся (находились) товары в нарушение таможенного законодательства Евразийского экономического союза, таможенного и иного законодательства Республики Казахстан, в том числе товары, незаконно перемещенные через таможенную границу Евразийского экономического союза.</w:t>
      </w:r>
    </w:p>
    <w:p>
      <w:pPr>
        <w:spacing w:after="0"/>
        <w:ind w:left="0"/>
        <w:jc w:val="both"/>
      </w:pPr>
      <w:r>
        <w:rPr>
          <w:rFonts w:ascii="Times New Roman"/>
          <w:b w:val="false"/>
          <w:i w:val="false"/>
          <w:color w:val="000000"/>
          <w:sz w:val="28"/>
        </w:rPr>
        <w:t>
      6. При проведении таможенной проверки таможенными органами могут проверяться:</w:t>
      </w:r>
    </w:p>
    <w:p>
      <w:pPr>
        <w:spacing w:after="0"/>
        <w:ind w:left="0"/>
        <w:jc w:val="both"/>
      </w:pPr>
      <w:r>
        <w:rPr>
          <w:rFonts w:ascii="Times New Roman"/>
          <w:b w:val="false"/>
          <w:i w:val="false"/>
          <w:color w:val="000000"/>
          <w:sz w:val="28"/>
        </w:rPr>
        <w:t>
      1) факт помещения товаров под таможенную процедуру;</w:t>
      </w:r>
    </w:p>
    <w:p>
      <w:pPr>
        <w:spacing w:after="0"/>
        <w:ind w:left="0"/>
        <w:jc w:val="both"/>
      </w:pPr>
      <w:r>
        <w:rPr>
          <w:rFonts w:ascii="Times New Roman"/>
          <w:b w:val="false"/>
          <w:i w:val="false"/>
          <w:color w:val="000000"/>
          <w:sz w:val="28"/>
        </w:rPr>
        <w:t>
      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pPr>
        <w:spacing w:after="0"/>
        <w:ind w:left="0"/>
        <w:jc w:val="both"/>
      </w:pPr>
      <w:r>
        <w:rPr>
          <w:rFonts w:ascii="Times New Roman"/>
          <w:b w:val="false"/>
          <w:i w:val="false"/>
          <w:color w:val="000000"/>
          <w:sz w:val="28"/>
        </w:rPr>
        <w:t>
      3) соблюдение ограничений по пользованию и (или) распоряжению условно выпущенными товарами;</w:t>
      </w:r>
    </w:p>
    <w:p>
      <w:pPr>
        <w:spacing w:after="0"/>
        <w:ind w:left="0"/>
        <w:jc w:val="both"/>
      </w:pPr>
      <w:r>
        <w:rPr>
          <w:rFonts w:ascii="Times New Roman"/>
          <w:b w:val="false"/>
          <w:i w:val="false"/>
          <w:color w:val="000000"/>
          <w:sz w:val="28"/>
        </w:rPr>
        <w:t>
      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pPr>
        <w:spacing w:after="0"/>
        <w:ind w:left="0"/>
        <w:jc w:val="both"/>
      </w:pPr>
      <w:r>
        <w:rPr>
          <w:rFonts w:ascii="Times New Roman"/>
          <w:b w:val="false"/>
          <w:i w:val="false"/>
          <w:color w:val="000000"/>
          <w:sz w:val="28"/>
        </w:rPr>
        <w:t>
      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pPr>
        <w:spacing w:after="0"/>
        <w:ind w:left="0"/>
        <w:jc w:val="both"/>
      </w:pPr>
      <w:r>
        <w:rPr>
          <w:rFonts w:ascii="Times New Roman"/>
          <w:b w:val="false"/>
          <w:i w:val="false"/>
          <w:color w:val="000000"/>
          <w:sz w:val="28"/>
        </w:rPr>
        <w:t>
      6) соблюдение условий использования товаров в соответствии с таможенными процедурами, предусмотренных настоящим Кодексом;</w:t>
      </w:r>
    </w:p>
    <w:p>
      <w:pPr>
        <w:spacing w:after="0"/>
        <w:ind w:left="0"/>
        <w:jc w:val="both"/>
      </w:pPr>
      <w:r>
        <w:rPr>
          <w:rFonts w:ascii="Times New Roman"/>
          <w:b w:val="false"/>
          <w:i w:val="false"/>
          <w:color w:val="000000"/>
          <w:sz w:val="28"/>
        </w:rPr>
        <w:t>
      7) соблюдение иных требований, установленных таможенным законодательством Евразийского экономического союза, таможенным и иным законодательством Республики Казахстан.</w:t>
      </w:r>
    </w:p>
    <w:p>
      <w:pPr>
        <w:spacing w:after="0"/>
        <w:ind w:left="0"/>
        <w:jc w:val="both"/>
      </w:pPr>
      <w:r>
        <w:rPr>
          <w:rFonts w:ascii="Times New Roman"/>
          <w:b w:val="false"/>
          <w:i w:val="false"/>
          <w:color w:val="000000"/>
          <w:sz w:val="28"/>
        </w:rPr>
        <w:t>
      7. Таможенная проверка может быть камеральной или выездной.</w:t>
      </w:r>
    </w:p>
    <w:p>
      <w:pPr>
        <w:spacing w:after="0"/>
        <w:ind w:left="0"/>
        <w:jc w:val="both"/>
      </w:pPr>
      <w:r>
        <w:rPr>
          <w:rFonts w:ascii="Times New Roman"/>
          <w:b w:val="false"/>
          <w:i w:val="false"/>
          <w:color w:val="000000"/>
          <w:sz w:val="28"/>
        </w:rPr>
        <w:t>
      8. Для исследования вопросов, требующих специальных знаний и навыков, и получения консультаций таможенными органами к таможенной проверке могут привлекаться должностные лица других контролирующих государственных органов Республики Казахстан.</w:t>
      </w:r>
    </w:p>
    <w:p>
      <w:pPr>
        <w:spacing w:after="0"/>
        <w:ind w:left="0"/>
        <w:jc w:val="both"/>
      </w:pPr>
      <w:r>
        <w:rPr>
          <w:rFonts w:ascii="Times New Roman"/>
          <w:b w:val="false"/>
          <w:i w:val="false"/>
          <w:color w:val="000000"/>
          <w:sz w:val="28"/>
        </w:rPr>
        <w:t>
      По письменным вопросам, поставленным должностным лицом таможенного органа, являющимся участником таможенной проверки, должностное лицо, привлеченное к таможенной проверке, составляет заключение, которое используется в ходе таможенной проверки. Копии таких заключений прилагаются к акту таможенной проверки.</w:t>
      </w:r>
    </w:p>
    <w:p>
      <w:pPr>
        <w:spacing w:after="0"/>
        <w:ind w:left="0"/>
        <w:jc w:val="both"/>
      </w:pPr>
      <w:r>
        <w:rPr>
          <w:rFonts w:ascii="Times New Roman"/>
          <w:b w:val="false"/>
          <w:i w:val="false"/>
          <w:color w:val="000000"/>
          <w:sz w:val="28"/>
        </w:rPr>
        <w:t>
      9. При установлении в ходе проведения таможенной проверки признаков административного или уголовного правонарушения таможенными органами принимаются меры в соответствии с законодательством Республики Казахстан.</w:t>
      </w:r>
    </w:p>
    <w:p>
      <w:pPr>
        <w:spacing w:after="0"/>
        <w:ind w:left="0"/>
        <w:jc w:val="both"/>
      </w:pPr>
      <w:r>
        <w:rPr>
          <w:rFonts w:ascii="Times New Roman"/>
          <w:b w:val="false"/>
          <w:i w:val="false"/>
          <w:color w:val="000000"/>
          <w:sz w:val="28"/>
        </w:rPr>
        <w:t>
      10. Результаты таможенной проверки и порядок принятия решений по результатам таможенной проверки определяются настоящей главой.</w:t>
      </w:r>
    </w:p>
    <w:p>
      <w:pPr>
        <w:spacing w:after="0"/>
        <w:ind w:left="0"/>
        <w:jc w:val="both"/>
      </w:pPr>
      <w:r>
        <w:rPr>
          <w:rFonts w:ascii="Times New Roman"/>
          <w:b/>
          <w:i w:val="false"/>
          <w:color w:val="000000"/>
          <w:sz w:val="28"/>
        </w:rPr>
        <w:t>Статья 417. Камеральная таможенная проверка</w:t>
      </w:r>
    </w:p>
    <w:p>
      <w:pPr>
        <w:spacing w:after="0"/>
        <w:ind w:left="0"/>
        <w:jc w:val="both"/>
      </w:pPr>
      <w:r>
        <w:rPr>
          <w:rFonts w:ascii="Times New Roman"/>
          <w:b w:val="false"/>
          <w:i w:val="false"/>
          <w:color w:val="000000"/>
          <w:sz w:val="28"/>
        </w:rPr>
        <w:t xml:space="preserve">
      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Республики Казахстан, а также других документов и сведений, имеющихся у таможенных органов и касающихся проверяемого лица в том числе, по результатам применения системы управления рисками. </w:t>
      </w:r>
    </w:p>
    <w:p>
      <w:pPr>
        <w:spacing w:after="0"/>
        <w:ind w:left="0"/>
        <w:jc w:val="both"/>
      </w:pPr>
      <w:r>
        <w:rPr>
          <w:rFonts w:ascii="Times New Roman"/>
          <w:b w:val="false"/>
          <w:i w:val="false"/>
          <w:color w:val="000000"/>
          <w:sz w:val="28"/>
        </w:rPr>
        <w:t>
      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pPr>
        <w:spacing w:after="0"/>
        <w:ind w:left="0"/>
        <w:jc w:val="both"/>
      </w:pPr>
      <w:r>
        <w:rPr>
          <w:rFonts w:ascii="Times New Roman"/>
          <w:b w:val="false"/>
          <w:i w:val="false"/>
          <w:color w:val="000000"/>
          <w:sz w:val="28"/>
        </w:rPr>
        <w:t>
      Камеральная таможенная проверка назначается с разрешения руководителя таможенного органа, заместителя руководителя таможенного органа.</w:t>
      </w:r>
    </w:p>
    <w:p>
      <w:pPr>
        <w:spacing w:after="0"/>
        <w:ind w:left="0"/>
        <w:jc w:val="both"/>
      </w:pPr>
      <w:r>
        <w:rPr>
          <w:rFonts w:ascii="Times New Roman"/>
          <w:b w:val="false"/>
          <w:i w:val="false"/>
          <w:color w:val="000000"/>
          <w:sz w:val="28"/>
        </w:rPr>
        <w:t>
      Датой начала проведения камеральной таможенной проверки считается дата решения руководителя таможенного органа, заместителя руководителя таможенного органа.</w:t>
      </w:r>
    </w:p>
    <w:p>
      <w:pPr>
        <w:spacing w:after="0"/>
        <w:ind w:left="0"/>
        <w:jc w:val="both"/>
      </w:pPr>
      <w:r>
        <w:rPr>
          <w:rFonts w:ascii="Times New Roman"/>
          <w:b w:val="false"/>
          <w:i w:val="false"/>
          <w:color w:val="000000"/>
          <w:sz w:val="28"/>
        </w:rPr>
        <w:t>
      Срок проведения камеральной таможенной проверки не должен превышать шесть месяцев.</w:t>
      </w:r>
    </w:p>
    <w:p>
      <w:pPr>
        <w:spacing w:after="0"/>
        <w:ind w:left="0"/>
        <w:jc w:val="both"/>
      </w:pPr>
      <w:r>
        <w:rPr>
          <w:rFonts w:ascii="Times New Roman"/>
          <w:b w:val="false"/>
          <w:i w:val="false"/>
          <w:color w:val="000000"/>
          <w:sz w:val="28"/>
        </w:rPr>
        <w:t>
      3. Основаниями для назначения камеральных таможенных проверок являются:</w:t>
      </w:r>
    </w:p>
    <w:p>
      <w:pPr>
        <w:spacing w:after="0"/>
        <w:ind w:left="0"/>
        <w:jc w:val="both"/>
      </w:pPr>
      <w:r>
        <w:rPr>
          <w:rFonts w:ascii="Times New Roman"/>
          <w:b w:val="false"/>
          <w:i w:val="false"/>
          <w:color w:val="000000"/>
          <w:sz w:val="28"/>
        </w:rP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3)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w:t>
      </w:r>
    </w:p>
    <w:p>
      <w:pPr>
        <w:spacing w:after="0"/>
        <w:ind w:left="0"/>
        <w:jc w:val="both"/>
      </w:pPr>
      <w:r>
        <w:rPr>
          <w:rFonts w:ascii="Times New Roman"/>
          <w:b w:val="false"/>
          <w:i w:val="false"/>
          <w:color w:val="000000"/>
          <w:sz w:val="28"/>
        </w:rPr>
        <w:t xml:space="preserve">
      4) проверка сведений, полученных в результате информационного обмена с налоговыми, таможенными и правоохранительными органами иностранных государств; </w:t>
      </w:r>
    </w:p>
    <w:p>
      <w:pPr>
        <w:spacing w:after="0"/>
        <w:ind w:left="0"/>
        <w:jc w:val="both"/>
      </w:pPr>
      <w:r>
        <w:rPr>
          <w:rFonts w:ascii="Times New Roman"/>
          <w:b w:val="false"/>
          <w:i w:val="false"/>
          <w:color w:val="000000"/>
          <w:sz w:val="28"/>
        </w:rPr>
        <w:t>
      5) обращения физических и юридических лиц, государственных органов,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6) инициативное обращение лица о проведении камеральной таможенной проверки;</w:t>
      </w:r>
    </w:p>
    <w:p>
      <w:pPr>
        <w:spacing w:after="0"/>
        <w:ind w:left="0"/>
        <w:jc w:val="both"/>
      </w:pPr>
      <w:r>
        <w:rPr>
          <w:rFonts w:ascii="Times New Roman"/>
          <w:b w:val="false"/>
          <w:i w:val="false"/>
          <w:color w:val="000000"/>
          <w:sz w:val="28"/>
        </w:rPr>
        <w:t>
      7)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w:t>
      </w:r>
    </w:p>
    <w:p>
      <w:pPr>
        <w:spacing w:after="0"/>
        <w:ind w:left="0"/>
        <w:jc w:val="both"/>
      </w:pPr>
      <w:r>
        <w:rPr>
          <w:rFonts w:ascii="Times New Roman"/>
          <w:b w:val="false"/>
          <w:i w:val="false"/>
          <w:color w:val="000000"/>
          <w:sz w:val="28"/>
        </w:rPr>
        <w:t>
      8) случаи получения ответа, не поступившего в ходе предыдущей таможенной проверки, по ранее направленным запросам таможенным органов;</w:t>
      </w:r>
    </w:p>
    <w:p>
      <w:pPr>
        <w:spacing w:after="0"/>
        <w:ind w:left="0"/>
        <w:jc w:val="both"/>
      </w:pPr>
      <w:r>
        <w:rPr>
          <w:rFonts w:ascii="Times New Roman"/>
          <w:b w:val="false"/>
          <w:i w:val="false"/>
          <w:color w:val="000000"/>
          <w:sz w:val="28"/>
        </w:rPr>
        <w:t>
      9) реорганизация проверяемого лица и (или) подача проверяемым лицом документов на банкротство (ликвидацию).</w:t>
      </w:r>
    </w:p>
    <w:p>
      <w:pPr>
        <w:spacing w:after="0"/>
        <w:ind w:left="0"/>
        <w:jc w:val="both"/>
      </w:pPr>
      <w:r>
        <w:rPr>
          <w:rFonts w:ascii="Times New Roman"/>
          <w:b w:val="false"/>
          <w:i w:val="false"/>
          <w:color w:val="000000"/>
          <w:sz w:val="28"/>
        </w:rPr>
        <w:t>
      4. Камеральные таможенные проверки проводятся без ограничений периодичности их проведения.</w:t>
      </w:r>
    </w:p>
    <w:p>
      <w:pPr>
        <w:spacing w:after="0"/>
        <w:ind w:left="0"/>
        <w:jc w:val="both"/>
      </w:pPr>
      <w:r>
        <w:rPr>
          <w:rFonts w:ascii="Times New Roman"/>
          <w:b w:val="false"/>
          <w:i w:val="false"/>
          <w:color w:val="000000"/>
          <w:sz w:val="28"/>
        </w:rPr>
        <w:t xml:space="preserve">
      5. В ходе проведения камеральной таможенной проверки таможенным органом направляется проверяемому лицу требование по предоставлению документов, заявленных в таможенной декларации. </w:t>
      </w:r>
    </w:p>
    <w:p>
      <w:pPr>
        <w:spacing w:after="0"/>
        <w:ind w:left="0"/>
        <w:jc w:val="both"/>
      </w:pPr>
      <w:r>
        <w:rPr>
          <w:rFonts w:ascii="Times New Roman"/>
          <w:b w:val="false"/>
          <w:i w:val="false"/>
          <w:color w:val="000000"/>
          <w:sz w:val="28"/>
        </w:rPr>
        <w:t>
      Срок представления документов, заявленных в таможенной декларации,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до пяти рабочих дней.</w:t>
      </w:r>
    </w:p>
    <w:p>
      <w:pPr>
        <w:spacing w:after="0"/>
        <w:ind w:left="0"/>
        <w:jc w:val="both"/>
      </w:pPr>
      <w:r>
        <w:rPr>
          <w:rFonts w:ascii="Times New Roman"/>
          <w:b w:val="false"/>
          <w:i w:val="false"/>
          <w:color w:val="000000"/>
          <w:sz w:val="28"/>
        </w:rPr>
        <w:t>
      6.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pPr>
        <w:spacing w:after="0"/>
        <w:ind w:left="0"/>
        <w:jc w:val="both"/>
      </w:pPr>
      <w:r>
        <w:rPr>
          <w:rFonts w:ascii="Times New Roman"/>
          <w:b w:val="false"/>
          <w:i w:val="false"/>
          <w:color w:val="000000"/>
          <w:sz w:val="28"/>
        </w:rPr>
        <w:t>
      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p>
      <w:pPr>
        <w:spacing w:after="0"/>
        <w:ind w:left="0"/>
        <w:jc w:val="both"/>
      </w:pPr>
      <w:r>
        <w:rPr>
          <w:rFonts w:ascii="Times New Roman"/>
          <w:b w:val="false"/>
          <w:i w:val="false"/>
          <w:color w:val="000000"/>
          <w:sz w:val="28"/>
        </w:rPr>
        <w:t>
      7. 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p>
      <w:pPr>
        <w:spacing w:after="0"/>
        <w:ind w:left="0"/>
        <w:jc w:val="both"/>
      </w:pPr>
      <w:r>
        <w:rPr>
          <w:rFonts w:ascii="Times New Roman"/>
          <w:b w:val="false"/>
          <w:i w:val="false"/>
          <w:color w:val="000000"/>
          <w:sz w:val="28"/>
        </w:rPr>
        <w:t>
      8.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об устранении нарушений,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погашение сумм задолженности по таможенным платежам и налогам в случае согласия с указанными в уведомлении нарушениями.</w:t>
      </w:r>
    </w:p>
    <w:p>
      <w:pPr>
        <w:spacing w:after="0"/>
        <w:ind w:left="0"/>
        <w:jc w:val="both"/>
      </w:pPr>
      <w:r>
        <w:rPr>
          <w:rFonts w:ascii="Times New Roman"/>
          <w:b w:val="false"/>
          <w:i w:val="false"/>
          <w:color w:val="000000"/>
          <w:sz w:val="28"/>
        </w:rPr>
        <w:t xml:space="preserve">
      Срок исполнения уведомления об устранении нарушений по результатам камеральной таможенной проверки составляет не более тридцати рабочих дней со дня, следующего за днем вручения проверяемому лицу такого уведомления. </w:t>
      </w:r>
    </w:p>
    <w:p>
      <w:pPr>
        <w:spacing w:after="0"/>
        <w:ind w:left="0"/>
        <w:jc w:val="both"/>
      </w:pPr>
      <w:r>
        <w:rPr>
          <w:rFonts w:ascii="Times New Roman"/>
          <w:b w:val="false"/>
          <w:i w:val="false"/>
          <w:color w:val="000000"/>
          <w:sz w:val="28"/>
        </w:rPr>
        <w:t>
      Форма уведомления об устранении нарушений по результатам камеральной таможенной проверки утверждается уполномоченным органом.</w:t>
      </w:r>
    </w:p>
    <w:p>
      <w:pPr>
        <w:spacing w:after="0"/>
        <w:ind w:left="0"/>
        <w:jc w:val="both"/>
      </w:pPr>
      <w:r>
        <w:rPr>
          <w:rFonts w:ascii="Times New Roman"/>
          <w:b w:val="false"/>
          <w:i w:val="false"/>
          <w:color w:val="000000"/>
          <w:sz w:val="28"/>
        </w:rPr>
        <w:t>
      В случае несогласия с указанными в уведомлении нарушениями, проверяемое лицо может обжаловать такое уведомление в порядке, установленном главой 55 настоящего Кодекса.</w:t>
      </w:r>
    </w:p>
    <w:p>
      <w:pPr>
        <w:spacing w:after="0"/>
        <w:ind w:left="0"/>
        <w:jc w:val="both"/>
      </w:pPr>
      <w:r>
        <w:rPr>
          <w:rFonts w:ascii="Times New Roman"/>
          <w:b w:val="false"/>
          <w:i w:val="false"/>
          <w:color w:val="000000"/>
          <w:sz w:val="28"/>
        </w:rPr>
        <w:t>
      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w:t>
      </w:r>
    </w:p>
    <w:p>
      <w:pPr>
        <w:spacing w:after="0"/>
        <w:ind w:left="0"/>
        <w:jc w:val="both"/>
      </w:pPr>
      <w:r>
        <w:rPr>
          <w:rFonts w:ascii="Times New Roman"/>
          <w:b w:val="false"/>
          <w:i w:val="false"/>
          <w:color w:val="000000"/>
          <w:sz w:val="28"/>
        </w:rPr>
        <w:t>
      Форма акта камеральной таможенной проверки утверждается уполномоченным органом.</w:t>
      </w:r>
    </w:p>
    <w:p>
      <w:pPr>
        <w:spacing w:after="0"/>
        <w:ind w:left="0"/>
        <w:jc w:val="both"/>
      </w:pPr>
      <w:r>
        <w:rPr>
          <w:rFonts w:ascii="Times New Roman"/>
          <w:b w:val="false"/>
          <w:i w:val="false"/>
          <w:color w:val="000000"/>
          <w:sz w:val="28"/>
        </w:rPr>
        <w:t>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pPr>
        <w:spacing w:after="0"/>
        <w:ind w:left="0"/>
        <w:jc w:val="both"/>
      </w:pPr>
      <w:r>
        <w:rPr>
          <w:rFonts w:ascii="Times New Roman"/>
          <w:b w:val="false"/>
          <w:i w:val="false"/>
          <w:color w:val="000000"/>
          <w:sz w:val="28"/>
        </w:rPr>
        <w:t>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вручается проверяемому лицу лично под роспись или направляется заказным почтовым отправлением с уведомлением о получении.</w:t>
      </w:r>
    </w:p>
    <w:p>
      <w:pPr>
        <w:spacing w:after="0"/>
        <w:ind w:left="0"/>
        <w:jc w:val="both"/>
      </w:pPr>
      <w:r>
        <w:rPr>
          <w:rFonts w:ascii="Times New Roman"/>
          <w:b w:val="false"/>
          <w:i w:val="false"/>
          <w:color w:val="000000"/>
          <w:sz w:val="28"/>
        </w:rPr>
        <w:t>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pPr>
        <w:spacing w:after="0"/>
        <w:ind w:left="0"/>
        <w:jc w:val="both"/>
      </w:pPr>
      <w:r>
        <w:rPr>
          <w:rFonts w:ascii="Times New Roman"/>
          <w:b w:val="false"/>
          <w:i w:val="false"/>
          <w:color w:val="000000"/>
          <w:sz w:val="28"/>
        </w:rPr>
        <w:t>
      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p>
      <w:pPr>
        <w:spacing w:after="0"/>
        <w:ind w:left="0"/>
        <w:jc w:val="both"/>
      </w:pPr>
      <w:r>
        <w:rPr>
          <w:rFonts w:ascii="Times New Roman"/>
          <w:b w:val="false"/>
          <w:i w:val="false"/>
          <w:color w:val="000000"/>
          <w:sz w:val="28"/>
        </w:rPr>
        <w:t>
      10. Уведомление об устранении нарушений направляется и (или) вручается проверяемому лицу одновременно с актом камеральной таможенной проверки.</w:t>
      </w:r>
    </w:p>
    <w:p>
      <w:pPr>
        <w:spacing w:after="0"/>
        <w:ind w:left="0"/>
        <w:jc w:val="both"/>
      </w:pPr>
      <w:r>
        <w:rPr>
          <w:rFonts w:ascii="Times New Roman"/>
          <w:b w:val="false"/>
          <w:i w:val="false"/>
          <w:color w:val="000000"/>
          <w:sz w:val="28"/>
        </w:rPr>
        <w:t>
      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почтовой или иной организации связи;</w:t>
      </w:r>
    </w:p>
    <w:p>
      <w:pPr>
        <w:spacing w:after="0"/>
        <w:ind w:left="0"/>
        <w:jc w:val="both"/>
      </w:pPr>
      <w:r>
        <w:rPr>
          <w:rFonts w:ascii="Times New Roman"/>
          <w:b w:val="false"/>
          <w:i w:val="false"/>
          <w:color w:val="000000"/>
          <w:sz w:val="28"/>
        </w:rPr>
        <w:t xml:space="preserve">
      2) электронным способом – с даты доставки уведомления в веб-приложение. </w:t>
      </w:r>
    </w:p>
    <w:p>
      <w:pPr>
        <w:spacing w:after="0"/>
        <w:ind w:left="0"/>
        <w:jc w:val="both"/>
      </w:pPr>
      <w:r>
        <w:rPr>
          <w:rFonts w:ascii="Times New Roman"/>
          <w:b w:val="false"/>
          <w:i w:val="false"/>
          <w:color w:val="000000"/>
          <w:sz w:val="28"/>
        </w:rPr>
        <w:t>
      Указанный способ распространяется на плательщика:</w:t>
      </w:r>
    </w:p>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утвержденном уполномоченным органом;</w:t>
      </w:r>
    </w:p>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11. В случае возврата почтовой или иной организацией связи указанных в пунктах 9 и 10 настоящей статьи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pPr>
        <w:spacing w:after="0"/>
        <w:ind w:left="0"/>
        <w:jc w:val="both"/>
      </w:pPr>
      <w:r>
        <w:rPr>
          <w:rFonts w:ascii="Times New Roman"/>
          <w:b w:val="false"/>
          <w:i w:val="false"/>
          <w:color w:val="000000"/>
          <w:sz w:val="28"/>
        </w:rPr>
        <w:t>
      В акте обследования указываются следующие сведения: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и работников, учредителей проверяемого лица.</w:t>
      </w:r>
    </w:p>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p>
    <w:p>
      <w:pPr>
        <w:spacing w:after="0"/>
        <w:ind w:left="0"/>
        <w:jc w:val="both"/>
      </w:pPr>
      <w:r>
        <w:rPr>
          <w:rFonts w:ascii="Times New Roman"/>
          <w:b w:val="false"/>
          <w:i w:val="false"/>
          <w:color w:val="000000"/>
          <w:sz w:val="28"/>
        </w:rPr>
        <w:t xml:space="preserve">
      12. При проведении камеральной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камеральной таможенной проверки и уведомления об устранении нарушений подлежат направлению в таможенный орган, в котором произведен выпуск товаров, не позднее трех рабочих дней со дня вынесения уведомления об устранении нарушений. </w:t>
      </w:r>
    </w:p>
    <w:p>
      <w:pPr>
        <w:spacing w:after="0"/>
        <w:ind w:left="0"/>
        <w:jc w:val="both"/>
      </w:pPr>
      <w:r>
        <w:rPr>
          <w:rFonts w:ascii="Times New Roman"/>
          <w:b w:val="false"/>
          <w:i w:val="false"/>
          <w:color w:val="000000"/>
          <w:sz w:val="28"/>
        </w:rPr>
        <w:t>
      13.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таможенный орган вправе назначить выездную таможенную проверку.</w:t>
      </w:r>
    </w:p>
    <w:p>
      <w:pPr>
        <w:spacing w:after="0"/>
        <w:ind w:left="0"/>
        <w:jc w:val="both"/>
      </w:pPr>
      <w:r>
        <w:rPr>
          <w:rFonts w:ascii="Times New Roman"/>
          <w:b/>
          <w:i w:val="false"/>
          <w:color w:val="000000"/>
          <w:sz w:val="28"/>
        </w:rPr>
        <w:t>Статья 418. Выездная таможенная проверка</w:t>
      </w:r>
    </w:p>
    <w:p>
      <w:pPr>
        <w:spacing w:after="0"/>
        <w:ind w:left="0"/>
        <w:jc w:val="both"/>
      </w:pPr>
      <w:r>
        <w:rPr>
          <w:rFonts w:ascii="Times New Roman"/>
          <w:b w:val="false"/>
          <w:i w:val="false"/>
          <w:color w:val="000000"/>
          <w:sz w:val="28"/>
        </w:rPr>
        <w:t>
      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pPr>
        <w:spacing w:after="0"/>
        <w:ind w:left="0"/>
        <w:jc w:val="both"/>
      </w:pPr>
      <w:r>
        <w:rPr>
          <w:rFonts w:ascii="Times New Roman"/>
          <w:b w:val="false"/>
          <w:i w:val="false"/>
          <w:color w:val="000000"/>
          <w:sz w:val="28"/>
        </w:rPr>
        <w:t>
      2. Выездные таможенные проверки подразделяются на следующие виды:</w:t>
      </w:r>
    </w:p>
    <w:p>
      <w:pPr>
        <w:spacing w:after="0"/>
        <w:ind w:left="0"/>
        <w:jc w:val="both"/>
      </w:pPr>
      <w:r>
        <w:rPr>
          <w:rFonts w:ascii="Times New Roman"/>
          <w:b w:val="false"/>
          <w:i w:val="false"/>
          <w:color w:val="000000"/>
          <w:sz w:val="28"/>
        </w:rPr>
        <w:t>
      1) внеплановая выездная таможенная проверка;</w:t>
      </w:r>
    </w:p>
    <w:p>
      <w:pPr>
        <w:spacing w:after="0"/>
        <w:ind w:left="0"/>
        <w:jc w:val="both"/>
      </w:pPr>
      <w:r>
        <w:rPr>
          <w:rFonts w:ascii="Times New Roman"/>
          <w:b w:val="false"/>
          <w:i w:val="false"/>
          <w:color w:val="000000"/>
          <w:sz w:val="28"/>
        </w:rPr>
        <w:t>
      2) встречная внеплановая выездная таможенная проверка.</w:t>
      </w:r>
    </w:p>
    <w:p>
      <w:pPr>
        <w:spacing w:after="0"/>
        <w:ind w:left="0"/>
        <w:jc w:val="both"/>
      </w:pPr>
      <w:r>
        <w:rPr>
          <w:rFonts w:ascii="Times New Roman"/>
          <w:b w:val="false"/>
          <w:i w:val="false"/>
          <w:color w:val="000000"/>
          <w:sz w:val="28"/>
        </w:rPr>
        <w:t>
      3. Выездная таможенная проверка проводится на основании предписания. Предписание должно быть подписано руководителем (лицом, его замещающим) таможенного органа. Форма предписания утверждается уполномоченным органом.</w:t>
      </w:r>
    </w:p>
    <w:p>
      <w:pPr>
        <w:spacing w:after="0"/>
        <w:ind w:left="0"/>
        <w:jc w:val="both"/>
      </w:pPr>
      <w:r>
        <w:rPr>
          <w:rFonts w:ascii="Times New Roman"/>
          <w:b w:val="false"/>
          <w:i w:val="false"/>
          <w:color w:val="000000"/>
          <w:sz w:val="28"/>
        </w:rPr>
        <w:t>
      4. Предписание о проведении выездной таможенной проверки должно содержать следующие сведения:</w:t>
      </w:r>
    </w:p>
    <w:p>
      <w:pPr>
        <w:spacing w:after="0"/>
        <w:ind w:left="0"/>
        <w:jc w:val="both"/>
      </w:pPr>
      <w:r>
        <w:rPr>
          <w:rFonts w:ascii="Times New Roman"/>
          <w:b w:val="false"/>
          <w:i w:val="false"/>
          <w:color w:val="000000"/>
          <w:sz w:val="28"/>
        </w:rPr>
        <w:t>
      1) дату и регистрационный номер этого предписания;</w:t>
      </w:r>
    </w:p>
    <w:p>
      <w:pPr>
        <w:spacing w:after="0"/>
        <w:ind w:left="0"/>
        <w:jc w:val="both"/>
      </w:pPr>
      <w:r>
        <w:rPr>
          <w:rFonts w:ascii="Times New Roman"/>
          <w:b w:val="false"/>
          <w:i w:val="false"/>
          <w:color w:val="000000"/>
          <w:sz w:val="28"/>
        </w:rPr>
        <w:t>
      2) вид выездной таможенной проверки;</w:t>
      </w:r>
    </w:p>
    <w:p>
      <w:pPr>
        <w:spacing w:after="0"/>
        <w:ind w:left="0"/>
        <w:jc w:val="both"/>
      </w:pPr>
      <w:r>
        <w:rPr>
          <w:rFonts w:ascii="Times New Roman"/>
          <w:b w:val="false"/>
          <w:i w:val="false"/>
          <w:color w:val="000000"/>
          <w:sz w:val="28"/>
        </w:rPr>
        <w:t>
      3) наименование таможенного органа, проводящего выездную таможенную проверку;</w:t>
      </w:r>
    </w:p>
    <w:p>
      <w:pPr>
        <w:spacing w:after="0"/>
        <w:ind w:left="0"/>
        <w:jc w:val="both"/>
      </w:pPr>
      <w:r>
        <w:rPr>
          <w:rFonts w:ascii="Times New Roman"/>
          <w:b w:val="false"/>
          <w:i w:val="false"/>
          <w:color w:val="000000"/>
          <w:sz w:val="28"/>
        </w:rPr>
        <w:t>
      4) основание для назначения выездной таможенной проверки – ссылку на основание, предусмотренное пунктом 10 настоящей статьи;</w:t>
      </w:r>
    </w:p>
    <w:p>
      <w:pPr>
        <w:spacing w:after="0"/>
        <w:ind w:left="0"/>
        <w:jc w:val="both"/>
      </w:pPr>
      <w:r>
        <w:rPr>
          <w:rFonts w:ascii="Times New Roman"/>
          <w:b w:val="false"/>
          <w:i w:val="false"/>
          <w:color w:val="000000"/>
          <w:sz w:val="28"/>
        </w:rPr>
        <w:t>
      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номера;</w:t>
      </w:r>
    </w:p>
    <w:p>
      <w:pPr>
        <w:spacing w:after="0"/>
        <w:ind w:left="0"/>
        <w:jc w:val="both"/>
      </w:pPr>
      <w:r>
        <w:rPr>
          <w:rFonts w:ascii="Times New Roman"/>
          <w:b w:val="false"/>
          <w:i w:val="false"/>
          <w:color w:val="000000"/>
          <w:sz w:val="28"/>
        </w:rPr>
        <w:t>
      6) фамилии, имена, отчества (при наличии) и должности должностных лиц таможенного органа, проводящих выездную таможенную проверку;</w:t>
      </w:r>
    </w:p>
    <w:p>
      <w:pPr>
        <w:spacing w:after="0"/>
        <w:ind w:left="0"/>
        <w:jc w:val="both"/>
      </w:pPr>
      <w:r>
        <w:rPr>
          <w:rFonts w:ascii="Times New Roman"/>
          <w:b w:val="false"/>
          <w:i w:val="false"/>
          <w:color w:val="000000"/>
          <w:sz w:val="28"/>
        </w:rPr>
        <w:t>
      7) фамилии, имена, отчества (при наличии) и должности должностных лиц, привлекаемых для участия в проведении выездной таможенной проверки;</w:t>
      </w:r>
    </w:p>
    <w:p>
      <w:pPr>
        <w:spacing w:after="0"/>
        <w:ind w:left="0"/>
        <w:jc w:val="both"/>
      </w:pPr>
      <w:r>
        <w:rPr>
          <w:rFonts w:ascii="Times New Roman"/>
          <w:b w:val="false"/>
          <w:i w:val="false"/>
          <w:color w:val="000000"/>
          <w:sz w:val="28"/>
        </w:rPr>
        <w:t xml:space="preserve">
      8) предмет выездной таможенной проверки в соответствии </w:t>
      </w:r>
      <w:r>
        <w:br/>
      </w:r>
      <w:r>
        <w:rPr>
          <w:rFonts w:ascii="Times New Roman"/>
          <w:b w:val="false"/>
          <w:i w:val="false"/>
          <w:color w:val="000000"/>
          <w:sz w:val="28"/>
        </w:rPr>
        <w:t xml:space="preserve">с пунктом 3 статьи 416 настоящего Кодекса; </w:t>
      </w:r>
    </w:p>
    <w:p>
      <w:pPr>
        <w:spacing w:after="0"/>
        <w:ind w:left="0"/>
        <w:jc w:val="both"/>
      </w:pPr>
      <w:r>
        <w:rPr>
          <w:rFonts w:ascii="Times New Roman"/>
          <w:b w:val="false"/>
          <w:i w:val="false"/>
          <w:color w:val="000000"/>
          <w:sz w:val="28"/>
        </w:rPr>
        <w:t>
      9) срок проведения выездной таможенной проверки;</w:t>
      </w:r>
    </w:p>
    <w:p>
      <w:pPr>
        <w:spacing w:after="0"/>
        <w:ind w:left="0"/>
        <w:jc w:val="both"/>
      </w:pPr>
      <w:r>
        <w:rPr>
          <w:rFonts w:ascii="Times New Roman"/>
          <w:b w:val="false"/>
          <w:i w:val="false"/>
          <w:color w:val="000000"/>
          <w:sz w:val="28"/>
        </w:rPr>
        <w:t>
      10) проверяемый период.</w:t>
      </w:r>
    </w:p>
    <w:p>
      <w:pPr>
        <w:spacing w:after="0"/>
        <w:ind w:left="0"/>
        <w:jc w:val="both"/>
      </w:pPr>
      <w:r>
        <w:rPr>
          <w:rFonts w:ascii="Times New Roman"/>
          <w:b w:val="false"/>
          <w:i w:val="false"/>
          <w:color w:val="000000"/>
          <w:sz w:val="28"/>
        </w:rPr>
        <w:t>
      5. Форма предписания утверждается уполномоченным органом.</w:t>
      </w:r>
    </w:p>
    <w:p>
      <w:pPr>
        <w:spacing w:after="0"/>
        <w:ind w:left="0"/>
        <w:jc w:val="both"/>
      </w:pPr>
      <w:r>
        <w:rPr>
          <w:rFonts w:ascii="Times New Roman"/>
          <w:b w:val="false"/>
          <w:i w:val="false"/>
          <w:color w:val="000000"/>
          <w:sz w:val="28"/>
        </w:rPr>
        <w:t>
      6. На основании одного предписания проводится только одна проверка проверяемого лица. Предписание регистрируется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 в том числе в электронной форме.</w:t>
      </w:r>
    </w:p>
    <w:p>
      <w:pPr>
        <w:spacing w:after="0"/>
        <w:ind w:left="0"/>
        <w:jc w:val="both"/>
      </w:pPr>
      <w:r>
        <w:rPr>
          <w:rFonts w:ascii="Times New Roman"/>
          <w:b w:val="false"/>
          <w:i w:val="false"/>
          <w:color w:val="000000"/>
          <w:sz w:val="28"/>
        </w:rPr>
        <w:t>
      7. В случаях продления срока выездной таможенной проверки, а также ее приостановления, в предписание вносятся соответствующие записи и уведомляется проверяемое лицо.</w:t>
      </w:r>
    </w:p>
    <w:p>
      <w:pPr>
        <w:spacing w:after="0"/>
        <w:ind w:left="0"/>
        <w:jc w:val="both"/>
      </w:pPr>
      <w:r>
        <w:rPr>
          <w:rFonts w:ascii="Times New Roman"/>
          <w:b w:val="false"/>
          <w:i w:val="false"/>
          <w:color w:val="000000"/>
          <w:sz w:val="28"/>
        </w:rPr>
        <w:t>
      При этом при продлении сроков проведения выездной таможенной проверки и (или) изменении количества, и (или) замене лиц, проводящих проверку, и (или) изменении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w:t>
      </w:r>
    </w:p>
    <w:p>
      <w:pPr>
        <w:spacing w:after="0"/>
        <w:ind w:left="0"/>
        <w:jc w:val="both"/>
      </w:pPr>
      <w:r>
        <w:rPr>
          <w:rFonts w:ascii="Times New Roman"/>
          <w:b w:val="false"/>
          <w:i w:val="false"/>
          <w:color w:val="000000"/>
          <w:sz w:val="28"/>
        </w:rPr>
        <w:t>
      Дополнительное предписание регистрируется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 в том числе в электронной форме.</w:t>
      </w:r>
    </w:p>
    <w:p>
      <w:pPr>
        <w:spacing w:after="0"/>
        <w:ind w:left="0"/>
        <w:jc w:val="both"/>
      </w:pPr>
      <w:r>
        <w:rPr>
          <w:rFonts w:ascii="Times New Roman"/>
          <w:b w:val="false"/>
          <w:i w:val="false"/>
          <w:color w:val="000000"/>
          <w:sz w:val="28"/>
        </w:rPr>
        <w:t>
      8.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pPr>
        <w:spacing w:after="0"/>
        <w:ind w:left="0"/>
        <w:jc w:val="both"/>
      </w:pPr>
      <w:r>
        <w:rPr>
          <w:rFonts w:ascii="Times New Roman"/>
          <w:b w:val="false"/>
          <w:i w:val="false"/>
          <w:color w:val="000000"/>
          <w:sz w:val="28"/>
        </w:rPr>
        <w:t>
      9. Внеплановые выездные таможенные проверки проводятся без ограничений периодичности проведения таких проверок.</w:t>
      </w:r>
    </w:p>
    <w:p>
      <w:pPr>
        <w:spacing w:after="0"/>
        <w:ind w:left="0"/>
        <w:jc w:val="both"/>
      </w:pPr>
      <w:r>
        <w:rPr>
          <w:rFonts w:ascii="Times New Roman"/>
          <w:b w:val="false"/>
          <w:i w:val="false"/>
          <w:color w:val="000000"/>
          <w:sz w:val="28"/>
        </w:rPr>
        <w:t>
      Проведение повторной внеплановой выездной таможенной проверки одним и тем же территориальным таможенным органом за ранее проверенный период, допускается по согласованию с уполномоченным органом, за исключением проверок по основаниям, предусмотренных подпунктами 3), 4), 6), 7), 8), 9), 10), 11) 12), 19), 20) пункта 10 настоящей статьи.</w:t>
      </w:r>
    </w:p>
    <w:p>
      <w:pPr>
        <w:spacing w:after="0"/>
        <w:ind w:left="0"/>
        <w:jc w:val="both"/>
      </w:pPr>
      <w:r>
        <w:rPr>
          <w:rFonts w:ascii="Times New Roman"/>
          <w:b w:val="false"/>
          <w:i w:val="false"/>
          <w:color w:val="000000"/>
          <w:sz w:val="28"/>
        </w:rPr>
        <w:t>
      10. Основаниями для назначения внеплановых выездных таможенных проверок могут являться:</w:t>
      </w:r>
    </w:p>
    <w:p>
      <w:pPr>
        <w:spacing w:after="0"/>
        <w:ind w:left="0"/>
        <w:jc w:val="both"/>
      </w:pPr>
      <w:r>
        <w:rPr>
          <w:rFonts w:ascii="Times New Roman"/>
          <w:b w:val="false"/>
          <w:i w:val="false"/>
          <w:color w:val="000000"/>
          <w:sz w:val="28"/>
        </w:rP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3) заявление лица о включении в реестр уполномоченных экономических операторов;</w:t>
      </w:r>
    </w:p>
    <w:p>
      <w:pPr>
        <w:spacing w:after="0"/>
        <w:ind w:left="0"/>
        <w:jc w:val="both"/>
      </w:pPr>
      <w:r>
        <w:rPr>
          <w:rFonts w:ascii="Times New Roman"/>
          <w:b w:val="false"/>
          <w:i w:val="false"/>
          <w:color w:val="000000"/>
          <w:sz w:val="28"/>
        </w:rPr>
        <w:t>
      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pPr>
        <w:spacing w:after="0"/>
        <w:ind w:left="0"/>
        <w:jc w:val="both"/>
      </w:pPr>
      <w:r>
        <w:rPr>
          <w:rFonts w:ascii="Times New Roman"/>
          <w:b w:val="false"/>
          <w:i w:val="false"/>
          <w:color w:val="000000"/>
          <w:sz w:val="28"/>
        </w:rPr>
        <w:t>
      5) необходимость проведения встречной внеплановой выездной таможенной проверки в соответствии с пунктом 11 настоящей статьи;</w:t>
      </w:r>
    </w:p>
    <w:p>
      <w:pPr>
        <w:spacing w:after="0"/>
        <w:ind w:left="0"/>
        <w:jc w:val="both"/>
      </w:pPr>
      <w:r>
        <w:rPr>
          <w:rFonts w:ascii="Times New Roman"/>
          <w:b w:val="false"/>
          <w:i w:val="false"/>
          <w:color w:val="000000"/>
          <w:sz w:val="28"/>
        </w:rPr>
        <w:t>
      6)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w:t>
      </w:r>
    </w:p>
    <w:p>
      <w:pPr>
        <w:spacing w:after="0"/>
        <w:ind w:left="0"/>
        <w:jc w:val="both"/>
      </w:pPr>
      <w:r>
        <w:rPr>
          <w:rFonts w:ascii="Times New Roman"/>
          <w:b w:val="false"/>
          <w:i w:val="false"/>
          <w:color w:val="000000"/>
          <w:sz w:val="28"/>
        </w:rPr>
        <w:t>
      7) поручение (запрос) органов предварительного расследования (органов уголовного преследования) государств-членов Евразийского экономического союза по материалам проверки сообщения об уголовном правонарушении или по возбужденному уголовному делу;</w:t>
      </w:r>
    </w:p>
    <w:p>
      <w:pPr>
        <w:spacing w:after="0"/>
        <w:ind w:left="0"/>
        <w:jc w:val="both"/>
      </w:pPr>
      <w:r>
        <w:rPr>
          <w:rFonts w:ascii="Times New Roman"/>
          <w:b w:val="false"/>
          <w:i w:val="false"/>
          <w:color w:val="000000"/>
          <w:sz w:val="28"/>
        </w:rPr>
        <w:t>
      8) поручение таможенного органа одного государства-члена Евразийского экономического союза, данного таможенному органу другого государства-члена Евразийского экономического союза, о проведении выездной таможенной проверки у лица, созданного и (или) зарегистрированного в соответствии с законодательством Республики Казахстан, при направлении поручения таможенному органу по основаниям, предусмотренным подпунктами 1) и (или) 3) пункта 3 статьи 447 настоящего Кодекса;</w:t>
      </w:r>
    </w:p>
    <w:p>
      <w:pPr>
        <w:spacing w:after="0"/>
        <w:ind w:left="0"/>
        <w:jc w:val="both"/>
      </w:pPr>
      <w:r>
        <w:rPr>
          <w:rFonts w:ascii="Times New Roman"/>
          <w:b w:val="false"/>
          <w:i w:val="false"/>
          <w:color w:val="000000"/>
          <w:sz w:val="28"/>
        </w:rPr>
        <w:t xml:space="preserve">
      9) проверка сведений, полученных в результате информационного обмена с налоговыми, таможенными и правоохранительными органами иностранных государств; </w:t>
      </w:r>
    </w:p>
    <w:p>
      <w:pPr>
        <w:spacing w:after="0"/>
        <w:ind w:left="0"/>
        <w:jc w:val="both"/>
      </w:pPr>
      <w:r>
        <w:rPr>
          <w:rFonts w:ascii="Times New Roman"/>
          <w:b w:val="false"/>
          <w:i w:val="false"/>
          <w:color w:val="000000"/>
          <w:sz w:val="28"/>
        </w:rPr>
        <w:t>
      10) случаи, предусмотренные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11) обращения физических и юридических лиц, государственных органов,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pPr>
        <w:spacing w:after="0"/>
        <w:ind w:left="0"/>
        <w:jc w:val="both"/>
      </w:pPr>
      <w:r>
        <w:rPr>
          <w:rFonts w:ascii="Times New Roman"/>
          <w:b w:val="false"/>
          <w:i w:val="false"/>
          <w:color w:val="000000"/>
          <w:sz w:val="28"/>
        </w:rPr>
        <w:t>
      12) инициативное обращение лица о проведении таможенной проверки;</w:t>
      </w:r>
    </w:p>
    <w:p>
      <w:pPr>
        <w:spacing w:after="0"/>
        <w:ind w:left="0"/>
        <w:jc w:val="both"/>
      </w:pPr>
      <w:r>
        <w:rPr>
          <w:rFonts w:ascii="Times New Roman"/>
          <w:b w:val="false"/>
          <w:i w:val="false"/>
          <w:color w:val="000000"/>
          <w:sz w:val="28"/>
        </w:rPr>
        <w:t>
      13) необходимость проведения проверки по вопросам, изложенным в жалобе на уведомление о результатах проверки;</w:t>
      </w:r>
    </w:p>
    <w:p>
      <w:pPr>
        <w:spacing w:after="0"/>
        <w:ind w:left="0"/>
        <w:jc w:val="both"/>
      </w:pPr>
      <w:r>
        <w:rPr>
          <w:rFonts w:ascii="Times New Roman"/>
          <w:b w:val="false"/>
          <w:i w:val="false"/>
          <w:color w:val="000000"/>
          <w:sz w:val="28"/>
        </w:rPr>
        <w:t>
      14) необходимость проверки соблюдения плательщиком требований распоряжения о приостановлении расходных операций по кассе;</w:t>
      </w:r>
    </w:p>
    <w:p>
      <w:pPr>
        <w:spacing w:after="0"/>
        <w:ind w:left="0"/>
        <w:jc w:val="both"/>
      </w:pPr>
      <w:r>
        <w:rPr>
          <w:rFonts w:ascii="Times New Roman"/>
          <w:b w:val="false"/>
          <w:i w:val="false"/>
          <w:color w:val="000000"/>
          <w:sz w:val="28"/>
        </w:rPr>
        <w:t>
      15) непредставление лицом по требованию таможенного органа в установленный срок списка дебиторов, либо предоставления сведений об отсутствии дебиторов;</w:t>
      </w:r>
    </w:p>
    <w:p>
      <w:pPr>
        <w:spacing w:after="0"/>
        <w:ind w:left="0"/>
        <w:jc w:val="both"/>
      </w:pPr>
      <w:r>
        <w:rPr>
          <w:rFonts w:ascii="Times New Roman"/>
          <w:b w:val="false"/>
          <w:i w:val="false"/>
          <w:color w:val="000000"/>
          <w:sz w:val="28"/>
        </w:rPr>
        <w:t>
      16) непредставление дебитором по требованию таможенного органа в установленный срок акта сверки взаиморасчетов с плательщиком;</w:t>
      </w:r>
    </w:p>
    <w:p>
      <w:pPr>
        <w:spacing w:after="0"/>
        <w:ind w:left="0"/>
        <w:jc w:val="both"/>
      </w:pPr>
      <w:r>
        <w:rPr>
          <w:rFonts w:ascii="Times New Roman"/>
          <w:b w:val="false"/>
          <w:i w:val="false"/>
          <w:color w:val="000000"/>
          <w:sz w:val="28"/>
        </w:rPr>
        <w:t>
      17) результаты проведения камеральной таможенной проверки, свидетельствующие о возможном нарушении законодательства Республики Казахстан в сфере таможенного регулирования, в том числе при непредставлении по требованию органа государственных доходов в установленный срок документов и (или) сведений;</w:t>
      </w:r>
    </w:p>
    <w:p>
      <w:pPr>
        <w:spacing w:after="0"/>
        <w:ind w:left="0"/>
        <w:jc w:val="both"/>
      </w:pPr>
      <w:r>
        <w:rPr>
          <w:rFonts w:ascii="Times New Roman"/>
          <w:b w:val="false"/>
          <w:i w:val="false"/>
          <w:color w:val="000000"/>
          <w:sz w:val="28"/>
        </w:rPr>
        <w:t>
      18)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w:t>
      </w:r>
    </w:p>
    <w:p>
      <w:pPr>
        <w:spacing w:after="0"/>
        <w:ind w:left="0"/>
        <w:jc w:val="both"/>
      </w:pPr>
      <w:r>
        <w:rPr>
          <w:rFonts w:ascii="Times New Roman"/>
          <w:b w:val="false"/>
          <w:i w:val="false"/>
          <w:color w:val="000000"/>
          <w:sz w:val="28"/>
        </w:rPr>
        <w:t>
      19) случаи получения ответа, не поступившего в ходе предыдущей таможенной проверки, по ранее направленным запросам таможенным органов;</w:t>
      </w:r>
    </w:p>
    <w:p>
      <w:pPr>
        <w:spacing w:after="0"/>
        <w:ind w:left="0"/>
        <w:jc w:val="both"/>
      </w:pPr>
      <w:r>
        <w:rPr>
          <w:rFonts w:ascii="Times New Roman"/>
          <w:b w:val="false"/>
          <w:i w:val="false"/>
          <w:color w:val="000000"/>
          <w:sz w:val="28"/>
        </w:rPr>
        <w:t>
      20) реорганизация проверяемого лица и (или) подача проверяемым лицом документов на банкротство (ликвидацию).</w:t>
      </w:r>
    </w:p>
    <w:p>
      <w:pPr>
        <w:spacing w:after="0"/>
        <w:ind w:left="0"/>
        <w:jc w:val="both"/>
      </w:pPr>
      <w:r>
        <w:rPr>
          <w:rFonts w:ascii="Times New Roman"/>
          <w:b w:val="false"/>
          <w:i w:val="false"/>
          <w:color w:val="000000"/>
          <w:sz w:val="28"/>
        </w:rPr>
        <w:t>
      11.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Республики Казахстан, при проведении выездной таможенной проверки таможенным органом, и связанных с проверяемым лицом по сделкам (операциям) с товарами.</w:t>
      </w:r>
    </w:p>
    <w:p>
      <w:pPr>
        <w:spacing w:after="0"/>
        <w:ind w:left="0"/>
        <w:jc w:val="both"/>
      </w:pPr>
      <w:r>
        <w:rPr>
          <w:rFonts w:ascii="Times New Roman"/>
          <w:b w:val="false"/>
          <w:i w:val="false"/>
          <w:color w:val="000000"/>
          <w:sz w:val="28"/>
        </w:rPr>
        <w:t>
      12. Датой начала проведения выездной таможенной проверки считается дата вручения проверяемому лицу копии предписания о проведении таможенной проверки.</w:t>
      </w:r>
    </w:p>
    <w:p>
      <w:pPr>
        <w:spacing w:after="0"/>
        <w:ind w:left="0"/>
        <w:jc w:val="both"/>
      </w:pPr>
      <w:r>
        <w:rPr>
          <w:rFonts w:ascii="Times New Roman"/>
          <w:b w:val="false"/>
          <w:i w:val="false"/>
          <w:color w:val="000000"/>
          <w:sz w:val="28"/>
        </w:rPr>
        <w:t>
      Копия предписания о проведении таможенной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pPr>
        <w:spacing w:after="0"/>
        <w:ind w:left="0"/>
        <w:jc w:val="both"/>
      </w:pPr>
      <w:r>
        <w:rPr>
          <w:rFonts w:ascii="Times New Roman"/>
          <w:b w:val="false"/>
          <w:i w:val="false"/>
          <w:color w:val="000000"/>
          <w:sz w:val="28"/>
        </w:rPr>
        <w:t>
      При вручении копии предписания о проведении таможенной проверки руководитель проверяемого лица либо его представитель на оригинале предписания о проведении таможенной проверки делает отметку об ознакомлении, а также о дате и времени получения копии предписания о проведении таможенной проверки.</w:t>
      </w:r>
    </w:p>
    <w:p>
      <w:pPr>
        <w:spacing w:after="0"/>
        <w:ind w:left="0"/>
        <w:jc w:val="both"/>
      </w:pPr>
      <w:r>
        <w:rPr>
          <w:rFonts w:ascii="Times New Roman"/>
          <w:b w:val="false"/>
          <w:i w:val="false"/>
          <w:color w:val="000000"/>
          <w:sz w:val="28"/>
        </w:rPr>
        <w:t>
      В случае отказа от получения копии предписания о проведении таможенной проверки, должностное лицо таможенного органа делает об этом соответствующую запись в предписании о проведении таможенной проверки.</w:t>
      </w:r>
    </w:p>
    <w:p>
      <w:pPr>
        <w:spacing w:after="0"/>
        <w:ind w:left="0"/>
        <w:jc w:val="both"/>
      </w:pPr>
      <w:r>
        <w:rPr>
          <w:rFonts w:ascii="Times New Roman"/>
          <w:b w:val="false"/>
          <w:i w:val="false"/>
          <w:color w:val="000000"/>
          <w:sz w:val="28"/>
        </w:rPr>
        <w:t xml:space="preserve">
      13. Отказ проверяемого лица от получения копии предписания о проведении таможенной проверки, а также возврат почтового отправления с отметкой, свидетельствующей о невручении письма адресату в связи с отсутствием лица по месту нахождения, не являются основанием для отмены выездной таможенной проверки. </w:t>
      </w:r>
    </w:p>
    <w:p>
      <w:pPr>
        <w:spacing w:after="0"/>
        <w:ind w:left="0"/>
        <w:jc w:val="both"/>
      </w:pPr>
      <w:r>
        <w:rPr>
          <w:rFonts w:ascii="Times New Roman"/>
          <w:b w:val="false"/>
          <w:i w:val="false"/>
          <w:color w:val="000000"/>
          <w:sz w:val="28"/>
        </w:rPr>
        <w:t xml:space="preserve">
      В этом случае датой начала проверки считается дата записи в предписании о проведении таможенной проверки об отказе в получении копии предписания о проведении таможенной проверки либо дата поступления в таможенный орган почтового отправления с отметкой о невручении письма адресату. </w:t>
      </w:r>
    </w:p>
    <w:p>
      <w:pPr>
        <w:spacing w:after="0"/>
        <w:ind w:left="0"/>
        <w:jc w:val="both"/>
      </w:pPr>
      <w:r>
        <w:rPr>
          <w:rFonts w:ascii="Times New Roman"/>
          <w:b w:val="false"/>
          <w:i w:val="false"/>
          <w:color w:val="000000"/>
          <w:sz w:val="28"/>
        </w:rPr>
        <w:t>
      14.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pPr>
        <w:spacing w:after="0"/>
        <w:ind w:left="0"/>
        <w:jc w:val="both"/>
      </w:pPr>
      <w:r>
        <w:rPr>
          <w:rFonts w:ascii="Times New Roman"/>
          <w:b w:val="false"/>
          <w:i w:val="false"/>
          <w:color w:val="000000"/>
          <w:sz w:val="28"/>
        </w:rPr>
        <w:t>
      15. В период проведения выездной таможенной проверки проверяемое лицо не вправе вносить изменения (дополнения) проверяемые документы, связанные с его деятельностью.</w:t>
      </w:r>
    </w:p>
    <w:p>
      <w:pPr>
        <w:spacing w:after="0"/>
        <w:ind w:left="0"/>
        <w:jc w:val="both"/>
      </w:pPr>
      <w:r>
        <w:rPr>
          <w:rFonts w:ascii="Times New Roman"/>
          <w:b w:val="false"/>
          <w:i w:val="false"/>
          <w:color w:val="000000"/>
          <w:sz w:val="28"/>
        </w:rPr>
        <w:t>
      16. Срок проведения выездной таможенной проверки не должен превышать два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pPr>
        <w:spacing w:after="0"/>
        <w:ind w:left="0"/>
        <w:jc w:val="both"/>
      </w:pPr>
      <w:r>
        <w:rPr>
          <w:rFonts w:ascii="Times New Roman"/>
          <w:b w:val="false"/>
          <w:i w:val="false"/>
          <w:color w:val="000000"/>
          <w:sz w:val="28"/>
        </w:rPr>
        <w:t>
      17. Срок проведения выездной таможенной проверки может быть продлен на один месяц по решению таможенного органа, который проводит такую проверку.</w:t>
      </w:r>
    </w:p>
    <w:p>
      <w:pPr>
        <w:spacing w:after="0"/>
        <w:ind w:left="0"/>
        <w:jc w:val="both"/>
      </w:pPr>
      <w:r>
        <w:rPr>
          <w:rFonts w:ascii="Times New Roman"/>
          <w:b w:val="false"/>
          <w:i w:val="false"/>
          <w:color w:val="000000"/>
          <w:sz w:val="28"/>
        </w:rPr>
        <w:t>
      18. Проведение выездной таможенной проверки может быть приостановлено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при необходимости:</w:t>
      </w:r>
    </w:p>
    <w:p>
      <w:pPr>
        <w:spacing w:after="0"/>
        <w:ind w:left="0"/>
        <w:jc w:val="both"/>
      </w:pPr>
      <w:r>
        <w:rPr>
          <w:rFonts w:ascii="Times New Roman"/>
          <w:b w:val="false"/>
          <w:i w:val="false"/>
          <w:color w:val="000000"/>
          <w:sz w:val="28"/>
        </w:rPr>
        <w:t>
      1) проведения встречной внеплановой выездной таможенной проверки;</w:t>
      </w:r>
    </w:p>
    <w:p>
      <w:pPr>
        <w:spacing w:after="0"/>
        <w:ind w:left="0"/>
        <w:jc w:val="both"/>
      </w:pPr>
      <w:r>
        <w:rPr>
          <w:rFonts w:ascii="Times New Roman"/>
          <w:b w:val="false"/>
          <w:i w:val="false"/>
          <w:color w:val="000000"/>
          <w:sz w:val="28"/>
        </w:rPr>
        <w:t>
      2) проведения таможенной экспертизы;</w:t>
      </w:r>
    </w:p>
    <w:p>
      <w:pPr>
        <w:spacing w:after="0"/>
        <w:ind w:left="0"/>
        <w:jc w:val="both"/>
      </w:pPr>
      <w:r>
        <w:rPr>
          <w:rFonts w:ascii="Times New Roman"/>
          <w:b w:val="false"/>
          <w:i w:val="false"/>
          <w:color w:val="000000"/>
          <w:sz w:val="28"/>
        </w:rPr>
        <w:t xml:space="preserve">
      3) направления запросов в компетентные органы Республики Казахстан, компетентные органы других государств-членов Евразийского экономического союза или государств, не являющихся членами Евразийского экономического союза; </w:t>
      </w:r>
    </w:p>
    <w:p>
      <w:pPr>
        <w:spacing w:after="0"/>
        <w:ind w:left="0"/>
        <w:jc w:val="both"/>
      </w:pPr>
      <w:r>
        <w:rPr>
          <w:rFonts w:ascii="Times New Roman"/>
          <w:b w:val="false"/>
          <w:i w:val="false"/>
          <w:color w:val="000000"/>
          <w:sz w:val="28"/>
        </w:rPr>
        <w:t xml:space="preserve">
      4) восстановления проверяемым лицом документов, необходимых для проведения выездной таможенной проверки; </w:t>
      </w:r>
    </w:p>
    <w:p>
      <w:pPr>
        <w:spacing w:after="0"/>
        <w:ind w:left="0"/>
        <w:jc w:val="both"/>
      </w:pPr>
      <w:r>
        <w:rPr>
          <w:rFonts w:ascii="Times New Roman"/>
          <w:b w:val="false"/>
          <w:i w:val="false"/>
          <w:color w:val="000000"/>
          <w:sz w:val="28"/>
        </w:rPr>
        <w:t>
      5) представления дополнительных документов, относящихся к проверяемому периоду, влияющих на выводы по результатам выездной таможенной проверки;</w:t>
      </w:r>
    </w:p>
    <w:p>
      <w:pPr>
        <w:spacing w:after="0"/>
        <w:ind w:left="0"/>
        <w:jc w:val="both"/>
      </w:pPr>
      <w:r>
        <w:rPr>
          <w:rFonts w:ascii="Times New Roman"/>
          <w:b w:val="false"/>
          <w:i w:val="false"/>
          <w:color w:val="000000"/>
          <w:sz w:val="28"/>
        </w:rPr>
        <w:t>
      6) проведение выездной таможенной проверки приостанавливается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в случаях вручения проверяемому лицу предварительного акта выездной таможенной проверки, а также рассмотрения таможенным органом письменного возражения проверяемого лица к предварительному акту выездной таможенной проверки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Срок приостановления проведения выездной таможенной проверки не может превышать двадцати четырех месяцев. При этом не позднее одного рабочего дня с даты приостановления или возобновления выездной таможенной проверки проверяемому лицу под роспись или по почте заказным письмом с уведомлением направляется извещение о приостановлении или возобновлении проверки с уведомлением органа прокуратуры. </w:t>
      </w:r>
    </w:p>
    <w:p>
      <w:pPr>
        <w:spacing w:after="0"/>
        <w:ind w:left="0"/>
        <w:jc w:val="both"/>
      </w:pPr>
      <w:r>
        <w:rPr>
          <w:rFonts w:ascii="Times New Roman"/>
          <w:b w:val="false"/>
          <w:i w:val="false"/>
          <w:color w:val="000000"/>
          <w:sz w:val="28"/>
        </w:rPr>
        <w:t>
      В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pPr>
        <w:spacing w:after="0"/>
        <w:ind w:left="0"/>
        <w:jc w:val="both"/>
      </w:pPr>
      <w:r>
        <w:rPr>
          <w:rFonts w:ascii="Times New Roman"/>
          <w:b w:val="false"/>
          <w:i w:val="false"/>
          <w:color w:val="000000"/>
          <w:sz w:val="28"/>
        </w:rPr>
        <w:t>
      Срок приостановления выездной таможенной проверки по основаниям, установленным настоящим пунктом, не включается в срок проведения выездной таможенной проверки.</w:t>
      </w:r>
    </w:p>
    <w:p>
      <w:pPr>
        <w:spacing w:after="0"/>
        <w:ind w:left="0"/>
        <w:jc w:val="both"/>
      </w:pPr>
      <w:r>
        <w:rPr>
          <w:rFonts w:ascii="Times New Roman"/>
          <w:b w:val="false"/>
          <w:i w:val="false"/>
          <w:color w:val="000000"/>
          <w:sz w:val="28"/>
        </w:rPr>
        <w:t>
      19. Результаты выездной таможенной проверки оформляются актом выездной таможенной проверки.</w:t>
      </w:r>
    </w:p>
    <w:p>
      <w:pPr>
        <w:spacing w:after="0"/>
        <w:ind w:left="0"/>
        <w:jc w:val="both"/>
      </w:pPr>
      <w:r>
        <w:rPr>
          <w:rFonts w:ascii="Times New Roman"/>
          <w:b w:val="false"/>
          <w:i w:val="false"/>
          <w:color w:val="000000"/>
          <w:sz w:val="28"/>
        </w:rPr>
        <w:t>
      В акте выездной таможенной проверки должны быть указаны следующие сведения:</w:t>
      </w:r>
    </w:p>
    <w:p>
      <w:pPr>
        <w:spacing w:after="0"/>
        <w:ind w:left="0"/>
        <w:jc w:val="both"/>
      </w:pPr>
      <w:r>
        <w:rPr>
          <w:rFonts w:ascii="Times New Roman"/>
          <w:b w:val="false"/>
          <w:i w:val="false"/>
          <w:color w:val="000000"/>
          <w:sz w:val="28"/>
        </w:rPr>
        <w:t>
      1) место проведения таможенной проверки, номер и дата составления акта выездной таможенной проверки;</w:t>
      </w:r>
    </w:p>
    <w:p>
      <w:pPr>
        <w:spacing w:after="0"/>
        <w:ind w:left="0"/>
        <w:jc w:val="both"/>
      </w:pPr>
      <w:r>
        <w:rPr>
          <w:rFonts w:ascii="Times New Roman"/>
          <w:b w:val="false"/>
          <w:i w:val="false"/>
          <w:color w:val="000000"/>
          <w:sz w:val="28"/>
        </w:rPr>
        <w:t>
      2) наименование таможенного органа, проводившего проверку;</w:t>
      </w:r>
    </w:p>
    <w:p>
      <w:pPr>
        <w:spacing w:after="0"/>
        <w:ind w:left="0"/>
        <w:jc w:val="both"/>
      </w:pPr>
      <w:r>
        <w:rPr>
          <w:rFonts w:ascii="Times New Roman"/>
          <w:b w:val="false"/>
          <w:i w:val="false"/>
          <w:color w:val="000000"/>
          <w:sz w:val="28"/>
        </w:rPr>
        <w:t>
      3) основание назначения и вид выездной таможенной проверки;</w:t>
      </w:r>
    </w:p>
    <w:p>
      <w:pPr>
        <w:spacing w:after="0"/>
        <w:ind w:left="0"/>
        <w:jc w:val="both"/>
      </w:pPr>
      <w:r>
        <w:rPr>
          <w:rFonts w:ascii="Times New Roman"/>
          <w:b w:val="false"/>
          <w:i w:val="false"/>
          <w:color w:val="000000"/>
          <w:sz w:val="28"/>
        </w:rPr>
        <w:t>
      4) дата и номер предписания о проведении выездной таможенной проверки;</w:t>
      </w:r>
    </w:p>
    <w:p>
      <w:pPr>
        <w:spacing w:after="0"/>
        <w:ind w:left="0"/>
        <w:jc w:val="both"/>
      </w:pPr>
      <w:r>
        <w:rPr>
          <w:rFonts w:ascii="Times New Roman"/>
          <w:b w:val="false"/>
          <w:i w:val="false"/>
          <w:color w:val="000000"/>
          <w:sz w:val="28"/>
        </w:rPr>
        <w:t>
      5) должность, фамилия, имя и отчество (если оно указано в документе, удостоверяющем личность) должностных лиц таможенного органа, проводивших выездную таможенную проверку;</w:t>
      </w:r>
    </w:p>
    <w:p>
      <w:pPr>
        <w:spacing w:after="0"/>
        <w:ind w:left="0"/>
        <w:jc w:val="both"/>
      </w:pPr>
      <w:r>
        <w:rPr>
          <w:rFonts w:ascii="Times New Roman"/>
          <w:b w:val="false"/>
          <w:i w:val="false"/>
          <w:color w:val="000000"/>
          <w:sz w:val="28"/>
        </w:rPr>
        <w:t>
      6) фамилия, имя, отчество (если оно указано в документе, удостоверяющем личность) либо полное наименование проверяемого лица, сведения о месте нахождения и месте фактического осуществления деятельности проверяемого лица, его идентификационные номера;</w:t>
      </w:r>
    </w:p>
    <w:p>
      <w:pPr>
        <w:spacing w:after="0"/>
        <w:ind w:left="0"/>
        <w:jc w:val="both"/>
      </w:pPr>
      <w:r>
        <w:rPr>
          <w:rFonts w:ascii="Times New Roman"/>
          <w:b w:val="false"/>
          <w:i w:val="false"/>
          <w:color w:val="000000"/>
          <w:sz w:val="28"/>
        </w:rPr>
        <w:t>
      7) реквизиты банковских счетов проверяемого лица;</w:t>
      </w:r>
    </w:p>
    <w:p>
      <w:pPr>
        <w:spacing w:after="0"/>
        <w:ind w:left="0"/>
        <w:jc w:val="both"/>
      </w:pPr>
      <w:r>
        <w:rPr>
          <w:rFonts w:ascii="Times New Roman"/>
          <w:b w:val="false"/>
          <w:i w:val="false"/>
          <w:color w:val="000000"/>
          <w:sz w:val="28"/>
        </w:rPr>
        <w:t>
      8) фамилия, имя, отчество (если оно указано в документе, удостоверяющем личность) руководителя и должностных лиц проверяемого лица, ответственных за ведение таможенной и финансовой отчетности, уплату таможенных платежей и налогов, взимаемых таможенными органами;</w:t>
      </w:r>
    </w:p>
    <w:p>
      <w:pPr>
        <w:spacing w:after="0"/>
        <w:ind w:left="0"/>
        <w:jc w:val="both"/>
      </w:pPr>
      <w:r>
        <w:rPr>
          <w:rFonts w:ascii="Times New Roman"/>
          <w:b w:val="false"/>
          <w:i w:val="false"/>
          <w:color w:val="000000"/>
          <w:sz w:val="28"/>
        </w:rPr>
        <w:t>
      9) фамилия, имя, отчество (если оно указано в документе, удостоверяющем личность), должность лиц, привлеченных для участия в выездной таможенной проверке;</w:t>
      </w:r>
    </w:p>
    <w:p>
      <w:pPr>
        <w:spacing w:after="0"/>
        <w:ind w:left="0"/>
        <w:jc w:val="both"/>
      </w:pPr>
      <w:r>
        <w:rPr>
          <w:rFonts w:ascii="Times New Roman"/>
          <w:b w:val="false"/>
          <w:i w:val="false"/>
          <w:color w:val="000000"/>
          <w:sz w:val="28"/>
        </w:rPr>
        <w:t>
      10) проверяемый период и сведения о проверенных документах, в том числе представленных проверяемым лицом;</w:t>
      </w:r>
    </w:p>
    <w:p>
      <w:pPr>
        <w:spacing w:after="0"/>
        <w:ind w:left="0"/>
        <w:jc w:val="both"/>
      </w:pPr>
      <w:r>
        <w:rPr>
          <w:rFonts w:ascii="Times New Roman"/>
          <w:b w:val="false"/>
          <w:i w:val="false"/>
          <w:color w:val="000000"/>
          <w:sz w:val="28"/>
        </w:rPr>
        <w:t>
      11)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 также указываются периоды такого приостановления и (или) продления;</w:t>
      </w:r>
    </w:p>
    <w:p>
      <w:pPr>
        <w:spacing w:after="0"/>
        <w:ind w:left="0"/>
        <w:jc w:val="both"/>
      </w:pPr>
      <w:r>
        <w:rPr>
          <w:rFonts w:ascii="Times New Roman"/>
          <w:b w:val="false"/>
          <w:i w:val="false"/>
          <w:color w:val="000000"/>
          <w:sz w:val="28"/>
        </w:rPr>
        <w:t>
      12) сведения о формах таможенного контроля, иных действиях, проведенных в ходе выездной таможенной проверки;</w:t>
      </w:r>
    </w:p>
    <w:p>
      <w:pPr>
        <w:spacing w:after="0"/>
        <w:ind w:left="0"/>
        <w:jc w:val="both"/>
      </w:pPr>
      <w:r>
        <w:rPr>
          <w:rFonts w:ascii="Times New Roman"/>
          <w:b w:val="false"/>
          <w:i w:val="false"/>
          <w:color w:val="000000"/>
          <w:sz w:val="28"/>
        </w:rPr>
        <w:t>
      13) сведения о предыдущей проверке и принятых мерах по устранению ранее выявленных нарушений таможенного законодательства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14) подробное описание выявленных фактов, свидетельствующих о нарушениях таможенного законодательства Евразийского экономического союза, таможенного и (или) иного законодательства Республики Казахстан, с указанием положений таможенного законодательства Евразийского экономического союза, таможенного и (или) иного законодательства Республики Казахстан либо сведения об отсутствии таковых;</w:t>
      </w:r>
    </w:p>
    <w:p>
      <w:pPr>
        <w:spacing w:after="0"/>
        <w:ind w:left="0"/>
        <w:jc w:val="both"/>
      </w:pPr>
      <w:r>
        <w:rPr>
          <w:rFonts w:ascii="Times New Roman"/>
          <w:b w:val="false"/>
          <w:i w:val="false"/>
          <w:color w:val="000000"/>
          <w:sz w:val="28"/>
        </w:rPr>
        <w:t>
      15) выводы по результатам выездной таможенной проверки.</w:t>
      </w:r>
    </w:p>
    <w:p>
      <w:pPr>
        <w:spacing w:after="0"/>
        <w:ind w:left="0"/>
        <w:jc w:val="both"/>
      </w:pPr>
      <w:r>
        <w:rPr>
          <w:rFonts w:ascii="Times New Roman"/>
          <w:b w:val="false"/>
          <w:i w:val="false"/>
          <w:color w:val="000000"/>
          <w:sz w:val="28"/>
        </w:rPr>
        <w:t xml:space="preserve">
      20. До составления акта выездной таможенной проверки, предусмотренного пунктом 19 настоящей статьи, в случае выявления нарушения таможенного законодательства Евразийского экономического союза и (или) Республики Казахстан должностное лицо таможенного органа вручает проверяемому лицу предварительный акт выездной таможенной проверки. </w:t>
      </w:r>
    </w:p>
    <w:p>
      <w:pPr>
        <w:spacing w:after="0"/>
        <w:ind w:left="0"/>
        <w:jc w:val="both"/>
      </w:pPr>
      <w:r>
        <w:rPr>
          <w:rFonts w:ascii="Times New Roman"/>
          <w:b w:val="false"/>
          <w:i w:val="false"/>
          <w:color w:val="000000"/>
          <w:sz w:val="28"/>
        </w:rPr>
        <w:t xml:space="preserve">
      Для целей настоящего Кодекса под предварительным актом выездной таможенной проверки понимается документ о предварительных результатах выездной таможенной проверки, составленный должностным лицом таможенного органа. </w:t>
      </w:r>
    </w:p>
    <w:p>
      <w:pPr>
        <w:spacing w:after="0"/>
        <w:ind w:left="0"/>
        <w:jc w:val="both"/>
      </w:pPr>
      <w:r>
        <w:rPr>
          <w:rFonts w:ascii="Times New Roman"/>
          <w:b w:val="false"/>
          <w:i w:val="false"/>
          <w:color w:val="000000"/>
          <w:sz w:val="28"/>
        </w:rPr>
        <w:t>
      При этом проверяемое лицо вправе предоставить письменное возражение к предварительному акту выездной таможенной проверки.</w:t>
      </w:r>
    </w:p>
    <w:p>
      <w:pPr>
        <w:spacing w:after="0"/>
        <w:ind w:left="0"/>
        <w:jc w:val="both"/>
      </w:pPr>
      <w:r>
        <w:rPr>
          <w:rFonts w:ascii="Times New Roman"/>
          <w:b w:val="false"/>
          <w:i w:val="false"/>
          <w:color w:val="000000"/>
          <w:sz w:val="28"/>
        </w:rPr>
        <w:t>
      Категории проверяемых лиц, в отношении которых применяются положения настоящей статьи, а также порядок и сроки вручения проверяемому лицу предварительного акта выездной таможенной проверки, предоставления письменного возражения к предварительному акту выездной таможенной проверки, а также порядок и сроки рассмотрения таможенным органом такого возражения, утверждаются уполномоченным органом.</w:t>
      </w:r>
    </w:p>
    <w:p>
      <w:pPr>
        <w:spacing w:after="0"/>
        <w:ind w:left="0"/>
        <w:jc w:val="both"/>
      </w:pPr>
      <w:r>
        <w:rPr>
          <w:rFonts w:ascii="Times New Roman"/>
          <w:b w:val="false"/>
          <w:i w:val="false"/>
          <w:color w:val="000000"/>
          <w:sz w:val="28"/>
        </w:rPr>
        <w:t>
      21. Датой завершения выездной таможенной проверки считается дата составления акта выездной таможенной проверки, оформленного по результатам выездной таможенной проверки, который составляется в двух экземплярах и подписывается должностными лицами, проводившими таможенную проверку.</w:t>
      </w:r>
    </w:p>
    <w:p>
      <w:pPr>
        <w:spacing w:after="0"/>
        <w:ind w:left="0"/>
        <w:jc w:val="both"/>
      </w:pPr>
      <w:r>
        <w:rPr>
          <w:rFonts w:ascii="Times New Roman"/>
          <w:b w:val="false"/>
          <w:i w:val="false"/>
          <w:color w:val="000000"/>
          <w:sz w:val="28"/>
        </w:rPr>
        <w:t>
      Акт выездной таможенной проверки утверждается руководителем (лицом, его замещающим) таможенного органа, проводившего таможенную проверку.</w:t>
      </w:r>
    </w:p>
    <w:p>
      <w:pPr>
        <w:spacing w:after="0"/>
        <w:ind w:left="0"/>
        <w:jc w:val="both"/>
      </w:pPr>
      <w:r>
        <w:rPr>
          <w:rFonts w:ascii="Times New Roman"/>
          <w:b w:val="false"/>
          <w:i w:val="false"/>
          <w:color w:val="000000"/>
          <w:sz w:val="28"/>
        </w:rPr>
        <w:t>
      Первый экземпляр акта выездной таможенной проверки приобщается к материалам таможенной проверки, второй экземпляр акта с приложением расчетов не позднее пяти календарных дней с даты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pPr>
        <w:spacing w:after="0"/>
        <w:ind w:left="0"/>
        <w:jc w:val="both"/>
      </w:pPr>
      <w:r>
        <w:rPr>
          <w:rFonts w:ascii="Times New Roman"/>
          <w:b w:val="false"/>
          <w:i w:val="false"/>
          <w:color w:val="000000"/>
          <w:sz w:val="28"/>
        </w:rPr>
        <w:t>
      22. В случае, если по завершении выездной таможенной проверки не установлены нарушения таможенного законодательства Евразийского экономического союза, таможенного и иного законодательства Республики Казахстан, в акте проверки производится соответствующая запись.</w:t>
      </w:r>
    </w:p>
    <w:p>
      <w:pPr>
        <w:spacing w:after="0"/>
        <w:ind w:left="0"/>
        <w:jc w:val="both"/>
      </w:pPr>
      <w:r>
        <w:rPr>
          <w:rFonts w:ascii="Times New Roman"/>
          <w:b w:val="false"/>
          <w:i w:val="false"/>
          <w:color w:val="000000"/>
          <w:sz w:val="28"/>
        </w:rPr>
        <w:t>
      23. К акту выездной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pPr>
        <w:spacing w:after="0"/>
        <w:ind w:left="0"/>
        <w:jc w:val="both"/>
      </w:pPr>
      <w:r>
        <w:rPr>
          <w:rFonts w:ascii="Times New Roman"/>
          <w:b w:val="false"/>
          <w:i w:val="false"/>
          <w:color w:val="000000"/>
          <w:sz w:val="28"/>
        </w:rPr>
        <w:t>
      24. Акт выездной таможенной проверки регистрируется в специальном журнале регистрации актов таможенных проверок, который должен быть пронумерован, прошнурован и скреплен печатью таможенного органа.</w:t>
      </w:r>
    </w:p>
    <w:p>
      <w:pPr>
        <w:spacing w:after="0"/>
        <w:ind w:left="0"/>
        <w:jc w:val="both"/>
      </w:pPr>
      <w:r>
        <w:rPr>
          <w:rFonts w:ascii="Times New Roman"/>
          <w:b w:val="false"/>
          <w:i w:val="false"/>
          <w:color w:val="000000"/>
          <w:sz w:val="28"/>
        </w:rPr>
        <w:t>
      25. В случае несогласия проверяемого лица с результатами таможенной проверки в акте выездной таможенной проверки, производится соответствующая запись.</w:t>
      </w:r>
    </w:p>
    <w:p>
      <w:pPr>
        <w:spacing w:after="0"/>
        <w:ind w:left="0"/>
        <w:jc w:val="both"/>
      </w:pPr>
      <w:r>
        <w:rPr>
          <w:rFonts w:ascii="Times New Roman"/>
          <w:b w:val="false"/>
          <w:i w:val="false"/>
          <w:color w:val="000000"/>
          <w:sz w:val="28"/>
        </w:rPr>
        <w:t>
      26. По результатам выездной таможенной проверки, при проведении которой выявлены нарушения таможенного законодательства Евразийского экономического союза и (или) законодательства Республики Казахстан, выносится уведомление о результатах проверки.</w:t>
      </w:r>
    </w:p>
    <w:p>
      <w:pPr>
        <w:spacing w:after="0"/>
        <w:ind w:left="0"/>
        <w:jc w:val="both"/>
      </w:pPr>
      <w:r>
        <w:rPr>
          <w:rFonts w:ascii="Times New Roman"/>
          <w:b w:val="false"/>
          <w:i w:val="false"/>
          <w:color w:val="000000"/>
          <w:sz w:val="28"/>
        </w:rPr>
        <w:t>
      Уведомление о результатах проверки вручается проверяемому лицу в порядке, предусмотренном статьей 419 настоящего Кодекса.</w:t>
      </w:r>
    </w:p>
    <w:p>
      <w:pPr>
        <w:spacing w:after="0"/>
        <w:ind w:left="0"/>
        <w:jc w:val="both"/>
      </w:pPr>
      <w:r>
        <w:rPr>
          <w:rFonts w:ascii="Times New Roman"/>
          <w:b w:val="false"/>
          <w:i w:val="false"/>
          <w:color w:val="000000"/>
          <w:sz w:val="28"/>
        </w:rPr>
        <w:t>
      Форма уведомления утверждается уполномоченным органом.</w:t>
      </w:r>
    </w:p>
    <w:p>
      <w:pPr>
        <w:spacing w:after="0"/>
        <w:ind w:left="0"/>
        <w:jc w:val="both"/>
      </w:pPr>
      <w:r>
        <w:rPr>
          <w:rFonts w:ascii="Times New Roman"/>
          <w:b w:val="false"/>
          <w:i w:val="false"/>
          <w:color w:val="000000"/>
          <w:sz w:val="28"/>
        </w:rPr>
        <w:t>
      27. В случае возврата почтовой или иной организацией связи указанных в настоящем пункте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pPr>
        <w:spacing w:after="0"/>
        <w:ind w:left="0"/>
        <w:jc w:val="both"/>
      </w:pPr>
      <w:r>
        <w:rPr>
          <w:rFonts w:ascii="Times New Roman"/>
          <w:b w:val="false"/>
          <w:i w:val="false"/>
          <w:color w:val="000000"/>
          <w:sz w:val="28"/>
        </w:rPr>
        <w:t>
      Обследование проводится при возврате почтовой или иной организацией связи следующих документов:</w:t>
      </w:r>
    </w:p>
    <w:p>
      <w:pPr>
        <w:spacing w:after="0"/>
        <w:ind w:left="0"/>
        <w:jc w:val="both"/>
      </w:pPr>
      <w:r>
        <w:rPr>
          <w:rFonts w:ascii="Times New Roman"/>
          <w:b w:val="false"/>
          <w:i w:val="false"/>
          <w:color w:val="000000"/>
          <w:sz w:val="28"/>
        </w:rPr>
        <w:t>
      акта выездной таможенной проверки;</w:t>
      </w:r>
    </w:p>
    <w:p>
      <w:pPr>
        <w:spacing w:after="0"/>
        <w:ind w:left="0"/>
        <w:jc w:val="both"/>
      </w:pPr>
      <w:r>
        <w:rPr>
          <w:rFonts w:ascii="Times New Roman"/>
          <w:b w:val="false"/>
          <w:i w:val="false"/>
          <w:color w:val="000000"/>
          <w:sz w:val="28"/>
        </w:rPr>
        <w:t>
      уведомления о результатах проверки.</w:t>
      </w:r>
    </w:p>
    <w:p>
      <w:pPr>
        <w:spacing w:after="0"/>
        <w:ind w:left="0"/>
        <w:jc w:val="both"/>
      </w:pPr>
      <w:r>
        <w:rPr>
          <w:rFonts w:ascii="Times New Roman"/>
          <w:b w:val="false"/>
          <w:i w:val="false"/>
          <w:color w:val="000000"/>
          <w:sz w:val="28"/>
        </w:rPr>
        <w:t>
      По результатам обследования составляется акт обследования, в котором указываются: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xml:space="preserve">
      В качестве понятых могут быть приглашены любые совершеннолетние дееспособные граждане,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и работников, учредителей проверяемого лица. </w:t>
      </w:r>
    </w:p>
    <w:p>
      <w:pPr>
        <w:spacing w:after="0"/>
        <w:ind w:left="0"/>
        <w:jc w:val="both"/>
      </w:pPr>
      <w:r>
        <w:rPr>
          <w:rFonts w:ascii="Times New Roman"/>
          <w:b w:val="false"/>
          <w:i w:val="false"/>
          <w:color w:val="000000"/>
          <w:sz w:val="28"/>
        </w:rPr>
        <w:t xml:space="preserve">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настоящем пункте, является дата составления акта обследования. </w:t>
      </w:r>
    </w:p>
    <w:p>
      <w:pPr>
        <w:spacing w:after="0"/>
        <w:ind w:left="0"/>
        <w:jc w:val="both"/>
      </w:pPr>
      <w:r>
        <w:rPr>
          <w:rFonts w:ascii="Times New Roman"/>
          <w:b w:val="false"/>
          <w:i w:val="false"/>
          <w:color w:val="000000"/>
          <w:sz w:val="28"/>
        </w:rPr>
        <w:t>
      28.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Республики Казахстан.</w:t>
      </w:r>
    </w:p>
    <w:p>
      <w:pPr>
        <w:spacing w:after="0"/>
        <w:ind w:left="0"/>
        <w:jc w:val="both"/>
      </w:pPr>
      <w:r>
        <w:rPr>
          <w:rFonts w:ascii="Times New Roman"/>
          <w:b/>
          <w:i w:val="false"/>
          <w:color w:val="000000"/>
          <w:sz w:val="28"/>
        </w:rPr>
        <w:t>Статья 419. Порядок вручения и исполнения уведомления о результатах проверки</w:t>
      </w:r>
    </w:p>
    <w:p>
      <w:pPr>
        <w:spacing w:after="0"/>
        <w:ind w:left="0"/>
        <w:jc w:val="both"/>
      </w:pPr>
      <w:r>
        <w:rPr>
          <w:rFonts w:ascii="Times New Roman"/>
          <w:b w:val="false"/>
          <w:i w:val="false"/>
          <w:color w:val="000000"/>
          <w:sz w:val="28"/>
        </w:rPr>
        <w:t>
      1. Уведомление о результатах проверки направляется проверяемому лицу не позднее пяти рабочих дней со дня вручения акта выездной таможенной проверки.</w:t>
      </w:r>
    </w:p>
    <w:p>
      <w:pPr>
        <w:spacing w:after="0"/>
        <w:ind w:left="0"/>
        <w:jc w:val="both"/>
      </w:pPr>
      <w:r>
        <w:rPr>
          <w:rFonts w:ascii="Times New Roman"/>
          <w:b w:val="false"/>
          <w:i w:val="false"/>
          <w:color w:val="000000"/>
          <w:sz w:val="28"/>
        </w:rPr>
        <w:t xml:space="preserve">
      2. Уведомление о результатах проверки направляется проверяемому лицу независимо от привлечения его к административной или уголовной ответственности. </w:t>
      </w:r>
    </w:p>
    <w:p>
      <w:pPr>
        <w:spacing w:after="0"/>
        <w:ind w:left="0"/>
        <w:jc w:val="both"/>
      </w:pPr>
      <w:r>
        <w:rPr>
          <w:rFonts w:ascii="Times New Roman"/>
          <w:b w:val="false"/>
          <w:i w:val="false"/>
          <w:color w:val="000000"/>
          <w:sz w:val="28"/>
        </w:rPr>
        <w:t>
      3. В уведомлении о результатах проверки должны быть указаны:</w:t>
      </w:r>
    </w:p>
    <w:p>
      <w:pPr>
        <w:spacing w:after="0"/>
        <w:ind w:left="0"/>
        <w:jc w:val="both"/>
      </w:pPr>
      <w:r>
        <w:rPr>
          <w:rFonts w:ascii="Times New Roman"/>
          <w:b w:val="false"/>
          <w:i w:val="false"/>
          <w:color w:val="000000"/>
          <w:sz w:val="28"/>
        </w:rPr>
        <w:t>
      1) идентификационный номер плательщика;</w:t>
      </w:r>
    </w:p>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полное наименование и юридический адрес плательщика;</w:t>
      </w:r>
    </w:p>
    <w:p>
      <w:pPr>
        <w:spacing w:after="0"/>
        <w:ind w:left="0"/>
        <w:jc w:val="both"/>
      </w:pPr>
      <w:r>
        <w:rPr>
          <w:rFonts w:ascii="Times New Roman"/>
          <w:b w:val="false"/>
          <w:i w:val="false"/>
          <w:color w:val="000000"/>
          <w:sz w:val="28"/>
        </w:rPr>
        <w:t>
      3) наименование таможенного органа;</w:t>
      </w:r>
    </w:p>
    <w:p>
      <w:pPr>
        <w:spacing w:after="0"/>
        <w:ind w:left="0"/>
        <w:jc w:val="both"/>
      </w:pPr>
      <w:r>
        <w:rPr>
          <w:rFonts w:ascii="Times New Roman"/>
          <w:b w:val="false"/>
          <w:i w:val="false"/>
          <w:color w:val="000000"/>
          <w:sz w:val="28"/>
        </w:rPr>
        <w:t>
      4) дата и номер регистрации уведомления;</w:t>
      </w:r>
    </w:p>
    <w:p>
      <w:pPr>
        <w:spacing w:after="0"/>
        <w:ind w:left="0"/>
        <w:jc w:val="both"/>
      </w:pPr>
      <w:r>
        <w:rPr>
          <w:rFonts w:ascii="Times New Roman"/>
          <w:b w:val="false"/>
          <w:i w:val="false"/>
          <w:color w:val="000000"/>
          <w:sz w:val="28"/>
        </w:rPr>
        <w:t>
      5) начисленная по результатам выездной таможенной проверки сумма по таможенным платежам и налогам;</w:t>
      </w:r>
    </w:p>
    <w:p>
      <w:pPr>
        <w:spacing w:after="0"/>
        <w:ind w:left="0"/>
        <w:jc w:val="both"/>
      </w:pPr>
      <w:r>
        <w:rPr>
          <w:rFonts w:ascii="Times New Roman"/>
          <w:b w:val="false"/>
          <w:i w:val="false"/>
          <w:color w:val="000000"/>
          <w:sz w:val="28"/>
        </w:rPr>
        <w:t>
      6) сумма пеней на дату выставления уведомления;</w:t>
      </w:r>
    </w:p>
    <w:p>
      <w:pPr>
        <w:spacing w:after="0"/>
        <w:ind w:left="0"/>
        <w:jc w:val="both"/>
      </w:pPr>
      <w:r>
        <w:rPr>
          <w:rFonts w:ascii="Times New Roman"/>
          <w:b w:val="false"/>
          <w:i w:val="false"/>
          <w:color w:val="000000"/>
          <w:sz w:val="28"/>
        </w:rPr>
        <w:t>
      7) требование об исполнении обязательства по уплате таможенных платежей, налогов и пеней;</w:t>
      </w:r>
    </w:p>
    <w:p>
      <w:pPr>
        <w:spacing w:after="0"/>
        <w:ind w:left="0"/>
        <w:jc w:val="both"/>
      </w:pPr>
      <w:r>
        <w:rPr>
          <w:rFonts w:ascii="Times New Roman"/>
          <w:b w:val="false"/>
          <w:i w:val="false"/>
          <w:color w:val="000000"/>
          <w:sz w:val="28"/>
        </w:rPr>
        <w:t>
      8) основание для направления уведомления;</w:t>
      </w:r>
    </w:p>
    <w:p>
      <w:pPr>
        <w:spacing w:after="0"/>
        <w:ind w:left="0"/>
        <w:jc w:val="both"/>
      </w:pPr>
      <w:r>
        <w:rPr>
          <w:rFonts w:ascii="Times New Roman"/>
          <w:b w:val="false"/>
          <w:i w:val="false"/>
          <w:color w:val="000000"/>
          <w:sz w:val="28"/>
        </w:rPr>
        <w:t>
      9) порядок расчета пеней, процентов при погашении задолженности по таможенным платежам и налогам;</w:t>
      </w:r>
    </w:p>
    <w:p>
      <w:pPr>
        <w:spacing w:after="0"/>
        <w:ind w:left="0"/>
        <w:jc w:val="both"/>
      </w:pPr>
      <w:r>
        <w:rPr>
          <w:rFonts w:ascii="Times New Roman"/>
          <w:b w:val="false"/>
          <w:i w:val="false"/>
          <w:color w:val="000000"/>
          <w:sz w:val="28"/>
        </w:rPr>
        <w:t>
      10) порядок обжалования;</w:t>
      </w:r>
    </w:p>
    <w:p>
      <w:pPr>
        <w:spacing w:after="0"/>
        <w:ind w:left="0"/>
        <w:jc w:val="both"/>
      </w:pPr>
      <w:r>
        <w:rPr>
          <w:rFonts w:ascii="Times New Roman"/>
          <w:b w:val="false"/>
          <w:i w:val="false"/>
          <w:color w:val="000000"/>
          <w:sz w:val="28"/>
        </w:rPr>
        <w:t>
      11) требование по устранению нарушений, не повлиявших на обязанности по уплате таможенных платежей и налогов;</w:t>
      </w:r>
    </w:p>
    <w:p>
      <w:pPr>
        <w:spacing w:after="0"/>
        <w:ind w:left="0"/>
        <w:jc w:val="both"/>
      </w:pPr>
      <w:r>
        <w:rPr>
          <w:rFonts w:ascii="Times New Roman"/>
          <w:b w:val="false"/>
          <w:i w:val="false"/>
          <w:color w:val="000000"/>
          <w:sz w:val="28"/>
        </w:rPr>
        <w:t>
      12) требование по оформлению корректировки декларации на товары.</w:t>
      </w:r>
    </w:p>
    <w:p>
      <w:pPr>
        <w:spacing w:after="0"/>
        <w:ind w:left="0"/>
        <w:jc w:val="both"/>
      </w:pPr>
      <w:r>
        <w:rPr>
          <w:rFonts w:ascii="Times New Roman"/>
          <w:b w:val="false"/>
          <w:i w:val="false"/>
          <w:color w:val="000000"/>
          <w:sz w:val="28"/>
        </w:rPr>
        <w:t>
      4. Уведомление о результатах проверки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почтовой или иной организации связи;</w:t>
      </w:r>
    </w:p>
    <w:p>
      <w:pPr>
        <w:spacing w:after="0"/>
        <w:ind w:left="0"/>
        <w:jc w:val="both"/>
      </w:pPr>
      <w:r>
        <w:rPr>
          <w:rFonts w:ascii="Times New Roman"/>
          <w:b w:val="false"/>
          <w:i w:val="false"/>
          <w:color w:val="000000"/>
          <w:sz w:val="28"/>
        </w:rPr>
        <w:t xml:space="preserve">
      2) электронным способом – с даты доставки уведомления в веб-приложение. </w:t>
      </w:r>
    </w:p>
    <w:p>
      <w:pPr>
        <w:spacing w:after="0"/>
        <w:ind w:left="0"/>
        <w:jc w:val="both"/>
      </w:pPr>
      <w:r>
        <w:rPr>
          <w:rFonts w:ascii="Times New Roman"/>
          <w:b w:val="false"/>
          <w:i w:val="false"/>
          <w:color w:val="000000"/>
          <w:sz w:val="28"/>
        </w:rPr>
        <w:t>
      Указанный способ распространяется на плательщика:</w:t>
      </w:r>
    </w:p>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утвержденном уполномоченным органом;</w:t>
      </w:r>
    </w:p>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5. Требования, содержащиеся в уведомлении о результатах проверки, подлежат исполнению в течение тридцати рабочих дней со дня, следующего за днем вручения уведомления проверяемому лицу, за исключением случая обжалования проверяемым лицом указанного уведомления.</w:t>
      </w:r>
    </w:p>
    <w:p>
      <w:pPr>
        <w:spacing w:after="0"/>
        <w:ind w:left="0"/>
        <w:jc w:val="both"/>
      </w:pPr>
      <w:r>
        <w:rPr>
          <w:rFonts w:ascii="Times New Roman"/>
          <w:b w:val="false"/>
          <w:i w:val="false"/>
          <w:color w:val="000000"/>
          <w:sz w:val="28"/>
        </w:rPr>
        <w:t>
      6. В случае согласия проверяемого лица с начисленными суммами таможенных платежей, налогов и пеней, указанными в уведомлении о результатах проверки, сроки исполнения обязательства по уплате таможенных платежей, налогов и пеней могут быть продлены на шестьдесят рабочих дней по заявлению проверяемого лица с приложением графика уплаты.</w:t>
      </w:r>
    </w:p>
    <w:p>
      <w:pPr>
        <w:spacing w:after="0"/>
        <w:ind w:left="0"/>
        <w:jc w:val="both"/>
      </w:pPr>
      <w:r>
        <w:rPr>
          <w:rFonts w:ascii="Times New Roman"/>
          <w:b w:val="false"/>
          <w:i w:val="false"/>
          <w:color w:val="000000"/>
          <w:sz w:val="28"/>
        </w:rPr>
        <w:t>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p>
      <w:pPr>
        <w:spacing w:after="0"/>
        <w:ind w:left="0"/>
        <w:jc w:val="both"/>
      </w:pPr>
      <w:r>
        <w:rPr>
          <w:rFonts w:ascii="Times New Roman"/>
          <w:b w:val="false"/>
          <w:i w:val="false"/>
          <w:color w:val="000000"/>
          <w:sz w:val="28"/>
        </w:rPr>
        <w:t>
      Не подлежит продлению срок исполнения обязательства по таможенным платежам, налогам и пеням в порядке, предусмотренном настоящим пунктом, по уплате начисленных сумм таможенных платежей, налогов и пеней по результатам таможенной проверки в случае обжалования результатов проверки.</w:t>
      </w:r>
    </w:p>
    <w:p>
      <w:pPr>
        <w:spacing w:after="0"/>
        <w:ind w:left="0"/>
        <w:jc w:val="both"/>
      </w:pPr>
      <w:r>
        <w:rPr>
          <w:rFonts w:ascii="Times New Roman"/>
          <w:b w:val="false"/>
          <w:i w:val="false"/>
          <w:color w:val="000000"/>
          <w:sz w:val="28"/>
        </w:rPr>
        <w:t>
      7. В случае, если по завершении выездной таможенной проверки нарушения таможенного законодательства Евразийского экономического союза, таможенного и (или) иного законодательства Республики Казахстан не установлены, уведомление о результатах таможенной проверки не выносится.</w:t>
      </w:r>
    </w:p>
    <w:p>
      <w:pPr>
        <w:spacing w:after="0"/>
        <w:ind w:left="0"/>
        <w:jc w:val="both"/>
      </w:pPr>
      <w:r>
        <w:rPr>
          <w:rFonts w:ascii="Times New Roman"/>
          <w:b w:val="false"/>
          <w:i w:val="false"/>
          <w:color w:val="000000"/>
          <w:sz w:val="28"/>
        </w:rPr>
        <w:t>
      8. При проведении выездной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выездной таможенной проверки и уведомления о результатах проверки подлежат направлению в таможенный орган, в котором произведен выпуск товаров, не позднее трех рабочих дней со дня вынесения уведомления о результатах проверки.</w:t>
      </w:r>
    </w:p>
    <w:p>
      <w:pPr>
        <w:spacing w:after="0"/>
        <w:ind w:left="0"/>
        <w:jc w:val="both"/>
      </w:pPr>
      <w:r>
        <w:rPr>
          <w:rFonts w:ascii="Times New Roman"/>
          <w:b/>
          <w:i w:val="false"/>
          <w:color w:val="000000"/>
          <w:sz w:val="28"/>
        </w:rPr>
        <w:t>Статья 420. Доступ должностных лиц таможенных и иных государственных органов на объект проверяемого лица для проведения выездной таможенной проверки</w:t>
      </w:r>
    </w:p>
    <w:p>
      <w:pPr>
        <w:spacing w:after="0"/>
        <w:ind w:left="0"/>
        <w:jc w:val="both"/>
      </w:pPr>
      <w:r>
        <w:rPr>
          <w:rFonts w:ascii="Times New Roman"/>
          <w:b w:val="false"/>
          <w:i w:val="false"/>
          <w:color w:val="000000"/>
          <w:sz w:val="28"/>
        </w:rPr>
        <w:t>
      1. Проверяемое лицо при предъявлении должностными лицами таможенного органа предписания о проведении выездной таможенной проверки и служебных удостоверений обязано обеспечить доступ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(за исключением жилых помещений) для проведения выездной таможенной проверки.</w:t>
      </w:r>
    </w:p>
    <w:p>
      <w:pPr>
        <w:spacing w:after="0"/>
        <w:ind w:left="0"/>
        <w:jc w:val="both"/>
      </w:pPr>
      <w:r>
        <w:rPr>
          <w:rFonts w:ascii="Times New Roman"/>
          <w:b w:val="false"/>
          <w:i w:val="false"/>
          <w:color w:val="000000"/>
          <w:sz w:val="28"/>
        </w:rPr>
        <w:t>
      2. В случае установления законодательством Республики Казахстан специального порядка доступа должностных лиц государственных органов на отдельные объекты, то такой доступ осуществляется с соблюдением порядка, установленного таким законодательством.</w:t>
      </w:r>
    </w:p>
    <w:p>
      <w:pPr>
        <w:spacing w:after="0"/>
        <w:ind w:left="0"/>
        <w:jc w:val="both"/>
      </w:pPr>
      <w:r>
        <w:rPr>
          <w:rFonts w:ascii="Times New Roman"/>
          <w:b w:val="false"/>
          <w:i w:val="false"/>
          <w:color w:val="000000"/>
          <w:sz w:val="28"/>
        </w:rPr>
        <w:t>
      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pPr>
        <w:spacing w:after="0"/>
        <w:ind w:left="0"/>
        <w:jc w:val="both"/>
      </w:pPr>
      <w:r>
        <w:rPr>
          <w:rFonts w:ascii="Times New Roman"/>
          <w:b w:val="false"/>
          <w:i w:val="false"/>
          <w:color w:val="000000"/>
          <w:sz w:val="28"/>
        </w:rPr>
        <w:t>
      1) указанными должностными лицами не предъявлены предписание о проведении выездной таможенной проверки и (или) служебные удостоверения;</w:t>
      </w:r>
    </w:p>
    <w:p>
      <w:pPr>
        <w:spacing w:after="0"/>
        <w:ind w:left="0"/>
        <w:jc w:val="both"/>
      </w:pPr>
      <w:r>
        <w:rPr>
          <w:rFonts w:ascii="Times New Roman"/>
          <w:b w:val="false"/>
          <w:i w:val="false"/>
          <w:color w:val="000000"/>
          <w:sz w:val="28"/>
        </w:rPr>
        <w:t>
      2) должностные лица таможенных органов и (или) должностные лица иных государственных органов не указаны в предписании о проведении выездной таможенной проверки;</w:t>
      </w:r>
    </w:p>
    <w:p>
      <w:pPr>
        <w:spacing w:after="0"/>
        <w:ind w:left="0"/>
        <w:jc w:val="both"/>
      </w:pPr>
      <w:r>
        <w:rPr>
          <w:rFonts w:ascii="Times New Roman"/>
          <w:b w:val="false"/>
          <w:i w:val="false"/>
          <w:color w:val="000000"/>
          <w:sz w:val="28"/>
        </w:rPr>
        <w:t>
      3) указанные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Республики Казахстан.</w:t>
      </w:r>
    </w:p>
    <w:p>
      <w:pPr>
        <w:spacing w:after="0"/>
        <w:ind w:left="0"/>
        <w:jc w:val="both"/>
      </w:pPr>
      <w:r>
        <w:rPr>
          <w:rFonts w:ascii="Times New Roman"/>
          <w:b w:val="false"/>
          <w:i w:val="false"/>
          <w:color w:val="000000"/>
          <w:sz w:val="28"/>
        </w:rPr>
        <w:t>
      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составляется соответствующий протокол по форме, утверждаемой уполномоченным органом.</w:t>
      </w:r>
    </w:p>
    <w:p>
      <w:pPr>
        <w:spacing w:after="0"/>
        <w:ind w:left="0"/>
        <w:jc w:val="both"/>
      </w:pPr>
      <w:r>
        <w:rPr>
          <w:rFonts w:ascii="Times New Roman"/>
          <w:b w:val="false"/>
          <w:i w:val="false"/>
          <w:color w:val="000000"/>
          <w:sz w:val="28"/>
        </w:rPr>
        <w:t>
      5. Протокол подписывается должностными лицами, проводящими проверку, проверяемым лицом либо его представителем.</w:t>
      </w:r>
    </w:p>
    <w:p>
      <w:pPr>
        <w:spacing w:after="0"/>
        <w:ind w:left="0"/>
        <w:jc w:val="both"/>
      </w:pPr>
      <w:r>
        <w:rPr>
          <w:rFonts w:ascii="Times New Roman"/>
          <w:b w:val="false"/>
          <w:i w:val="false"/>
          <w:color w:val="000000"/>
          <w:sz w:val="28"/>
        </w:rPr>
        <w:t>
      При отказе от подписания указанного протокола проверяемое лицо обязано дать письменное объяснение о причине отказа.</w:t>
      </w:r>
    </w:p>
    <w:p>
      <w:pPr>
        <w:spacing w:after="0"/>
        <w:ind w:left="0"/>
        <w:jc w:val="both"/>
      </w:pPr>
      <w:r>
        <w:rPr>
          <w:rFonts w:ascii="Times New Roman"/>
          <w:b w:val="false"/>
          <w:i w:val="false"/>
          <w:color w:val="000000"/>
          <w:sz w:val="28"/>
        </w:rPr>
        <w:t>
      Копия протокола вручается проверяемому лицу либо его представителю.</w:t>
      </w:r>
    </w:p>
    <w:p>
      <w:pPr>
        <w:spacing w:after="0"/>
        <w:ind w:left="0"/>
        <w:jc w:val="both"/>
      </w:pPr>
      <w:r>
        <w:rPr>
          <w:rFonts w:ascii="Times New Roman"/>
          <w:b w:val="false"/>
          <w:i w:val="false"/>
          <w:color w:val="000000"/>
          <w:sz w:val="28"/>
        </w:rPr>
        <w:t>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 вскрытием запертых помещений в присутствии двух понятых. Обо всех случаях вхождения на объекты с пресечением сопротивления и (или) с вскрытием запертых помещений таможенные органы уведомляют прокурора в течение двадцати четырех часов.</w:t>
      </w:r>
    </w:p>
    <w:p>
      <w:pPr>
        <w:spacing w:after="0"/>
        <w:ind w:left="0"/>
        <w:jc w:val="both"/>
      </w:pPr>
      <w:r>
        <w:rPr>
          <w:rFonts w:ascii="Times New Roman"/>
          <w:b/>
          <w:i w:val="false"/>
          <w:color w:val="000000"/>
          <w:sz w:val="28"/>
        </w:rPr>
        <w:t>Статья 421. Права и обязанности должностных лиц таможенного органа при проведении таможенной проверки</w:t>
      </w:r>
    </w:p>
    <w:p>
      <w:pPr>
        <w:spacing w:after="0"/>
        <w:ind w:left="0"/>
        <w:jc w:val="both"/>
      </w:pPr>
      <w:r>
        <w:rPr>
          <w:rFonts w:ascii="Times New Roman"/>
          <w:b w:val="false"/>
          <w:i w:val="false"/>
          <w:color w:val="000000"/>
          <w:sz w:val="28"/>
        </w:rPr>
        <w:t>
      1. При проведении таможенной проверки должностные лица таможенного органа имеют право:</w:t>
      </w:r>
    </w:p>
    <w:p>
      <w:pPr>
        <w:spacing w:after="0"/>
        <w:ind w:left="0"/>
        <w:jc w:val="both"/>
      </w:pPr>
      <w:r>
        <w:rPr>
          <w:rFonts w:ascii="Times New Roman"/>
          <w:b w:val="false"/>
          <w:i w:val="false"/>
          <w:color w:val="000000"/>
          <w:sz w:val="28"/>
        </w:rPr>
        <w:t>
      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pPr>
        <w:spacing w:after="0"/>
        <w:ind w:left="0"/>
        <w:jc w:val="both"/>
      </w:pPr>
      <w:r>
        <w:rPr>
          <w:rFonts w:ascii="Times New Roman"/>
          <w:b w:val="false"/>
          <w:i w:val="false"/>
          <w:color w:val="000000"/>
          <w:sz w:val="28"/>
        </w:rPr>
        <w:t>
      2) требовать от проверяемого лица представления отчетности в соответствии со статьей 38 настоящего Кодекса;</w:t>
      </w:r>
    </w:p>
    <w:p>
      <w:pPr>
        <w:spacing w:after="0"/>
        <w:ind w:left="0"/>
        <w:jc w:val="both"/>
      </w:pPr>
      <w:r>
        <w:rPr>
          <w:rFonts w:ascii="Times New Roman"/>
          <w:b w:val="false"/>
          <w:i w:val="false"/>
          <w:color w:val="000000"/>
          <w:sz w:val="28"/>
        </w:rPr>
        <w:t>
      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pPr>
        <w:spacing w:after="0"/>
        <w:ind w:left="0"/>
        <w:jc w:val="both"/>
      </w:pPr>
      <w:r>
        <w:rPr>
          <w:rFonts w:ascii="Times New Roman"/>
          <w:b w:val="false"/>
          <w:i w:val="false"/>
          <w:color w:val="000000"/>
          <w:sz w:val="28"/>
        </w:rPr>
        <w:t>
      4) требовать от банков и организаций, осуществляющих отдельные виды банковских операций, и получать от них документы и сведения о наличии и номерах банковских счетов организаций и индивидуальных предпринимателей государств-членов Евразийского экономического союза, а также документы и сведения, касающиеся остатков и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Республики Казахстан;</w:t>
      </w:r>
    </w:p>
    <w:p>
      <w:pPr>
        <w:spacing w:after="0"/>
        <w:ind w:left="0"/>
        <w:jc w:val="both"/>
      </w:pPr>
      <w:r>
        <w:rPr>
          <w:rFonts w:ascii="Times New Roman"/>
          <w:b w:val="false"/>
          <w:i w:val="false"/>
          <w:color w:val="000000"/>
          <w:sz w:val="28"/>
        </w:rPr>
        <w:t>
      5) запрашивать у налоговых и иных государственных органов Республики Казахстан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Республики Казахстан.</w:t>
      </w:r>
    </w:p>
    <w:p>
      <w:pPr>
        <w:spacing w:after="0"/>
        <w:ind w:left="0"/>
        <w:jc w:val="both"/>
      </w:pPr>
      <w:r>
        <w:rPr>
          <w:rFonts w:ascii="Times New Roman"/>
          <w:b w:val="false"/>
          <w:i w:val="false"/>
          <w:color w:val="000000"/>
          <w:sz w:val="28"/>
        </w:rPr>
        <w:t>
      6) направлять запросы организациям, государственным и иным органам (организациям) государств-членов Евразийского экономического союза и государств, не являющихся членами Евразийского экономического союза, в связи с проведением таможенной проверки;</w:t>
      </w:r>
    </w:p>
    <w:p>
      <w:pPr>
        <w:spacing w:after="0"/>
        <w:ind w:left="0"/>
        <w:jc w:val="both"/>
      </w:pPr>
      <w:r>
        <w:rPr>
          <w:rFonts w:ascii="Times New Roman"/>
          <w:b w:val="false"/>
          <w:i w:val="false"/>
          <w:color w:val="000000"/>
          <w:sz w:val="28"/>
        </w:rPr>
        <w:t>
      7) назначать таможенную экспертизу;</w:t>
      </w:r>
    </w:p>
    <w:p>
      <w:pPr>
        <w:spacing w:after="0"/>
        <w:ind w:left="0"/>
        <w:jc w:val="both"/>
      </w:pPr>
      <w:r>
        <w:rPr>
          <w:rFonts w:ascii="Times New Roman"/>
          <w:b w:val="false"/>
          <w:i w:val="false"/>
          <w:color w:val="000000"/>
          <w:sz w:val="28"/>
        </w:rPr>
        <w:t>
      8) опечатывать товары и транспортные средства;</w:t>
      </w:r>
    </w:p>
    <w:p>
      <w:pPr>
        <w:spacing w:after="0"/>
        <w:ind w:left="0"/>
        <w:jc w:val="both"/>
      </w:pPr>
      <w:r>
        <w:rPr>
          <w:rFonts w:ascii="Times New Roman"/>
          <w:b w:val="false"/>
          <w:i w:val="false"/>
          <w:color w:val="000000"/>
          <w:sz w:val="28"/>
        </w:rPr>
        <w:t>
      9) привлекать специалистов;</w:t>
      </w:r>
    </w:p>
    <w:p>
      <w:pPr>
        <w:spacing w:after="0"/>
        <w:ind w:left="0"/>
        <w:jc w:val="both"/>
      </w:pPr>
      <w:r>
        <w:rPr>
          <w:rFonts w:ascii="Times New Roman"/>
          <w:b w:val="false"/>
          <w:i w:val="false"/>
          <w:color w:val="000000"/>
          <w:sz w:val="28"/>
        </w:rPr>
        <w:t>
      10) производить у проверяемого лица изъятие документов, свидетельствующих о совершении административных правонарушений в порядке, определенном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11) проводить иные действия, предусмотренные таможенным законодательством Евразийского экономического союза, таможенным и иным законодательством Республики Казахстан. </w:t>
      </w:r>
    </w:p>
    <w:p>
      <w:pPr>
        <w:spacing w:after="0"/>
        <w:ind w:left="0"/>
        <w:jc w:val="both"/>
      </w:pPr>
      <w:r>
        <w:rPr>
          <w:rFonts w:ascii="Times New Roman"/>
          <w:b w:val="false"/>
          <w:i w:val="false"/>
          <w:color w:val="000000"/>
          <w:sz w:val="28"/>
        </w:rPr>
        <w:t>
      2. При проведении выездной таможенной проверки должностные лица таможенного органа также имеют право:</w:t>
      </w:r>
    </w:p>
    <w:p>
      <w:pPr>
        <w:spacing w:after="0"/>
        <w:ind w:left="0"/>
        <w:jc w:val="both"/>
      </w:pPr>
      <w:r>
        <w:rPr>
          <w:rFonts w:ascii="Times New Roman"/>
          <w:b w:val="false"/>
          <w:i w:val="false"/>
          <w:color w:val="000000"/>
          <w:sz w:val="28"/>
        </w:rPr>
        <w:t>
      1) требовать от проверяемого лица предъявления товаров, в отношении которых проводится выездная таможенная проверка;</w:t>
      </w:r>
    </w:p>
    <w:p>
      <w:pPr>
        <w:spacing w:after="0"/>
        <w:ind w:left="0"/>
        <w:jc w:val="both"/>
      </w:pPr>
      <w:r>
        <w:rPr>
          <w:rFonts w:ascii="Times New Roman"/>
          <w:b w:val="false"/>
          <w:i w:val="false"/>
          <w:color w:val="000000"/>
          <w:sz w:val="28"/>
        </w:rPr>
        <w:t>
      2) проводить в порядке, установленном законодательством Республики Казахстан, инвентаризацию (требовать проведения инвентаризации) товаров при проведении выездных таможенных проверок;</w:t>
      </w:r>
    </w:p>
    <w:p>
      <w:pPr>
        <w:spacing w:after="0"/>
        <w:ind w:left="0"/>
        <w:jc w:val="both"/>
      </w:pPr>
      <w:r>
        <w:rPr>
          <w:rFonts w:ascii="Times New Roman"/>
          <w:b w:val="false"/>
          <w:i w:val="false"/>
          <w:color w:val="000000"/>
          <w:sz w:val="28"/>
        </w:rPr>
        <w:t>
      3)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pPr>
        <w:spacing w:after="0"/>
        <w:ind w:left="0"/>
        <w:jc w:val="both"/>
      </w:pPr>
      <w:r>
        <w:rPr>
          <w:rFonts w:ascii="Times New Roman"/>
          <w:b w:val="false"/>
          <w:i w:val="false"/>
          <w:color w:val="000000"/>
          <w:sz w:val="28"/>
        </w:rPr>
        <w:t>
      4) осуществлять отбор проб и образцов товаров с составлением акта при проведении выездных таможенных проверок в соответствии со статьей 418 настоящего Кодекса;</w:t>
      </w:r>
    </w:p>
    <w:p>
      <w:pPr>
        <w:spacing w:after="0"/>
        <w:ind w:left="0"/>
        <w:jc w:val="both"/>
      </w:pPr>
      <w:r>
        <w:rPr>
          <w:rFonts w:ascii="Times New Roman"/>
          <w:b w:val="false"/>
          <w:i w:val="false"/>
          <w:color w:val="000000"/>
          <w:sz w:val="28"/>
        </w:rPr>
        <w:t>
      5) изымать у проверяемого лица документы либо их копии с составлением акта изъятия по форме, утверждаемой уполномоченным органом;</w:t>
      </w:r>
    </w:p>
    <w:p>
      <w:pPr>
        <w:spacing w:after="0"/>
        <w:ind w:left="0"/>
        <w:jc w:val="both"/>
      </w:pPr>
      <w:r>
        <w:rPr>
          <w:rFonts w:ascii="Times New Roman"/>
          <w:b w:val="false"/>
          <w:i w:val="false"/>
          <w:color w:val="000000"/>
          <w:sz w:val="28"/>
        </w:rPr>
        <w:t>
      6)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pPr>
        <w:spacing w:after="0"/>
        <w:ind w:left="0"/>
        <w:jc w:val="both"/>
      </w:pPr>
      <w:r>
        <w:rPr>
          <w:rFonts w:ascii="Times New Roman"/>
          <w:b w:val="false"/>
          <w:i w:val="false"/>
          <w:color w:val="000000"/>
          <w:sz w:val="28"/>
        </w:rPr>
        <w:t>
      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pPr>
        <w:spacing w:after="0"/>
        <w:ind w:left="0"/>
        <w:jc w:val="both"/>
      </w:pPr>
      <w:r>
        <w:rPr>
          <w:rFonts w:ascii="Times New Roman"/>
          <w:b w:val="false"/>
          <w:i w:val="false"/>
          <w:color w:val="000000"/>
          <w:sz w:val="28"/>
        </w:rPr>
        <w:t>
      8) требовать от представителей проверяемого лица представления документов, удостоверяющих личность, и (или) документов, подтверждающих полномочия;</w:t>
      </w:r>
    </w:p>
    <w:p>
      <w:pPr>
        <w:spacing w:after="0"/>
        <w:ind w:left="0"/>
        <w:jc w:val="both"/>
      </w:pPr>
      <w:r>
        <w:rPr>
          <w:rFonts w:ascii="Times New Roman"/>
          <w:b w:val="false"/>
          <w:i w:val="false"/>
          <w:color w:val="000000"/>
          <w:sz w:val="28"/>
        </w:rPr>
        <w:t>
      9) получать доступ в пределах своей компетенции к базам и банкам данных информационных систем проверяемого лица;</w:t>
      </w:r>
    </w:p>
    <w:p>
      <w:pPr>
        <w:spacing w:after="0"/>
        <w:ind w:left="0"/>
        <w:jc w:val="both"/>
      </w:pPr>
      <w:r>
        <w:rPr>
          <w:rFonts w:ascii="Times New Roman"/>
          <w:b w:val="false"/>
          <w:i w:val="false"/>
          <w:color w:val="000000"/>
          <w:sz w:val="28"/>
        </w:rPr>
        <w:t xml:space="preserve">
      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электронном виде, касающуюся его деятельности и имущества. Если такие документы (их копии) в соответствии с законодательством Республики Казахстан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трех рабочих дней; </w:t>
      </w:r>
    </w:p>
    <w:p>
      <w:pPr>
        <w:spacing w:after="0"/>
        <w:ind w:left="0"/>
        <w:jc w:val="both"/>
      </w:pPr>
      <w:r>
        <w:rPr>
          <w:rFonts w:ascii="Times New Roman"/>
          <w:b w:val="false"/>
          <w:i w:val="false"/>
          <w:color w:val="000000"/>
          <w:sz w:val="28"/>
        </w:rPr>
        <w:t>
      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pPr>
        <w:spacing w:after="0"/>
        <w:ind w:left="0"/>
        <w:jc w:val="both"/>
      </w:pPr>
      <w:r>
        <w:rPr>
          <w:rFonts w:ascii="Times New Roman"/>
          <w:b w:val="false"/>
          <w:i w:val="false"/>
          <w:color w:val="000000"/>
          <w:sz w:val="28"/>
        </w:rPr>
        <w:t>
      12) требовать от проверяемого лица доступа к просмотру и (или) предоставления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p>
      <w:pPr>
        <w:spacing w:after="0"/>
        <w:ind w:left="0"/>
        <w:jc w:val="both"/>
      </w:pPr>
      <w:r>
        <w:rPr>
          <w:rFonts w:ascii="Times New Roman"/>
          <w:b w:val="false"/>
          <w:i w:val="false"/>
          <w:color w:val="000000"/>
          <w:sz w:val="28"/>
        </w:rPr>
        <w:t>
      13) осуществлять иные действия, предусмотренные законодательством Республики Казахстан.</w:t>
      </w:r>
    </w:p>
    <w:p>
      <w:pPr>
        <w:spacing w:after="0"/>
        <w:ind w:left="0"/>
        <w:jc w:val="both"/>
      </w:pPr>
      <w:r>
        <w:rPr>
          <w:rFonts w:ascii="Times New Roman"/>
          <w:b w:val="false"/>
          <w:i w:val="false"/>
          <w:color w:val="000000"/>
          <w:sz w:val="28"/>
        </w:rPr>
        <w:t>
      3. При проведении таможенной проверки должностные лица таможенного органа обязаны:</w:t>
      </w:r>
    </w:p>
    <w:p>
      <w:pPr>
        <w:spacing w:after="0"/>
        <w:ind w:left="0"/>
        <w:jc w:val="both"/>
      </w:pPr>
      <w:r>
        <w:rPr>
          <w:rFonts w:ascii="Times New Roman"/>
          <w:b w:val="false"/>
          <w:i w:val="false"/>
          <w:color w:val="000000"/>
          <w:sz w:val="28"/>
        </w:rPr>
        <w:t>
      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pPr>
        <w:spacing w:after="0"/>
        <w:ind w:left="0"/>
        <w:jc w:val="both"/>
      </w:pPr>
      <w:r>
        <w:rPr>
          <w:rFonts w:ascii="Times New Roman"/>
          <w:b w:val="false"/>
          <w:i w:val="false"/>
          <w:color w:val="000000"/>
          <w:sz w:val="28"/>
        </w:rPr>
        <w:t>
      2) использовать информацию, полученную при проведении таможенной проверки, в соответствии со статьей 19 настоящего Кодекса;</w:t>
      </w:r>
    </w:p>
    <w:p>
      <w:pPr>
        <w:spacing w:after="0"/>
        <w:ind w:left="0"/>
        <w:jc w:val="both"/>
      </w:pPr>
      <w:r>
        <w:rPr>
          <w:rFonts w:ascii="Times New Roman"/>
          <w:b w:val="false"/>
          <w:i w:val="false"/>
          <w:color w:val="000000"/>
          <w:sz w:val="28"/>
        </w:rPr>
        <w:t xml:space="preserve">
      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 </w:t>
      </w:r>
    </w:p>
    <w:p>
      <w:pPr>
        <w:spacing w:after="0"/>
        <w:ind w:left="0"/>
        <w:jc w:val="both"/>
      </w:pPr>
      <w:r>
        <w:rPr>
          <w:rFonts w:ascii="Times New Roman"/>
          <w:b w:val="false"/>
          <w:i w:val="false"/>
          <w:color w:val="000000"/>
          <w:sz w:val="28"/>
        </w:rPr>
        <w:t>
      4) соблюдать служебную этику;</w:t>
      </w:r>
    </w:p>
    <w:p>
      <w:pPr>
        <w:spacing w:after="0"/>
        <w:ind w:left="0"/>
        <w:jc w:val="both"/>
      </w:pPr>
      <w:r>
        <w:rPr>
          <w:rFonts w:ascii="Times New Roman"/>
          <w:b w:val="false"/>
          <w:i w:val="false"/>
          <w:color w:val="000000"/>
          <w:sz w:val="28"/>
        </w:rPr>
        <w:t>
      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pPr>
        <w:spacing w:after="0"/>
        <w:ind w:left="0"/>
        <w:jc w:val="both"/>
      </w:pPr>
      <w:r>
        <w:rPr>
          <w:rFonts w:ascii="Times New Roman"/>
          <w:b w:val="false"/>
          <w:i w:val="false"/>
          <w:color w:val="000000"/>
          <w:sz w:val="28"/>
        </w:rPr>
        <w:t>
      6) не нарушать установленный режим работы проверяемого лица в период проведения выездной таможенной проверки;</w:t>
      </w:r>
    </w:p>
    <w:p>
      <w:pPr>
        <w:spacing w:after="0"/>
        <w:ind w:left="0"/>
        <w:jc w:val="both"/>
      </w:pPr>
      <w:r>
        <w:rPr>
          <w:rFonts w:ascii="Times New Roman"/>
          <w:b w:val="false"/>
          <w:i w:val="false"/>
          <w:color w:val="000000"/>
          <w:sz w:val="28"/>
        </w:rPr>
        <w:t>
      7) представлять по требованию проверяемого лица необходимую информацию о положениях таможенного законодательства Евразийского экономического союза, таможенного и иного законодательства Республики Казахстан, касающихся порядка проведения таможенной проверки;</w:t>
      </w:r>
    </w:p>
    <w:p>
      <w:pPr>
        <w:spacing w:after="0"/>
        <w:ind w:left="0"/>
        <w:jc w:val="both"/>
      </w:pPr>
      <w:r>
        <w:rPr>
          <w:rFonts w:ascii="Times New Roman"/>
          <w:b w:val="false"/>
          <w:i w:val="false"/>
          <w:color w:val="000000"/>
          <w:sz w:val="28"/>
        </w:rPr>
        <w:t xml:space="preserve">
      8) предъявлять при проведении выездной таможенной проверки представителям проверяемого лица предписание о проведении выездной таможенной проверки и свои служебные удостоверения; </w:t>
      </w:r>
    </w:p>
    <w:p>
      <w:pPr>
        <w:spacing w:after="0"/>
        <w:ind w:left="0"/>
        <w:jc w:val="both"/>
      </w:pPr>
      <w:r>
        <w:rPr>
          <w:rFonts w:ascii="Times New Roman"/>
          <w:b w:val="false"/>
          <w:i w:val="false"/>
          <w:color w:val="000000"/>
          <w:sz w:val="28"/>
        </w:rPr>
        <w:t xml:space="preserve">
      9) не разглашать конфиденциальные сведения и сведения, составляющие налоговую, банковскую и иную охраняемую законом тайну, ставшие известными при осуществлении таможенных проверок; </w:t>
      </w:r>
    </w:p>
    <w:p>
      <w:pPr>
        <w:spacing w:after="0"/>
        <w:ind w:left="0"/>
        <w:jc w:val="both"/>
      </w:pPr>
      <w:r>
        <w:rPr>
          <w:rFonts w:ascii="Times New Roman"/>
          <w:b w:val="false"/>
          <w:i w:val="false"/>
          <w:color w:val="000000"/>
          <w:sz w:val="28"/>
        </w:rPr>
        <w:t>
      10) исполнять иные обязанности, предусмотренные настоящим Кодексом.</w:t>
      </w:r>
    </w:p>
    <w:p>
      <w:pPr>
        <w:spacing w:after="0"/>
        <w:ind w:left="0"/>
        <w:jc w:val="both"/>
      </w:pPr>
      <w:r>
        <w:rPr>
          <w:rFonts w:ascii="Times New Roman"/>
          <w:b/>
          <w:i w:val="false"/>
          <w:color w:val="000000"/>
          <w:sz w:val="28"/>
        </w:rPr>
        <w:t>Статья 422. Права и обязанности проверяемого лица при проведении таможенной проверки</w:t>
      </w:r>
    </w:p>
    <w:p>
      <w:pPr>
        <w:spacing w:after="0"/>
        <w:ind w:left="0"/>
        <w:jc w:val="both"/>
      </w:pPr>
      <w:r>
        <w:rPr>
          <w:rFonts w:ascii="Times New Roman"/>
          <w:b w:val="false"/>
          <w:i w:val="false"/>
          <w:color w:val="000000"/>
          <w:sz w:val="28"/>
        </w:rPr>
        <w:t>
      1. Проверяемое лицо при проведении таможенной проверки вправе:</w:t>
      </w:r>
    </w:p>
    <w:p>
      <w:pPr>
        <w:spacing w:after="0"/>
        <w:ind w:left="0"/>
        <w:jc w:val="both"/>
      </w:pPr>
      <w:r>
        <w:rPr>
          <w:rFonts w:ascii="Times New Roman"/>
          <w:b w:val="false"/>
          <w:i w:val="false"/>
          <w:color w:val="000000"/>
          <w:sz w:val="28"/>
        </w:rPr>
        <w:t>
      1) запрашивать у таможенных органов и получать от них информацию о положениях таможенного законодательства Евразийского экономического союза, таможенного и (или) иного законодательства Республики Казахстан, касающихся порядка проведения таможенной проверки;</w:t>
      </w:r>
    </w:p>
    <w:p>
      <w:pPr>
        <w:spacing w:after="0"/>
        <w:ind w:left="0"/>
        <w:jc w:val="both"/>
      </w:pPr>
      <w:r>
        <w:rPr>
          <w:rFonts w:ascii="Times New Roman"/>
          <w:b w:val="false"/>
          <w:i w:val="false"/>
          <w:color w:val="000000"/>
          <w:sz w:val="28"/>
        </w:rPr>
        <w:t>
      2) представлять все имеющиеся в его распоряжении документы и сведения, подтверждающие соблюдение таможенного законодательства Евразийского экономического союза, таможенного и (или) иного законодательства Республики Казахстан;</w:t>
      </w:r>
    </w:p>
    <w:p>
      <w:pPr>
        <w:spacing w:after="0"/>
        <w:ind w:left="0"/>
        <w:jc w:val="both"/>
      </w:pPr>
      <w:r>
        <w:rPr>
          <w:rFonts w:ascii="Times New Roman"/>
          <w:b w:val="false"/>
          <w:i w:val="false"/>
          <w:color w:val="000000"/>
          <w:sz w:val="28"/>
        </w:rPr>
        <w:t>
      3) обжаловать решения и действия (бездействие) таможенных органов в порядке, установленном настоящим Кодексом;</w:t>
      </w:r>
    </w:p>
    <w:p>
      <w:pPr>
        <w:spacing w:after="0"/>
        <w:ind w:left="0"/>
        <w:jc w:val="both"/>
      </w:pPr>
      <w:r>
        <w:rPr>
          <w:rFonts w:ascii="Times New Roman"/>
          <w:b w:val="false"/>
          <w:i w:val="false"/>
          <w:color w:val="000000"/>
          <w:sz w:val="28"/>
        </w:rPr>
        <w:t>
      4) требовать от должностных лиц таможенного органа, проводящих выездную таможенную проверку, предъявления предписания о проведении выездной таможенной проверки и служебных удостоверений;</w:t>
      </w:r>
    </w:p>
    <w:p>
      <w:pPr>
        <w:spacing w:after="0"/>
        <w:ind w:left="0"/>
        <w:jc w:val="both"/>
      </w:pPr>
      <w:r>
        <w:rPr>
          <w:rFonts w:ascii="Times New Roman"/>
          <w:b w:val="false"/>
          <w:i w:val="false"/>
          <w:color w:val="000000"/>
          <w:sz w:val="28"/>
        </w:rPr>
        <w:t>
      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pPr>
        <w:spacing w:after="0"/>
        <w:ind w:left="0"/>
        <w:jc w:val="both"/>
      </w:pPr>
      <w:r>
        <w:rPr>
          <w:rFonts w:ascii="Times New Roman"/>
          <w:b w:val="false"/>
          <w:i w:val="false"/>
          <w:color w:val="000000"/>
          <w:sz w:val="28"/>
        </w:rPr>
        <w:t>
      6) представлять в порядке, установленном законодательством Республики Казахстан, письменное возражение к предварительному акту выездной таможенной проверки;</w:t>
      </w:r>
    </w:p>
    <w:p>
      <w:pPr>
        <w:spacing w:after="0"/>
        <w:ind w:left="0"/>
        <w:jc w:val="both"/>
      </w:pPr>
      <w:r>
        <w:rPr>
          <w:rFonts w:ascii="Times New Roman"/>
          <w:b w:val="false"/>
          <w:i w:val="false"/>
          <w:color w:val="000000"/>
          <w:sz w:val="28"/>
        </w:rPr>
        <w:t>
      7) пользоваться иными правами, предусмотренными настоящим Кодексом.</w:t>
      </w:r>
    </w:p>
    <w:p>
      <w:pPr>
        <w:spacing w:after="0"/>
        <w:ind w:left="0"/>
        <w:jc w:val="both"/>
      </w:pPr>
      <w:r>
        <w:rPr>
          <w:rFonts w:ascii="Times New Roman"/>
          <w:b w:val="false"/>
          <w:i w:val="false"/>
          <w:color w:val="000000"/>
          <w:sz w:val="28"/>
        </w:rPr>
        <w:t>
      2. Проверяемое лицо при проведении таможенной проверки обязано:</w:t>
      </w:r>
    </w:p>
    <w:p>
      <w:pPr>
        <w:spacing w:after="0"/>
        <w:ind w:left="0"/>
        <w:jc w:val="both"/>
      </w:pPr>
      <w:r>
        <w:rPr>
          <w:rFonts w:ascii="Times New Roman"/>
          <w:b w:val="false"/>
          <w:i w:val="false"/>
          <w:color w:val="000000"/>
          <w:sz w:val="28"/>
        </w:rPr>
        <w:t xml:space="preserve">
      1) предъявлять товары, в отношении которых проводится выездная таможенная проверка, при наличии возможности предъявить такие товары; </w:t>
      </w:r>
    </w:p>
    <w:p>
      <w:pPr>
        <w:spacing w:after="0"/>
        <w:ind w:left="0"/>
        <w:jc w:val="both"/>
      </w:pPr>
      <w:r>
        <w:rPr>
          <w:rFonts w:ascii="Times New Roman"/>
          <w:b w:val="false"/>
          <w:i w:val="false"/>
          <w:color w:val="000000"/>
          <w:sz w:val="28"/>
        </w:rPr>
        <w:t>
      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pPr>
        <w:spacing w:after="0"/>
        <w:ind w:left="0"/>
        <w:jc w:val="both"/>
      </w:pPr>
      <w:r>
        <w:rPr>
          <w:rFonts w:ascii="Times New Roman"/>
          <w:b w:val="false"/>
          <w:i w:val="false"/>
          <w:color w:val="000000"/>
          <w:sz w:val="28"/>
        </w:rPr>
        <w:t>
      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pPr>
        <w:spacing w:after="0"/>
        <w:ind w:left="0"/>
        <w:jc w:val="both"/>
      </w:pPr>
      <w:r>
        <w:rPr>
          <w:rFonts w:ascii="Times New Roman"/>
          <w:b w:val="false"/>
          <w:i w:val="false"/>
          <w:color w:val="000000"/>
          <w:sz w:val="28"/>
        </w:rPr>
        <w:t>
      4) в случае, если необходимая в целях таможенной проверки документация составлена на ином языке, чем на казахском и русском языках, – представить должностным лицам таможенного органа, проводящим таможенную проверку, перевод указанной документации;</w:t>
      </w:r>
    </w:p>
    <w:p>
      <w:pPr>
        <w:spacing w:after="0"/>
        <w:ind w:left="0"/>
        <w:jc w:val="both"/>
      </w:pPr>
      <w:r>
        <w:rPr>
          <w:rFonts w:ascii="Times New Roman"/>
          <w:b w:val="false"/>
          <w:i w:val="false"/>
          <w:color w:val="000000"/>
          <w:sz w:val="28"/>
        </w:rPr>
        <w:t>
      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двух календарных дней со дня предъявления предписания о проведении выездной таможенной проверки;</w:t>
      </w:r>
    </w:p>
    <w:p>
      <w:pPr>
        <w:spacing w:after="0"/>
        <w:ind w:left="0"/>
        <w:jc w:val="both"/>
      </w:pPr>
      <w:r>
        <w:rPr>
          <w:rFonts w:ascii="Times New Roman"/>
          <w:b w:val="false"/>
          <w:i w:val="false"/>
          <w:color w:val="000000"/>
          <w:sz w:val="28"/>
        </w:rPr>
        <w:t>
      6) обеспечить проведение инвентаризации при проведении выездной таможенной проверки;</w:t>
      </w:r>
    </w:p>
    <w:p>
      <w:pPr>
        <w:spacing w:after="0"/>
        <w:ind w:left="0"/>
        <w:jc w:val="both"/>
      </w:pPr>
      <w:r>
        <w:rPr>
          <w:rFonts w:ascii="Times New Roman"/>
          <w:b w:val="false"/>
          <w:i w:val="false"/>
          <w:color w:val="000000"/>
          <w:sz w:val="28"/>
        </w:rPr>
        <w:t xml:space="preserve">
      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 </w:t>
      </w:r>
    </w:p>
    <w:p>
      <w:pPr>
        <w:spacing w:after="0"/>
        <w:ind w:left="0"/>
        <w:jc w:val="both"/>
      </w:pPr>
      <w:r>
        <w:rPr>
          <w:rFonts w:ascii="Times New Roman"/>
          <w:b w:val="false"/>
          <w:i w:val="false"/>
          <w:color w:val="000000"/>
          <w:sz w:val="28"/>
        </w:rPr>
        <w:t>
      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pPr>
        <w:spacing w:after="0"/>
        <w:ind w:left="0"/>
        <w:jc w:val="both"/>
      </w:pPr>
      <w:r>
        <w:rPr>
          <w:rFonts w:ascii="Times New Roman"/>
          <w:b w:val="false"/>
          <w:i w:val="false"/>
          <w:color w:val="000000"/>
          <w:sz w:val="28"/>
        </w:rPr>
        <w:t>
      9) поставить подпись о получении на оригинале предписания о проведении выездной таможенной проверки;</w:t>
      </w:r>
    </w:p>
    <w:p>
      <w:pPr>
        <w:spacing w:after="0"/>
        <w:ind w:left="0"/>
        <w:jc w:val="both"/>
      </w:pPr>
      <w:r>
        <w:rPr>
          <w:rFonts w:ascii="Times New Roman"/>
          <w:b w:val="false"/>
          <w:i w:val="false"/>
          <w:color w:val="000000"/>
          <w:sz w:val="28"/>
        </w:rPr>
        <w:t>
      10)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w:t>
      </w:r>
    </w:p>
    <w:p>
      <w:pPr>
        <w:spacing w:after="0"/>
        <w:ind w:left="0"/>
        <w:jc w:val="both"/>
      </w:pPr>
      <w:r>
        <w:rPr>
          <w:rFonts w:ascii="Times New Roman"/>
          <w:b w:val="false"/>
          <w:i w:val="false"/>
          <w:color w:val="000000"/>
          <w:sz w:val="28"/>
        </w:rPr>
        <w:t>
      11) обеспечивать должностным лицам таможенных органов, проводящим выездную таможенную проверку, доступ к просмотру и (или) предоставление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p>
      <w:pPr>
        <w:spacing w:after="0"/>
        <w:ind w:left="0"/>
        <w:jc w:val="both"/>
      </w:pPr>
      <w:r>
        <w:rPr>
          <w:rFonts w:ascii="Times New Roman"/>
          <w:b w:val="false"/>
          <w:i w:val="false"/>
          <w:color w:val="000000"/>
          <w:sz w:val="28"/>
        </w:rPr>
        <w:t>
      12) исполнять иные обязанности, предусмотренные таможенным законодательством Евразийского экономического союза, таможенным и иным законодательством Республики Казахстан.</w:t>
      </w:r>
    </w:p>
    <w:p>
      <w:pPr>
        <w:spacing w:after="0"/>
        <w:ind w:left="0"/>
        <w:jc w:val="both"/>
      </w:pPr>
      <w:r>
        <w:rPr>
          <w:rFonts w:ascii="Times New Roman"/>
          <w:b/>
          <w:i w:val="false"/>
          <w:color w:val="000000"/>
          <w:sz w:val="28"/>
        </w:rPr>
        <w:t>Статья 423. Представление документов и сведений, необходимых для проведения таможенной проверки</w:t>
      </w:r>
    </w:p>
    <w:p>
      <w:pPr>
        <w:spacing w:after="0"/>
        <w:ind w:left="0"/>
        <w:jc w:val="both"/>
      </w:pPr>
      <w:r>
        <w:rPr>
          <w:rFonts w:ascii="Times New Roman"/>
          <w:b w:val="false"/>
          <w:i w:val="false"/>
          <w:color w:val="000000"/>
          <w:sz w:val="28"/>
        </w:rPr>
        <w:t>
      1. Налоговые и иные государственные органы Республики Казахстан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Республики Казахстан о защите государственной, коммерческой, банковской, налоговой и иной охраняемой законом тайны.</w:t>
      </w:r>
    </w:p>
    <w:p>
      <w:pPr>
        <w:spacing w:after="0"/>
        <w:ind w:left="0"/>
        <w:jc w:val="both"/>
      </w:pPr>
      <w:r>
        <w:rPr>
          <w:rFonts w:ascii="Times New Roman"/>
          <w:b w:val="false"/>
          <w:i w:val="false"/>
          <w:color w:val="000000"/>
          <w:sz w:val="28"/>
        </w:rPr>
        <w:t>
      2. Банки и организации, осуществляющие отдельные виды банковских операций,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а также необходимые для проведения таможенной проверки документы и сведения, касающиеся остатков и движения денежных средств по счетам таких организаций и индивидуальных предпринимателей, в том числе содержащие банковскую тайну в соответствии с законодательством Республики Казахстан.</w:t>
      </w:r>
    </w:p>
    <w:p>
      <w:pPr>
        <w:spacing w:after="0"/>
        <w:ind w:left="0"/>
        <w:jc w:val="both"/>
      </w:pPr>
      <w:r>
        <w:rPr>
          <w:rFonts w:ascii="Times New Roman"/>
          <w:b w:val="false"/>
          <w:i w:val="false"/>
          <w:color w:val="000000"/>
          <w:sz w:val="28"/>
        </w:rPr>
        <w:t>
      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pPr>
        <w:spacing w:after="0"/>
        <w:ind w:left="0"/>
        <w:jc w:val="left"/>
      </w:pPr>
      <w:r>
        <w:rPr>
          <w:rFonts w:ascii="Times New Roman"/>
          <w:b/>
          <w:i w:val="false"/>
          <w:color w:val="000000"/>
        </w:rPr>
        <w:t xml:space="preserve"> Глава 48. Меры, обеспечивающие проведение таможенного контроля, и их применение</w:t>
      </w:r>
    </w:p>
    <w:p>
      <w:pPr>
        <w:spacing w:after="0"/>
        <w:ind w:left="0"/>
        <w:jc w:val="both"/>
      </w:pPr>
      <w:r>
        <w:rPr>
          <w:rFonts w:ascii="Times New Roman"/>
          <w:b/>
          <w:i w:val="false"/>
          <w:color w:val="000000"/>
          <w:sz w:val="28"/>
        </w:rPr>
        <w:t>Статья 424. Меры, обеспечивающие проведение таможенного контроля</w:t>
      </w:r>
    </w:p>
    <w:p>
      <w:pPr>
        <w:spacing w:after="0"/>
        <w:ind w:left="0"/>
        <w:jc w:val="both"/>
      </w:pPr>
      <w:r>
        <w:rPr>
          <w:rFonts w:ascii="Times New Roman"/>
          <w:b w:val="false"/>
          <w:i w:val="false"/>
          <w:color w:val="000000"/>
          <w:sz w:val="28"/>
        </w:rPr>
        <w:t>
      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pPr>
        <w:spacing w:after="0"/>
        <w:ind w:left="0"/>
        <w:jc w:val="both"/>
      </w:pPr>
      <w:r>
        <w:rPr>
          <w:rFonts w:ascii="Times New Roman"/>
          <w:b w:val="false"/>
          <w:i w:val="false"/>
          <w:color w:val="000000"/>
          <w:sz w:val="28"/>
        </w:rPr>
        <w:t xml:space="preserve">
      1) проводить устный опрос; </w:t>
      </w:r>
    </w:p>
    <w:p>
      <w:pPr>
        <w:spacing w:after="0"/>
        <w:ind w:left="0"/>
        <w:jc w:val="both"/>
      </w:pPr>
      <w:r>
        <w:rPr>
          <w:rFonts w:ascii="Times New Roman"/>
          <w:b w:val="false"/>
          <w:i w:val="false"/>
          <w:color w:val="000000"/>
          <w:sz w:val="28"/>
        </w:rPr>
        <w:t>
      2) запрашивать, требовать и получать документы и (или) сведения, необходимые для проведения таможенного контроля;</w:t>
      </w:r>
    </w:p>
    <w:p>
      <w:pPr>
        <w:spacing w:after="0"/>
        <w:ind w:left="0"/>
        <w:jc w:val="both"/>
      </w:pPr>
      <w:r>
        <w:rPr>
          <w:rFonts w:ascii="Times New Roman"/>
          <w:b w:val="false"/>
          <w:i w:val="false"/>
          <w:color w:val="000000"/>
          <w:sz w:val="28"/>
        </w:rPr>
        <w:t xml:space="preserve">
      3) назначать проведение таможенной экспертизы, отбирать пробы и (или) образцы товаров; </w:t>
      </w:r>
    </w:p>
    <w:p>
      <w:pPr>
        <w:spacing w:after="0"/>
        <w:ind w:left="0"/>
        <w:jc w:val="both"/>
      </w:pPr>
      <w:r>
        <w:rPr>
          <w:rFonts w:ascii="Times New Roman"/>
          <w:b w:val="false"/>
          <w:i w:val="false"/>
          <w:color w:val="000000"/>
          <w:sz w:val="28"/>
        </w:rPr>
        <w:t>
      4) осуществлять идентификацию товаров, документов, транспортных средств, помещений и других мест;</w:t>
      </w:r>
    </w:p>
    <w:p>
      <w:pPr>
        <w:spacing w:after="0"/>
        <w:ind w:left="0"/>
        <w:jc w:val="both"/>
      </w:pPr>
      <w:r>
        <w:rPr>
          <w:rFonts w:ascii="Times New Roman"/>
          <w:b w:val="false"/>
          <w:i w:val="false"/>
          <w:color w:val="000000"/>
          <w:sz w:val="28"/>
        </w:rPr>
        <w:t>
      5) использовать технические средства таможенного контроля, иные технические средства, водные и воздушные суда таможенных органов;</w:t>
      </w:r>
    </w:p>
    <w:p>
      <w:pPr>
        <w:spacing w:after="0"/>
        <w:ind w:left="0"/>
        <w:jc w:val="both"/>
      </w:pPr>
      <w:r>
        <w:rPr>
          <w:rFonts w:ascii="Times New Roman"/>
          <w:b w:val="false"/>
          <w:i w:val="false"/>
          <w:color w:val="000000"/>
          <w:sz w:val="28"/>
        </w:rPr>
        <w:t>
      6) применять таможенное сопровождение;</w:t>
      </w:r>
    </w:p>
    <w:p>
      <w:pPr>
        <w:spacing w:after="0"/>
        <w:ind w:left="0"/>
        <w:jc w:val="both"/>
      </w:pPr>
      <w:r>
        <w:rPr>
          <w:rFonts w:ascii="Times New Roman"/>
          <w:b w:val="false"/>
          <w:i w:val="false"/>
          <w:color w:val="000000"/>
          <w:sz w:val="28"/>
        </w:rPr>
        <w:t>
      7) устанавливать маршрут перевозки товаров;</w:t>
      </w:r>
    </w:p>
    <w:p>
      <w:pPr>
        <w:spacing w:after="0"/>
        <w:ind w:left="0"/>
        <w:jc w:val="both"/>
      </w:pPr>
      <w:r>
        <w:rPr>
          <w:rFonts w:ascii="Times New Roman"/>
          <w:b w:val="false"/>
          <w:i w:val="false"/>
          <w:color w:val="000000"/>
          <w:sz w:val="28"/>
        </w:rPr>
        <w:t>
      8) вести учет товаров, находящихся под таможенным контролем, совершаемых с ними таможенных операций;</w:t>
      </w:r>
    </w:p>
    <w:p>
      <w:pPr>
        <w:spacing w:after="0"/>
        <w:ind w:left="0"/>
        <w:jc w:val="both"/>
      </w:pPr>
      <w:r>
        <w:rPr>
          <w:rFonts w:ascii="Times New Roman"/>
          <w:b w:val="false"/>
          <w:i w:val="false"/>
          <w:color w:val="000000"/>
          <w:sz w:val="28"/>
        </w:rPr>
        <w:t>
      9) привлекать специалиста;</w:t>
      </w:r>
    </w:p>
    <w:p>
      <w:pPr>
        <w:spacing w:after="0"/>
        <w:ind w:left="0"/>
        <w:jc w:val="both"/>
      </w:pPr>
      <w:r>
        <w:rPr>
          <w:rFonts w:ascii="Times New Roman"/>
          <w:b w:val="false"/>
          <w:i w:val="false"/>
          <w:color w:val="000000"/>
          <w:sz w:val="28"/>
        </w:rPr>
        <w:t>
      10) привлекать специалистов и экспертов других государственных органов;</w:t>
      </w:r>
    </w:p>
    <w:p>
      <w:pPr>
        <w:spacing w:after="0"/>
        <w:ind w:left="0"/>
        <w:jc w:val="both"/>
      </w:pPr>
      <w:r>
        <w:rPr>
          <w:rFonts w:ascii="Times New Roman"/>
          <w:b w:val="false"/>
          <w:i w:val="false"/>
          <w:color w:val="000000"/>
          <w:sz w:val="28"/>
        </w:rPr>
        <w:t>
      11) требовать совершение грузовых и иных операций в отношении товаров и транспортных средств;</w:t>
      </w:r>
    </w:p>
    <w:p>
      <w:pPr>
        <w:spacing w:after="0"/>
        <w:ind w:left="0"/>
        <w:jc w:val="both"/>
      </w:pPr>
      <w:r>
        <w:rPr>
          <w:rFonts w:ascii="Times New Roman"/>
          <w:b w:val="false"/>
          <w:i w:val="false"/>
          <w:color w:val="000000"/>
          <w:sz w:val="28"/>
        </w:rPr>
        <w:t>
      12) осуществлять таможенное наблюдение;</w:t>
      </w:r>
    </w:p>
    <w:p>
      <w:pPr>
        <w:spacing w:after="0"/>
        <w:ind w:left="0"/>
        <w:jc w:val="both"/>
      </w:pPr>
      <w:r>
        <w:rPr>
          <w:rFonts w:ascii="Times New Roman"/>
          <w:b w:val="false"/>
          <w:i w:val="false"/>
          <w:color w:val="000000"/>
          <w:sz w:val="28"/>
        </w:rPr>
        <w:t>
      13) проверять наличие системы учета товаров и ведение учета товаров;</w:t>
      </w:r>
    </w:p>
    <w:p>
      <w:pPr>
        <w:spacing w:after="0"/>
        <w:ind w:left="0"/>
        <w:jc w:val="both"/>
      </w:pPr>
      <w:r>
        <w:rPr>
          <w:rFonts w:ascii="Times New Roman"/>
          <w:b w:val="false"/>
          <w:i w:val="false"/>
          <w:color w:val="000000"/>
          <w:sz w:val="28"/>
        </w:rPr>
        <w:t xml:space="preserve">
      14) проверка маркировки товаров специальными марками, наличие на них идентификационных знаков; </w:t>
      </w:r>
    </w:p>
    <w:p>
      <w:pPr>
        <w:spacing w:after="0"/>
        <w:ind w:left="0"/>
        <w:jc w:val="both"/>
      </w:pPr>
      <w:r>
        <w:rPr>
          <w:rFonts w:ascii="Times New Roman"/>
          <w:b w:val="false"/>
          <w:i w:val="false"/>
          <w:color w:val="000000"/>
          <w:sz w:val="28"/>
        </w:rPr>
        <w:t xml:space="preserve">
      15) применять электронное таможенное сопровождение. </w:t>
      </w:r>
    </w:p>
    <w:p>
      <w:pPr>
        <w:spacing w:after="0"/>
        <w:ind w:left="0"/>
        <w:jc w:val="both"/>
      </w:pPr>
      <w:r>
        <w:rPr>
          <w:rFonts w:ascii="Times New Roman"/>
          <w:b w:val="false"/>
          <w:i w:val="false"/>
          <w:color w:val="000000"/>
          <w:sz w:val="28"/>
        </w:rPr>
        <w:t>
      2. Меры, обеспечивающие проведение таможенного контроля, применяются самостоятельно или для обеспечения применения форм таможенного контроля.</w:t>
      </w:r>
    </w:p>
    <w:p>
      <w:pPr>
        <w:spacing w:after="0"/>
        <w:ind w:left="0"/>
        <w:jc w:val="both"/>
      </w:pPr>
      <w:r>
        <w:rPr>
          <w:rFonts w:ascii="Times New Roman"/>
          <w:b w:val="false"/>
          <w:i w:val="false"/>
          <w:color w:val="000000"/>
          <w:sz w:val="28"/>
        </w:rPr>
        <w:t>
      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главой 54 настоящего Кодекса.</w:t>
      </w:r>
    </w:p>
    <w:p>
      <w:pPr>
        <w:spacing w:after="0"/>
        <w:ind w:left="0"/>
        <w:jc w:val="both"/>
      </w:pPr>
      <w:r>
        <w:rPr>
          <w:rFonts w:ascii="Times New Roman"/>
          <w:b/>
          <w:i w:val="false"/>
          <w:color w:val="000000"/>
          <w:sz w:val="28"/>
        </w:rPr>
        <w:t>Статья 425. Устный опрос</w:t>
      </w:r>
    </w:p>
    <w:p>
      <w:pPr>
        <w:spacing w:after="0"/>
        <w:ind w:left="0"/>
        <w:jc w:val="both"/>
      </w:pPr>
      <w:r>
        <w:rPr>
          <w:rFonts w:ascii="Times New Roman"/>
          <w:b w:val="false"/>
          <w:i w:val="false"/>
          <w:color w:val="000000"/>
          <w:sz w:val="28"/>
        </w:rPr>
        <w:t>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pPr>
        <w:spacing w:after="0"/>
        <w:ind w:left="0"/>
        <w:jc w:val="both"/>
      </w:pPr>
      <w:r>
        <w:rPr>
          <w:rFonts w:ascii="Times New Roman"/>
          <w:b/>
          <w:i w:val="false"/>
          <w:color w:val="000000"/>
          <w:sz w:val="28"/>
        </w:rPr>
        <w:t>Статья 426. Запрос, требование и получение таможенными органами документов и (или) сведений, необходимых для проведения таможенного контроля</w:t>
      </w:r>
    </w:p>
    <w:p>
      <w:pPr>
        <w:spacing w:after="0"/>
        <w:ind w:left="0"/>
        <w:jc w:val="both"/>
      </w:pPr>
      <w:r>
        <w:rPr>
          <w:rFonts w:ascii="Times New Roman"/>
          <w:b w:val="false"/>
          <w:i w:val="false"/>
          <w:color w:val="000000"/>
          <w:sz w:val="28"/>
        </w:rPr>
        <w:t>
      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pPr>
        <w:spacing w:after="0"/>
        <w:ind w:left="0"/>
        <w:jc w:val="both"/>
      </w:pPr>
      <w:r>
        <w:rPr>
          <w:rFonts w:ascii="Times New Roman"/>
          <w:b w:val="false"/>
          <w:i w:val="false"/>
          <w:color w:val="000000"/>
          <w:sz w:val="28"/>
        </w:rPr>
        <w:t>
      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pPr>
        <w:spacing w:after="0"/>
        <w:ind w:left="0"/>
        <w:jc w:val="both"/>
      </w:pPr>
      <w:r>
        <w:rPr>
          <w:rFonts w:ascii="Times New Roman"/>
          <w:b w:val="false"/>
          <w:i w:val="false"/>
          <w:color w:val="000000"/>
          <w:sz w:val="28"/>
        </w:rPr>
        <w:t>
      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два месяца со дня истечения установленного таможенным органом срока представления документов и (или) сведений.</w:t>
      </w:r>
    </w:p>
    <w:p>
      <w:pPr>
        <w:spacing w:after="0"/>
        <w:ind w:left="0"/>
        <w:jc w:val="both"/>
      </w:pPr>
      <w:r>
        <w:rPr>
          <w:rFonts w:ascii="Times New Roman"/>
          <w:b w:val="false"/>
          <w:i w:val="false"/>
          <w:color w:val="000000"/>
          <w:sz w:val="28"/>
        </w:rPr>
        <w:t>
      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статьей 410 настоящего Кодекса, за исключением предусмотренных статьей 411 настоящего Кодекса случаев, когда документы и (или) сведения запрашиваются в соответствии с настоящей статьей.</w:t>
      </w:r>
    </w:p>
    <w:p>
      <w:pPr>
        <w:spacing w:after="0"/>
        <w:ind w:left="0"/>
        <w:jc w:val="both"/>
      </w:pPr>
      <w:r>
        <w:rPr>
          <w:rFonts w:ascii="Times New Roman"/>
          <w:b w:val="false"/>
          <w:i w:val="false"/>
          <w:color w:val="000000"/>
          <w:sz w:val="28"/>
        </w:rPr>
        <w:t>
      5. Запрошенные таможенными органами документы представляются в виде оригиналов или их копий, в том числе бумажных копий электронных документов, если таможенным законодательством Евразийского экономического союза и (или) Республики Казахстан не установлено обязательное представление оригиналов документов.</w:t>
      </w:r>
    </w:p>
    <w:p>
      <w:pPr>
        <w:spacing w:after="0"/>
        <w:ind w:left="0"/>
        <w:jc w:val="both"/>
      </w:pPr>
      <w:r>
        <w:rPr>
          <w:rFonts w:ascii="Times New Roman"/>
          <w:b w:val="false"/>
          <w:i w:val="false"/>
          <w:color w:val="000000"/>
          <w:sz w:val="28"/>
        </w:rPr>
        <w:t>
      Представленные копии документов должны быть заверены лицом, их представившим.</w:t>
      </w:r>
    </w:p>
    <w:p>
      <w:pPr>
        <w:spacing w:after="0"/>
        <w:ind w:left="0"/>
        <w:jc w:val="both"/>
      </w:pPr>
      <w:r>
        <w:rPr>
          <w:rFonts w:ascii="Times New Roman"/>
          <w:b w:val="false"/>
          <w:i w:val="false"/>
          <w:color w:val="000000"/>
          <w:sz w:val="28"/>
        </w:rPr>
        <w:t>
      Таможенные органы вправе проверять соответствие представленных копий документов их оригиналам.</w:t>
      </w:r>
    </w:p>
    <w:p>
      <w:pPr>
        <w:spacing w:after="0"/>
        <w:ind w:left="0"/>
        <w:jc w:val="both"/>
      </w:pPr>
      <w:r>
        <w:rPr>
          <w:rFonts w:ascii="Times New Roman"/>
          <w:b w:val="false"/>
          <w:i w:val="false"/>
          <w:color w:val="000000"/>
          <w:sz w:val="28"/>
        </w:rPr>
        <w:t>
      В случае, если представленные документы составлены на ином языке, чем казахский или русский языки, лица, их представившие, обязаны по требованию должностного лица таможенного органа обеспечить перевод указанных документов.</w:t>
      </w:r>
    </w:p>
    <w:p>
      <w:pPr>
        <w:spacing w:after="0"/>
        <w:ind w:left="0"/>
        <w:jc w:val="both"/>
      </w:pPr>
      <w:r>
        <w:rPr>
          <w:rFonts w:ascii="Times New Roman"/>
          <w:b w:val="false"/>
          <w:i w:val="false"/>
          <w:color w:val="000000"/>
          <w:sz w:val="28"/>
        </w:rPr>
        <w:t>
      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pPr>
        <w:spacing w:after="0"/>
        <w:ind w:left="0"/>
        <w:jc w:val="both"/>
      </w:pPr>
      <w:r>
        <w:rPr>
          <w:rFonts w:ascii="Times New Roman"/>
          <w:b w:val="false"/>
          <w:i w:val="false"/>
          <w:color w:val="000000"/>
          <w:sz w:val="28"/>
        </w:rPr>
        <w:t>
      7. Таможенные органы вправе запрашивать и получать от государственных органов Республики Казахстан и других государств-членов Евразийского экономического союза, а также от иных организаций Республики Казахстан и других государств-членов Евразийского экономического союза документы и (или) сведения, необходимые для проведения таможенного контроля, в соответствии с законодательством Республики Казахстан.</w:t>
      </w:r>
    </w:p>
    <w:p>
      <w:pPr>
        <w:spacing w:after="0"/>
        <w:ind w:left="0"/>
        <w:jc w:val="both"/>
      </w:pPr>
      <w:r>
        <w:rPr>
          <w:rFonts w:ascii="Times New Roman"/>
          <w:b w:val="false"/>
          <w:i w:val="false"/>
          <w:color w:val="000000"/>
          <w:sz w:val="28"/>
        </w:rPr>
        <w:t>
      8. Для проведения таможенного контроля таможенные органы вправе получать в соответствии с законодательством Республики Казахстан от банков второго уровня и организаций, осуществляющих отдельные виды банковских операций, документы и (или) сведения о денежных операциях по осуществляемым сделкам.</w:t>
      </w:r>
    </w:p>
    <w:p>
      <w:pPr>
        <w:spacing w:after="0"/>
        <w:ind w:left="0"/>
        <w:jc w:val="both"/>
      </w:pPr>
      <w:r>
        <w:rPr>
          <w:rFonts w:ascii="Times New Roman"/>
          <w:b/>
          <w:i w:val="false"/>
          <w:color w:val="000000"/>
          <w:sz w:val="28"/>
        </w:rPr>
        <w:t>Статья 427. Идентификация товаров, документов, транспортных средств, а также помещений и других мест</w:t>
      </w:r>
    </w:p>
    <w:p>
      <w:pPr>
        <w:spacing w:after="0"/>
        <w:ind w:left="0"/>
        <w:jc w:val="both"/>
      </w:pPr>
      <w:r>
        <w:rPr>
          <w:rFonts w:ascii="Times New Roman"/>
          <w:b w:val="false"/>
          <w:i w:val="false"/>
          <w:color w:val="000000"/>
          <w:sz w:val="28"/>
        </w:rPr>
        <w:t>
      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pPr>
        <w:spacing w:after="0"/>
        <w:ind w:left="0"/>
        <w:jc w:val="both"/>
      </w:pPr>
      <w:r>
        <w:rPr>
          <w:rFonts w:ascii="Times New Roman"/>
          <w:b w:val="false"/>
          <w:i w:val="false"/>
          <w:color w:val="000000"/>
          <w:sz w:val="28"/>
        </w:rPr>
        <w:t xml:space="preserve">
      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 </w:t>
      </w:r>
    </w:p>
    <w:p>
      <w:pPr>
        <w:spacing w:after="0"/>
        <w:ind w:left="0"/>
        <w:jc w:val="both"/>
      </w:pPr>
      <w:r>
        <w:rPr>
          <w:rFonts w:ascii="Times New Roman"/>
          <w:b w:val="false"/>
          <w:i w:val="false"/>
          <w:color w:val="000000"/>
          <w:sz w:val="28"/>
        </w:rPr>
        <w:t xml:space="preserve">
      Порядок применения средств идентификации, используемых таможенными органами, и предъявляемые к ним требования по изготовлению утверждаются уполномоченным органом. </w:t>
      </w:r>
    </w:p>
    <w:p>
      <w:pPr>
        <w:spacing w:after="0"/>
        <w:ind w:left="0"/>
        <w:jc w:val="both"/>
      </w:pPr>
      <w:r>
        <w:rPr>
          <w:rFonts w:ascii="Times New Roman"/>
          <w:b w:val="false"/>
          <w:i w:val="false"/>
          <w:color w:val="000000"/>
          <w:sz w:val="28"/>
        </w:rPr>
        <w:t>
      3.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171, 184, 196, 211 и 219 настоящего Кодекса, утверждается уполномоченным органом.</w:t>
      </w:r>
    </w:p>
    <w:p>
      <w:pPr>
        <w:spacing w:after="0"/>
        <w:ind w:left="0"/>
        <w:jc w:val="both"/>
      </w:pPr>
      <w:r>
        <w:rPr>
          <w:rFonts w:ascii="Times New Roman"/>
          <w:b w:val="false"/>
          <w:i w:val="false"/>
          <w:color w:val="000000"/>
          <w:sz w:val="28"/>
        </w:rPr>
        <w:t>
      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Евразийского экономического союза, а также отправителями товаров или перевозчиками.</w:t>
      </w:r>
    </w:p>
    <w:p>
      <w:pPr>
        <w:spacing w:after="0"/>
        <w:ind w:left="0"/>
        <w:jc w:val="both"/>
      </w:pPr>
      <w:r>
        <w:rPr>
          <w:rFonts w:ascii="Times New Roman"/>
          <w:b w:val="false"/>
          <w:i w:val="false"/>
          <w:color w:val="000000"/>
          <w:sz w:val="28"/>
        </w:rPr>
        <w:t>
      Порядок признания таможенными органами пломб, печатей или иных средств идентификации, применяемых таможенными органами государств, не являющихся членами Евразийского экономического союза, отправителями товаров и (или) перевозчиками, утверждается уполномоченным органом.</w:t>
      </w:r>
    </w:p>
    <w:p>
      <w:pPr>
        <w:spacing w:after="0"/>
        <w:ind w:left="0"/>
        <w:jc w:val="both"/>
      </w:pPr>
      <w:r>
        <w:rPr>
          <w:rFonts w:ascii="Times New Roman"/>
          <w:b w:val="false"/>
          <w:i w:val="false"/>
          <w:color w:val="000000"/>
          <w:sz w:val="28"/>
        </w:rPr>
        <w:t>
      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pPr>
        <w:spacing w:after="0"/>
        <w:ind w:left="0"/>
        <w:jc w:val="both"/>
      </w:pPr>
      <w:r>
        <w:rPr>
          <w:rFonts w:ascii="Times New Roman"/>
          <w:b w:val="false"/>
          <w:i w:val="false"/>
          <w:color w:val="000000"/>
          <w:sz w:val="28"/>
        </w:rPr>
        <w:t>
      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pPr>
        <w:spacing w:after="0"/>
        <w:ind w:left="0"/>
        <w:jc w:val="both"/>
      </w:pPr>
      <w:r>
        <w:rPr>
          <w:rFonts w:ascii="Times New Roman"/>
          <w:b/>
          <w:i w:val="false"/>
          <w:color w:val="000000"/>
          <w:sz w:val="28"/>
        </w:rPr>
        <w:t xml:space="preserve">Статья 428. Использование технических средств таможенного контроля, иных технических средств, водных и воздушных судов таможенных органов </w:t>
      </w:r>
    </w:p>
    <w:p>
      <w:pPr>
        <w:spacing w:after="0"/>
        <w:ind w:left="0"/>
        <w:jc w:val="both"/>
      </w:pPr>
      <w:r>
        <w:rPr>
          <w:rFonts w:ascii="Times New Roman"/>
          <w:b w:val="false"/>
          <w:i w:val="false"/>
          <w:color w:val="000000"/>
          <w:sz w:val="28"/>
        </w:rPr>
        <w:t>
      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pPr>
        <w:spacing w:after="0"/>
        <w:ind w:left="0"/>
        <w:jc w:val="both"/>
      </w:pPr>
      <w:r>
        <w:rPr>
          <w:rFonts w:ascii="Times New Roman"/>
          <w:b w:val="false"/>
          <w:i w:val="false"/>
          <w:color w:val="000000"/>
          <w:sz w:val="28"/>
        </w:rPr>
        <w:t>
      Перечень и порядок применения технических средств таможенного контроля утверждаются уполномоченным органом.</w:t>
      </w:r>
    </w:p>
    <w:p>
      <w:pPr>
        <w:spacing w:after="0"/>
        <w:ind w:left="0"/>
        <w:jc w:val="both"/>
      </w:pPr>
      <w:r>
        <w:rPr>
          <w:rFonts w:ascii="Times New Roman"/>
          <w:b w:val="false"/>
          <w:i w:val="false"/>
          <w:color w:val="000000"/>
          <w:sz w:val="28"/>
        </w:rPr>
        <w:t>
      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pPr>
        <w:spacing w:after="0"/>
        <w:ind w:left="0"/>
        <w:jc w:val="both"/>
      </w:pPr>
      <w:r>
        <w:rPr>
          <w:rFonts w:ascii="Times New Roman"/>
          <w:b w:val="false"/>
          <w:i w:val="false"/>
          <w:color w:val="000000"/>
          <w:sz w:val="28"/>
        </w:rPr>
        <w:t>
      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pPr>
        <w:spacing w:after="0"/>
        <w:ind w:left="0"/>
        <w:jc w:val="both"/>
      </w:pPr>
      <w:r>
        <w:rPr>
          <w:rFonts w:ascii="Times New Roman"/>
          <w:b w:val="false"/>
          <w:i w:val="false"/>
          <w:color w:val="000000"/>
          <w:sz w:val="28"/>
        </w:rPr>
        <w:t>
      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5. Таможенный контроль в отношении товаров, перемещаемых через таможенную границу Евразийского экономического союза, может проводиться с использованием водных и воздушных судов таможенных органов. </w:t>
      </w:r>
    </w:p>
    <w:p>
      <w:pPr>
        <w:spacing w:after="0"/>
        <w:ind w:left="0"/>
        <w:jc w:val="both"/>
      </w:pPr>
      <w:r>
        <w:rPr>
          <w:rFonts w:ascii="Times New Roman"/>
          <w:b w:val="false"/>
          <w:i w:val="false"/>
          <w:color w:val="000000"/>
          <w:sz w:val="28"/>
        </w:rPr>
        <w:t>
      Порядок использования водных и воздушных судов таможенных органов в целях проведения таможенного контроля утверждается уполномоченным органом.</w:t>
      </w:r>
    </w:p>
    <w:p>
      <w:pPr>
        <w:spacing w:after="0"/>
        <w:ind w:left="0"/>
        <w:jc w:val="both"/>
      </w:pPr>
      <w:r>
        <w:rPr>
          <w:rFonts w:ascii="Times New Roman"/>
          <w:b/>
          <w:i w:val="false"/>
          <w:color w:val="000000"/>
          <w:sz w:val="28"/>
        </w:rPr>
        <w:t>Статья 429. Таможенное сопровождение</w:t>
      </w:r>
    </w:p>
    <w:p>
      <w:pPr>
        <w:spacing w:after="0"/>
        <w:ind w:left="0"/>
        <w:jc w:val="both"/>
      </w:pPr>
      <w:r>
        <w:rPr>
          <w:rFonts w:ascii="Times New Roman"/>
          <w:b w:val="false"/>
          <w:i w:val="false"/>
          <w:color w:val="000000"/>
          <w:sz w:val="28"/>
        </w:rPr>
        <w:t>
      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Евразийского экономического союза.</w:t>
      </w:r>
    </w:p>
    <w:p>
      <w:pPr>
        <w:spacing w:after="0"/>
        <w:ind w:left="0"/>
        <w:jc w:val="both"/>
      </w:pPr>
      <w:r>
        <w:rPr>
          <w:rFonts w:ascii="Times New Roman"/>
          <w:b w:val="false"/>
          <w:i w:val="false"/>
          <w:color w:val="000000"/>
          <w:sz w:val="28"/>
        </w:rPr>
        <w:t>
      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pPr>
        <w:spacing w:after="0"/>
        <w:ind w:left="0"/>
        <w:jc w:val="both"/>
      </w:pPr>
      <w:r>
        <w:rPr>
          <w:rFonts w:ascii="Times New Roman"/>
          <w:b w:val="false"/>
          <w:i w:val="false"/>
          <w:color w:val="000000"/>
          <w:sz w:val="28"/>
        </w:rPr>
        <w:t xml:space="preserve">
      3. Таможенное сопровождение осуществляется должностными лицами таможенных органов. </w:t>
      </w:r>
    </w:p>
    <w:p>
      <w:pPr>
        <w:spacing w:after="0"/>
        <w:ind w:left="0"/>
        <w:jc w:val="both"/>
      </w:pPr>
      <w:r>
        <w:rPr>
          <w:rFonts w:ascii="Times New Roman"/>
          <w:b w:val="false"/>
          <w:i w:val="false"/>
          <w:color w:val="000000"/>
          <w:sz w:val="28"/>
        </w:rPr>
        <w:t>
      4. Таможенные органы вправе применять таможенное сопровождение:</w:t>
      </w:r>
    </w:p>
    <w:p>
      <w:pPr>
        <w:spacing w:after="0"/>
        <w:ind w:left="0"/>
        <w:jc w:val="both"/>
      </w:pPr>
      <w:r>
        <w:rPr>
          <w:rFonts w:ascii="Times New Roman"/>
          <w:b w:val="false"/>
          <w:i w:val="false"/>
          <w:color w:val="000000"/>
          <w:sz w:val="28"/>
        </w:rPr>
        <w:t>
      1) при перевозке товаров в соответствии с таможенной процедурой таможенного транзита в следующих случаях:</w:t>
      </w:r>
    </w:p>
    <w:p>
      <w:pPr>
        <w:spacing w:after="0"/>
        <w:ind w:left="0"/>
        <w:jc w:val="both"/>
      </w:pPr>
      <w:r>
        <w:rPr>
          <w:rFonts w:ascii="Times New Roman"/>
          <w:b w:val="false"/>
          <w:i w:val="false"/>
          <w:color w:val="000000"/>
          <w:sz w:val="28"/>
        </w:rPr>
        <w:t>
      непредоставления в соответствии со статьей 226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определенный в соответствии со статьей 226 настоящего Кодекса;</w:t>
      </w:r>
    </w:p>
    <w:p>
      <w:pPr>
        <w:spacing w:after="0"/>
        <w:ind w:left="0"/>
        <w:jc w:val="both"/>
      </w:pPr>
      <w:r>
        <w:rPr>
          <w:rFonts w:ascii="Times New Roman"/>
          <w:b w:val="false"/>
          <w:i w:val="false"/>
          <w:color w:val="000000"/>
          <w:sz w:val="28"/>
        </w:rPr>
        <w:t xml:space="preserve">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 </w:t>
      </w:r>
    </w:p>
    <w:p>
      <w:pPr>
        <w:spacing w:after="0"/>
        <w:ind w:left="0"/>
        <w:jc w:val="both"/>
      </w:pPr>
      <w:r>
        <w:rPr>
          <w:rFonts w:ascii="Times New Roman"/>
          <w:b w:val="false"/>
          <w:i w:val="false"/>
          <w:color w:val="000000"/>
          <w:sz w:val="28"/>
        </w:rPr>
        <w:t>
      неисполнения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статьей 233 настоящего Кодекса;</w:t>
      </w:r>
    </w:p>
    <w:p>
      <w:pPr>
        <w:spacing w:after="0"/>
        <w:ind w:left="0"/>
        <w:jc w:val="both"/>
      </w:pPr>
      <w:r>
        <w:rPr>
          <w:rFonts w:ascii="Times New Roman"/>
          <w:b w:val="false"/>
          <w:i w:val="false"/>
          <w:color w:val="000000"/>
          <w:sz w:val="28"/>
        </w:rPr>
        <w:t xml:space="preserve">
      иных случаях при выявлении признаков несоблюдения международных договоров и актов, составляющих право Евразийского экономического союза, и (или) законодательства Республики Казахстан; </w:t>
      </w:r>
    </w:p>
    <w:p>
      <w:pPr>
        <w:spacing w:after="0"/>
        <w:ind w:left="0"/>
        <w:jc w:val="both"/>
      </w:pPr>
      <w:r>
        <w:rPr>
          <w:rFonts w:ascii="Times New Roman"/>
          <w:b w:val="false"/>
          <w:i w:val="false"/>
          <w:color w:val="000000"/>
          <w:sz w:val="28"/>
        </w:rPr>
        <w:t>
      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p>
      <w:pPr>
        <w:spacing w:after="0"/>
        <w:ind w:left="0"/>
        <w:jc w:val="both"/>
      </w:pPr>
      <w:r>
        <w:rPr>
          <w:rFonts w:ascii="Times New Roman"/>
          <w:b w:val="false"/>
          <w:i w:val="false"/>
          <w:color w:val="000000"/>
          <w:sz w:val="28"/>
        </w:rPr>
        <w:t>
      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pPr>
        <w:spacing w:after="0"/>
        <w:ind w:left="0"/>
        <w:jc w:val="both"/>
      </w:pPr>
      <w:r>
        <w:rPr>
          <w:rFonts w:ascii="Times New Roman"/>
          <w:b w:val="false"/>
          <w:i w:val="false"/>
          <w:color w:val="000000"/>
          <w:sz w:val="28"/>
        </w:rPr>
        <w:t xml:space="preserve">
      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двадцати четырех часов с момента принятия такого решения. </w:t>
      </w:r>
    </w:p>
    <w:p>
      <w:pPr>
        <w:spacing w:after="0"/>
        <w:ind w:left="0"/>
        <w:jc w:val="both"/>
      </w:pPr>
      <w:r>
        <w:rPr>
          <w:rFonts w:ascii="Times New Roman"/>
          <w:b w:val="false"/>
          <w:i w:val="false"/>
          <w:color w:val="000000"/>
          <w:sz w:val="28"/>
        </w:rPr>
        <w:t>
      7. При таможенном сопровождении транспортных средств только по территории Республики Казахстан порядок организации таможенного сопровождения утверждается уполномоченным органом.</w:t>
      </w:r>
    </w:p>
    <w:p>
      <w:pPr>
        <w:spacing w:after="0"/>
        <w:ind w:left="0"/>
        <w:jc w:val="both"/>
      </w:pPr>
      <w:r>
        <w:rPr>
          <w:rFonts w:ascii="Times New Roman"/>
          <w:b w:val="false"/>
          <w:i w:val="false"/>
          <w:color w:val="000000"/>
          <w:sz w:val="28"/>
        </w:rPr>
        <w:t>
      8. При таможенном сопровождении транспортных средств по территориям двух и более государств-членов Евразийского экономического союза порядок организации таможенного сопровождения определяется международным договором в рамках Евразийского экономического союза.</w:t>
      </w:r>
    </w:p>
    <w:p>
      <w:pPr>
        <w:spacing w:after="0"/>
        <w:ind w:left="0"/>
        <w:jc w:val="both"/>
      </w:pPr>
      <w:r>
        <w:rPr>
          <w:rFonts w:ascii="Times New Roman"/>
          <w:b w:val="false"/>
          <w:i w:val="false"/>
          <w:color w:val="000000"/>
          <w:sz w:val="28"/>
        </w:rPr>
        <w:t>
      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Евразийского экономического союза.</w:t>
      </w:r>
    </w:p>
    <w:p>
      <w:pPr>
        <w:spacing w:after="0"/>
        <w:ind w:left="0"/>
        <w:jc w:val="both"/>
      </w:pPr>
      <w:r>
        <w:rPr>
          <w:rFonts w:ascii="Times New Roman"/>
          <w:b/>
          <w:i w:val="false"/>
          <w:color w:val="000000"/>
          <w:sz w:val="28"/>
        </w:rPr>
        <w:t>Статья 430. Маршрут перевозки товаров</w:t>
      </w:r>
    </w:p>
    <w:p>
      <w:pPr>
        <w:spacing w:after="0"/>
        <w:ind w:left="0"/>
        <w:jc w:val="both"/>
      </w:pPr>
      <w:r>
        <w:rPr>
          <w:rFonts w:ascii="Times New Roman"/>
          <w:b w:val="false"/>
          <w:i w:val="false"/>
          <w:color w:val="000000"/>
          <w:sz w:val="28"/>
        </w:rPr>
        <w:t>
      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Евразийского экономического союза.</w:t>
      </w:r>
    </w:p>
    <w:p>
      <w:pPr>
        <w:spacing w:after="0"/>
        <w:ind w:left="0"/>
        <w:jc w:val="both"/>
      </w:pPr>
      <w:r>
        <w:rPr>
          <w:rFonts w:ascii="Times New Roman"/>
          <w:b w:val="false"/>
          <w:i w:val="false"/>
          <w:color w:val="000000"/>
          <w:sz w:val="28"/>
        </w:rPr>
        <w:t>
      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p>
      <w:pPr>
        <w:spacing w:after="0"/>
        <w:ind w:left="0"/>
        <w:jc w:val="both"/>
      </w:pPr>
      <w:r>
        <w:rPr>
          <w:rFonts w:ascii="Times New Roman"/>
          <w:b w:val="false"/>
          <w:i w:val="false"/>
          <w:color w:val="000000"/>
          <w:sz w:val="28"/>
        </w:rPr>
        <w:t>
      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Республики Казахстан и (или) государств-членов Евразийского экономического союза без захода во внутренние водные пути Республики Казахстан и (или) государств-членов Евразийского экономического союза.</w:t>
      </w:r>
    </w:p>
    <w:p>
      <w:pPr>
        <w:spacing w:after="0"/>
        <w:ind w:left="0"/>
        <w:jc w:val="both"/>
      </w:pPr>
      <w:r>
        <w:rPr>
          <w:rFonts w:ascii="Times New Roman"/>
          <w:b w:val="false"/>
          <w:i w:val="false"/>
          <w:color w:val="000000"/>
          <w:sz w:val="28"/>
        </w:rPr>
        <w:t>
      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pPr>
        <w:spacing w:after="0"/>
        <w:ind w:left="0"/>
        <w:jc w:val="both"/>
      </w:pPr>
      <w:r>
        <w:rPr>
          <w:rFonts w:ascii="Times New Roman"/>
          <w:b w:val="false"/>
          <w:i w:val="false"/>
          <w:color w:val="000000"/>
          <w:sz w:val="28"/>
        </w:rPr>
        <w:t xml:space="preserve">
      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 </w:t>
      </w:r>
    </w:p>
    <w:p>
      <w:pPr>
        <w:spacing w:after="0"/>
        <w:ind w:left="0"/>
        <w:jc w:val="both"/>
      </w:pPr>
      <w:r>
        <w:rPr>
          <w:rFonts w:ascii="Times New Roman"/>
          <w:b w:val="false"/>
          <w:i w:val="false"/>
          <w:color w:val="000000"/>
          <w:sz w:val="28"/>
        </w:rPr>
        <w:t xml:space="preserve">
      6. В случае установления маршрута перевозки товаров в отношении товаров, перевозимых по территории Республики Казахстан,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 </w:t>
      </w:r>
    </w:p>
    <w:p>
      <w:pPr>
        <w:spacing w:after="0"/>
        <w:ind w:left="0"/>
        <w:jc w:val="both"/>
      </w:pPr>
      <w:r>
        <w:rPr>
          <w:rFonts w:ascii="Times New Roman"/>
          <w:b w:val="false"/>
          <w:i w:val="false"/>
          <w:color w:val="000000"/>
          <w:sz w:val="28"/>
        </w:rPr>
        <w:t>
      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 утверждается уполномоченным органом.</w:t>
      </w:r>
    </w:p>
    <w:p>
      <w:pPr>
        <w:spacing w:after="0"/>
        <w:ind w:left="0"/>
        <w:jc w:val="both"/>
      </w:pPr>
      <w:r>
        <w:rPr>
          <w:rFonts w:ascii="Times New Roman"/>
          <w:b/>
          <w:i w:val="false"/>
          <w:color w:val="000000"/>
          <w:sz w:val="28"/>
        </w:rPr>
        <w:t>Статья 431. Учет товаров, находящихся под таможенным контролем, и совершаемых с ними таможенных операций</w:t>
      </w:r>
    </w:p>
    <w:p>
      <w:pPr>
        <w:spacing w:after="0"/>
        <w:ind w:left="0"/>
        <w:jc w:val="both"/>
      </w:pPr>
      <w:r>
        <w:rPr>
          <w:rFonts w:ascii="Times New Roman"/>
          <w:b w:val="false"/>
          <w:i w:val="false"/>
          <w:color w:val="000000"/>
          <w:sz w:val="28"/>
        </w:rPr>
        <w:t xml:space="preserve">
      1. Таможенные органы ведут учет товаров, находящихся под таможенным контролем, и совершаемых с ними таможенных операций. </w:t>
      </w:r>
    </w:p>
    <w:p>
      <w:pPr>
        <w:spacing w:after="0"/>
        <w:ind w:left="0"/>
        <w:jc w:val="both"/>
      </w:pPr>
      <w:r>
        <w:rPr>
          <w:rFonts w:ascii="Times New Roman"/>
          <w:b w:val="false"/>
          <w:i w:val="false"/>
          <w:color w:val="000000"/>
          <w:sz w:val="28"/>
        </w:rPr>
        <w:t>
      Учет товаров, находящихся под таможенным контролем, и совершаемых с ними таможенных операций допускается с использованием информационных систем и информационных коммуникационных технологий в порядке, утвержденном уполномоченном органом.</w:t>
      </w:r>
    </w:p>
    <w:p>
      <w:pPr>
        <w:spacing w:after="0"/>
        <w:ind w:left="0"/>
        <w:jc w:val="both"/>
      </w:pPr>
      <w:r>
        <w:rPr>
          <w:rFonts w:ascii="Times New Roman"/>
          <w:b w:val="false"/>
          <w:i w:val="false"/>
          <w:color w:val="000000"/>
          <w:sz w:val="28"/>
        </w:rPr>
        <w:t>
      2. Порядок и формы ведения учета товаров, находящихся под таможенным контролем, и совершаемых с ними таможенных операций утверждаются уполномоченным органом.</w:t>
      </w:r>
    </w:p>
    <w:p>
      <w:pPr>
        <w:spacing w:after="0"/>
        <w:ind w:left="0"/>
        <w:jc w:val="both"/>
      </w:pPr>
      <w:r>
        <w:rPr>
          <w:rFonts w:ascii="Times New Roman"/>
          <w:b/>
          <w:i w:val="false"/>
          <w:color w:val="000000"/>
          <w:sz w:val="28"/>
        </w:rPr>
        <w:t>Статья 432. Участие специалиста при проведении таможенного контроля</w:t>
      </w:r>
    </w:p>
    <w:p>
      <w:pPr>
        <w:spacing w:after="0"/>
        <w:ind w:left="0"/>
        <w:jc w:val="both"/>
      </w:pPr>
      <w:r>
        <w:rPr>
          <w:rFonts w:ascii="Times New Roman"/>
          <w:b w:val="false"/>
          <w:i w:val="false"/>
          <w:color w:val="000000"/>
          <w:sz w:val="28"/>
        </w:rPr>
        <w:t>
      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pPr>
        <w:spacing w:after="0"/>
        <w:ind w:left="0"/>
        <w:jc w:val="both"/>
      </w:pPr>
      <w:r>
        <w:rPr>
          <w:rFonts w:ascii="Times New Roman"/>
          <w:b w:val="false"/>
          <w:i w:val="false"/>
          <w:color w:val="000000"/>
          <w:sz w:val="28"/>
        </w:rPr>
        <w:t>
      2. Привлечение лица в качестве специалиста при проведении таможенного контроля осуществляется на договорной основе.</w:t>
      </w:r>
    </w:p>
    <w:p>
      <w:pPr>
        <w:spacing w:after="0"/>
        <w:ind w:left="0"/>
        <w:jc w:val="both"/>
      </w:pPr>
      <w:r>
        <w:rPr>
          <w:rFonts w:ascii="Times New Roman"/>
          <w:b w:val="false"/>
          <w:i w:val="false"/>
          <w:color w:val="000000"/>
          <w:sz w:val="28"/>
        </w:rPr>
        <w:t>
      3. Специалист имеет право:</w:t>
      </w:r>
    </w:p>
    <w:p>
      <w:pPr>
        <w:spacing w:after="0"/>
        <w:ind w:left="0"/>
        <w:jc w:val="both"/>
      </w:pPr>
      <w:r>
        <w:rPr>
          <w:rFonts w:ascii="Times New Roman"/>
          <w:b w:val="false"/>
          <w:i w:val="false"/>
          <w:color w:val="000000"/>
          <w:sz w:val="28"/>
        </w:rPr>
        <w:t>
      1) знакомиться с материалами, связанными с осуществлением действий, в которых он принимает участие;</w:t>
      </w:r>
    </w:p>
    <w:p>
      <w:pPr>
        <w:spacing w:after="0"/>
        <w:ind w:left="0"/>
        <w:jc w:val="both"/>
      </w:pPr>
      <w:r>
        <w:rPr>
          <w:rFonts w:ascii="Times New Roman"/>
          <w:b w:val="false"/>
          <w:i w:val="false"/>
          <w:color w:val="000000"/>
          <w:sz w:val="28"/>
        </w:rPr>
        <w:t>
      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pPr>
        <w:spacing w:after="0"/>
        <w:ind w:left="0"/>
        <w:jc w:val="both"/>
      </w:pPr>
      <w:r>
        <w:rPr>
          <w:rFonts w:ascii="Times New Roman"/>
          <w:b w:val="false"/>
          <w:i w:val="false"/>
          <w:color w:val="000000"/>
          <w:sz w:val="28"/>
        </w:rPr>
        <w:t>
      4. Специалист обязан:</w:t>
      </w:r>
    </w:p>
    <w:p>
      <w:pPr>
        <w:spacing w:after="0"/>
        <w:ind w:left="0"/>
        <w:jc w:val="both"/>
      </w:pPr>
      <w:r>
        <w:rPr>
          <w:rFonts w:ascii="Times New Roman"/>
          <w:b w:val="false"/>
          <w:i w:val="false"/>
          <w:color w:val="000000"/>
          <w:sz w:val="28"/>
        </w:rPr>
        <w:t>
      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pPr>
        <w:spacing w:after="0"/>
        <w:ind w:left="0"/>
        <w:jc w:val="both"/>
      </w:pPr>
      <w:r>
        <w:rPr>
          <w:rFonts w:ascii="Times New Roman"/>
          <w:b w:val="false"/>
          <w:i w:val="false"/>
          <w:color w:val="000000"/>
          <w:sz w:val="28"/>
        </w:rPr>
        <w:t>
      2) удостоверить своей подписью факт совершения действий, указанных в подпункте 1) настоящего пункта, их содержание и результаты.</w:t>
      </w:r>
    </w:p>
    <w:p>
      <w:pPr>
        <w:spacing w:after="0"/>
        <w:ind w:left="0"/>
        <w:jc w:val="both"/>
      </w:pPr>
      <w:r>
        <w:rPr>
          <w:rFonts w:ascii="Times New Roman"/>
          <w:b w:val="false"/>
          <w:i w:val="false"/>
          <w:color w:val="000000"/>
          <w:sz w:val="28"/>
        </w:rPr>
        <w:t>
      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таможенного законодательства Евразийского экономического союза и (или) Республики Казахстан. В иных случаях оплата таких услуг осуществляется за счет бюджетных средств, в порядке, установленном бюджетным законодательством Республики Казахстан.</w:t>
      </w:r>
    </w:p>
    <w:p>
      <w:pPr>
        <w:spacing w:after="0"/>
        <w:ind w:left="0"/>
        <w:jc w:val="both"/>
      </w:pPr>
      <w:r>
        <w:rPr>
          <w:rFonts w:ascii="Times New Roman"/>
          <w:b/>
          <w:i w:val="false"/>
          <w:color w:val="000000"/>
          <w:sz w:val="28"/>
        </w:rPr>
        <w:t>Статья 433. Привлечение специалистов и экспертов из других государственных органов для оказания содействия в проведении таможенного контроля</w:t>
      </w:r>
    </w:p>
    <w:p>
      <w:pPr>
        <w:spacing w:after="0"/>
        <w:ind w:left="0"/>
        <w:jc w:val="both"/>
      </w:pPr>
      <w:r>
        <w:rPr>
          <w:rFonts w:ascii="Times New Roman"/>
          <w:b w:val="false"/>
          <w:i w:val="false"/>
          <w:color w:val="000000"/>
          <w:sz w:val="28"/>
        </w:rPr>
        <w:t>
      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p>
    <w:p>
      <w:pPr>
        <w:spacing w:after="0"/>
        <w:ind w:left="0"/>
        <w:jc w:val="both"/>
      </w:pPr>
      <w:r>
        <w:rPr>
          <w:rFonts w:ascii="Times New Roman"/>
          <w:b w:val="false"/>
          <w:i w:val="false"/>
          <w:color w:val="000000"/>
          <w:sz w:val="28"/>
        </w:rPr>
        <w:t>
      2. Специалисты и эксперты, привлекаемые из других государственных органов,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pPr>
        <w:spacing w:after="0"/>
        <w:ind w:left="0"/>
        <w:jc w:val="both"/>
      </w:pPr>
      <w:r>
        <w:rPr>
          <w:rFonts w:ascii="Times New Roman"/>
          <w:b w:val="false"/>
          <w:i w:val="false"/>
          <w:color w:val="000000"/>
          <w:sz w:val="28"/>
        </w:rPr>
        <w:t>
      3. Расходы, связанные с привлечением специалистов и экспертов из других государственных органов, если выполненная ими по поручению таможенных органов работа не входит в круг их служебных обязанностей, возмещаются в порядке, определяемом пунктом 6 статьи 432 настоящего Кодекса.</w:t>
      </w:r>
    </w:p>
    <w:p>
      <w:pPr>
        <w:spacing w:after="0"/>
        <w:ind w:left="0"/>
        <w:jc w:val="both"/>
      </w:pPr>
      <w:r>
        <w:rPr>
          <w:rFonts w:ascii="Times New Roman"/>
          <w:b/>
          <w:i w:val="false"/>
          <w:color w:val="000000"/>
          <w:sz w:val="28"/>
        </w:rPr>
        <w:t>Статья 434. Грузовые и иные операции в отношении товаров и транспортных средств, необходимые для проведения таможенного контроля</w:t>
      </w:r>
    </w:p>
    <w:p>
      <w:pPr>
        <w:spacing w:after="0"/>
        <w:ind w:left="0"/>
        <w:jc w:val="both"/>
      </w:pPr>
      <w:r>
        <w:rPr>
          <w:rFonts w:ascii="Times New Roman"/>
          <w:b w:val="false"/>
          <w:i w:val="false"/>
          <w:color w:val="000000"/>
          <w:sz w:val="28"/>
        </w:rPr>
        <w:t>
      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pPr>
        <w:spacing w:after="0"/>
        <w:ind w:left="0"/>
        <w:jc w:val="both"/>
      </w:pPr>
      <w:r>
        <w:rPr>
          <w:rFonts w:ascii="Times New Roman"/>
          <w:b w:val="false"/>
          <w:i w:val="false"/>
          <w:color w:val="000000"/>
          <w:sz w:val="28"/>
        </w:rPr>
        <w:t>
      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pPr>
        <w:spacing w:after="0"/>
        <w:ind w:left="0"/>
        <w:jc w:val="both"/>
      </w:pPr>
      <w:r>
        <w:rPr>
          <w:rFonts w:ascii="Times New Roman"/>
          <w:b w:val="false"/>
          <w:i w:val="false"/>
          <w:color w:val="000000"/>
          <w:sz w:val="28"/>
        </w:rPr>
        <w:t>
      3. Грузовые и иные операции в отношении товаров и транспортных средств не должны повлечь для таможенного органа каких-либо расходов.</w:t>
      </w:r>
    </w:p>
    <w:p>
      <w:pPr>
        <w:spacing w:after="0"/>
        <w:ind w:left="0"/>
        <w:jc w:val="both"/>
      </w:pPr>
      <w:r>
        <w:rPr>
          <w:rFonts w:ascii="Times New Roman"/>
          <w:b w:val="false"/>
          <w:i w:val="false"/>
          <w:color w:val="000000"/>
          <w:sz w:val="28"/>
        </w:rPr>
        <w:t>
      Статья 435. Таможенное наблюдение</w:t>
      </w:r>
    </w:p>
    <w:p>
      <w:pPr>
        <w:spacing w:after="0"/>
        <w:ind w:left="0"/>
        <w:jc w:val="both"/>
      </w:pPr>
      <w:r>
        <w:rPr>
          <w:rFonts w:ascii="Times New Roman"/>
          <w:b w:val="false"/>
          <w:i w:val="false"/>
          <w:color w:val="000000"/>
          <w:sz w:val="28"/>
        </w:rPr>
        <w:t xml:space="preserve">
      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них грузовых и иных операций, а также за физическими лицами, следующими через таможенную границу Евразийского экономического союза и находящимися в зоне таможенного контроля или транзитной зоне международного аэропорта. </w:t>
      </w:r>
    </w:p>
    <w:p>
      <w:pPr>
        <w:spacing w:after="0"/>
        <w:ind w:left="0"/>
        <w:jc w:val="both"/>
      </w:pPr>
      <w:r>
        <w:rPr>
          <w:rFonts w:ascii="Times New Roman"/>
          <w:b/>
          <w:i w:val="false"/>
          <w:color w:val="000000"/>
          <w:sz w:val="28"/>
        </w:rPr>
        <w:t xml:space="preserve">Статья 436. Проверка наличия системы учета товаров и ведения учета товаров </w:t>
      </w:r>
    </w:p>
    <w:p>
      <w:pPr>
        <w:spacing w:after="0"/>
        <w:ind w:left="0"/>
        <w:jc w:val="both"/>
      </w:pPr>
      <w:r>
        <w:rPr>
          <w:rFonts w:ascii="Times New Roman"/>
          <w:b w:val="false"/>
          <w:i w:val="false"/>
          <w:color w:val="000000"/>
          <w:sz w:val="28"/>
        </w:rPr>
        <w:t>
      1. В целях обеспечения соблюдения требований, установленных настоящим Кодексом и (или) законодательством Республики Казахстан, таможенные органы проводят проверку:</w:t>
      </w:r>
    </w:p>
    <w:p>
      <w:pPr>
        <w:spacing w:after="0"/>
        <w:ind w:left="0"/>
        <w:jc w:val="both"/>
      </w:pPr>
      <w:r>
        <w:rPr>
          <w:rFonts w:ascii="Times New Roman"/>
          <w:b w:val="false"/>
          <w:i w:val="false"/>
          <w:color w:val="000000"/>
          <w:sz w:val="28"/>
        </w:rPr>
        <w:t>
      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pPr>
        <w:spacing w:after="0"/>
        <w:ind w:left="0"/>
        <w:jc w:val="both"/>
      </w:pPr>
      <w:r>
        <w:rPr>
          <w:rFonts w:ascii="Times New Roman"/>
          <w:b w:val="false"/>
          <w:i w:val="false"/>
          <w:color w:val="000000"/>
          <w:sz w:val="28"/>
        </w:rPr>
        <w:t>
      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pPr>
        <w:spacing w:after="0"/>
        <w:ind w:left="0"/>
        <w:jc w:val="both"/>
      </w:pPr>
      <w:r>
        <w:rPr>
          <w:rFonts w:ascii="Times New Roman"/>
          <w:b w:val="false"/>
          <w:i w:val="false"/>
          <w:color w:val="000000"/>
          <w:sz w:val="28"/>
        </w:rPr>
        <w:t>
      2. Порядок проведения проверки наличия системы учета товаров, соответствующей установленным требованиям, и ведения учета товаров утверждается уполномоченным органом.</w:t>
      </w:r>
    </w:p>
    <w:p>
      <w:pPr>
        <w:spacing w:after="0"/>
        <w:ind w:left="0"/>
        <w:jc w:val="both"/>
      </w:pPr>
      <w:r>
        <w:rPr>
          <w:rFonts w:ascii="Times New Roman"/>
          <w:b/>
          <w:i w:val="false"/>
          <w:color w:val="000000"/>
          <w:sz w:val="28"/>
        </w:rPr>
        <w:t>Статья 437. Электронное таможенное сопровождение</w:t>
      </w:r>
    </w:p>
    <w:p>
      <w:pPr>
        <w:spacing w:after="0"/>
        <w:ind w:left="0"/>
        <w:jc w:val="both"/>
      </w:pPr>
      <w:r>
        <w:rPr>
          <w:rFonts w:ascii="Times New Roman"/>
          <w:b w:val="false"/>
          <w:i w:val="false"/>
          <w:color w:val="000000"/>
          <w:sz w:val="28"/>
        </w:rPr>
        <w:t>
      1. Электронным таможенным сопровождением является сопровождение транспортных средств, перевозящих товары в соответствии с таможенной процедурой таможенного транзита, которое осуществляется в целях обеспечения соблюдения таможенной процедуры таможенного транзита путем использования опосредованного визуального сопровождения с применением технических средств спутниковой навигации.</w:t>
      </w:r>
    </w:p>
    <w:p>
      <w:pPr>
        <w:spacing w:after="0"/>
        <w:ind w:left="0"/>
        <w:jc w:val="both"/>
      </w:pPr>
      <w:r>
        <w:rPr>
          <w:rFonts w:ascii="Times New Roman"/>
          <w:b w:val="false"/>
          <w:i w:val="false"/>
          <w:color w:val="000000"/>
          <w:sz w:val="28"/>
        </w:rPr>
        <w:t>
      Электронное таможенное сопровождение осуществляется в случаях, определяемых системой управления рисками.</w:t>
      </w:r>
    </w:p>
    <w:p>
      <w:pPr>
        <w:spacing w:after="0"/>
        <w:ind w:left="0"/>
        <w:jc w:val="both"/>
      </w:pPr>
      <w:r>
        <w:rPr>
          <w:rFonts w:ascii="Times New Roman"/>
          <w:b w:val="false"/>
          <w:i w:val="false"/>
          <w:color w:val="000000"/>
          <w:sz w:val="28"/>
        </w:rPr>
        <w:t>
      2. Электронное таможенное сопровождение применяется в отношении иностранных товаров, перемещаемых в соответствии с таможенной процедурой таможенного транзита:</w:t>
      </w:r>
    </w:p>
    <w:p>
      <w:pPr>
        <w:spacing w:after="0"/>
        <w:ind w:left="0"/>
        <w:jc w:val="both"/>
      </w:pPr>
      <w:r>
        <w:rPr>
          <w:rFonts w:ascii="Times New Roman"/>
          <w:b w:val="false"/>
          <w:i w:val="false"/>
          <w:color w:val="000000"/>
          <w:sz w:val="28"/>
        </w:rPr>
        <w:t>
      1) от таможенного органа в месте прибытия на территорию Республики Казахстан до таможенного органа в месте убытия с территории Республики Казахстан;</w:t>
      </w:r>
    </w:p>
    <w:p>
      <w:pPr>
        <w:spacing w:after="0"/>
        <w:ind w:left="0"/>
        <w:jc w:val="both"/>
      </w:pPr>
      <w:r>
        <w:rPr>
          <w:rFonts w:ascii="Times New Roman"/>
          <w:b w:val="false"/>
          <w:i w:val="false"/>
          <w:color w:val="000000"/>
          <w:sz w:val="28"/>
        </w:rPr>
        <w:t>
      2) от таможенного органа в месте прибытия на территорию Республики Казахстан до внутреннего таможенного органа, находящегося на территории Республики Казахстан;</w:t>
      </w:r>
    </w:p>
    <w:p>
      <w:pPr>
        <w:spacing w:after="0"/>
        <w:ind w:left="0"/>
        <w:jc w:val="both"/>
      </w:pPr>
      <w:r>
        <w:rPr>
          <w:rFonts w:ascii="Times New Roman"/>
          <w:b w:val="false"/>
          <w:i w:val="false"/>
          <w:color w:val="000000"/>
          <w:sz w:val="28"/>
        </w:rPr>
        <w:t>
      3) от внутреннего таможенного органа, находящегося на территории Республики Казахстан до таможенного органа в месте убытия с территории Республики Казахстан;</w:t>
      </w:r>
    </w:p>
    <w:p>
      <w:pPr>
        <w:spacing w:after="0"/>
        <w:ind w:left="0"/>
        <w:jc w:val="both"/>
      </w:pPr>
      <w:r>
        <w:rPr>
          <w:rFonts w:ascii="Times New Roman"/>
          <w:b w:val="false"/>
          <w:i w:val="false"/>
          <w:color w:val="000000"/>
          <w:sz w:val="28"/>
        </w:rPr>
        <w:t>
      4) от одного внутреннего таможенного органа до другого внутреннего таможенного органа, находящихся на территории Республики Казахстан.</w:t>
      </w:r>
    </w:p>
    <w:p>
      <w:pPr>
        <w:spacing w:after="0"/>
        <w:ind w:left="0"/>
        <w:jc w:val="both"/>
      </w:pPr>
      <w:r>
        <w:rPr>
          <w:rFonts w:ascii="Times New Roman"/>
          <w:b w:val="false"/>
          <w:i w:val="false"/>
          <w:color w:val="000000"/>
          <w:sz w:val="28"/>
        </w:rPr>
        <w:t>
      3. Электронное таможенное сопровождение осуществляется путем контроля перемещения транспортного средства, на котором установлено техническое оборудование системы спутниковой навигации, позволяющее определять местоположение транспортного средства посредством передачи сигнала по каналам связи.</w:t>
      </w:r>
    </w:p>
    <w:p>
      <w:pPr>
        <w:spacing w:after="0"/>
        <w:ind w:left="0"/>
        <w:jc w:val="both"/>
      </w:pPr>
      <w:r>
        <w:rPr>
          <w:rFonts w:ascii="Times New Roman"/>
          <w:b w:val="false"/>
          <w:i w:val="false"/>
          <w:color w:val="000000"/>
          <w:sz w:val="28"/>
        </w:rPr>
        <w:t>
      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определяются статьей 233 настоящего Кодекса.</w:t>
      </w:r>
    </w:p>
    <w:p>
      <w:pPr>
        <w:spacing w:after="0"/>
        <w:ind w:left="0"/>
        <w:jc w:val="both"/>
      </w:pPr>
      <w:r>
        <w:rPr>
          <w:rFonts w:ascii="Times New Roman"/>
          <w:b w:val="false"/>
          <w:i w:val="false"/>
          <w:color w:val="000000"/>
          <w:sz w:val="28"/>
        </w:rPr>
        <w:t>
      5. В случае принятия таможенным органом решения о применении электронного таможенного сопровождения, таможенный орган информирует перевозчика о принятии такого решения и применяет электронное таможенное сопровождение не позднее двадцати четырех часов с момента принятия такого решения.</w:t>
      </w:r>
    </w:p>
    <w:p>
      <w:pPr>
        <w:spacing w:after="0"/>
        <w:ind w:left="0"/>
        <w:jc w:val="both"/>
      </w:pPr>
      <w:r>
        <w:rPr>
          <w:rFonts w:ascii="Times New Roman"/>
          <w:b w:val="false"/>
          <w:i w:val="false"/>
          <w:color w:val="000000"/>
          <w:sz w:val="28"/>
        </w:rPr>
        <w:t>
      6. Порядок применения электронного таможенного сопровождения транспортных средств утверждается уполномоченным органом.</w:t>
      </w:r>
    </w:p>
    <w:p>
      <w:pPr>
        <w:spacing w:after="0"/>
        <w:ind w:left="0"/>
        <w:jc w:val="both"/>
      </w:pPr>
      <w:r>
        <w:rPr>
          <w:rFonts w:ascii="Times New Roman"/>
          <w:b/>
          <w:i w:val="false"/>
          <w:color w:val="000000"/>
          <w:sz w:val="28"/>
        </w:rPr>
        <w:t>Глава 49. Информационные системы и информационные технологии, используемые таможенными органами</w:t>
      </w:r>
    </w:p>
    <w:p>
      <w:pPr>
        <w:spacing w:after="0"/>
        <w:ind w:left="0"/>
        <w:jc w:val="both"/>
      </w:pPr>
      <w:r>
        <w:rPr>
          <w:rFonts w:ascii="Times New Roman"/>
          <w:b/>
          <w:i w:val="false"/>
          <w:color w:val="000000"/>
          <w:sz w:val="28"/>
        </w:rPr>
        <w:t>Статья 438. Информационные системы и информационно-коммуникационные технологии, используемые таможенными органами</w:t>
      </w:r>
    </w:p>
    <w:p>
      <w:pPr>
        <w:spacing w:after="0"/>
        <w:ind w:left="0"/>
        <w:jc w:val="both"/>
      </w:pPr>
      <w:r>
        <w:rPr>
          <w:rFonts w:ascii="Times New Roman"/>
          <w:b w:val="false"/>
          <w:i w:val="false"/>
          <w:color w:val="000000"/>
          <w:sz w:val="28"/>
        </w:rPr>
        <w:t>
      1. Таможенные операции могут совершаться с использованием информационных систем и информационно-коммуникационных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Евразийского экономического союза в рамках информационного взаимодействия.</w:t>
      </w:r>
    </w:p>
    <w:p>
      <w:pPr>
        <w:spacing w:after="0"/>
        <w:ind w:left="0"/>
        <w:jc w:val="both"/>
      </w:pPr>
      <w:r>
        <w:rPr>
          <w:rFonts w:ascii="Times New Roman"/>
          <w:b w:val="false"/>
          <w:i w:val="false"/>
          <w:color w:val="000000"/>
          <w:sz w:val="28"/>
        </w:rPr>
        <w:t>
      2. Разработка, создание и развитие,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Республики Казахстан об информатизации.</w:t>
      </w:r>
    </w:p>
    <w:p>
      <w:pPr>
        <w:spacing w:after="0"/>
        <w:ind w:left="0"/>
        <w:jc w:val="both"/>
      </w:pPr>
      <w:r>
        <w:rPr>
          <w:rFonts w:ascii="Times New Roman"/>
          <w:b w:val="false"/>
          <w:i w:val="false"/>
          <w:color w:val="000000"/>
          <w:sz w:val="28"/>
        </w:rPr>
        <w:t>
      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4. Порядок доступа, получения и использования лицами информации, содержащейся в информационных системах таможенных органов, а также состав и порядок предоставления такой информации утверждается уполномоченным органом. </w:t>
      </w:r>
    </w:p>
    <w:p>
      <w:pPr>
        <w:spacing w:after="0"/>
        <w:ind w:left="0"/>
        <w:jc w:val="both"/>
      </w:pPr>
      <w:r>
        <w:rPr>
          <w:rFonts w:ascii="Times New Roman"/>
          <w:b/>
          <w:i w:val="false"/>
          <w:color w:val="000000"/>
          <w:sz w:val="28"/>
        </w:rPr>
        <w:t>Статья 439. Программные продукты, находящиеся в собственности декларантов и лиц, осуществляющих деятельность в сфере таможенного дела</w:t>
      </w:r>
    </w:p>
    <w:p>
      <w:pPr>
        <w:spacing w:after="0"/>
        <w:ind w:left="0"/>
        <w:jc w:val="both"/>
      </w:pPr>
      <w:r>
        <w:rPr>
          <w:rFonts w:ascii="Times New Roman"/>
          <w:b w:val="false"/>
          <w:i w:val="false"/>
          <w:color w:val="000000"/>
          <w:sz w:val="28"/>
        </w:rPr>
        <w:t>
      Требования, которым должны соответствовать программные продукты, используемые декларантами или лицами, осуществляющими деятельность в сфере таможенного дела, для представления документов и сведений, предусмотренных настоящим Кодексом, устанавливаются уполномоченным органом. Указанные требования размещаются на официальном интернет-ресурсе, веб-портале уполномоченного органа.</w:t>
      </w:r>
    </w:p>
    <w:p>
      <w:pPr>
        <w:spacing w:after="0"/>
        <w:ind w:left="0"/>
        <w:jc w:val="both"/>
      </w:pPr>
      <w:r>
        <w:rPr>
          <w:rFonts w:ascii="Times New Roman"/>
          <w:b/>
          <w:i w:val="false"/>
          <w:color w:val="000000"/>
          <w:sz w:val="28"/>
        </w:rPr>
        <w:t>Статья 440. Информационные ресурсы таможенных органов</w:t>
      </w:r>
    </w:p>
    <w:p>
      <w:pPr>
        <w:spacing w:after="0"/>
        <w:ind w:left="0"/>
        <w:jc w:val="both"/>
      </w:pPr>
      <w:r>
        <w:rPr>
          <w:rFonts w:ascii="Times New Roman"/>
          <w:b w:val="false"/>
          <w:i w:val="false"/>
          <w:color w:val="000000"/>
          <w:sz w:val="28"/>
        </w:rPr>
        <w:t>
      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Евразийского экономического союза, и лицах, их перемещающих.</w:t>
      </w:r>
    </w:p>
    <w:p>
      <w:pPr>
        <w:spacing w:after="0"/>
        <w:ind w:left="0"/>
        <w:jc w:val="both"/>
      </w:pPr>
      <w:r>
        <w:rPr>
          <w:rFonts w:ascii="Times New Roman"/>
          <w:b w:val="false"/>
          <w:i w:val="false"/>
          <w:color w:val="000000"/>
          <w:sz w:val="28"/>
        </w:rPr>
        <w:t>
      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pPr>
        <w:spacing w:after="0"/>
        <w:ind w:left="0"/>
        <w:jc w:val="both"/>
      </w:pPr>
      <w:r>
        <w:rPr>
          <w:rFonts w:ascii="Times New Roman"/>
          <w:b w:val="false"/>
          <w:i w:val="false"/>
          <w:color w:val="000000"/>
          <w:sz w:val="28"/>
        </w:rPr>
        <w:t>
      Порядок формирования информационных ресурсов таможенных органов и доступа к ним устанавливается законодательством Республики Казахстан.</w:t>
      </w:r>
    </w:p>
    <w:p>
      <w:pPr>
        <w:spacing w:after="0"/>
        <w:ind w:left="0"/>
        <w:jc w:val="both"/>
      </w:pPr>
      <w:r>
        <w:rPr>
          <w:rFonts w:ascii="Times New Roman"/>
          <w:b w:val="false"/>
          <w:i w:val="false"/>
          <w:color w:val="000000"/>
          <w:sz w:val="28"/>
        </w:rPr>
        <w:t>
      3. Информационные ресурсы таможенных органов, содержащие информацию о таможенном законодательстве Евразийского экономического союза и Республики Казахстан, являются открытыми и общедоступными.</w:t>
      </w:r>
    </w:p>
    <w:p>
      <w:pPr>
        <w:spacing w:after="0"/>
        <w:ind w:left="0"/>
        <w:jc w:val="both"/>
      </w:pPr>
      <w:r>
        <w:rPr>
          <w:rFonts w:ascii="Times New Roman"/>
          <w:b w:val="false"/>
          <w:i w:val="false"/>
          <w:color w:val="000000"/>
          <w:sz w:val="28"/>
        </w:rPr>
        <w:t>
      Общедоступные информационные ресурсы таможенных органов размещаются на официальном интернет-ресурсе уполномоченного органа и (или) интернет–ресурсе Евразийского экономического союза.</w:t>
      </w:r>
    </w:p>
    <w:p>
      <w:pPr>
        <w:spacing w:after="0"/>
        <w:ind w:left="0"/>
        <w:jc w:val="both"/>
      </w:pPr>
      <w:r>
        <w:rPr>
          <w:rFonts w:ascii="Times New Roman"/>
          <w:b w:val="false"/>
          <w:i w:val="false"/>
          <w:color w:val="000000"/>
          <w:sz w:val="28"/>
        </w:rPr>
        <w:t xml:space="preserve">
      4. Порядок доступа,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утверждаются уполномоченным органом. </w:t>
      </w:r>
    </w:p>
    <w:p>
      <w:pPr>
        <w:spacing w:after="0"/>
        <w:ind w:left="0"/>
        <w:jc w:val="both"/>
      </w:pPr>
      <w:r>
        <w:rPr>
          <w:rFonts w:ascii="Times New Roman"/>
          <w:b/>
          <w:i w:val="false"/>
          <w:color w:val="000000"/>
          <w:sz w:val="28"/>
        </w:rPr>
        <w:t>Статья 441. Защита информации и прав лиц, участвующих в информационных процессах и информатизации</w:t>
      </w:r>
    </w:p>
    <w:p>
      <w:pPr>
        <w:spacing w:after="0"/>
        <w:ind w:left="0"/>
        <w:jc w:val="both"/>
      </w:pPr>
      <w:r>
        <w:rPr>
          <w:rFonts w:ascii="Times New Roman"/>
          <w:b w:val="false"/>
          <w:i w:val="false"/>
          <w:color w:val="000000"/>
          <w:sz w:val="28"/>
        </w:rPr>
        <w:t>
      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Республики Казахстан об информатизации.</w:t>
      </w:r>
    </w:p>
    <w:p>
      <w:pPr>
        <w:spacing w:after="0"/>
        <w:ind w:left="0"/>
        <w:jc w:val="both"/>
      </w:pPr>
      <w:r>
        <w:rPr>
          <w:rFonts w:ascii="Times New Roman"/>
          <w:b w:val="false"/>
          <w:i w:val="false"/>
          <w:color w:val="000000"/>
          <w:sz w:val="28"/>
        </w:rPr>
        <w:t>
      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Республики Казахстан.</w:t>
      </w:r>
    </w:p>
    <w:p>
      <w:pPr>
        <w:spacing w:after="0"/>
        <w:ind w:left="0"/>
        <w:jc w:val="left"/>
      </w:pPr>
      <w:r>
        <w:rPr>
          <w:rFonts w:ascii="Times New Roman"/>
          <w:b/>
          <w:i w:val="false"/>
          <w:color w:val="000000"/>
        </w:rPr>
        <w:t xml:space="preserve"> Глава 50. Информационное и иное взаимодействие таможенных органов с таможенными органами других государств</w:t>
      </w:r>
    </w:p>
    <w:p>
      <w:pPr>
        <w:spacing w:after="0"/>
        <w:ind w:left="0"/>
        <w:jc w:val="both"/>
      </w:pPr>
      <w:r>
        <w:rPr>
          <w:rFonts w:ascii="Times New Roman"/>
          <w:b/>
          <w:i w:val="false"/>
          <w:color w:val="000000"/>
          <w:sz w:val="28"/>
        </w:rPr>
        <w:t>Статья 442. Взаимодействие таможенных органов с таможенными органами других государств-членов Евразийского экономического союза в рамках Евразийского экономического союза</w:t>
      </w:r>
    </w:p>
    <w:p>
      <w:pPr>
        <w:spacing w:after="0"/>
        <w:ind w:left="0"/>
        <w:jc w:val="both"/>
      </w:pPr>
      <w:r>
        <w:rPr>
          <w:rFonts w:ascii="Times New Roman"/>
          <w:b w:val="false"/>
          <w:i w:val="false"/>
          <w:color w:val="000000"/>
          <w:sz w:val="28"/>
        </w:rPr>
        <w:t>
      1. Таможенные органы в целях выполнения возложенных на них задач и осуществления функций взаимодействуют с другими таможенными органами государств-членов Евразийского экономического союза, а также с государственными органами, иными органами и организациями Республики Казахстан и других государств-членов Евразийского экономического союза и Комиссией в соответствии с настоящим Кодексом, Договором о Союзе, международными договорами в рамках Евразийского экономического союза и (или) законодательством Республики Казахстан.</w:t>
      </w:r>
    </w:p>
    <w:p>
      <w:pPr>
        <w:spacing w:after="0"/>
        <w:ind w:left="0"/>
        <w:jc w:val="both"/>
      </w:pPr>
      <w:r>
        <w:rPr>
          <w:rFonts w:ascii="Times New Roman"/>
          <w:b w:val="false"/>
          <w:i w:val="false"/>
          <w:color w:val="000000"/>
          <w:sz w:val="28"/>
        </w:rPr>
        <w:t>
      2. Взаимодействие таможенных органов с таможенными органами других государств-членов Евразийского экономического союза осуществляется путем:</w:t>
      </w:r>
    </w:p>
    <w:p>
      <w:pPr>
        <w:spacing w:after="0"/>
        <w:ind w:left="0"/>
        <w:jc w:val="both"/>
      </w:pPr>
      <w:r>
        <w:rPr>
          <w:rFonts w:ascii="Times New Roman"/>
          <w:b w:val="false"/>
          <w:i w:val="false"/>
          <w:color w:val="000000"/>
          <w:sz w:val="28"/>
        </w:rPr>
        <w:t>
      1) обмена информацией, реализуемого в соответствии с Договором о Союзе в рамках общих процессов Евразийского экономического союза;</w:t>
      </w:r>
    </w:p>
    <w:p>
      <w:pPr>
        <w:spacing w:after="0"/>
        <w:ind w:left="0"/>
        <w:jc w:val="both"/>
      </w:pPr>
      <w:r>
        <w:rPr>
          <w:rFonts w:ascii="Times New Roman"/>
          <w:b w:val="false"/>
          <w:i w:val="false"/>
          <w:color w:val="000000"/>
          <w:sz w:val="28"/>
        </w:rPr>
        <w:t>
      2) обмена информацией на регулярной основе в электронной форме в соответствии со статей 444 настоящего Кодекса, а также в иных случаях, установленных настоящим Кодексом и (или) международными договорами в рамках Евразийского экономического союза;</w:t>
      </w:r>
    </w:p>
    <w:p>
      <w:pPr>
        <w:spacing w:after="0"/>
        <w:ind w:left="0"/>
        <w:jc w:val="both"/>
      </w:pPr>
      <w:r>
        <w:rPr>
          <w:rFonts w:ascii="Times New Roman"/>
          <w:b w:val="false"/>
          <w:i w:val="false"/>
          <w:color w:val="000000"/>
          <w:sz w:val="28"/>
        </w:rPr>
        <w:t>
      3) исполнения запросов о представлении копий документов и (или) сведений;</w:t>
      </w:r>
    </w:p>
    <w:p>
      <w:pPr>
        <w:spacing w:after="0"/>
        <w:ind w:left="0"/>
        <w:jc w:val="both"/>
      </w:pPr>
      <w:r>
        <w:rPr>
          <w:rFonts w:ascii="Times New Roman"/>
          <w:b w:val="false"/>
          <w:i w:val="false"/>
          <w:color w:val="000000"/>
          <w:sz w:val="28"/>
        </w:rPr>
        <w:t>
      4) направления таможенным органом одного государства-члена Евразийского экономического союза информации таможенному органу другого государства-члена Евразийского экономического союза;</w:t>
      </w:r>
    </w:p>
    <w:p>
      <w:pPr>
        <w:spacing w:after="0"/>
        <w:ind w:left="0"/>
        <w:jc w:val="both"/>
      </w:pPr>
      <w:r>
        <w:rPr>
          <w:rFonts w:ascii="Times New Roman"/>
          <w:b w:val="false"/>
          <w:i w:val="false"/>
          <w:color w:val="000000"/>
          <w:sz w:val="28"/>
        </w:rPr>
        <w:t>
      5) осуществления взаимной административной помощи;</w:t>
      </w:r>
    </w:p>
    <w:p>
      <w:pPr>
        <w:spacing w:after="0"/>
        <w:ind w:left="0"/>
        <w:jc w:val="both"/>
      </w:pPr>
      <w:r>
        <w:rPr>
          <w:rFonts w:ascii="Times New Roman"/>
          <w:b w:val="false"/>
          <w:i w:val="false"/>
          <w:color w:val="000000"/>
          <w:sz w:val="28"/>
        </w:rPr>
        <w:t>
      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pPr>
        <w:spacing w:after="0"/>
        <w:ind w:left="0"/>
        <w:jc w:val="both"/>
      </w:pPr>
      <w:r>
        <w:rPr>
          <w:rFonts w:ascii="Times New Roman"/>
          <w:b w:val="false"/>
          <w:i w:val="false"/>
          <w:color w:val="000000"/>
          <w:sz w:val="28"/>
        </w:rPr>
        <w:t>
      7) взаимодействия иным способом.</w:t>
      </w:r>
    </w:p>
    <w:p>
      <w:pPr>
        <w:spacing w:after="0"/>
        <w:ind w:left="0"/>
        <w:jc w:val="both"/>
      </w:pPr>
      <w:r>
        <w:rPr>
          <w:rFonts w:ascii="Times New Roman"/>
          <w:b w:val="false"/>
          <w:i w:val="false"/>
          <w:color w:val="000000"/>
          <w:sz w:val="28"/>
        </w:rPr>
        <w:t>
      3. Общие процессы в рамках Евразийского экономического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Евразийского экономического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Республики Казахстан к государственным секретам или сведениям ограниченного распространения.</w:t>
      </w:r>
    </w:p>
    <w:p>
      <w:pPr>
        <w:spacing w:after="0"/>
        <w:ind w:left="0"/>
        <w:jc w:val="both"/>
      </w:pPr>
      <w:r>
        <w:rPr>
          <w:rFonts w:ascii="Times New Roman"/>
          <w:b/>
          <w:i w:val="false"/>
          <w:color w:val="000000"/>
          <w:sz w:val="28"/>
        </w:rPr>
        <w:t xml:space="preserve">Статья 443. Взаимодействие и сотрудничество таможенных органов с таможенными и иными органами государств, не являющихся членами Евразийского экономического союза, и международными организациями </w:t>
      </w:r>
    </w:p>
    <w:p>
      <w:pPr>
        <w:spacing w:after="0"/>
        <w:ind w:left="0"/>
        <w:jc w:val="both"/>
      </w:pPr>
      <w:r>
        <w:rPr>
          <w:rFonts w:ascii="Times New Roman"/>
          <w:b w:val="false"/>
          <w:i w:val="false"/>
          <w:color w:val="000000"/>
          <w:sz w:val="28"/>
        </w:rPr>
        <w:t>
      Таможенные органы взаимодействуют и сотрудничают с таможенными и иными органами государств, не являющихся членами Евразийского экономического союза, а также с международными организациями в соответствии с международными договорами Евразийского экономического союза с третьей стороной и (или) международными договорами Республики Казахстан.</w:t>
      </w:r>
    </w:p>
    <w:p>
      <w:pPr>
        <w:spacing w:after="0"/>
        <w:ind w:left="0"/>
        <w:jc w:val="both"/>
      </w:pPr>
      <w:r>
        <w:rPr>
          <w:rFonts w:ascii="Times New Roman"/>
          <w:b/>
          <w:i w:val="false"/>
          <w:color w:val="000000"/>
          <w:sz w:val="28"/>
        </w:rPr>
        <w:t>Статья 444. Обмен информацией между таможенными органами государств-членов Евразийского экономического союза на регулярной основе</w:t>
      </w:r>
    </w:p>
    <w:p>
      <w:pPr>
        <w:spacing w:after="0"/>
        <w:ind w:left="0"/>
        <w:jc w:val="both"/>
      </w:pPr>
      <w:r>
        <w:rPr>
          <w:rFonts w:ascii="Times New Roman"/>
          <w:b w:val="false"/>
          <w:i w:val="false"/>
          <w:color w:val="000000"/>
          <w:sz w:val="28"/>
        </w:rPr>
        <w:t>
      1. Таможенные органы на регулярной основе обмениваются с таможенными органами других государств-членов Евразийского экономического союза сведениями из деклараций на товары, таможенных документов, указанных в пункте 4 статьи 83 и абзаце втором пункта 4 статьи 360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государств-членов Евразийского экономического союза и не относящимися к сведениям, составляющим государственные секреты.</w:t>
      </w:r>
    </w:p>
    <w:p>
      <w:pPr>
        <w:spacing w:after="0"/>
        <w:ind w:left="0"/>
        <w:jc w:val="both"/>
      </w:pPr>
      <w:r>
        <w:rPr>
          <w:rFonts w:ascii="Times New Roman"/>
          <w:b w:val="false"/>
          <w:i w:val="false"/>
          <w:color w:val="000000"/>
          <w:sz w:val="28"/>
        </w:rPr>
        <w:t>
      Сведения для обмена информацией на регулярной основе определяются по перечню согласно приложению 2 к Таможенному кодексу Евразийского экономического союза.</w:t>
      </w:r>
    </w:p>
    <w:p>
      <w:pPr>
        <w:spacing w:after="0"/>
        <w:ind w:left="0"/>
        <w:jc w:val="both"/>
      </w:pPr>
      <w:r>
        <w:rPr>
          <w:rFonts w:ascii="Times New Roman"/>
          <w:b w:val="false"/>
          <w:i w:val="false"/>
          <w:color w:val="000000"/>
          <w:sz w:val="28"/>
        </w:rPr>
        <w:t xml:space="preserve">
      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государств-членов Евразийского экономического союза, осуществляющие обмен такой информацией, структура и формат сведений для обмена, регламент, сроки и способы такого обмена. </w:t>
      </w:r>
    </w:p>
    <w:p>
      <w:pPr>
        <w:spacing w:after="0"/>
        <w:ind w:left="0"/>
        <w:jc w:val="both"/>
      </w:pPr>
      <w:r>
        <w:rPr>
          <w:rFonts w:ascii="Times New Roman"/>
          <w:b w:val="false"/>
          <w:i w:val="false"/>
          <w:color w:val="000000"/>
          <w:sz w:val="28"/>
        </w:rPr>
        <w:t>
      Технические условия обмена информацией на регулярной основе в электронной форме определяются таможенными органами государств-членов Евразийского экономического союза.</w:t>
      </w:r>
    </w:p>
    <w:p>
      <w:pPr>
        <w:spacing w:after="0"/>
        <w:ind w:left="0"/>
        <w:jc w:val="both"/>
      </w:pPr>
      <w:r>
        <w:rPr>
          <w:rFonts w:ascii="Times New Roman"/>
          <w:b w:val="false"/>
          <w:i w:val="false"/>
          <w:color w:val="000000"/>
          <w:sz w:val="28"/>
        </w:rPr>
        <w:t>
      Таможенные органы государств-членов Евразийского экономического союза официально информируют друг друга о должностных лицах таможенных органов государств-членов Евразийского экономического союза, ответственных за подготовку, передачу и получение информации на регулярной основе.</w:t>
      </w:r>
    </w:p>
    <w:p>
      <w:pPr>
        <w:spacing w:after="0"/>
        <w:ind w:left="0"/>
        <w:jc w:val="both"/>
      </w:pPr>
      <w:r>
        <w:rPr>
          <w:rFonts w:ascii="Times New Roman"/>
          <w:b/>
          <w:i w:val="false"/>
          <w:color w:val="000000"/>
          <w:sz w:val="28"/>
        </w:rPr>
        <w:t>Статья 445. Порядок направления таможенными органами запросов в таможенные органы других государств-членов Евразийского экономического союза о представлении копий документов и (или) сведений и исполнения таких запросов, полученных от таможенных органов государств-членов Евразийского экономического союза</w:t>
      </w:r>
    </w:p>
    <w:p>
      <w:pPr>
        <w:spacing w:after="0"/>
        <w:ind w:left="0"/>
        <w:jc w:val="both"/>
      </w:pPr>
      <w:r>
        <w:rPr>
          <w:rFonts w:ascii="Times New Roman"/>
          <w:b w:val="false"/>
          <w:i w:val="false"/>
          <w:color w:val="000000"/>
          <w:sz w:val="28"/>
        </w:rPr>
        <w:t>
      1. В целях выполнения задач, возложенных на таможенные органы, таможенный орган одного государства-члена Евразийского экономического союза на основании запросов таможенных органов других государств-членов Евразийского экономического союза представляет им имеющиеся в его распоряжении или полученные в соответствии с пунктом 7 настоящей статьи копии документов и (или) сведения.</w:t>
      </w:r>
    </w:p>
    <w:p>
      <w:pPr>
        <w:spacing w:after="0"/>
        <w:ind w:left="0"/>
        <w:jc w:val="both"/>
      </w:pPr>
      <w:r>
        <w:rPr>
          <w:rFonts w:ascii="Times New Roman"/>
          <w:b w:val="false"/>
          <w:i w:val="false"/>
          <w:color w:val="000000"/>
          <w:sz w:val="28"/>
        </w:rPr>
        <w:t>
      2. Основаниями для направления запроса о представлении копий документов и (или) сведений (далее в настоящей статье – запрос) являются:</w:t>
      </w:r>
    </w:p>
    <w:p>
      <w:pPr>
        <w:spacing w:after="0"/>
        <w:ind w:left="0"/>
        <w:jc w:val="both"/>
      </w:pPr>
      <w:r>
        <w:rPr>
          <w:rFonts w:ascii="Times New Roman"/>
          <w:b w:val="false"/>
          <w:i w:val="false"/>
          <w:color w:val="000000"/>
          <w:sz w:val="28"/>
        </w:rPr>
        <w:t>
      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pPr>
        <w:spacing w:after="0"/>
        <w:ind w:left="0"/>
        <w:jc w:val="both"/>
      </w:pPr>
      <w:r>
        <w:rPr>
          <w:rFonts w:ascii="Times New Roman"/>
          <w:b w:val="false"/>
          <w:i w:val="false"/>
          <w:color w:val="000000"/>
          <w:sz w:val="28"/>
        </w:rPr>
        <w:t>
      2)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 при направлении запроса таможенным органом;</w:t>
      </w:r>
    </w:p>
    <w:p>
      <w:pPr>
        <w:spacing w:after="0"/>
        <w:ind w:left="0"/>
        <w:jc w:val="both"/>
      </w:pPr>
      <w:r>
        <w:rPr>
          <w:rFonts w:ascii="Times New Roman"/>
          <w:b w:val="false"/>
          <w:i w:val="false"/>
          <w:color w:val="000000"/>
          <w:sz w:val="28"/>
        </w:rPr>
        <w:t>
      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532 настоящего Кодекса.</w:t>
      </w:r>
    </w:p>
    <w:p>
      <w:pPr>
        <w:spacing w:after="0"/>
        <w:ind w:left="0"/>
        <w:jc w:val="both"/>
      </w:pPr>
      <w:r>
        <w:rPr>
          <w:rFonts w:ascii="Times New Roman"/>
          <w:b w:val="false"/>
          <w:i w:val="false"/>
          <w:color w:val="000000"/>
          <w:sz w:val="28"/>
        </w:rPr>
        <w:t>
      3. Запрос оформляется письмом в виде электронного документа или документа на бумажном носителе, которое подписывается руководителем таможенного органа, направляющего запрос, уполномоченным им заместителем руководителя таможенного органа или лицами, их замещающими.</w:t>
      </w:r>
    </w:p>
    <w:p>
      <w:pPr>
        <w:spacing w:after="0"/>
        <w:ind w:left="0"/>
        <w:jc w:val="both"/>
      </w:pPr>
      <w:r>
        <w:rPr>
          <w:rFonts w:ascii="Times New Roman"/>
          <w:b w:val="false"/>
          <w:i w:val="false"/>
          <w:color w:val="000000"/>
          <w:sz w:val="28"/>
        </w:rPr>
        <w:t>
      4. Запрос должен содержать:</w:t>
      </w:r>
    </w:p>
    <w:p>
      <w:pPr>
        <w:spacing w:after="0"/>
        <w:ind w:left="0"/>
        <w:jc w:val="both"/>
      </w:pPr>
      <w:r>
        <w:rPr>
          <w:rFonts w:ascii="Times New Roman"/>
          <w:b w:val="false"/>
          <w:i w:val="false"/>
          <w:color w:val="000000"/>
          <w:sz w:val="28"/>
        </w:rPr>
        <w:t>
      1) наименования таможенного органа государства-члена Евразийского экономического союза, направляющего запрос, и таможенного органа государства-члена Евразийского экономического союза, в который направляется запрос;</w:t>
      </w:r>
    </w:p>
    <w:p>
      <w:pPr>
        <w:spacing w:after="0"/>
        <w:ind w:left="0"/>
        <w:jc w:val="both"/>
      </w:pPr>
      <w:r>
        <w:rPr>
          <w:rFonts w:ascii="Times New Roman"/>
          <w:b w:val="false"/>
          <w:i w:val="false"/>
          <w:color w:val="000000"/>
          <w:sz w:val="28"/>
        </w:rPr>
        <w:t>
      2) ссылку на настоящую статью;</w:t>
      </w:r>
    </w:p>
    <w:p>
      <w:pPr>
        <w:spacing w:after="0"/>
        <w:ind w:left="0"/>
        <w:jc w:val="both"/>
      </w:pPr>
      <w:r>
        <w:rPr>
          <w:rFonts w:ascii="Times New Roman"/>
          <w:b w:val="false"/>
          <w:i w:val="false"/>
          <w:color w:val="000000"/>
          <w:sz w:val="28"/>
        </w:rPr>
        <w:t>
      3) изложение обстоятельств, в связи с которыми направляется запрос, с указанием положений таможенного законодательства Евразийского экономического союза и (или) Республики Казахстан, соблюдение которых проверяется;</w:t>
      </w:r>
    </w:p>
    <w:p>
      <w:pPr>
        <w:spacing w:after="0"/>
        <w:ind w:left="0"/>
        <w:jc w:val="both"/>
      </w:pPr>
      <w:r>
        <w:rPr>
          <w:rFonts w:ascii="Times New Roman"/>
          <w:b w:val="false"/>
          <w:i w:val="false"/>
          <w:color w:val="000000"/>
          <w:sz w:val="28"/>
        </w:rPr>
        <w:t>
      4) основания для направления запроса в соответствии с пунктом 2 настоящей статьи;</w:t>
      </w:r>
    </w:p>
    <w:p>
      <w:pPr>
        <w:spacing w:after="0"/>
        <w:ind w:left="0"/>
        <w:jc w:val="both"/>
      </w:pPr>
      <w:r>
        <w:rPr>
          <w:rFonts w:ascii="Times New Roman"/>
          <w:b w:val="false"/>
          <w:i w:val="false"/>
          <w:color w:val="000000"/>
          <w:sz w:val="28"/>
        </w:rPr>
        <w:t>
      5) перечень документов, копии которых запрашиваются, и (или) запрашиваемых сведений;</w:t>
      </w:r>
    </w:p>
    <w:p>
      <w:pPr>
        <w:spacing w:after="0"/>
        <w:ind w:left="0"/>
        <w:jc w:val="both"/>
      </w:pPr>
      <w:r>
        <w:rPr>
          <w:rFonts w:ascii="Times New Roman"/>
          <w:b w:val="false"/>
          <w:i w:val="false"/>
          <w:color w:val="000000"/>
          <w:sz w:val="28"/>
        </w:rPr>
        <w:t>
      6) иную информацию, которая, по мнению таможенного органа государства-члена Евразийского экономического союза, направляющего запрос, требуется для исполнения запроса.</w:t>
      </w:r>
    </w:p>
    <w:p>
      <w:pPr>
        <w:spacing w:after="0"/>
        <w:ind w:left="0"/>
        <w:jc w:val="both"/>
      </w:pPr>
      <w:r>
        <w:rPr>
          <w:rFonts w:ascii="Times New Roman"/>
          <w:b w:val="false"/>
          <w:i w:val="false"/>
          <w:color w:val="000000"/>
          <w:sz w:val="28"/>
        </w:rPr>
        <w:t>
      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pPr>
        <w:spacing w:after="0"/>
        <w:ind w:left="0"/>
        <w:jc w:val="both"/>
      </w:pPr>
      <w:r>
        <w:rPr>
          <w:rFonts w:ascii="Times New Roman"/>
          <w:b w:val="false"/>
          <w:i w:val="false"/>
          <w:color w:val="000000"/>
          <w:sz w:val="28"/>
        </w:rPr>
        <w:t xml:space="preserve">
      6. Запрос исполняется в течение одного месяца со дня его поступления в таможенный орган, за исключением случаев, указанных в пунктах 8 и 9 настоящей статьи. </w:t>
      </w:r>
    </w:p>
    <w:p>
      <w:pPr>
        <w:spacing w:after="0"/>
        <w:ind w:left="0"/>
        <w:jc w:val="both"/>
      </w:pPr>
      <w:r>
        <w:rPr>
          <w:rFonts w:ascii="Times New Roman"/>
          <w:b w:val="false"/>
          <w:i w:val="false"/>
          <w:color w:val="000000"/>
          <w:sz w:val="28"/>
        </w:rPr>
        <w:t xml:space="preserve">
      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Республики Казахстан копии документов и (или) сведения, необходимые для исполнения запроса, в соответствии с законодательством Республики Казахстан. </w:t>
      </w:r>
    </w:p>
    <w:p>
      <w:pPr>
        <w:spacing w:after="0"/>
        <w:ind w:left="0"/>
        <w:jc w:val="both"/>
      </w:pPr>
      <w:r>
        <w:rPr>
          <w:rFonts w:ascii="Times New Roman"/>
          <w:b w:val="false"/>
          <w:i w:val="false"/>
          <w:color w:val="000000"/>
          <w:sz w:val="28"/>
        </w:rPr>
        <w:t>
      8. При исполнении запроса таможенный орган вправе:</w:t>
      </w:r>
    </w:p>
    <w:p>
      <w:pPr>
        <w:spacing w:after="0"/>
        <w:ind w:left="0"/>
        <w:jc w:val="both"/>
      </w:pPr>
      <w:r>
        <w:rPr>
          <w:rFonts w:ascii="Times New Roman"/>
          <w:b w:val="false"/>
          <w:i w:val="false"/>
          <w:color w:val="000000"/>
          <w:sz w:val="28"/>
        </w:rPr>
        <w:t>
      1) запросить у таможенного органа государства-члена Евразийского экономического союза, направившего запрос, дополнительную информацию, необходимую для исполнения запроса;</w:t>
      </w:r>
    </w:p>
    <w:p>
      <w:pPr>
        <w:spacing w:after="0"/>
        <w:ind w:left="0"/>
        <w:jc w:val="both"/>
      </w:pPr>
      <w:r>
        <w:rPr>
          <w:rFonts w:ascii="Times New Roman"/>
          <w:b w:val="false"/>
          <w:i w:val="false"/>
          <w:color w:val="000000"/>
          <w:sz w:val="28"/>
        </w:rPr>
        <w:t>
      2) при необходимости получения копий документов и (или) сведений, необходимых для исполнения запроса, от иных государственных органов и организаций Республики Казахстан продлить срок исполнения запроса, указанный в пункте 6 настоящей статьи, на один месяц, письменно уведомив таможенный орган, направивший запрос, о причинах такого продления.</w:t>
      </w:r>
    </w:p>
    <w:p>
      <w:pPr>
        <w:spacing w:after="0"/>
        <w:ind w:left="0"/>
        <w:jc w:val="both"/>
      </w:pPr>
      <w:r>
        <w:rPr>
          <w:rFonts w:ascii="Times New Roman"/>
          <w:b w:val="false"/>
          <w:i w:val="false"/>
          <w:color w:val="000000"/>
          <w:sz w:val="28"/>
        </w:rPr>
        <w:t>
      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pPr>
        <w:spacing w:after="0"/>
        <w:ind w:left="0"/>
        <w:jc w:val="both"/>
      </w:pPr>
      <w:r>
        <w:rPr>
          <w:rFonts w:ascii="Times New Roman"/>
          <w:b w:val="false"/>
          <w:i w:val="false"/>
          <w:color w:val="000000"/>
          <w:sz w:val="28"/>
        </w:rPr>
        <w:t>
      10. Таможенный орган отказывает в исполнении запроса в следующих случаях:</w:t>
      </w:r>
    </w:p>
    <w:p>
      <w:pPr>
        <w:spacing w:after="0"/>
        <w:ind w:left="0"/>
        <w:jc w:val="both"/>
      </w:pPr>
      <w:r>
        <w:rPr>
          <w:rFonts w:ascii="Times New Roman"/>
          <w:b w:val="false"/>
          <w:i w:val="false"/>
          <w:color w:val="000000"/>
          <w:sz w:val="28"/>
        </w:rPr>
        <w:t>
      1) запрос не соответствует требованиям, указанным в пункте 4 настоящей статьи;</w:t>
      </w:r>
    </w:p>
    <w:p>
      <w:pPr>
        <w:spacing w:after="0"/>
        <w:ind w:left="0"/>
        <w:jc w:val="both"/>
      </w:pPr>
      <w:r>
        <w:rPr>
          <w:rFonts w:ascii="Times New Roman"/>
          <w:b w:val="false"/>
          <w:i w:val="false"/>
          <w:color w:val="000000"/>
          <w:sz w:val="28"/>
        </w:rPr>
        <w:t>
      2) дополнительная информация, запрошенная в соответствии с подпунктом 1) пункта 8 настоящей статьи, не поступила в течение двух месяцев со дня направления такого запроса;</w:t>
      </w:r>
    </w:p>
    <w:p>
      <w:pPr>
        <w:spacing w:after="0"/>
        <w:ind w:left="0"/>
        <w:jc w:val="both"/>
      </w:pPr>
      <w:r>
        <w:rPr>
          <w:rFonts w:ascii="Times New Roman"/>
          <w:b w:val="false"/>
          <w:i w:val="false"/>
          <w:color w:val="000000"/>
          <w:sz w:val="28"/>
        </w:rPr>
        <w:t>
      3) выполнение запроса может нанести ущерб национальной безопасности, противоречит законодательству Республики Казахстан или международным договорам Республики Казахстан;</w:t>
      </w:r>
    </w:p>
    <w:p>
      <w:pPr>
        <w:spacing w:after="0"/>
        <w:ind w:left="0"/>
        <w:jc w:val="both"/>
      </w:pPr>
      <w:r>
        <w:rPr>
          <w:rFonts w:ascii="Times New Roman"/>
          <w:b w:val="false"/>
          <w:i w:val="false"/>
          <w:color w:val="000000"/>
          <w:sz w:val="28"/>
        </w:rPr>
        <w:t xml:space="preserve">
      4) запрос не может быть исполнен по причинам, не зависящим от таможенного органа, в который поступил запрос. </w:t>
      </w:r>
    </w:p>
    <w:p>
      <w:pPr>
        <w:spacing w:after="0"/>
        <w:ind w:left="0"/>
        <w:jc w:val="both"/>
      </w:pPr>
      <w:r>
        <w:rPr>
          <w:rFonts w:ascii="Times New Roman"/>
          <w:b w:val="false"/>
          <w:i w:val="false"/>
          <w:color w:val="000000"/>
          <w:sz w:val="28"/>
        </w:rPr>
        <w:t>
      11. Таможенный орган уведомляет таможенный орган государства-члена Евразийского экономического союза, направивший запрос, о причинах отказа в исполнении запроса.</w:t>
      </w:r>
    </w:p>
    <w:p>
      <w:pPr>
        <w:spacing w:after="0"/>
        <w:ind w:left="0"/>
        <w:jc w:val="both"/>
      </w:pPr>
      <w:r>
        <w:rPr>
          <w:rFonts w:ascii="Times New Roman"/>
          <w:b w:val="false"/>
          <w:i w:val="false"/>
          <w:color w:val="000000"/>
          <w:sz w:val="28"/>
        </w:rPr>
        <w:t>
      12. Направление и исполнение запросов в соответствии с настоящей статьей осуществляются таможенными органами государств-членов Евразийского экономического союза, определяемыми Комиссией.</w:t>
      </w:r>
    </w:p>
    <w:p>
      <w:pPr>
        <w:spacing w:after="0"/>
        <w:ind w:left="0"/>
        <w:jc w:val="both"/>
      </w:pPr>
      <w:r>
        <w:rPr>
          <w:rFonts w:ascii="Times New Roman"/>
          <w:b/>
          <w:i w:val="false"/>
          <w:color w:val="000000"/>
          <w:sz w:val="28"/>
        </w:rPr>
        <w:t>Статья 446. Направление таможенным органом информации таможенному органу другого государства-члена Евразийского экономического союза</w:t>
      </w:r>
    </w:p>
    <w:p>
      <w:pPr>
        <w:spacing w:after="0"/>
        <w:ind w:left="0"/>
        <w:jc w:val="both"/>
      </w:pPr>
      <w:r>
        <w:rPr>
          <w:rFonts w:ascii="Times New Roman"/>
          <w:b w:val="false"/>
          <w:i w:val="false"/>
          <w:color w:val="000000"/>
          <w:sz w:val="28"/>
        </w:rPr>
        <w:t>
      1. Таможенный орган направляет информацию таможенному органу другого государства-члена Евразийского экономического союза в следующих случаях:</w:t>
      </w:r>
    </w:p>
    <w:p>
      <w:pPr>
        <w:spacing w:after="0"/>
        <w:ind w:left="0"/>
        <w:jc w:val="both"/>
      </w:pPr>
      <w:r>
        <w:rPr>
          <w:rFonts w:ascii="Times New Roman"/>
          <w:b w:val="false"/>
          <w:i w:val="false"/>
          <w:color w:val="000000"/>
          <w:sz w:val="28"/>
        </w:rPr>
        <w:t>
      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11) и 12) пункта 1 статьи 533 настоящего Кодекса;</w:t>
      </w:r>
    </w:p>
    <w:p>
      <w:pPr>
        <w:spacing w:after="0"/>
        <w:ind w:left="0"/>
        <w:jc w:val="both"/>
      </w:pPr>
      <w:r>
        <w:rPr>
          <w:rFonts w:ascii="Times New Roman"/>
          <w:b w:val="false"/>
          <w:i w:val="false"/>
          <w:color w:val="000000"/>
          <w:sz w:val="28"/>
        </w:rPr>
        <w:t>
      2) выявлены факты использования транспортных средств международной перевозки в нарушение требований статьи 358 настоящего Кодекса;</w:t>
      </w:r>
    </w:p>
    <w:p>
      <w:pPr>
        <w:spacing w:after="0"/>
        <w:ind w:left="0"/>
        <w:jc w:val="both"/>
      </w:pPr>
      <w:r>
        <w:rPr>
          <w:rFonts w:ascii="Times New Roman"/>
          <w:b w:val="false"/>
          <w:i w:val="false"/>
          <w:color w:val="000000"/>
          <w:sz w:val="28"/>
        </w:rPr>
        <w:t>
      3) иные случаи, когда в соответствии с настоящим Кодексом предусмотрено взаимодействие таможенных органов государств-членов Евразийского экономического союза.</w:t>
      </w:r>
    </w:p>
    <w:p>
      <w:pPr>
        <w:spacing w:after="0"/>
        <w:ind w:left="0"/>
        <w:jc w:val="both"/>
      </w:pPr>
      <w:r>
        <w:rPr>
          <w:rFonts w:ascii="Times New Roman"/>
          <w:b w:val="false"/>
          <w:i w:val="false"/>
          <w:color w:val="000000"/>
          <w:sz w:val="28"/>
        </w:rPr>
        <w:t xml:space="preserve">
      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 </w:t>
      </w:r>
    </w:p>
    <w:p>
      <w:pPr>
        <w:spacing w:after="0"/>
        <w:ind w:left="0"/>
        <w:jc w:val="both"/>
      </w:pPr>
      <w:r>
        <w:rPr>
          <w:rFonts w:ascii="Times New Roman"/>
          <w:b w:val="false"/>
          <w:i w:val="false"/>
          <w:color w:val="000000"/>
          <w:sz w:val="28"/>
        </w:rPr>
        <w:t>
      3. Таможенный орган вправе направить информацию таможенному органу другого государства-члена Евразийского экономического союза по собственной инициативе в следующих случаях:</w:t>
      </w:r>
    </w:p>
    <w:p>
      <w:pPr>
        <w:spacing w:after="0"/>
        <w:ind w:left="0"/>
        <w:jc w:val="both"/>
      </w:pPr>
      <w:r>
        <w:rPr>
          <w:rFonts w:ascii="Times New Roman"/>
          <w:b w:val="false"/>
          <w:i w:val="false"/>
          <w:color w:val="000000"/>
          <w:sz w:val="28"/>
        </w:rPr>
        <w:t>
      1) информация может свидетельствовать о нарушениях либо возможных рисках нарушения таможенного законодательства Евразийского экономического союза и (или) законодательства о таможенном регулировании государства-члена Евразийского экономического союза, таможенному органу которого она направляется;</w:t>
      </w:r>
    </w:p>
    <w:p>
      <w:pPr>
        <w:spacing w:after="0"/>
        <w:ind w:left="0"/>
        <w:jc w:val="both"/>
      </w:pPr>
      <w:r>
        <w:rPr>
          <w:rFonts w:ascii="Times New Roman"/>
          <w:b w:val="false"/>
          <w:i w:val="false"/>
          <w:color w:val="000000"/>
          <w:sz w:val="28"/>
        </w:rPr>
        <w:t>
      2) имеются основания полагать, что данная информация представляет интерес для таможенного органа, которому она направляется.</w:t>
      </w:r>
    </w:p>
    <w:p>
      <w:pPr>
        <w:spacing w:after="0"/>
        <w:ind w:left="0"/>
        <w:jc w:val="both"/>
      </w:pPr>
      <w:r>
        <w:rPr>
          <w:rFonts w:ascii="Times New Roman"/>
          <w:b/>
          <w:i w:val="false"/>
          <w:color w:val="000000"/>
          <w:sz w:val="28"/>
        </w:rPr>
        <w:t>Статья 447. Взаимная административная помощь</w:t>
      </w:r>
    </w:p>
    <w:p>
      <w:pPr>
        <w:spacing w:after="0"/>
        <w:ind w:left="0"/>
        <w:jc w:val="both"/>
      </w:pPr>
      <w:r>
        <w:rPr>
          <w:rFonts w:ascii="Times New Roman"/>
          <w:b w:val="false"/>
          <w:i w:val="false"/>
          <w:color w:val="000000"/>
          <w:sz w:val="28"/>
        </w:rPr>
        <w:t>
      1. Под взаимной административной помощью понимаются действия таможенного органа, совершаемые по поручению таможенного органа другого государства-члена Евразийского экономического союза или совместно с ним в целях обеспечения соблюдения таможенного законодательства Евразийского экономического союза, предупреждения и пресечения нарушений таможенного законодательства Евразийского экономического союза.</w:t>
      </w:r>
    </w:p>
    <w:p>
      <w:pPr>
        <w:spacing w:after="0"/>
        <w:ind w:left="0"/>
        <w:jc w:val="both"/>
      </w:pPr>
      <w:r>
        <w:rPr>
          <w:rFonts w:ascii="Times New Roman"/>
          <w:b w:val="false"/>
          <w:i w:val="false"/>
          <w:color w:val="000000"/>
          <w:sz w:val="28"/>
        </w:rPr>
        <w:t>
      2. Таможенный орган вправе направить таможенному органу другого государства-члена Евразийского экономического союза поручение о проведении таможенного контроля (далее в настоящей статье – поручение).</w:t>
      </w:r>
    </w:p>
    <w:p>
      <w:pPr>
        <w:spacing w:after="0"/>
        <w:ind w:left="0"/>
        <w:jc w:val="both"/>
      </w:pPr>
      <w:r>
        <w:rPr>
          <w:rFonts w:ascii="Times New Roman"/>
          <w:b w:val="false"/>
          <w:i w:val="false"/>
          <w:color w:val="000000"/>
          <w:sz w:val="28"/>
        </w:rPr>
        <w:t>
      3. Основаниями для направления поручения являются:</w:t>
      </w:r>
    </w:p>
    <w:p>
      <w:pPr>
        <w:spacing w:after="0"/>
        <w:ind w:left="0"/>
        <w:jc w:val="both"/>
      </w:pPr>
      <w:r>
        <w:rPr>
          <w:rFonts w:ascii="Times New Roman"/>
          <w:b w:val="false"/>
          <w:i w:val="false"/>
          <w:color w:val="000000"/>
          <w:sz w:val="28"/>
        </w:rPr>
        <w:t>
      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 Евразийского экономического союза;</w:t>
      </w:r>
    </w:p>
    <w:p>
      <w:pPr>
        <w:spacing w:after="0"/>
        <w:ind w:left="0"/>
        <w:jc w:val="both"/>
      </w:pPr>
      <w:r>
        <w:rPr>
          <w:rFonts w:ascii="Times New Roman"/>
          <w:b w:val="false"/>
          <w:i w:val="false"/>
          <w:color w:val="000000"/>
          <w:sz w:val="28"/>
        </w:rPr>
        <w:t xml:space="preserve">
      2) необходимость проведения таможенного контроля в соответствии с пунктом 2 статьи 395 настоящего Кодекса в отношении товаров, находящихся на территории другого государства-члена Евразийского экономического союза, чем Республика Казахстан, где произведен выпуск товаров; </w:t>
      </w:r>
    </w:p>
    <w:p>
      <w:pPr>
        <w:spacing w:after="0"/>
        <w:ind w:left="0"/>
        <w:jc w:val="both"/>
      </w:pPr>
      <w:r>
        <w:rPr>
          <w:rFonts w:ascii="Times New Roman"/>
          <w:b w:val="false"/>
          <w:i w:val="false"/>
          <w:color w:val="000000"/>
          <w:sz w:val="28"/>
        </w:rPr>
        <w:t>
      3)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4. Поручение оформляется в виде письма, которое подписывается руководителем таможенного органа, направляющего поручение, уполномоченным им заместителем руководителя таможенного органа или лицами, их замещающими.</w:t>
      </w:r>
    </w:p>
    <w:p>
      <w:pPr>
        <w:spacing w:after="0"/>
        <w:ind w:left="0"/>
        <w:jc w:val="both"/>
      </w:pPr>
      <w:r>
        <w:rPr>
          <w:rFonts w:ascii="Times New Roman"/>
          <w:b w:val="false"/>
          <w:i w:val="false"/>
          <w:color w:val="000000"/>
          <w:sz w:val="28"/>
        </w:rPr>
        <w:t>
      5. Поручение должно содержать:</w:t>
      </w:r>
    </w:p>
    <w:p>
      <w:pPr>
        <w:spacing w:after="0"/>
        <w:ind w:left="0"/>
        <w:jc w:val="both"/>
      </w:pPr>
      <w:r>
        <w:rPr>
          <w:rFonts w:ascii="Times New Roman"/>
          <w:b w:val="false"/>
          <w:i w:val="false"/>
          <w:color w:val="000000"/>
          <w:sz w:val="28"/>
        </w:rPr>
        <w:t>
      1) наименования таможенного органа, направляющего поручение, и таможенного органа другого государства-члена Евразийского экономического союза, в который направляется поручение;</w:t>
      </w:r>
    </w:p>
    <w:p>
      <w:pPr>
        <w:spacing w:after="0"/>
        <w:ind w:left="0"/>
        <w:jc w:val="both"/>
      </w:pPr>
      <w:r>
        <w:rPr>
          <w:rFonts w:ascii="Times New Roman"/>
          <w:b w:val="false"/>
          <w:i w:val="false"/>
          <w:color w:val="000000"/>
          <w:sz w:val="28"/>
        </w:rPr>
        <w:t>
      2) ссылку на статью 379 Таможенного кодекса Евразийского экономического союза;</w:t>
      </w:r>
    </w:p>
    <w:p>
      <w:pPr>
        <w:spacing w:after="0"/>
        <w:ind w:left="0"/>
        <w:jc w:val="both"/>
      </w:pPr>
      <w:r>
        <w:rPr>
          <w:rFonts w:ascii="Times New Roman"/>
          <w:b w:val="false"/>
          <w:i w:val="false"/>
          <w:color w:val="000000"/>
          <w:sz w:val="28"/>
        </w:rPr>
        <w:t>
      3) изложение обстоятельств, в связи с которыми направляется поручение, с указанием положений таможенного законодательства Евразийского экономического союза;</w:t>
      </w:r>
    </w:p>
    <w:p>
      <w:pPr>
        <w:spacing w:after="0"/>
        <w:ind w:left="0"/>
        <w:jc w:val="both"/>
      </w:pPr>
      <w:r>
        <w:rPr>
          <w:rFonts w:ascii="Times New Roman"/>
          <w:b w:val="false"/>
          <w:i w:val="false"/>
          <w:color w:val="000000"/>
          <w:sz w:val="28"/>
        </w:rPr>
        <w:t>
      4) основания для направления поручения в соответствии с пунктом 3 настоящей статьи;</w:t>
      </w:r>
    </w:p>
    <w:p>
      <w:pPr>
        <w:spacing w:after="0"/>
        <w:ind w:left="0"/>
        <w:jc w:val="both"/>
      </w:pPr>
      <w:r>
        <w:rPr>
          <w:rFonts w:ascii="Times New Roman"/>
          <w:b w:val="false"/>
          <w:i w:val="false"/>
          <w:color w:val="000000"/>
          <w:sz w:val="28"/>
        </w:rPr>
        <w:t>
      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пунктом 6 статьи 416 настоящего Кодекса и перечень вопросов, которые необходимо рассмотреть в ходе ее проведения;</w:t>
      </w:r>
    </w:p>
    <w:p>
      <w:pPr>
        <w:spacing w:after="0"/>
        <w:ind w:left="0"/>
        <w:jc w:val="both"/>
      </w:pPr>
      <w:r>
        <w:rPr>
          <w:rFonts w:ascii="Times New Roman"/>
          <w:b w:val="false"/>
          <w:i w:val="false"/>
          <w:color w:val="000000"/>
          <w:sz w:val="28"/>
        </w:rPr>
        <w:t>
      6) информацию о товарах, лицах, документах и (или) сведениях, в отношении которых требуется провести таможенный контроль, и (или) сведения о них, а также иную информацию, необходимую для исполнения поручения.</w:t>
      </w:r>
    </w:p>
    <w:p>
      <w:pPr>
        <w:spacing w:after="0"/>
        <w:ind w:left="0"/>
        <w:jc w:val="both"/>
      </w:pPr>
      <w:r>
        <w:rPr>
          <w:rFonts w:ascii="Times New Roman"/>
          <w:b w:val="false"/>
          <w:i w:val="false"/>
          <w:color w:val="000000"/>
          <w:sz w:val="28"/>
        </w:rPr>
        <w:t>
      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pPr>
        <w:spacing w:after="0"/>
        <w:ind w:left="0"/>
        <w:jc w:val="both"/>
      </w:pPr>
      <w:r>
        <w:rPr>
          <w:rFonts w:ascii="Times New Roman"/>
          <w:b w:val="false"/>
          <w:i w:val="false"/>
          <w:color w:val="000000"/>
          <w:sz w:val="28"/>
        </w:rPr>
        <w:t>
      7. Поручение подлежит исполнению в течение двух месяцев со дня его поступления в таможенный орган, за исключением случаев, указанных в настоящей статье.</w:t>
      </w:r>
    </w:p>
    <w:p>
      <w:pPr>
        <w:spacing w:after="0"/>
        <w:ind w:left="0"/>
        <w:jc w:val="both"/>
      </w:pPr>
      <w:r>
        <w:rPr>
          <w:rFonts w:ascii="Times New Roman"/>
          <w:b w:val="false"/>
          <w:i w:val="false"/>
          <w:color w:val="000000"/>
          <w:sz w:val="28"/>
        </w:rPr>
        <w:t>
      8. При исполнении поручения таможенный орган вправе:</w:t>
      </w:r>
    </w:p>
    <w:p>
      <w:pPr>
        <w:spacing w:after="0"/>
        <w:ind w:left="0"/>
        <w:jc w:val="both"/>
      </w:pPr>
      <w:r>
        <w:rPr>
          <w:rFonts w:ascii="Times New Roman"/>
          <w:b w:val="false"/>
          <w:i w:val="false"/>
          <w:color w:val="000000"/>
          <w:sz w:val="28"/>
        </w:rPr>
        <w:t>
      1) запросить у таможенного органа другого государства-члена Евразийского экономического союза, направившего поручение, дополнительную информацию, необходимую для его исполнения;</w:t>
      </w:r>
    </w:p>
    <w:p>
      <w:pPr>
        <w:spacing w:after="0"/>
        <w:ind w:left="0"/>
        <w:jc w:val="both"/>
      </w:pPr>
      <w:r>
        <w:rPr>
          <w:rFonts w:ascii="Times New Roman"/>
          <w:b w:val="false"/>
          <w:i w:val="false"/>
          <w:color w:val="000000"/>
          <w:sz w:val="28"/>
        </w:rPr>
        <w:t>
      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pPr>
        <w:spacing w:after="0"/>
        <w:ind w:left="0"/>
        <w:jc w:val="both"/>
      </w:pPr>
      <w:r>
        <w:rPr>
          <w:rFonts w:ascii="Times New Roman"/>
          <w:b w:val="false"/>
          <w:i w:val="false"/>
          <w:color w:val="000000"/>
          <w:sz w:val="28"/>
        </w:rPr>
        <w:t>
      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 зависящим от таможенного органа, в который направлено поручение;</w:t>
      </w:r>
    </w:p>
    <w:p>
      <w:pPr>
        <w:spacing w:after="0"/>
        <w:ind w:left="0"/>
        <w:jc w:val="both"/>
      </w:pPr>
      <w:r>
        <w:rPr>
          <w:rFonts w:ascii="Times New Roman"/>
          <w:b w:val="false"/>
          <w:i w:val="false"/>
          <w:color w:val="000000"/>
          <w:sz w:val="28"/>
        </w:rPr>
        <w:t>
      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другого государства-члена Евразийского экономического союза, направивший поручение, о причинах такого продления.</w:t>
      </w:r>
    </w:p>
    <w:p>
      <w:pPr>
        <w:spacing w:after="0"/>
        <w:ind w:left="0"/>
        <w:jc w:val="both"/>
      </w:pPr>
      <w:r>
        <w:rPr>
          <w:rFonts w:ascii="Times New Roman"/>
          <w:b w:val="false"/>
          <w:i w:val="false"/>
          <w:color w:val="000000"/>
          <w:sz w:val="28"/>
        </w:rPr>
        <w:t>
      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pPr>
        <w:spacing w:after="0"/>
        <w:ind w:left="0"/>
        <w:jc w:val="both"/>
      </w:pPr>
      <w:r>
        <w:rPr>
          <w:rFonts w:ascii="Times New Roman"/>
          <w:b w:val="false"/>
          <w:i w:val="false"/>
          <w:color w:val="000000"/>
          <w:sz w:val="28"/>
        </w:rPr>
        <w:t>
      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pPr>
        <w:spacing w:after="0"/>
        <w:ind w:left="0"/>
        <w:jc w:val="both"/>
      </w:pPr>
      <w:r>
        <w:rPr>
          <w:rFonts w:ascii="Times New Roman"/>
          <w:b w:val="false"/>
          <w:i w:val="false"/>
          <w:color w:val="000000"/>
          <w:sz w:val="28"/>
        </w:rPr>
        <w:t>
      11. Таможенный орган отказывает в исполнении поручения в следующих случаях:</w:t>
      </w:r>
    </w:p>
    <w:p>
      <w:pPr>
        <w:spacing w:after="0"/>
        <w:ind w:left="0"/>
        <w:jc w:val="both"/>
      </w:pPr>
      <w:r>
        <w:rPr>
          <w:rFonts w:ascii="Times New Roman"/>
          <w:b w:val="false"/>
          <w:i w:val="false"/>
          <w:color w:val="000000"/>
          <w:sz w:val="28"/>
        </w:rPr>
        <w:t>
      1) поручение не соответствует требованиям, указанным в пункте 5 настоящей статьи;</w:t>
      </w:r>
    </w:p>
    <w:p>
      <w:pPr>
        <w:spacing w:after="0"/>
        <w:ind w:left="0"/>
        <w:jc w:val="both"/>
      </w:pPr>
      <w:r>
        <w:rPr>
          <w:rFonts w:ascii="Times New Roman"/>
          <w:b w:val="false"/>
          <w:i w:val="false"/>
          <w:color w:val="000000"/>
          <w:sz w:val="28"/>
        </w:rPr>
        <w:t>
      2) информация, запрошенная в соответствии с подпунктом 1) пункта 8 настоящей статьи, не поступила в течение двух месяцев со дня направления запроса;</w:t>
      </w:r>
    </w:p>
    <w:p>
      <w:pPr>
        <w:spacing w:after="0"/>
        <w:ind w:left="0"/>
        <w:jc w:val="both"/>
      </w:pPr>
      <w:r>
        <w:rPr>
          <w:rFonts w:ascii="Times New Roman"/>
          <w:b w:val="false"/>
          <w:i w:val="false"/>
          <w:color w:val="000000"/>
          <w:sz w:val="28"/>
        </w:rPr>
        <w:t>
      3) выполнение поручения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p>
      <w:pPr>
        <w:spacing w:after="0"/>
        <w:ind w:left="0"/>
        <w:jc w:val="both"/>
      </w:pPr>
      <w:r>
        <w:rPr>
          <w:rFonts w:ascii="Times New Roman"/>
          <w:b w:val="false"/>
          <w:i w:val="false"/>
          <w:color w:val="000000"/>
          <w:sz w:val="28"/>
        </w:rPr>
        <w:t>
      4) поручение не может быть исполнено по причинам, не зависящим от таможенного органа, в который направлено поручение.</w:t>
      </w:r>
    </w:p>
    <w:p>
      <w:pPr>
        <w:spacing w:after="0"/>
        <w:ind w:left="0"/>
        <w:jc w:val="both"/>
      </w:pPr>
      <w:r>
        <w:rPr>
          <w:rFonts w:ascii="Times New Roman"/>
          <w:b w:val="false"/>
          <w:i w:val="false"/>
          <w:color w:val="000000"/>
          <w:sz w:val="28"/>
        </w:rPr>
        <w:t xml:space="preserve">
      12. Таможенный орган уведомляет таможенный орган другого государства-члена Евразийского экономического союза, направивший поручение, о причинах отказа в исполнении поручения. </w:t>
      </w:r>
    </w:p>
    <w:p>
      <w:pPr>
        <w:spacing w:after="0"/>
        <w:ind w:left="0"/>
        <w:jc w:val="both"/>
      </w:pPr>
      <w:r>
        <w:rPr>
          <w:rFonts w:ascii="Times New Roman"/>
          <w:b w:val="false"/>
          <w:i w:val="false"/>
          <w:color w:val="000000"/>
          <w:sz w:val="28"/>
        </w:rPr>
        <w:t>
      13. Направление и обеспечение исполнения поручений в соответствии с настоящей статьей осуществляются таможенными органами государств-членов Евразийского экономического союза, определяемыми Комиссией.</w:t>
      </w:r>
    </w:p>
    <w:p>
      <w:pPr>
        <w:spacing w:after="0"/>
        <w:ind w:left="0"/>
        <w:jc w:val="both"/>
      </w:pPr>
      <w:r>
        <w:rPr>
          <w:rFonts w:ascii="Times New Roman"/>
          <w:b/>
          <w:i w:val="false"/>
          <w:color w:val="000000"/>
          <w:sz w:val="28"/>
        </w:rPr>
        <w:t>Статья 448. Доступ к местам установки приборов учета товаров, перемещаемых трубопроводным транспортом или по линиям электропередачи </w:t>
      </w:r>
    </w:p>
    <w:p>
      <w:pPr>
        <w:spacing w:after="0"/>
        <w:ind w:left="0"/>
        <w:jc w:val="both"/>
      </w:pPr>
      <w:r>
        <w:rPr>
          <w:rFonts w:ascii="Times New Roman"/>
          <w:b w:val="false"/>
          <w:i w:val="false"/>
          <w:color w:val="000000"/>
          <w:sz w:val="28"/>
        </w:rPr>
        <w:t>
      1. Уполномоченные должностные лица таможенных органов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Евразийского экономического союза, совместно с уполномоченными должностными лицами таможенных органов государства-члена Евразийского экономического союза,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pPr>
        <w:spacing w:after="0"/>
        <w:ind w:left="0"/>
        <w:jc w:val="both"/>
      </w:pPr>
      <w:r>
        <w:rPr>
          <w:rFonts w:ascii="Times New Roman"/>
          <w:b w:val="false"/>
          <w:i w:val="false"/>
          <w:color w:val="000000"/>
          <w:sz w:val="28"/>
        </w:rPr>
        <w:t>
      2. Порядок доступа к местам установки приборов учета, порядок взаимодействия таможенных органов государств-членов Евразийского экономического союза,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p>
      <w:pPr>
        <w:spacing w:after="0"/>
        <w:ind w:left="0"/>
        <w:jc w:val="both"/>
      </w:pPr>
      <w:r>
        <w:rPr>
          <w:rFonts w:ascii="Times New Roman"/>
          <w:b/>
          <w:i w:val="false"/>
          <w:color w:val="000000"/>
          <w:sz w:val="28"/>
        </w:rPr>
        <w:t xml:space="preserve">Статья 449. Использование информации, полученной в рамках взаимодействия таможенных органов государств-членов Евразийского экономического союза </w:t>
      </w:r>
    </w:p>
    <w:p>
      <w:pPr>
        <w:spacing w:after="0"/>
        <w:ind w:left="0"/>
        <w:jc w:val="both"/>
      </w:pPr>
      <w:r>
        <w:rPr>
          <w:rFonts w:ascii="Times New Roman"/>
          <w:b w:val="false"/>
          <w:i w:val="false"/>
          <w:color w:val="000000"/>
          <w:sz w:val="28"/>
        </w:rPr>
        <w:t>
      1. Информация, полученная таможенным органом от таможенного органа другого государства-члена Евразийского экономического союза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государства-члена Евразийского экономического союза, представившего такую информацию.</w:t>
      </w:r>
    </w:p>
    <w:p>
      <w:pPr>
        <w:spacing w:after="0"/>
        <w:ind w:left="0"/>
        <w:jc w:val="both"/>
      </w:pPr>
      <w:r>
        <w:rPr>
          <w:rFonts w:ascii="Times New Roman"/>
          <w:b w:val="false"/>
          <w:i w:val="false"/>
          <w:color w:val="000000"/>
          <w:sz w:val="28"/>
        </w:rPr>
        <w:t>
      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Республики Казахстан.</w:t>
      </w:r>
    </w:p>
    <w:p>
      <w:pPr>
        <w:spacing w:after="0"/>
        <w:ind w:left="0"/>
        <w:jc w:val="left"/>
      </w:pPr>
      <w:r>
        <w:rPr>
          <w:rFonts w:ascii="Times New Roman"/>
          <w:b/>
          <w:i w:val="false"/>
          <w:color w:val="000000"/>
        </w:rPr>
        <w:t xml:space="preserve"> Глава 51. Система управления рисками, применяемая таможенными органами</w:t>
      </w:r>
    </w:p>
    <w:p>
      <w:pPr>
        <w:spacing w:after="0"/>
        <w:ind w:left="0"/>
        <w:jc w:val="both"/>
      </w:pPr>
      <w:r>
        <w:rPr>
          <w:rFonts w:ascii="Times New Roman"/>
          <w:b/>
          <w:i w:val="false"/>
          <w:color w:val="000000"/>
          <w:sz w:val="28"/>
        </w:rPr>
        <w:t>Статья 450. Общие положения</w:t>
      </w:r>
    </w:p>
    <w:p>
      <w:pPr>
        <w:spacing w:after="0"/>
        <w:ind w:left="0"/>
        <w:jc w:val="both"/>
      </w:pPr>
      <w:r>
        <w:rPr>
          <w:rFonts w:ascii="Times New Roman"/>
          <w:b w:val="false"/>
          <w:i w:val="false"/>
          <w:color w:val="000000"/>
          <w:sz w:val="28"/>
        </w:rPr>
        <w:t>
      1. Под системой управления рисками понимается комплекс мероприятий, проводимый таможенными органами для реализации целей, определенных настоящей главой.</w:t>
      </w:r>
    </w:p>
    <w:p>
      <w:pPr>
        <w:spacing w:after="0"/>
        <w:ind w:left="0"/>
        <w:jc w:val="both"/>
      </w:pPr>
      <w:r>
        <w:rPr>
          <w:rFonts w:ascii="Times New Roman"/>
          <w:b w:val="false"/>
          <w:i w:val="false"/>
          <w:color w:val="000000"/>
          <w:sz w:val="28"/>
        </w:rPr>
        <w:t>
      2. Для целей настоящей главы используются следующие основные понятия:</w:t>
      </w:r>
    </w:p>
    <w:p>
      <w:pPr>
        <w:spacing w:after="0"/>
        <w:ind w:left="0"/>
        <w:jc w:val="both"/>
      </w:pPr>
      <w:r>
        <w:rPr>
          <w:rFonts w:ascii="Times New Roman"/>
          <w:b w:val="false"/>
          <w:i w:val="false"/>
          <w:color w:val="000000"/>
          <w:sz w:val="28"/>
        </w:rPr>
        <w:t xml:space="preserve">
      1) риск – вероятность несоблюдения таможенного законодательства Евразийского экономического союза и Республики Казахстан; </w:t>
      </w:r>
    </w:p>
    <w:p>
      <w:pPr>
        <w:spacing w:after="0"/>
        <w:ind w:left="0"/>
        <w:jc w:val="both"/>
      </w:pPr>
      <w:r>
        <w:rPr>
          <w:rFonts w:ascii="Times New Roman"/>
          <w:b w:val="false"/>
          <w:i w:val="false"/>
          <w:color w:val="000000"/>
          <w:sz w:val="28"/>
        </w:rPr>
        <w:t>
      2) идентификация риска – действия, направленные на обнаружение, распознавание и описание риска;</w:t>
      </w:r>
    </w:p>
    <w:p>
      <w:pPr>
        <w:spacing w:after="0"/>
        <w:ind w:left="0"/>
        <w:jc w:val="both"/>
      </w:pPr>
      <w:r>
        <w:rPr>
          <w:rFonts w:ascii="Times New Roman"/>
          <w:b w:val="false"/>
          <w:i w:val="false"/>
          <w:color w:val="000000"/>
          <w:sz w:val="28"/>
        </w:rPr>
        <w:t>
      3) анализ риска – использование имеющейся у таможенных органов информации для определения области и индикаторов риска;</w:t>
      </w:r>
    </w:p>
    <w:p>
      <w:pPr>
        <w:spacing w:after="0"/>
        <w:ind w:left="0"/>
        <w:jc w:val="both"/>
      </w:pPr>
      <w:r>
        <w:rPr>
          <w:rFonts w:ascii="Times New Roman"/>
          <w:b w:val="false"/>
          <w:i w:val="false"/>
          <w:color w:val="000000"/>
          <w:sz w:val="28"/>
        </w:rPr>
        <w:t>
      4) оценка риска – действия по идентификации, анализу риска и определению уровня риска;</w:t>
      </w:r>
    </w:p>
    <w:p>
      <w:pPr>
        <w:spacing w:after="0"/>
        <w:ind w:left="0"/>
        <w:jc w:val="both"/>
      </w:pPr>
      <w:r>
        <w:rPr>
          <w:rFonts w:ascii="Times New Roman"/>
          <w:b w:val="false"/>
          <w:i w:val="false"/>
          <w:color w:val="000000"/>
          <w:sz w:val="28"/>
        </w:rPr>
        <w:t>
      5) область риска – описание риска и условий, при котором он возникает;</w:t>
      </w:r>
    </w:p>
    <w:p>
      <w:pPr>
        <w:spacing w:after="0"/>
        <w:ind w:left="0"/>
        <w:jc w:val="both"/>
      </w:pPr>
      <w:r>
        <w:rPr>
          <w:rFonts w:ascii="Times New Roman"/>
          <w:b w:val="false"/>
          <w:i w:val="false"/>
          <w:color w:val="000000"/>
          <w:sz w:val="28"/>
        </w:rPr>
        <w:t>
      6) индикатор риска – признак или совокупность признаков, позволяющих выбрать объект таможенного контроля;</w:t>
      </w:r>
    </w:p>
    <w:p>
      <w:pPr>
        <w:spacing w:after="0"/>
        <w:ind w:left="0"/>
        <w:jc w:val="both"/>
      </w:pPr>
      <w:r>
        <w:rPr>
          <w:rFonts w:ascii="Times New Roman"/>
          <w:b w:val="false"/>
          <w:i w:val="false"/>
          <w:color w:val="000000"/>
          <w:sz w:val="28"/>
        </w:rPr>
        <w:t xml:space="preserve">
      7) уровень риска – величина, характеризующая соотношение частоты наступления события, связанного с несоблюдением таможенного законодательства Евразийского экономического союза и Республики Казахстан и возможных последствий (ущерба) от наступления указанного события; </w:t>
      </w:r>
    </w:p>
    <w:p>
      <w:pPr>
        <w:spacing w:after="0"/>
        <w:ind w:left="0"/>
        <w:jc w:val="both"/>
      </w:pPr>
      <w:r>
        <w:rPr>
          <w:rFonts w:ascii="Times New Roman"/>
          <w:b w:val="false"/>
          <w:i w:val="false"/>
          <w:color w:val="000000"/>
          <w:sz w:val="28"/>
        </w:rPr>
        <w:t>
      8) профиль риска – совокупность сведений об области риска, индикаторах риска и о мерах по минимизации рисков;</w:t>
      </w:r>
    </w:p>
    <w:p>
      <w:pPr>
        <w:spacing w:after="0"/>
        <w:ind w:left="0"/>
        <w:jc w:val="both"/>
      </w:pPr>
      <w:r>
        <w:rPr>
          <w:rFonts w:ascii="Times New Roman"/>
          <w:b w:val="false"/>
          <w:i w:val="false"/>
          <w:color w:val="000000"/>
          <w:sz w:val="28"/>
        </w:rPr>
        <w:t>
      9) управление рисками – систематизированная деятельность таможенных органов по минимизации вероятности наступления событий, связанных с несоблюдением таможенного законодательства Евразийского экономического союза и Республики Казахстан, и возможного ущерба от их наступления;</w:t>
      </w:r>
    </w:p>
    <w:p>
      <w:pPr>
        <w:spacing w:after="0"/>
        <w:ind w:left="0"/>
        <w:jc w:val="both"/>
      </w:pPr>
      <w:r>
        <w:rPr>
          <w:rFonts w:ascii="Times New Roman"/>
          <w:b w:val="false"/>
          <w:i w:val="false"/>
          <w:color w:val="000000"/>
          <w:sz w:val="28"/>
        </w:rPr>
        <w:t>
      10) 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таможенным законодательством Евразийского экономического союза и Республики Казахстан, применяемые на основании оценки рисков.</w:t>
      </w:r>
    </w:p>
    <w:p>
      <w:pPr>
        <w:spacing w:after="0"/>
        <w:ind w:left="0"/>
        <w:jc w:val="both"/>
      </w:pPr>
      <w:r>
        <w:rPr>
          <w:rFonts w:ascii="Times New Roman"/>
          <w:b/>
          <w:i w:val="false"/>
          <w:color w:val="000000"/>
          <w:sz w:val="28"/>
        </w:rPr>
        <w:t>Статья 451. Использование таможенными органами системы управления рисками</w:t>
      </w:r>
    </w:p>
    <w:p>
      <w:pPr>
        <w:spacing w:after="0"/>
        <w:ind w:left="0"/>
        <w:jc w:val="both"/>
      </w:pPr>
      <w:r>
        <w:rPr>
          <w:rFonts w:ascii="Times New Roman"/>
          <w:b w:val="false"/>
          <w:i w:val="false"/>
          <w:color w:val="000000"/>
          <w:sz w:val="28"/>
        </w:rPr>
        <w:t xml:space="preserve">
      1. Таможенные органы используют систему управления рисками для выбора объектов таможенного контроля и мер по минимизации рисков. </w:t>
      </w:r>
    </w:p>
    <w:p>
      <w:pPr>
        <w:spacing w:after="0"/>
        <w:ind w:left="0"/>
        <w:jc w:val="both"/>
      </w:pPr>
      <w:r>
        <w:rPr>
          <w:rFonts w:ascii="Times New Roman"/>
          <w:b w:val="false"/>
          <w:i w:val="false"/>
          <w:color w:val="000000"/>
          <w:sz w:val="28"/>
        </w:rPr>
        <w:t>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абзацами третьим и четвертым пункта 7 статьи 393 настоящего Кодекса, а также для проведения таможенного контроля в соответствии с пунктом 8 статьи 393 настоящего Кодекса.</w:t>
      </w:r>
    </w:p>
    <w:p>
      <w:pPr>
        <w:spacing w:after="0"/>
        <w:ind w:left="0"/>
        <w:jc w:val="both"/>
      </w:pPr>
      <w:r>
        <w:rPr>
          <w:rFonts w:ascii="Times New Roman"/>
          <w:b w:val="false"/>
          <w:i w:val="false"/>
          <w:color w:val="000000"/>
          <w:sz w:val="28"/>
        </w:rPr>
        <w:t>
      2. Основными целями использования таможенными органами системы управления рисками являются:</w:t>
      </w:r>
    </w:p>
    <w:p>
      <w:pPr>
        <w:spacing w:after="0"/>
        <w:ind w:left="0"/>
        <w:jc w:val="both"/>
      </w:pPr>
      <w:r>
        <w:rPr>
          <w:rFonts w:ascii="Times New Roman"/>
          <w:b w:val="false"/>
          <w:i w:val="false"/>
          <w:color w:val="000000"/>
          <w:sz w:val="28"/>
        </w:rPr>
        <w:t>
      1) обеспечение эффективности таможенного контроля;</w:t>
      </w:r>
    </w:p>
    <w:p>
      <w:pPr>
        <w:spacing w:after="0"/>
        <w:ind w:left="0"/>
        <w:jc w:val="both"/>
      </w:pPr>
      <w:r>
        <w:rPr>
          <w:rFonts w:ascii="Times New Roman"/>
          <w:b w:val="false"/>
          <w:i w:val="false"/>
          <w:color w:val="000000"/>
          <w:sz w:val="28"/>
        </w:rPr>
        <w:t>
      2) сосредоточение внимания на областях риска с высоким уровнем и обеспечение эффективного использования ресурсов таможенных органов;</w:t>
      </w:r>
    </w:p>
    <w:p>
      <w:pPr>
        <w:spacing w:after="0"/>
        <w:ind w:left="0"/>
        <w:jc w:val="both"/>
      </w:pPr>
      <w:r>
        <w:rPr>
          <w:rFonts w:ascii="Times New Roman"/>
          <w:b w:val="false"/>
          <w:i w:val="false"/>
          <w:color w:val="000000"/>
          <w:sz w:val="28"/>
        </w:rPr>
        <w:t>
      3) создание условий для ускорения и упрощения перемещения через таможенную границу Евразийского экономического союза товаров, по которым не выявлена необходимость применения мер по минимизации рисков.</w:t>
      </w:r>
    </w:p>
    <w:p>
      <w:pPr>
        <w:spacing w:after="0"/>
        <w:ind w:left="0"/>
        <w:jc w:val="both"/>
      </w:pPr>
      <w:r>
        <w:rPr>
          <w:rFonts w:ascii="Times New Roman"/>
          <w:b w:val="false"/>
          <w:i w:val="false"/>
          <w:color w:val="000000"/>
          <w:sz w:val="28"/>
        </w:rPr>
        <w:t>
      3. Таможенные органы могут применять систему управления рисками при проведении иных видов государственного контроля (надзора), возложенного на них таможенным законодательством Евразийского экономического союза и (или) законодательством Республики Казахстан.</w:t>
      </w:r>
    </w:p>
    <w:p>
      <w:pPr>
        <w:spacing w:after="0"/>
        <w:ind w:left="0"/>
        <w:jc w:val="both"/>
      </w:pPr>
      <w:r>
        <w:rPr>
          <w:rFonts w:ascii="Times New Roman"/>
          <w:b w:val="false"/>
          <w:i w:val="false"/>
          <w:color w:val="000000"/>
          <w:sz w:val="28"/>
        </w:rPr>
        <w:t>
      4. Стратегия и тактика применения таможенными органами системы управления рисками, а также порядок ее функционирования утверждаются уполномоченным органом.</w:t>
      </w:r>
    </w:p>
    <w:p>
      <w:pPr>
        <w:spacing w:after="0"/>
        <w:ind w:left="0"/>
        <w:jc w:val="both"/>
      </w:pPr>
      <w:r>
        <w:rPr>
          <w:rFonts w:ascii="Times New Roman"/>
          <w:b/>
          <w:i w:val="false"/>
          <w:color w:val="000000"/>
          <w:sz w:val="28"/>
        </w:rPr>
        <w:t>Статья 452. Организация таможенными органами процесса управления рисками</w:t>
      </w:r>
    </w:p>
    <w:p>
      <w:pPr>
        <w:spacing w:after="0"/>
        <w:ind w:left="0"/>
        <w:jc w:val="both"/>
      </w:pPr>
      <w:r>
        <w:rPr>
          <w:rFonts w:ascii="Times New Roman"/>
          <w:b w:val="false"/>
          <w:i w:val="false"/>
          <w:color w:val="000000"/>
          <w:sz w:val="28"/>
        </w:rPr>
        <w:t xml:space="preserve">
      1. Процесс управления рисками таможенными органами включает в себя: </w:t>
      </w:r>
    </w:p>
    <w:p>
      <w:pPr>
        <w:spacing w:after="0"/>
        <w:ind w:left="0"/>
        <w:jc w:val="both"/>
      </w:pPr>
      <w:r>
        <w:rPr>
          <w:rFonts w:ascii="Times New Roman"/>
          <w:b w:val="false"/>
          <w:i w:val="false"/>
          <w:color w:val="000000"/>
          <w:sz w:val="28"/>
        </w:rPr>
        <w:t>
      1) сбор и обработку информации об объектах таможенного контроля, совершенных таможенных операциях и результатах таможенного контроля, проведенного как до, так и после выпуска товаров;</w:t>
      </w:r>
    </w:p>
    <w:p>
      <w:pPr>
        <w:spacing w:after="0"/>
        <w:ind w:left="0"/>
        <w:jc w:val="both"/>
      </w:pPr>
      <w:r>
        <w:rPr>
          <w:rFonts w:ascii="Times New Roman"/>
          <w:b w:val="false"/>
          <w:i w:val="false"/>
          <w:color w:val="000000"/>
          <w:sz w:val="28"/>
        </w:rPr>
        <w:t>
      2) оценку риска;</w:t>
      </w:r>
    </w:p>
    <w:p>
      <w:pPr>
        <w:spacing w:after="0"/>
        <w:ind w:left="0"/>
        <w:jc w:val="both"/>
      </w:pPr>
      <w:r>
        <w:rPr>
          <w:rFonts w:ascii="Times New Roman"/>
          <w:b w:val="false"/>
          <w:i w:val="false"/>
          <w:color w:val="000000"/>
          <w:sz w:val="28"/>
        </w:rPr>
        <w:t>
      3) описание индикатора риска;</w:t>
      </w:r>
    </w:p>
    <w:p>
      <w:pPr>
        <w:spacing w:after="0"/>
        <w:ind w:left="0"/>
        <w:jc w:val="both"/>
      </w:pPr>
      <w:r>
        <w:rPr>
          <w:rFonts w:ascii="Times New Roman"/>
          <w:b w:val="false"/>
          <w:i w:val="false"/>
          <w:color w:val="000000"/>
          <w:sz w:val="28"/>
        </w:rPr>
        <w:t>
      4) определение мер по минимизации рисков и порядка их применения;</w:t>
      </w:r>
    </w:p>
    <w:p>
      <w:pPr>
        <w:spacing w:after="0"/>
        <w:ind w:left="0"/>
        <w:jc w:val="both"/>
      </w:pPr>
      <w:r>
        <w:rPr>
          <w:rFonts w:ascii="Times New Roman"/>
          <w:b w:val="false"/>
          <w:i w:val="false"/>
          <w:color w:val="000000"/>
          <w:sz w:val="28"/>
        </w:rPr>
        <w:t>
      5) разработку и утверждение профилей рисков;</w:t>
      </w:r>
    </w:p>
    <w:p>
      <w:pPr>
        <w:spacing w:after="0"/>
        <w:ind w:left="0"/>
        <w:jc w:val="both"/>
      </w:pPr>
      <w:r>
        <w:rPr>
          <w:rFonts w:ascii="Times New Roman"/>
          <w:b w:val="false"/>
          <w:i w:val="false"/>
          <w:color w:val="000000"/>
          <w:sz w:val="28"/>
        </w:rPr>
        <w:t>
      6) выбор объектов таможенного контроля;</w:t>
      </w:r>
    </w:p>
    <w:p>
      <w:pPr>
        <w:spacing w:after="0"/>
        <w:ind w:left="0"/>
        <w:jc w:val="both"/>
      </w:pPr>
      <w:r>
        <w:rPr>
          <w:rFonts w:ascii="Times New Roman"/>
          <w:b w:val="false"/>
          <w:i w:val="false"/>
          <w:color w:val="000000"/>
          <w:sz w:val="28"/>
        </w:rPr>
        <w:t>
      7) применение мер по минимизации рисков;</w:t>
      </w:r>
    </w:p>
    <w:p>
      <w:pPr>
        <w:spacing w:after="0"/>
        <w:ind w:left="0"/>
        <w:jc w:val="both"/>
      </w:pPr>
      <w:r>
        <w:rPr>
          <w:rFonts w:ascii="Times New Roman"/>
          <w:b w:val="false"/>
          <w:i w:val="false"/>
          <w:color w:val="000000"/>
          <w:sz w:val="28"/>
        </w:rPr>
        <w:t>
      8) анализ и контроль результатов применения мер по минимизации рисков;</w:t>
      </w:r>
    </w:p>
    <w:p>
      <w:pPr>
        <w:spacing w:after="0"/>
        <w:ind w:left="0"/>
        <w:jc w:val="both"/>
      </w:pPr>
      <w:r>
        <w:rPr>
          <w:rFonts w:ascii="Times New Roman"/>
          <w:b w:val="false"/>
          <w:i w:val="false"/>
          <w:color w:val="000000"/>
          <w:sz w:val="28"/>
        </w:rPr>
        <w:t>
      9) оценку эффективности мероприятий, указанных в настоящем пункте.</w:t>
      </w:r>
    </w:p>
    <w:p>
      <w:pPr>
        <w:spacing w:after="0"/>
        <w:ind w:left="0"/>
        <w:jc w:val="both"/>
      </w:pPr>
      <w:r>
        <w:rPr>
          <w:rFonts w:ascii="Times New Roman"/>
          <w:b w:val="false"/>
          <w:i w:val="false"/>
          <w:color w:val="000000"/>
          <w:sz w:val="28"/>
        </w:rPr>
        <w:t>
      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pPr>
        <w:spacing w:after="0"/>
        <w:ind w:left="0"/>
        <w:jc w:val="both"/>
      </w:pPr>
      <w:r>
        <w:rPr>
          <w:rFonts w:ascii="Times New Roman"/>
          <w:b w:val="false"/>
          <w:i w:val="false"/>
          <w:color w:val="000000"/>
          <w:sz w:val="28"/>
        </w:rPr>
        <w:t>
      3. При осуществлении деятельности по управлению рисками таможенные органы преимущественно используют информационные системы и информационно-коммуникационные технологии.</w:t>
      </w:r>
    </w:p>
    <w:p>
      <w:pPr>
        <w:spacing w:after="0"/>
        <w:ind w:left="0"/>
        <w:jc w:val="both"/>
      </w:pPr>
      <w:r>
        <w:rPr>
          <w:rFonts w:ascii="Times New Roman"/>
          <w:b w:val="false"/>
          <w:i w:val="false"/>
          <w:color w:val="000000"/>
          <w:sz w:val="28"/>
        </w:rPr>
        <w:t xml:space="preserve">
      4. Реализация таможенными органами процесса управления рисками осуществляется в порядке, утверждаемом уполномоченным органом. </w:t>
      </w:r>
    </w:p>
    <w:p>
      <w:pPr>
        <w:spacing w:after="0"/>
        <w:ind w:left="0"/>
        <w:jc w:val="both"/>
      </w:pPr>
      <w:r>
        <w:rPr>
          <w:rFonts w:ascii="Times New Roman"/>
          <w:b w:val="false"/>
          <w:i w:val="false"/>
          <w:color w:val="000000"/>
          <w:sz w:val="28"/>
        </w:rPr>
        <w:t>
      5. Информация, содержащаяся в профилях и индикаторах рисков, является конфиденциальной, за исключением случаев, устанавливаемых законодательством Республики Казахстан, а также за исключением следующих индикаторов:</w:t>
      </w:r>
    </w:p>
    <w:p>
      <w:pPr>
        <w:spacing w:after="0"/>
        <w:ind w:left="0"/>
        <w:jc w:val="both"/>
      </w:pPr>
      <w:r>
        <w:rPr>
          <w:rFonts w:ascii="Times New Roman"/>
          <w:b w:val="false"/>
          <w:i w:val="false"/>
          <w:color w:val="000000"/>
          <w:sz w:val="28"/>
        </w:rPr>
        <w:t>
      1) факта привлечения к уголовной и (или) административной ответственности за нарушение таможенного законодательства;</w:t>
      </w:r>
    </w:p>
    <w:p>
      <w:pPr>
        <w:spacing w:after="0"/>
        <w:ind w:left="0"/>
        <w:jc w:val="both"/>
      </w:pPr>
      <w:r>
        <w:rPr>
          <w:rFonts w:ascii="Times New Roman"/>
          <w:b w:val="false"/>
          <w:i w:val="false"/>
          <w:color w:val="000000"/>
          <w:sz w:val="28"/>
        </w:rPr>
        <w:t>
      2) наличия задолженности по таможенным платежам и налогам.</w:t>
      </w:r>
    </w:p>
    <w:p>
      <w:pPr>
        <w:spacing w:after="0"/>
        <w:ind w:left="0"/>
        <w:jc w:val="both"/>
      </w:pPr>
      <w:r>
        <w:rPr>
          <w:rFonts w:ascii="Times New Roman"/>
          <w:b w:val="false"/>
          <w:i w:val="false"/>
          <w:color w:val="000000"/>
          <w:sz w:val="28"/>
        </w:rPr>
        <w:t>
      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pPr>
        <w:spacing w:after="0"/>
        <w:ind w:left="0"/>
        <w:jc w:val="left"/>
      </w:pPr>
      <w:r>
        <w:rPr>
          <w:rFonts w:ascii="Times New Roman"/>
          <w:b/>
          <w:i w:val="false"/>
          <w:color w:val="000000"/>
        </w:rPr>
        <w:t xml:space="preserve"> Глава 52. Задержание таможенными органами товаров и документов на них</w:t>
      </w:r>
    </w:p>
    <w:p>
      <w:pPr>
        <w:spacing w:after="0"/>
        <w:ind w:left="0"/>
        <w:jc w:val="both"/>
      </w:pPr>
      <w:r>
        <w:rPr>
          <w:rFonts w:ascii="Times New Roman"/>
          <w:b/>
          <w:i w:val="false"/>
          <w:color w:val="000000"/>
          <w:sz w:val="28"/>
        </w:rPr>
        <w:t xml:space="preserve">Статья 453. Задержание и хранение таможенными органами товаров и документов на них </w:t>
      </w:r>
    </w:p>
    <w:p>
      <w:pPr>
        <w:spacing w:after="0"/>
        <w:ind w:left="0"/>
        <w:jc w:val="both"/>
      </w:pPr>
      <w:r>
        <w:rPr>
          <w:rFonts w:ascii="Times New Roman"/>
          <w:b w:val="false"/>
          <w:i w:val="false"/>
          <w:color w:val="000000"/>
          <w:sz w:val="28"/>
        </w:rPr>
        <w:t>
      1. Товары и документы на них, которые не являются предметами административных или уголовных правонарушений либо которые являются такими предметами, но не изъяты либо не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случаях, предусмотренных пунктами 4 и 5 статьи 32, пунктом 10 статьи 154, пунктом 5 статьи 164, пунктом 3 статьи 172, пунктом 5 статьи 213, пунктом 5 статьи 219, пунктом 6 статьи 232, пунктами 5 и 6 статьи 241, пунктом 12 статьи 285, пунктами 3 и 4 статьи 287, пунктом 3 статьи 296, пунктом 4 статьи 321, пунктом 6 статьи 327, пунктом 5 статьи 341, пунктом 6 статьи 342, пунктами 5 и 12 статьи 347, пунктом 7 статьи 369 и пунктом 9 статьи 471 настоящего Кодекса, задерживаются таможенными органами</w:t>
      </w:r>
      <w:r>
        <w:rPr>
          <w:rFonts w:ascii="Times New Roman"/>
          <w:b w:val="false"/>
          <w:i/>
          <w:color w:val="000000"/>
          <w:sz w:val="28"/>
        </w:rPr>
        <w:t>.</w:t>
      </w:r>
    </w:p>
    <w:p>
      <w:pPr>
        <w:spacing w:after="0"/>
        <w:ind w:left="0"/>
        <w:jc w:val="both"/>
      </w:pPr>
      <w:r>
        <w:rPr>
          <w:rFonts w:ascii="Times New Roman"/>
          <w:b w:val="false"/>
          <w:i w:val="false"/>
          <w:color w:val="000000"/>
          <w:sz w:val="28"/>
        </w:rPr>
        <w:t>
      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p>
      <w:pPr>
        <w:spacing w:after="0"/>
        <w:ind w:left="0"/>
        <w:jc w:val="both"/>
      </w:pPr>
      <w:r>
        <w:rPr>
          <w:rFonts w:ascii="Times New Roman"/>
          <w:b w:val="false"/>
          <w:i w:val="false"/>
          <w:color w:val="000000"/>
          <w:sz w:val="28"/>
        </w:rPr>
        <w:t>
      3. Задержанные товары и документы на них изымаются и хранятся таможенными органами в течение срока, установленного настоящим Кодексом.</w:t>
      </w:r>
    </w:p>
    <w:p>
      <w:pPr>
        <w:spacing w:after="0"/>
        <w:ind w:left="0"/>
        <w:jc w:val="both"/>
      </w:pPr>
      <w:r>
        <w:rPr>
          <w:rFonts w:ascii="Times New Roman"/>
          <w:b w:val="false"/>
          <w:i w:val="false"/>
          <w:color w:val="000000"/>
          <w:sz w:val="28"/>
        </w:rPr>
        <w:t>
      Для хранения задержанные товары размещаются на складах временного хранения или иных местах, которые определяются таможенным органом и оборудованы для хранения таких товаров.</w:t>
      </w:r>
    </w:p>
    <w:p>
      <w:pPr>
        <w:spacing w:after="0"/>
        <w:ind w:left="0"/>
        <w:jc w:val="both"/>
      </w:pPr>
      <w:r>
        <w:rPr>
          <w:rFonts w:ascii="Times New Roman"/>
          <w:b w:val="false"/>
          <w:i w:val="false"/>
          <w:color w:val="000000"/>
          <w:sz w:val="28"/>
        </w:rPr>
        <w:t>
      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статье 456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пунктами 1 и 2 статьи 455 настоящего Кодекса, возмещаются за счет сумм, полученных от реализации указанных товаров, с учетом положений пункта 1 статьи 457 настоящего Кодекса.</w:t>
      </w:r>
    </w:p>
    <w:p>
      <w:pPr>
        <w:spacing w:after="0"/>
        <w:ind w:left="0"/>
        <w:jc w:val="both"/>
      </w:pPr>
      <w:r>
        <w:rPr>
          <w:rFonts w:ascii="Times New Roman"/>
          <w:b w:val="false"/>
          <w:i w:val="false"/>
          <w:color w:val="000000"/>
          <w:sz w:val="28"/>
        </w:rPr>
        <w:t>
      5. Порядок возмещения расходов по хранению задержанных товаров утверждается уполномоченным органом.</w:t>
      </w:r>
    </w:p>
    <w:p>
      <w:pPr>
        <w:spacing w:after="0"/>
        <w:ind w:left="0"/>
        <w:jc w:val="both"/>
      </w:pPr>
      <w:r>
        <w:rPr>
          <w:rFonts w:ascii="Times New Roman"/>
          <w:b/>
          <w:i w:val="false"/>
          <w:color w:val="000000"/>
          <w:sz w:val="28"/>
        </w:rPr>
        <w:t>Статья 454. Срок хранения задержанных товаров и документов на них</w:t>
      </w:r>
    </w:p>
    <w:p>
      <w:pPr>
        <w:spacing w:after="0"/>
        <w:ind w:left="0"/>
        <w:jc w:val="both"/>
      </w:pPr>
      <w:r>
        <w:rPr>
          <w:rFonts w:ascii="Times New Roman"/>
          <w:b w:val="false"/>
          <w:i w:val="false"/>
          <w:color w:val="000000"/>
          <w:sz w:val="28"/>
        </w:rPr>
        <w:t>
      1. Задержанные товары и документы на них, за исключением товаров, указанных в пункте 2 настоящей статьи, хранятся таможенными органами в течение тридцати календарных дней, а товары, подвергающиеся быстрой порче, – в течение двадцати четырех часов.</w:t>
      </w:r>
    </w:p>
    <w:p>
      <w:pPr>
        <w:spacing w:after="0"/>
        <w:ind w:left="0"/>
        <w:jc w:val="both"/>
      </w:pPr>
      <w:r>
        <w:rPr>
          <w:rFonts w:ascii="Times New Roman"/>
          <w:b w:val="false"/>
          <w:i w:val="false"/>
          <w:color w:val="000000"/>
          <w:sz w:val="28"/>
        </w:rPr>
        <w:t>
      2. Товары, задержанные таможенным органом в соответствии с пунктами 4 и 5 статьи 32 настоящего Кодекса, и документы на них хранятся таможенными органами в течение трех календарных дней.</w:t>
      </w:r>
    </w:p>
    <w:p>
      <w:pPr>
        <w:spacing w:after="0"/>
        <w:ind w:left="0"/>
        <w:jc w:val="both"/>
      </w:pPr>
      <w:r>
        <w:rPr>
          <w:rFonts w:ascii="Times New Roman"/>
          <w:b w:val="false"/>
          <w:i w:val="false"/>
          <w:color w:val="000000"/>
          <w:sz w:val="28"/>
        </w:rPr>
        <w:t>
      3. Срок хранения задержанных товаров и документов на них исчисляется со дня их задержания.</w:t>
      </w:r>
    </w:p>
    <w:p>
      <w:pPr>
        <w:spacing w:after="0"/>
        <w:ind w:left="0"/>
        <w:jc w:val="both"/>
      </w:pPr>
      <w:r>
        <w:rPr>
          <w:rFonts w:ascii="Times New Roman"/>
          <w:b w:val="false"/>
          <w:i w:val="false"/>
          <w:color w:val="000000"/>
          <w:sz w:val="28"/>
        </w:rPr>
        <w:t>
      4. Перечень товаров, подвергающихся быстрой порче определяется в соответствии с пунктом статьи 147 настоящего Кодекса.</w:t>
      </w:r>
    </w:p>
    <w:p>
      <w:pPr>
        <w:spacing w:after="0"/>
        <w:ind w:left="0"/>
        <w:jc w:val="both"/>
      </w:pPr>
      <w:r>
        <w:rPr>
          <w:rFonts w:ascii="Times New Roman"/>
          <w:b/>
          <w:i w:val="false"/>
          <w:color w:val="000000"/>
          <w:sz w:val="28"/>
        </w:rPr>
        <w:t>Статья 455. Возврат задержанных товаров и документов на них</w:t>
      </w:r>
    </w:p>
    <w:p>
      <w:pPr>
        <w:spacing w:after="0"/>
        <w:ind w:left="0"/>
        <w:jc w:val="both"/>
      </w:pPr>
      <w:r>
        <w:rPr>
          <w:rFonts w:ascii="Times New Roman"/>
          <w:b w:val="false"/>
          <w:i w:val="false"/>
          <w:color w:val="000000"/>
          <w:sz w:val="28"/>
        </w:rPr>
        <w:t>
      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pPr>
        <w:spacing w:after="0"/>
        <w:ind w:left="0"/>
        <w:jc w:val="both"/>
      </w:pPr>
      <w:r>
        <w:rPr>
          <w:rFonts w:ascii="Times New Roman"/>
          <w:b w:val="false"/>
          <w:i w:val="false"/>
          <w:color w:val="000000"/>
          <w:sz w:val="28"/>
        </w:rPr>
        <w:t>
      2. Товары, в отношении которых в соответствии с пунктом 3 статьи 32 настоящего Кодекса таможенным органом принято решение о запрете их ввоза на таможенную территорию Евразийского экономического союза, и документы на них, задержанные при прибытии на таможенную территорию Евразийского экономического союза, возвращаются декларанту или иным лицам для обратного вывоза с таможенной территории Евразийского экономического союза либо после выпуска товаров в соответствии с настоящим Кодексом.</w:t>
      </w:r>
    </w:p>
    <w:p>
      <w:pPr>
        <w:spacing w:after="0"/>
        <w:ind w:left="0"/>
        <w:jc w:val="both"/>
      </w:pPr>
      <w:r>
        <w:rPr>
          <w:rFonts w:ascii="Times New Roman"/>
          <w:b w:val="false"/>
          <w:i w:val="false"/>
          <w:color w:val="000000"/>
          <w:sz w:val="28"/>
        </w:rPr>
        <w:t>
      3. Товары, в отношении которых в соответствии с пунктом 3 статьи 32 настоящего Кодекса таможенным органом принято решение о запрете их вывоза с таможенной территории Евразийского экономического союза, и документы на них, задержанные при убытии с таможенной территории Евразийского экономического союза, возвращаются декларанту или иным лицам для использования на таможенной территории Евразийского экономического союза, если владение этими товарами допускается законодательством Республики Казахстан.</w:t>
      </w:r>
    </w:p>
    <w:p>
      <w:pPr>
        <w:spacing w:after="0"/>
        <w:ind w:left="0"/>
        <w:jc w:val="both"/>
      </w:pPr>
      <w:r>
        <w:rPr>
          <w:rFonts w:ascii="Times New Roman"/>
          <w:b w:val="false"/>
          <w:i w:val="false"/>
          <w:color w:val="000000"/>
          <w:sz w:val="28"/>
        </w:rPr>
        <w:t>
      4. В случаях, не указанных в пунктах 2 и 3 настоящей статьи, задержанные товары возвращаются декларантам после их выпуска таможенным органом.</w:t>
      </w:r>
    </w:p>
    <w:p>
      <w:pPr>
        <w:spacing w:after="0"/>
        <w:ind w:left="0"/>
        <w:jc w:val="both"/>
      </w:pPr>
      <w:r>
        <w:rPr>
          <w:rFonts w:ascii="Times New Roman"/>
          <w:b w:val="false"/>
          <w:i w:val="false"/>
          <w:color w:val="000000"/>
          <w:sz w:val="28"/>
        </w:rPr>
        <w:t>
      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pPr>
        <w:spacing w:after="0"/>
        <w:ind w:left="0"/>
        <w:jc w:val="both"/>
      </w:pPr>
      <w:r>
        <w:rPr>
          <w:rFonts w:ascii="Times New Roman"/>
          <w:b w:val="false"/>
          <w:i w:val="false"/>
          <w:color w:val="000000"/>
          <w:sz w:val="28"/>
        </w:rPr>
        <w:t>
      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утвержденном уполномоченным органом.</w:t>
      </w:r>
    </w:p>
    <w:p>
      <w:pPr>
        <w:spacing w:after="0"/>
        <w:ind w:left="0"/>
        <w:jc w:val="both"/>
      </w:pPr>
      <w:r>
        <w:rPr>
          <w:rFonts w:ascii="Times New Roman"/>
          <w:b/>
          <w:i w:val="false"/>
          <w:color w:val="000000"/>
          <w:sz w:val="28"/>
        </w:rPr>
        <w:t>Статья 456. Действия с задержанными товарами, срок хранения которых истек</w:t>
      </w:r>
    </w:p>
    <w:p>
      <w:pPr>
        <w:spacing w:after="0"/>
        <w:ind w:left="0"/>
        <w:jc w:val="both"/>
      </w:pPr>
      <w:r>
        <w:rPr>
          <w:rFonts w:ascii="Times New Roman"/>
          <w:b w:val="false"/>
          <w:i w:val="false"/>
          <w:color w:val="000000"/>
          <w:sz w:val="28"/>
        </w:rPr>
        <w:t>
      1. Товары, задержанные таможенными органами и не востребованные лицами, указанными в статье 455 настоящего Кодекса, в срок, предусмотренный пунктами 1 и 2 статьи 454 настоящего Кодекса, подлежат реализации уполномоченным юридическим лицом, а в случаях, установленных пунктом 2 настоящей статьи, такие товары подлежат использованию или уничтожению.</w:t>
      </w:r>
    </w:p>
    <w:p>
      <w:pPr>
        <w:spacing w:after="0"/>
        <w:ind w:left="0"/>
        <w:jc w:val="both"/>
      </w:pPr>
      <w:r>
        <w:rPr>
          <w:rFonts w:ascii="Times New Roman"/>
          <w:b w:val="false"/>
          <w:i w:val="false"/>
          <w:color w:val="000000"/>
          <w:sz w:val="28"/>
        </w:rPr>
        <w:t xml:space="preserve">
      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определяемых уполномоченным органом, такие товары подлежат использованию или уничтожению в порядке, утвержденном уполномоченным органом. </w:t>
      </w:r>
    </w:p>
    <w:p>
      <w:pPr>
        <w:spacing w:after="0"/>
        <w:ind w:left="0"/>
        <w:jc w:val="both"/>
      </w:pPr>
      <w:r>
        <w:rPr>
          <w:rFonts w:ascii="Times New Roman"/>
          <w:b w:val="false"/>
          <w:i w:val="false"/>
          <w:color w:val="000000"/>
          <w:sz w:val="28"/>
        </w:rPr>
        <w:t>
      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бюджетных средств в порядке, установленном бюджетным законодательством Республики Казахстан, если иное не предусмотрено в отношении отдельных категорий товаров.</w:t>
      </w:r>
    </w:p>
    <w:p>
      <w:pPr>
        <w:spacing w:after="0"/>
        <w:ind w:left="0"/>
        <w:jc w:val="both"/>
      </w:pPr>
      <w:r>
        <w:rPr>
          <w:rFonts w:ascii="Times New Roman"/>
          <w:b w:val="false"/>
          <w:i w:val="false"/>
          <w:color w:val="000000"/>
          <w:sz w:val="28"/>
        </w:rPr>
        <w:t xml:space="preserve">
      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порядке, утвержденном уполномоченным органом, с учетом особенностей, определенных настоящим Кодексом. </w:t>
      </w:r>
    </w:p>
    <w:p>
      <w:pPr>
        <w:spacing w:after="0"/>
        <w:ind w:left="0"/>
        <w:jc w:val="both"/>
      </w:pPr>
      <w:r>
        <w:rPr>
          <w:rFonts w:ascii="Times New Roman"/>
          <w:b w:val="false"/>
          <w:i w:val="false"/>
          <w:color w:val="000000"/>
          <w:sz w:val="28"/>
        </w:rPr>
        <w:t>
      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пунктами 1 и 2 статьи 454 настоящего Кодекса, возмещаются за счет сумм, полученных от реализации указанных товаров, с учетом пункта 1 статьи 457 настоящего Кодекса, в порядке, утвержденном уполномоченным органом.</w:t>
      </w:r>
    </w:p>
    <w:p>
      <w:pPr>
        <w:spacing w:after="0"/>
        <w:ind w:left="0"/>
        <w:jc w:val="both"/>
      </w:pPr>
      <w:r>
        <w:rPr>
          <w:rFonts w:ascii="Times New Roman"/>
          <w:b w:val="false"/>
          <w:i w:val="false"/>
          <w:color w:val="000000"/>
          <w:sz w:val="28"/>
        </w:rPr>
        <w:t>
      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указанные расходы возмещаются за счет бюджетных средств в порядке, установленном бюджетным законодательством Республики Казахстан.</w:t>
      </w:r>
    </w:p>
    <w:p>
      <w:pPr>
        <w:spacing w:after="0"/>
        <w:ind w:left="0"/>
        <w:jc w:val="both"/>
      </w:pPr>
      <w:r>
        <w:rPr>
          <w:rFonts w:ascii="Times New Roman"/>
          <w:b w:val="false"/>
          <w:i w:val="false"/>
          <w:color w:val="000000"/>
          <w:sz w:val="28"/>
        </w:rPr>
        <w:t>
      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Евразийского экономического союза.</w:t>
      </w:r>
    </w:p>
    <w:p>
      <w:pPr>
        <w:spacing w:after="0"/>
        <w:ind w:left="0"/>
        <w:jc w:val="both"/>
      </w:pPr>
      <w:r>
        <w:rPr>
          <w:rFonts w:ascii="Times New Roman"/>
          <w:b/>
          <w:i w:val="false"/>
          <w:color w:val="000000"/>
          <w:sz w:val="28"/>
        </w:rPr>
        <w:t>Статья 457. Распоряжение суммами, вырученными от реализации задержанных товаров, срок хранения которых истек</w:t>
      </w:r>
    </w:p>
    <w:p>
      <w:pPr>
        <w:spacing w:after="0"/>
        <w:ind w:left="0"/>
        <w:jc w:val="both"/>
      </w:pPr>
      <w:r>
        <w:rPr>
          <w:rFonts w:ascii="Times New Roman"/>
          <w:b w:val="false"/>
          <w:i w:val="false"/>
          <w:color w:val="000000"/>
          <w:sz w:val="28"/>
        </w:rPr>
        <w:t>
      1. Из сумм, полученных от реализации товаров, указанных в пункте 1 статьи 446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pPr>
        <w:spacing w:after="0"/>
        <w:ind w:left="0"/>
        <w:jc w:val="both"/>
      </w:pPr>
      <w:r>
        <w:rPr>
          <w:rFonts w:ascii="Times New Roman"/>
          <w:b w:val="false"/>
          <w:i w:val="false"/>
          <w:color w:val="000000"/>
          <w:sz w:val="28"/>
        </w:rPr>
        <w:t>
      2.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денежных средств от реализации таких товаров, в порядке, утвержденном уполномоченным органом.</w:t>
      </w:r>
    </w:p>
    <w:p>
      <w:pPr>
        <w:spacing w:after="0"/>
        <w:ind w:left="0"/>
        <w:jc w:val="both"/>
      </w:pPr>
      <w:r>
        <w:rPr>
          <w:rFonts w:ascii="Times New Roman"/>
          <w:b w:val="false"/>
          <w:i w:val="false"/>
          <w:color w:val="000000"/>
          <w:sz w:val="28"/>
        </w:rPr>
        <w:t>
      Таможенные органы уведомляют указанных лиц о наличии подлежащих возврату сумм, полученных от реализации товаров.</w:t>
      </w:r>
    </w:p>
    <w:p>
      <w:pPr>
        <w:spacing w:after="0"/>
        <w:ind w:left="0"/>
        <w:jc w:val="both"/>
      </w:pPr>
      <w:r>
        <w:rPr>
          <w:rFonts w:ascii="Times New Roman"/>
          <w:b w:val="false"/>
          <w:i w:val="false"/>
          <w:color w:val="000000"/>
          <w:sz w:val="28"/>
        </w:rPr>
        <w:t>
      3. Таможенные органы уведомляют указанных лиц о наличии подлежащих возврату сумм, полученных от реализации товаров.</w:t>
      </w:r>
    </w:p>
    <w:p>
      <w:pPr>
        <w:spacing w:after="0"/>
        <w:ind w:left="0"/>
        <w:jc w:val="left"/>
      </w:pPr>
      <w:r>
        <w:rPr>
          <w:rFonts w:ascii="Times New Roman"/>
          <w:b/>
          <w:i w:val="false"/>
          <w:color w:val="000000"/>
        </w:rPr>
        <w:t xml:space="preserve"> Глава 53. Меры по защите прав правообладателей на объекты интеллектуальной собственности, принимаемые таможенными органами</w:t>
      </w:r>
    </w:p>
    <w:p>
      <w:pPr>
        <w:spacing w:after="0"/>
        <w:ind w:left="0"/>
        <w:jc w:val="both"/>
      </w:pPr>
      <w:r>
        <w:rPr>
          <w:rFonts w:ascii="Times New Roman"/>
          <w:b/>
          <w:i w:val="false"/>
          <w:color w:val="000000"/>
          <w:sz w:val="28"/>
        </w:rPr>
        <w:t>Статья 458. Общие положения о мерах по защите прав правообладателей на объекты интеллектуальной собственности, принимаемых таможенными органами</w:t>
      </w:r>
    </w:p>
    <w:p>
      <w:pPr>
        <w:spacing w:after="0"/>
        <w:ind w:left="0"/>
        <w:jc w:val="both"/>
      </w:pPr>
      <w:r>
        <w:rPr>
          <w:rFonts w:ascii="Times New Roman"/>
          <w:b w:val="false"/>
          <w:i w:val="false"/>
          <w:color w:val="000000"/>
          <w:sz w:val="28"/>
        </w:rPr>
        <w:t>
      1. Таможенные органы принимают меры по защите прав на объекты интеллектуальной собственности, предусмотренные статьями 198, 199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p>
      <w:pPr>
        <w:spacing w:after="0"/>
        <w:ind w:left="0"/>
        <w:jc w:val="both"/>
      </w:pPr>
      <w:r>
        <w:rPr>
          <w:rFonts w:ascii="Times New Roman"/>
          <w:b w:val="false"/>
          <w:i w:val="false"/>
          <w:color w:val="000000"/>
          <w:sz w:val="28"/>
        </w:rPr>
        <w:t>
      2. На основании обращений государств-членов Евразийского экономического союза Комиссия вправе определять случаи и порядок принятия мер по защите прав правообладателей на объекты интеллектуальной собственности в отношении отдельных категорий товаров, к которым применяется специальная таможенная процедура.</w:t>
      </w:r>
    </w:p>
    <w:p>
      <w:pPr>
        <w:spacing w:after="0"/>
        <w:ind w:left="0"/>
        <w:jc w:val="both"/>
      </w:pPr>
      <w:r>
        <w:rPr>
          <w:rFonts w:ascii="Times New Roman"/>
          <w:b w:val="false"/>
          <w:i w:val="false"/>
          <w:color w:val="000000"/>
          <w:sz w:val="28"/>
        </w:rPr>
        <w:t>
      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территории Республики Казахстан.</w:t>
      </w:r>
    </w:p>
    <w:p>
      <w:pPr>
        <w:spacing w:after="0"/>
        <w:ind w:left="0"/>
        <w:jc w:val="both"/>
      </w:pPr>
      <w:r>
        <w:rPr>
          <w:rFonts w:ascii="Times New Roman"/>
          <w:b w:val="false"/>
          <w:i w:val="false"/>
          <w:color w:val="000000"/>
          <w:sz w:val="28"/>
        </w:rPr>
        <w:t>
      Меры по защите прав на объекты интеллектуальной собственности также не применяются таможенными органами в отношении товаров, перемещаемых через таможенную границу Евразийского экономического союза физическими лицами для личного пользования, в том числе пересылаемых в их адрес в международных почтовых отправлениях.</w:t>
      </w:r>
    </w:p>
    <w:p>
      <w:pPr>
        <w:spacing w:after="0"/>
        <w:ind w:left="0"/>
        <w:jc w:val="both"/>
      </w:pPr>
      <w:r>
        <w:rPr>
          <w:rFonts w:ascii="Times New Roman"/>
          <w:b w:val="false"/>
          <w:i w:val="false"/>
          <w:color w:val="000000"/>
          <w:sz w:val="28"/>
        </w:rPr>
        <w:t>
      4. Меры по защите прав правообладателей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Республики Казахстан и международными договорами Республики Казахстан.</w:t>
      </w:r>
    </w:p>
    <w:p>
      <w:pPr>
        <w:spacing w:after="0"/>
        <w:ind w:left="0"/>
        <w:jc w:val="both"/>
      </w:pPr>
      <w:r>
        <w:rPr>
          <w:rFonts w:ascii="Times New Roman"/>
          <w:b w:val="false"/>
          <w:i w:val="false"/>
          <w:color w:val="000000"/>
          <w:sz w:val="28"/>
        </w:rPr>
        <w:t>
      5. Таможенные органы принимают меры по защите прав правообладателей на объекты интеллектуальной собственности, включенные в единый таможенный реестр объектов интеллектуальной собственности государств-членов Евразийского экономического союза и (или) таможенный реестр объектов интеллектуальной собственности Республики Казахстан, а также не включенные в такие реестры.</w:t>
      </w:r>
    </w:p>
    <w:p>
      <w:pPr>
        <w:spacing w:after="0"/>
        <w:ind w:left="0"/>
        <w:jc w:val="both"/>
      </w:pPr>
      <w:r>
        <w:rPr>
          <w:rFonts w:ascii="Times New Roman"/>
          <w:b w:val="false"/>
          <w:i w:val="false"/>
          <w:color w:val="000000"/>
          <w:sz w:val="28"/>
        </w:rPr>
        <w:t>
      6. Меры по защите прав правообладателей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Евразийского экономического союза, принимаются в соответствии с порядком, определяемым Комиссией.</w:t>
      </w:r>
    </w:p>
    <w:p>
      <w:pPr>
        <w:spacing w:after="0"/>
        <w:ind w:left="0"/>
        <w:jc w:val="both"/>
      </w:pPr>
      <w:r>
        <w:rPr>
          <w:rFonts w:ascii="Times New Roman"/>
          <w:b/>
          <w:i w:val="false"/>
          <w:color w:val="000000"/>
          <w:sz w:val="28"/>
        </w:rPr>
        <w:t>Статья 459. Единый таможенный реестр объектов интеллектуальной собственности государств-членов Евразийского экономического союза</w:t>
      </w:r>
    </w:p>
    <w:p>
      <w:pPr>
        <w:spacing w:after="0"/>
        <w:ind w:left="0"/>
        <w:jc w:val="both"/>
      </w:pPr>
      <w:r>
        <w:rPr>
          <w:rFonts w:ascii="Times New Roman"/>
          <w:b w:val="false"/>
          <w:i w:val="false"/>
          <w:color w:val="000000"/>
          <w:sz w:val="28"/>
        </w:rPr>
        <w:t>
      1. Единый таможенный реестр объектов интеллектуальной собственности государств-членов Евразийского экономического союза ведется Комиссией</w:t>
      </w:r>
    </w:p>
    <w:p>
      <w:pPr>
        <w:spacing w:after="0"/>
        <w:ind w:left="0"/>
        <w:jc w:val="both"/>
      </w:pPr>
      <w:r>
        <w:rPr>
          <w:rFonts w:ascii="Times New Roman"/>
          <w:b w:val="false"/>
          <w:i w:val="false"/>
          <w:color w:val="000000"/>
          <w:sz w:val="28"/>
        </w:rPr>
        <w:t>
      2. В единый таможенный реестр объектов интеллектуальной собственности государств-членов Евразийского экономического союза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 Евразийского экономического союза.</w:t>
      </w:r>
    </w:p>
    <w:p>
      <w:pPr>
        <w:spacing w:after="0"/>
        <w:ind w:left="0"/>
        <w:jc w:val="both"/>
      </w:pPr>
      <w:r>
        <w:rPr>
          <w:rFonts w:ascii="Times New Roman"/>
          <w:b w:val="false"/>
          <w:i w:val="false"/>
          <w:color w:val="000000"/>
          <w:sz w:val="28"/>
        </w:rPr>
        <w:t>
      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pPr>
        <w:spacing w:after="0"/>
        <w:ind w:left="0"/>
        <w:jc w:val="both"/>
      </w:pPr>
      <w:r>
        <w:rPr>
          <w:rFonts w:ascii="Times New Roman"/>
          <w:b w:val="false"/>
          <w:i w:val="false"/>
          <w:color w:val="000000"/>
          <w:sz w:val="28"/>
        </w:rPr>
        <w:t>
      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Евразийского экономического союза, относятся объекты авторского права и смежных прав, товарные знаки, знаки обслуживания и наименования мест происхождения товаров.</w:t>
      </w:r>
    </w:p>
    <w:p>
      <w:pPr>
        <w:spacing w:after="0"/>
        <w:ind w:left="0"/>
        <w:jc w:val="both"/>
      </w:pPr>
      <w:r>
        <w:rPr>
          <w:rFonts w:ascii="Times New Roman"/>
          <w:b w:val="false"/>
          <w:i w:val="false"/>
          <w:color w:val="000000"/>
          <w:sz w:val="28"/>
        </w:rPr>
        <w:t>
      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Евразийского экономического союза, и (или) законодательством Республики Казахстан, в связи с перемещением товаров через таможенную границу Евразийского экономического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Евразийского экономического союза (далее в настоящей главе – заявление).</w:t>
      </w:r>
    </w:p>
    <w:p>
      <w:pPr>
        <w:spacing w:after="0"/>
        <w:ind w:left="0"/>
        <w:jc w:val="both"/>
      </w:pPr>
      <w:r>
        <w:rPr>
          <w:rFonts w:ascii="Times New Roman"/>
          <w:b w:val="false"/>
          <w:i w:val="false"/>
          <w:color w:val="000000"/>
          <w:sz w:val="28"/>
        </w:rPr>
        <w:t xml:space="preserve">
      5. Заявление подается в Комиссию в отношении одного вида объектов интеллектуальной собственности. </w:t>
      </w:r>
    </w:p>
    <w:p>
      <w:pPr>
        <w:spacing w:after="0"/>
        <w:ind w:left="0"/>
        <w:jc w:val="both"/>
      </w:pPr>
      <w:r>
        <w:rPr>
          <w:rFonts w:ascii="Times New Roman"/>
          <w:b w:val="false"/>
          <w:i w:val="false"/>
          <w:color w:val="000000"/>
          <w:sz w:val="28"/>
        </w:rPr>
        <w:t>
      Заявление от имени правообладателя, не имеющего постоянного представительства на таможенной территории Евразийского экономического союза, может быть подано через лиц, имеющих постоянное место нахождения (зарегистрированных) на территории одного из государств-членов Евразийского экономического союза.</w:t>
      </w:r>
    </w:p>
    <w:p>
      <w:pPr>
        <w:spacing w:after="0"/>
        <w:ind w:left="0"/>
        <w:jc w:val="both"/>
      </w:pPr>
      <w:r>
        <w:rPr>
          <w:rFonts w:ascii="Times New Roman"/>
          <w:b w:val="false"/>
          <w:i w:val="false"/>
          <w:color w:val="000000"/>
          <w:sz w:val="28"/>
        </w:rPr>
        <w:t>
      6. К заявлению прилагаются документы, подтверждающие наличие права на объекты интеллектуальной собственности в каждом государстве-члене Евразийского экономического союза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Евразийского экономического союза в соответствии с законодательством такого государства-члена Евразийского экономического союза), а также документы, подтверждающие сведения, подлежащие указанию в заявлении.</w:t>
      </w:r>
    </w:p>
    <w:p>
      <w:pPr>
        <w:spacing w:after="0"/>
        <w:ind w:left="0"/>
        <w:jc w:val="both"/>
      </w:pPr>
      <w:r>
        <w:rPr>
          <w:rFonts w:ascii="Times New Roman"/>
          <w:b w:val="false"/>
          <w:i w:val="false"/>
          <w:color w:val="000000"/>
          <w:sz w:val="28"/>
        </w:rPr>
        <w:t>
      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pPr>
        <w:spacing w:after="0"/>
        <w:ind w:left="0"/>
        <w:jc w:val="both"/>
      </w:pPr>
      <w:r>
        <w:rPr>
          <w:rFonts w:ascii="Times New Roman"/>
          <w:b w:val="false"/>
          <w:i w:val="false"/>
          <w:color w:val="000000"/>
          <w:sz w:val="28"/>
        </w:rPr>
        <w:t>
      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Евразийского экономического союза.</w:t>
      </w:r>
    </w:p>
    <w:p>
      <w:pPr>
        <w:spacing w:after="0"/>
        <w:ind w:left="0"/>
        <w:jc w:val="both"/>
      </w:pPr>
      <w:r>
        <w:rPr>
          <w:rFonts w:ascii="Times New Roman"/>
          <w:b w:val="false"/>
          <w:i w:val="false"/>
          <w:color w:val="000000"/>
          <w:sz w:val="28"/>
        </w:rPr>
        <w:t>
      В случае, если на территориях государств-членов Евразийского экономического союза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pPr>
        <w:spacing w:after="0"/>
        <w:ind w:left="0"/>
        <w:jc w:val="both"/>
      </w:pPr>
      <w:r>
        <w:rPr>
          <w:rFonts w:ascii="Times New Roman"/>
          <w:b w:val="false"/>
          <w:i w:val="false"/>
          <w:color w:val="000000"/>
          <w:sz w:val="28"/>
        </w:rPr>
        <w:t>
      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pPr>
        <w:spacing w:after="0"/>
        <w:ind w:left="0"/>
        <w:jc w:val="both"/>
      </w:pPr>
      <w:r>
        <w:rPr>
          <w:rFonts w:ascii="Times New Roman"/>
          <w:b w:val="false"/>
          <w:i w:val="false"/>
          <w:color w:val="000000"/>
          <w:sz w:val="28"/>
        </w:rPr>
        <w:t>
      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pPr>
        <w:spacing w:after="0"/>
        <w:ind w:left="0"/>
        <w:jc w:val="both"/>
      </w:pPr>
      <w:r>
        <w:rPr>
          <w:rFonts w:ascii="Times New Roman"/>
          <w:b w:val="false"/>
          <w:i w:val="false"/>
          <w:color w:val="000000"/>
          <w:sz w:val="28"/>
        </w:rPr>
        <w:t>
      В случае, если на территориях государств-членов Евразийского экономического союза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pPr>
        <w:spacing w:after="0"/>
        <w:ind w:left="0"/>
        <w:jc w:val="both"/>
      </w:pPr>
      <w:r>
        <w:rPr>
          <w:rFonts w:ascii="Times New Roman"/>
          <w:b w:val="false"/>
          <w:i w:val="false"/>
          <w:color w:val="000000"/>
          <w:sz w:val="28"/>
        </w:rPr>
        <w:t xml:space="preserve">
      10. Комиссией определяется регламент ведения единого таможенного реестра объектов интеллектуальной собственности государств-членов Евразийского экономического союза,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Евразийского экономического союза и ведения такого реестра (далее в настоящей статье – регламент). </w:t>
      </w:r>
    </w:p>
    <w:p>
      <w:pPr>
        <w:spacing w:after="0"/>
        <w:ind w:left="0"/>
        <w:jc w:val="both"/>
      </w:pPr>
      <w:r>
        <w:rPr>
          <w:rFonts w:ascii="Times New Roman"/>
          <w:b w:val="false"/>
          <w:i w:val="false"/>
          <w:color w:val="000000"/>
          <w:sz w:val="28"/>
        </w:rPr>
        <w:t>
      11. Правообладатель в целях гарантии исполнения обязательства, предусмотренного пунктом 9 настоящей статьи, обязан в течение одного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Евразийского экономического союза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 Евразийского экономического союза.</w:t>
      </w:r>
    </w:p>
    <w:p>
      <w:pPr>
        <w:spacing w:after="0"/>
        <w:ind w:left="0"/>
        <w:jc w:val="both"/>
      </w:pPr>
      <w:r>
        <w:rPr>
          <w:rFonts w:ascii="Times New Roman"/>
          <w:b w:val="false"/>
          <w:i w:val="false"/>
          <w:color w:val="000000"/>
          <w:sz w:val="28"/>
        </w:rPr>
        <w:t>
      При этом страховая сумма или сумма обеспечения исполнения обязательства должна составлять сумму, эквивалентную не менее чем десяти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pPr>
        <w:spacing w:after="0"/>
        <w:ind w:left="0"/>
        <w:jc w:val="both"/>
      </w:pPr>
      <w:r>
        <w:rPr>
          <w:rFonts w:ascii="Times New Roman"/>
          <w:b w:val="false"/>
          <w:i w:val="false"/>
          <w:color w:val="000000"/>
          <w:sz w:val="28"/>
        </w:rPr>
        <w:t>
      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абзацем первым настоящего пункта, могут быть оформлены и представлены лицом, представляющим интересы правообладателя (нескольких правообладателей).</w:t>
      </w:r>
    </w:p>
    <w:p>
      <w:pPr>
        <w:spacing w:after="0"/>
        <w:ind w:left="0"/>
        <w:jc w:val="both"/>
      </w:pPr>
      <w:r>
        <w:rPr>
          <w:rFonts w:ascii="Times New Roman"/>
          <w:b w:val="false"/>
          <w:i w:val="false"/>
          <w:color w:val="000000"/>
          <w:sz w:val="28"/>
        </w:rPr>
        <w:t>
      12. В случае непредставления договора (договоров), предусмотренного абзацем первым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Евразийского экономического союза, о чем заявитель уведомляется в порядке и сроки, которые предусмотрены регламентом.</w:t>
      </w:r>
    </w:p>
    <w:p>
      <w:pPr>
        <w:spacing w:after="0"/>
        <w:ind w:left="0"/>
        <w:jc w:val="both"/>
      </w:pPr>
      <w:r>
        <w:rPr>
          <w:rFonts w:ascii="Times New Roman"/>
          <w:b w:val="false"/>
          <w:i w:val="false"/>
          <w:color w:val="000000"/>
          <w:sz w:val="28"/>
        </w:rPr>
        <w:t>
      13. За включение объектов интеллектуальной собственности в единый таможенный реестр объектов интеллектуальной собственности государств-членов Евразийского экономического союза плата не взимается.</w:t>
      </w:r>
    </w:p>
    <w:p>
      <w:pPr>
        <w:spacing w:after="0"/>
        <w:ind w:left="0"/>
        <w:jc w:val="both"/>
      </w:pPr>
      <w:r>
        <w:rPr>
          <w:rFonts w:ascii="Times New Roman"/>
          <w:b w:val="false"/>
          <w:i w:val="false"/>
          <w:color w:val="000000"/>
          <w:sz w:val="28"/>
        </w:rPr>
        <w:t>
      14. Сведения, содержащиеся в едином таможенном реестре объектов интеллектуальной собственности государств-членов Евразийского экономического союза, размещаются на официальных интернет-ресурсах Евразийского экономического союза и таможенных органов государств-членов Евразийского экономического союза.</w:t>
      </w:r>
    </w:p>
    <w:p>
      <w:pPr>
        <w:spacing w:after="0"/>
        <w:ind w:left="0"/>
        <w:jc w:val="both"/>
      </w:pPr>
      <w:r>
        <w:rPr>
          <w:rFonts w:ascii="Times New Roman"/>
          <w:b/>
          <w:i w:val="false"/>
          <w:color w:val="000000"/>
          <w:sz w:val="28"/>
        </w:rPr>
        <w:t>Статья 460. Таможенный реестр объектов интеллектуальной собственности Республики Казахстан</w:t>
      </w:r>
    </w:p>
    <w:p>
      <w:pPr>
        <w:spacing w:after="0"/>
        <w:ind w:left="0"/>
        <w:jc w:val="both"/>
      </w:pPr>
      <w:r>
        <w:rPr>
          <w:rFonts w:ascii="Times New Roman"/>
          <w:b w:val="false"/>
          <w:i w:val="false"/>
          <w:color w:val="000000"/>
          <w:sz w:val="28"/>
        </w:rPr>
        <w:t>
      1. В целях принятия мер по защите прав правообладателей на объекты интеллектуальной собственности уполномоченный орган ведет таможенный реестр объектов интеллектуальной собственности Республики Казахстан (далее в настоящей статье – таможенный реестр) и обеспечивает его опубликование, в том числе на официальном интернет-ресурсе, веб-портале уполномоченного органа.</w:t>
      </w:r>
    </w:p>
    <w:p>
      <w:pPr>
        <w:spacing w:after="0"/>
        <w:ind w:left="0"/>
        <w:jc w:val="both"/>
      </w:pPr>
      <w:r>
        <w:rPr>
          <w:rFonts w:ascii="Times New Roman"/>
          <w:b w:val="false"/>
          <w:i w:val="false"/>
          <w:color w:val="000000"/>
          <w:sz w:val="28"/>
        </w:rPr>
        <w:t xml:space="preserve">
      2. Форма и порядок ведения таможенного реестра утверждаются уполномоченным органом. </w:t>
      </w:r>
    </w:p>
    <w:p>
      <w:pPr>
        <w:spacing w:after="0"/>
        <w:ind w:left="0"/>
        <w:jc w:val="both"/>
      </w:pPr>
      <w:r>
        <w:rPr>
          <w:rFonts w:ascii="Times New Roman"/>
          <w:b/>
          <w:i w:val="false"/>
          <w:color w:val="000000"/>
          <w:sz w:val="28"/>
        </w:rPr>
        <w:t>Статья 461. Порядок включения объектов интеллектуальной собственности в таможенный реестр</w:t>
      </w:r>
    </w:p>
    <w:p>
      <w:pPr>
        <w:spacing w:after="0"/>
        <w:ind w:left="0"/>
        <w:jc w:val="both"/>
      </w:pPr>
      <w:r>
        <w:rPr>
          <w:rFonts w:ascii="Times New Roman"/>
          <w:b w:val="false"/>
          <w:i w:val="false"/>
          <w:color w:val="000000"/>
          <w:sz w:val="28"/>
        </w:rPr>
        <w:t>
      1. Включение объектов авторских прав и смежных прав, товарных знаков, знаков обслуживания и наименований мест происхождения товаров (далее-объекты интеллектуальной собственности) в таможенный реестр осуществляется уполномоченным органом по заявлению правообладателя или иного лица, представляющего интересы правообладателя.</w:t>
      </w:r>
    </w:p>
    <w:p>
      <w:pPr>
        <w:spacing w:after="0"/>
        <w:ind w:left="0"/>
        <w:jc w:val="both"/>
      </w:pPr>
      <w:r>
        <w:rPr>
          <w:rFonts w:ascii="Times New Roman"/>
          <w:b w:val="false"/>
          <w:i w:val="false"/>
          <w:color w:val="000000"/>
          <w:sz w:val="28"/>
        </w:rPr>
        <w:t>
      2. Правообладатель или иное лицо, представляющие интересы правообладателя, имеющие достаточные основания полагать, что при помещении под таможенные процедуры товаров, содержащих объекты интеллектуальной собственности нарушены или могут быть нарушены их права на объекты интеллектуальной собственности, вправе представить заявление по форме, утвержденной уполномоченным органом, о защите прав на объекты интеллектуальной собственности в уполномоченный орган.</w:t>
      </w:r>
    </w:p>
    <w:p>
      <w:pPr>
        <w:spacing w:after="0"/>
        <w:ind w:left="0"/>
        <w:jc w:val="both"/>
      </w:pPr>
      <w:r>
        <w:rPr>
          <w:rFonts w:ascii="Times New Roman"/>
          <w:b w:val="false"/>
          <w:i w:val="false"/>
          <w:color w:val="000000"/>
          <w:sz w:val="28"/>
        </w:rPr>
        <w:t>
      3. В заявлении должны содержаться следующие сведения:</w:t>
      </w:r>
    </w:p>
    <w:p>
      <w:pPr>
        <w:spacing w:after="0"/>
        <w:ind w:left="0"/>
        <w:jc w:val="both"/>
      </w:pPr>
      <w:r>
        <w:rPr>
          <w:rFonts w:ascii="Times New Roman"/>
          <w:b w:val="false"/>
          <w:i w:val="false"/>
          <w:color w:val="000000"/>
          <w:sz w:val="28"/>
        </w:rPr>
        <w:t>
      1) сведения о правообладателе, а в случае, если заявление подается иным лицом, представляющим интересы правообладателя, также о таком лице;</w:t>
      </w:r>
    </w:p>
    <w:p>
      <w:pPr>
        <w:spacing w:after="0"/>
        <w:ind w:left="0"/>
        <w:jc w:val="both"/>
      </w:pPr>
      <w:r>
        <w:rPr>
          <w:rFonts w:ascii="Times New Roman"/>
          <w:b w:val="false"/>
          <w:i w:val="false"/>
          <w:color w:val="000000"/>
          <w:sz w:val="28"/>
        </w:rPr>
        <w:t>
      2) информация, в том числе в электронном виде, о соответствующих объектах интеллектуальной собственности, сроке, в течение которого правообладателю потребуется содействие таможенных органов в защите его прав, а также описание товаров, содержащих объекты интеллектуальной собственности, с указанием кодов товаров на уровне первых шести знаков в соответствии с единой Товарной номенклатурой внешнеэкономической деятельности, подробные сведения правообладателя о товарах, позволяющие таможенным органам выявить товары с нарушением прав интеллектуальной собственности;</w:t>
      </w:r>
    </w:p>
    <w:p>
      <w:pPr>
        <w:spacing w:after="0"/>
        <w:ind w:left="0"/>
        <w:jc w:val="both"/>
      </w:pPr>
      <w:r>
        <w:rPr>
          <w:rFonts w:ascii="Times New Roman"/>
          <w:b w:val="false"/>
          <w:i w:val="false"/>
          <w:color w:val="000000"/>
          <w:sz w:val="28"/>
        </w:rPr>
        <w:t>
      3) документ, подтверждающий факт перемещения товаров через таможенную границу Евразийского экономического союза с нарушением прав интеллектуальной собственности;</w:t>
      </w:r>
    </w:p>
    <w:p>
      <w:pPr>
        <w:spacing w:after="0"/>
        <w:ind w:left="0"/>
        <w:jc w:val="both"/>
      </w:pPr>
      <w:r>
        <w:rPr>
          <w:rFonts w:ascii="Times New Roman"/>
          <w:b w:val="false"/>
          <w:i w:val="false"/>
          <w:color w:val="000000"/>
          <w:sz w:val="28"/>
        </w:rPr>
        <w:t>
      4) о лицах, которым правообладателем предоставлено согласие на использование объектов интеллектуальной собственности.</w:t>
      </w:r>
    </w:p>
    <w:p>
      <w:pPr>
        <w:spacing w:after="0"/>
        <w:ind w:left="0"/>
        <w:jc w:val="both"/>
      </w:pPr>
      <w:r>
        <w:rPr>
          <w:rFonts w:ascii="Times New Roman"/>
          <w:b w:val="false"/>
          <w:i w:val="false"/>
          <w:color w:val="000000"/>
          <w:sz w:val="28"/>
        </w:rPr>
        <w:t>
      4. К заявлению прилагаются:</w:t>
      </w:r>
    </w:p>
    <w:p>
      <w:pPr>
        <w:spacing w:after="0"/>
        <w:ind w:left="0"/>
        <w:jc w:val="both"/>
      </w:pPr>
      <w:r>
        <w:rPr>
          <w:rFonts w:ascii="Times New Roman"/>
          <w:b w:val="false"/>
          <w:i w:val="false"/>
          <w:color w:val="000000"/>
          <w:sz w:val="28"/>
        </w:rPr>
        <w:t xml:space="preserve">
      документы (оригиналы либо нотариально засвидетельствованные их копии), подтверждающие наличие и принадлежность права интеллектуальной собственности (свидетельство или договор о передаче прав, в том числе лицензионный, либо выписка из государственного реестра объектов интеллектуальной собственности Республики Казахстан или справка (выписка) о правовом статусе товарного знака по международной регистрации или другие документы, которые правообладатель или иное лицо, представляющее интересы правообладателя может представить в подтверждение своих прав на объекты интеллектуальной собственности); </w:t>
      </w:r>
    </w:p>
    <w:p>
      <w:pPr>
        <w:spacing w:after="0"/>
        <w:ind w:left="0"/>
        <w:jc w:val="both"/>
      </w:pPr>
      <w:r>
        <w:rPr>
          <w:rFonts w:ascii="Times New Roman"/>
          <w:b w:val="false"/>
          <w:i w:val="false"/>
          <w:color w:val="000000"/>
          <w:sz w:val="28"/>
        </w:rPr>
        <w:t>
      доверенность, выданная правообладателем лицу, представляющему его интересы;</w:t>
      </w:r>
    </w:p>
    <w:p>
      <w:pPr>
        <w:spacing w:after="0"/>
        <w:ind w:left="0"/>
        <w:jc w:val="both"/>
      </w:pPr>
      <w:r>
        <w:rPr>
          <w:rFonts w:ascii="Times New Roman"/>
          <w:b w:val="false"/>
          <w:i w:val="false"/>
          <w:color w:val="000000"/>
          <w:sz w:val="28"/>
        </w:rPr>
        <w:t xml:space="preserve">
      изображения отличительных признаков оригинальных товаров, содержащих объекты интеллектуальной собственности, и товаров, содержащих признаки нарушения прав интеллектуальной собственности; </w:t>
      </w:r>
    </w:p>
    <w:p>
      <w:pPr>
        <w:spacing w:after="0"/>
        <w:ind w:left="0"/>
        <w:jc w:val="both"/>
      </w:pPr>
      <w:r>
        <w:rPr>
          <w:rFonts w:ascii="Times New Roman"/>
          <w:b w:val="false"/>
          <w:i w:val="false"/>
          <w:color w:val="000000"/>
          <w:sz w:val="28"/>
        </w:rPr>
        <w:t>
      обязательство правообладателя или иного лица, представляющего интересы правообладателя о возмещении имущественного вреда декларанту и иным лицам, которые могут возникнуть в связи с приостановлением выпуска товаров, содержащих объекты интеллектуальной собственности, в отношении которых предполагается, что они являются товарами с нарушением прав интеллектуальной собственности, - в случаях, если будет установлено, что товары не являются товарами с нарушением прав интеллектуальной собственности, по форме, утвержденной уполномоченным органом;</w:t>
      </w:r>
    </w:p>
    <w:p>
      <w:pPr>
        <w:spacing w:after="0"/>
        <w:ind w:left="0"/>
        <w:jc w:val="both"/>
      </w:pPr>
      <w:r>
        <w:rPr>
          <w:rFonts w:ascii="Times New Roman"/>
          <w:b w:val="false"/>
          <w:i w:val="false"/>
          <w:color w:val="000000"/>
          <w:sz w:val="28"/>
        </w:rPr>
        <w:t>
      договор страхования ответственности заявителя за причинение вреда другим лицам.</w:t>
      </w:r>
    </w:p>
    <w:p>
      <w:pPr>
        <w:spacing w:after="0"/>
        <w:ind w:left="0"/>
        <w:jc w:val="both"/>
      </w:pPr>
      <w:r>
        <w:rPr>
          <w:rFonts w:ascii="Times New Roman"/>
          <w:b w:val="false"/>
          <w:i w:val="false"/>
          <w:color w:val="000000"/>
          <w:sz w:val="28"/>
        </w:rPr>
        <w:t>
      При этом страховая сумма не может быть менее 1000-кратного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5. Правообладатель или иное лицо, представляющее интересы правообладателя вправе прилагать к заявлению также образцы товаров, содержащих объекты интеллектуальной собственности, и товаров, содержащих признаки нарушения прав интеллектуальной собственности, позволяющие органам государственных доходов выявлять товары с нарушением прав интеллектуальной собственности.</w:t>
      </w:r>
    </w:p>
    <w:p>
      <w:pPr>
        <w:spacing w:after="0"/>
        <w:ind w:left="0"/>
        <w:jc w:val="both"/>
      </w:pPr>
      <w:r>
        <w:rPr>
          <w:rFonts w:ascii="Times New Roman"/>
          <w:b w:val="false"/>
          <w:i w:val="false"/>
          <w:color w:val="000000"/>
          <w:sz w:val="28"/>
        </w:rPr>
        <w:t>
      6. Заявление и прилагаемые к нему документы подаются в уполномоченный орган в письменной и (или) электронной формах.</w:t>
      </w:r>
    </w:p>
    <w:p>
      <w:pPr>
        <w:spacing w:after="0"/>
        <w:ind w:left="0"/>
        <w:jc w:val="both"/>
      </w:pPr>
      <w:r>
        <w:rPr>
          <w:rFonts w:ascii="Times New Roman"/>
          <w:b w:val="false"/>
          <w:i w:val="false"/>
          <w:color w:val="000000"/>
          <w:sz w:val="28"/>
        </w:rPr>
        <w:t>
      7. Уполномоченный орган рассматривает заявление в срок, не превышающий двадцати рабочих дней со дня его поступления, и принимает решение о включении объектов интеллектуальной собственности в таможенный реестр.</w:t>
      </w:r>
    </w:p>
    <w:p>
      <w:pPr>
        <w:spacing w:after="0"/>
        <w:ind w:left="0"/>
        <w:jc w:val="both"/>
      </w:pPr>
      <w:r>
        <w:rPr>
          <w:rFonts w:ascii="Times New Roman"/>
          <w:b w:val="false"/>
          <w:i w:val="false"/>
          <w:color w:val="000000"/>
          <w:sz w:val="28"/>
        </w:rPr>
        <w:t xml:space="preserve">
      В целях проверки достоверности представленных правообладателем или его представителем документов и сведений уполномоченный орган вправе запрашивать у третьих лиц, а также у соответствующих государственных органов Республики Казахстан документы и (или) сведения, подтверждающие представленные правообладателем или его представителем документы и (или) сведения. Указанные лица и государственные органы Республики Казахстан в течение десяти рабочих дней со дня получения запроса обязаны представить в уполномоченный орган запрашиваемые им документы. </w:t>
      </w:r>
    </w:p>
    <w:p>
      <w:pPr>
        <w:spacing w:after="0"/>
        <w:ind w:left="0"/>
        <w:jc w:val="both"/>
      </w:pPr>
      <w:r>
        <w:rPr>
          <w:rFonts w:ascii="Times New Roman"/>
          <w:b w:val="false"/>
          <w:i w:val="false"/>
          <w:color w:val="000000"/>
          <w:sz w:val="28"/>
        </w:rPr>
        <w:t>
      В указанном случае, уполномоченный орган продлевает срок рассмотрения заявления, но не более чем на двадцать рабочих дней.</w:t>
      </w:r>
    </w:p>
    <w:p>
      <w:pPr>
        <w:spacing w:after="0"/>
        <w:ind w:left="0"/>
        <w:jc w:val="both"/>
      </w:pPr>
      <w:r>
        <w:rPr>
          <w:rFonts w:ascii="Times New Roman"/>
          <w:b w:val="false"/>
          <w:i w:val="false"/>
          <w:color w:val="000000"/>
          <w:sz w:val="28"/>
        </w:rPr>
        <w:t>
      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pPr>
        <w:spacing w:after="0"/>
        <w:ind w:left="0"/>
        <w:jc w:val="both"/>
      </w:pPr>
      <w:r>
        <w:rPr>
          <w:rFonts w:ascii="Times New Roman"/>
          <w:b w:val="false"/>
          <w:i w:val="false"/>
          <w:color w:val="000000"/>
          <w:sz w:val="28"/>
        </w:rPr>
        <w:t>
      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интеллектуальной собственности.</w:t>
      </w:r>
    </w:p>
    <w:p>
      <w:pPr>
        <w:spacing w:after="0"/>
        <w:ind w:left="0"/>
        <w:jc w:val="both"/>
      </w:pPr>
      <w:r>
        <w:rPr>
          <w:rFonts w:ascii="Times New Roman"/>
          <w:b w:val="false"/>
          <w:i w:val="false"/>
          <w:color w:val="000000"/>
          <w:sz w:val="28"/>
        </w:rPr>
        <w:t>
      О соответствующем решении уполномоченного органа правообладатель или иное лицо, представляющее интересы правообладателя уведомляется в письменной или электронной форме. При этом документы, приложенные к заявлению, возвращаются правообладателю или иному лицу, представляющему интересы правообладателя.</w:t>
      </w:r>
    </w:p>
    <w:p>
      <w:pPr>
        <w:spacing w:after="0"/>
        <w:ind w:left="0"/>
        <w:jc w:val="both"/>
      </w:pPr>
      <w:r>
        <w:rPr>
          <w:rFonts w:ascii="Times New Roman"/>
          <w:b w:val="false"/>
          <w:i w:val="false"/>
          <w:color w:val="000000"/>
          <w:sz w:val="28"/>
        </w:rPr>
        <w:t xml:space="preserve">
      8. После включения объектов интеллектуальной собственности в таможенный реестр, в случаях изменения сведений, указанных в ранее поданном заявлении либо прилагаемых к нему документах, правообладатель или иное лицо, представляющее интересы правообладателя обязан сообщить об этом в уполномоченный орган не позднее пятнадцати календарных дней с даты изменения сведений. </w:t>
      </w:r>
    </w:p>
    <w:p>
      <w:pPr>
        <w:spacing w:after="0"/>
        <w:ind w:left="0"/>
        <w:jc w:val="both"/>
      </w:pPr>
      <w:r>
        <w:rPr>
          <w:rFonts w:ascii="Times New Roman"/>
          <w:b w:val="false"/>
          <w:i w:val="false"/>
          <w:color w:val="000000"/>
          <w:sz w:val="28"/>
        </w:rPr>
        <w:t>
      На основании информации, представленной правообладателем или иным лицом, представляющим интересы правообладателя, измененные сведения вносятся уполномоченным органом в таможенный реестр с последующим направлением правообладателю или иному лицу, представляющему интересы правообладателя уведомления о внесенных изменениях в письменной или электронной форме.</w:t>
      </w:r>
    </w:p>
    <w:p>
      <w:pPr>
        <w:spacing w:after="0"/>
        <w:ind w:left="0"/>
        <w:jc w:val="both"/>
      </w:pPr>
      <w:r>
        <w:rPr>
          <w:rFonts w:ascii="Times New Roman"/>
          <w:b/>
          <w:i w:val="false"/>
          <w:color w:val="000000"/>
          <w:sz w:val="28"/>
        </w:rPr>
        <w:t>Статья 462. Порядок продления срока защиты прав на объекты интеллектуальной собственности</w:t>
      </w:r>
    </w:p>
    <w:p>
      <w:pPr>
        <w:spacing w:after="0"/>
        <w:ind w:left="0"/>
        <w:jc w:val="both"/>
      </w:pPr>
      <w:r>
        <w:rPr>
          <w:rFonts w:ascii="Times New Roman"/>
          <w:b w:val="false"/>
          <w:i w:val="false"/>
          <w:color w:val="000000"/>
          <w:sz w:val="28"/>
        </w:rPr>
        <w:t>
      1. Срок защиты прав на объекты интеллектуальной собственности (далее – срок защиты), включенные в таможенный реестр, продлевается уполномоченным органом на основании заявления правообладателя или иного лица, представляющего его интересы с учетом сроков действия документов, указанных в пункте 4 статьи 461 настоящего Кодекса, и документов, прилагаемых к заявлению о продлении срока защиты.</w:t>
      </w:r>
    </w:p>
    <w:p>
      <w:pPr>
        <w:spacing w:after="0"/>
        <w:ind w:left="0"/>
        <w:jc w:val="both"/>
      </w:pPr>
      <w:r>
        <w:rPr>
          <w:rFonts w:ascii="Times New Roman"/>
          <w:b w:val="false"/>
          <w:i w:val="false"/>
          <w:color w:val="000000"/>
          <w:sz w:val="28"/>
        </w:rPr>
        <w:t xml:space="preserve">
      Заявление о продлении срока защиты должно быть подано не позднее пятнадцати календарных дней до окончания ранее установленного уполномоченным органом срока защиты. </w:t>
      </w:r>
    </w:p>
    <w:p>
      <w:pPr>
        <w:spacing w:after="0"/>
        <w:ind w:left="0"/>
        <w:jc w:val="both"/>
      </w:pPr>
      <w:r>
        <w:rPr>
          <w:rFonts w:ascii="Times New Roman"/>
          <w:b w:val="false"/>
          <w:i w:val="false"/>
          <w:color w:val="000000"/>
          <w:sz w:val="28"/>
        </w:rPr>
        <w:t>
      2. При подаче заявления правообладателем или иным лицом, представляющим его интересы о продлении срока защиты без представления документа, подтверждающего продление срока действия прав правообладателя на соответствующий объект интеллектуальной собственности, срок защиты приостанавливается на срок, не более двух месяцев с даты прекращения прав на соответствующий объект интеллектуальной собственности и продлевается при последующем представлении документа, подтверждающего продление срока действия прав правообладателя на соответствующий объект интеллектуальной собственности.</w:t>
      </w:r>
    </w:p>
    <w:p>
      <w:pPr>
        <w:spacing w:after="0"/>
        <w:ind w:left="0"/>
        <w:jc w:val="both"/>
      </w:pPr>
      <w:r>
        <w:rPr>
          <w:rFonts w:ascii="Times New Roman"/>
          <w:b w:val="false"/>
          <w:i w:val="false"/>
          <w:color w:val="000000"/>
          <w:sz w:val="28"/>
        </w:rPr>
        <w:t>
      3. Сведения о продлении срока защиты вносится уполномоченным органом в таможенный реестр с последующим направлением правообладателю или иному лицу, представляющему его интересы уведомления о продлении срока защиты в письменной или электронной форме.</w:t>
      </w:r>
    </w:p>
    <w:p>
      <w:pPr>
        <w:spacing w:after="0"/>
        <w:ind w:left="0"/>
        <w:jc w:val="both"/>
      </w:pPr>
      <w:r>
        <w:rPr>
          <w:rFonts w:ascii="Times New Roman"/>
          <w:b/>
          <w:i w:val="false"/>
          <w:color w:val="000000"/>
          <w:sz w:val="28"/>
        </w:rPr>
        <w:t>Статья 463. Основания для исключения объектов интеллектуальной собственности из таможенного реестра о таком исключении.</w:t>
      </w:r>
    </w:p>
    <w:p>
      <w:pPr>
        <w:spacing w:after="0"/>
        <w:ind w:left="0"/>
        <w:jc w:val="both"/>
      </w:pPr>
      <w:r>
        <w:rPr>
          <w:rFonts w:ascii="Times New Roman"/>
          <w:b w:val="false"/>
          <w:i w:val="false"/>
          <w:color w:val="000000"/>
          <w:sz w:val="28"/>
        </w:rPr>
        <w:t>
      1. Объекты интеллектуальной собственности могут быть исключены из таможенного реестра:</w:t>
      </w:r>
    </w:p>
    <w:p>
      <w:pPr>
        <w:spacing w:after="0"/>
        <w:ind w:left="0"/>
        <w:jc w:val="both"/>
      </w:pPr>
      <w:r>
        <w:rPr>
          <w:rFonts w:ascii="Times New Roman"/>
          <w:b w:val="false"/>
          <w:i w:val="false"/>
          <w:color w:val="000000"/>
          <w:sz w:val="28"/>
        </w:rPr>
        <w:t>
      1) по ходатайству правообладателя или иного лица, представляющего интересы правообладателя;</w:t>
      </w:r>
    </w:p>
    <w:p>
      <w:pPr>
        <w:spacing w:after="0"/>
        <w:ind w:left="0"/>
        <w:jc w:val="both"/>
      </w:pPr>
      <w:r>
        <w:rPr>
          <w:rFonts w:ascii="Times New Roman"/>
          <w:b w:val="false"/>
          <w:i w:val="false"/>
          <w:color w:val="000000"/>
          <w:sz w:val="28"/>
        </w:rPr>
        <w:t>
      2) по истечении срока защиты с учетом положений пункта 2 статьи 464;</w:t>
      </w:r>
    </w:p>
    <w:p>
      <w:pPr>
        <w:spacing w:after="0"/>
        <w:ind w:left="0"/>
        <w:jc w:val="both"/>
      </w:pPr>
      <w:r>
        <w:rPr>
          <w:rFonts w:ascii="Times New Roman"/>
          <w:b w:val="false"/>
          <w:i w:val="false"/>
          <w:color w:val="000000"/>
          <w:sz w:val="28"/>
        </w:rPr>
        <w:t>
      3) по истечении срока приостановления защиты прав и непредставлении документа (международного свидетельства), подтверждающего продление срока действия прав правообладателя на соответствующий объект интеллектуальной собственности;</w:t>
      </w:r>
    </w:p>
    <w:p>
      <w:pPr>
        <w:spacing w:after="0"/>
        <w:ind w:left="0"/>
        <w:jc w:val="both"/>
      </w:pPr>
      <w:r>
        <w:rPr>
          <w:rFonts w:ascii="Times New Roman"/>
          <w:b w:val="false"/>
          <w:i w:val="false"/>
          <w:color w:val="000000"/>
          <w:sz w:val="28"/>
        </w:rPr>
        <w:t>
      4) при выявлении уполномоченным органом недостоверных сведений, представленных при подаче заявления о включении объектов интеллектуальной собственности в таможенный реестр;</w:t>
      </w:r>
    </w:p>
    <w:p>
      <w:pPr>
        <w:spacing w:after="0"/>
        <w:ind w:left="0"/>
        <w:jc w:val="both"/>
      </w:pPr>
      <w:r>
        <w:rPr>
          <w:rFonts w:ascii="Times New Roman"/>
          <w:b w:val="false"/>
          <w:i w:val="false"/>
          <w:color w:val="000000"/>
          <w:sz w:val="28"/>
        </w:rPr>
        <w:t xml:space="preserve">
      5) при прекращении действия права на соответствующие объекты интеллектуальной собственности; </w:t>
      </w:r>
    </w:p>
    <w:p>
      <w:pPr>
        <w:spacing w:after="0"/>
        <w:ind w:left="0"/>
        <w:jc w:val="both"/>
      </w:pPr>
      <w:r>
        <w:rPr>
          <w:rFonts w:ascii="Times New Roman"/>
          <w:b w:val="false"/>
          <w:i w:val="false"/>
          <w:color w:val="000000"/>
          <w:sz w:val="28"/>
        </w:rPr>
        <w:t>
      В случае прекращения действия права на объекты интеллектуальной собственности, правообладатель или его представитель обязан в письменной или электронной форме в течение пяти календарных дней уведомить об этом уполномоченный орган.</w:t>
      </w:r>
    </w:p>
    <w:p>
      <w:pPr>
        <w:spacing w:after="0"/>
        <w:ind w:left="0"/>
        <w:jc w:val="both"/>
      </w:pPr>
      <w:r>
        <w:rPr>
          <w:rFonts w:ascii="Times New Roman"/>
          <w:b w:val="false"/>
          <w:i w:val="false"/>
          <w:color w:val="000000"/>
          <w:sz w:val="28"/>
        </w:rPr>
        <w:t>
      6) при несоблюдении правообладателем или иным лицом, представляющим интересы правообладателя, положений настоящей главы.</w:t>
      </w:r>
    </w:p>
    <w:p>
      <w:pPr>
        <w:spacing w:after="0"/>
        <w:ind w:left="0"/>
        <w:jc w:val="both"/>
      </w:pPr>
      <w:r>
        <w:rPr>
          <w:rFonts w:ascii="Times New Roman"/>
          <w:b w:val="false"/>
          <w:i w:val="false"/>
          <w:color w:val="000000"/>
          <w:sz w:val="28"/>
        </w:rPr>
        <w:t>
      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или лица, его замещающего.</w:t>
      </w:r>
    </w:p>
    <w:p>
      <w:pPr>
        <w:spacing w:after="0"/>
        <w:ind w:left="0"/>
        <w:jc w:val="both"/>
      </w:pPr>
      <w:r>
        <w:rPr>
          <w:rFonts w:ascii="Times New Roman"/>
          <w:b w:val="false"/>
          <w:i w:val="false"/>
          <w:color w:val="000000"/>
          <w:sz w:val="28"/>
        </w:rPr>
        <w:t>
      3. Уполномоченный орган в течение трех рабочих дней со дня принятия решения уполномоченного органа об исключении объектов интеллектуальной собственности из таможенного реестра уведомляет в письменной или электронной форме правообладателя или иное лицо, представляющее интересы правообладателя</w:t>
      </w:r>
    </w:p>
    <w:p>
      <w:pPr>
        <w:spacing w:after="0"/>
        <w:ind w:left="0"/>
        <w:jc w:val="both"/>
      </w:pPr>
      <w:r>
        <w:rPr>
          <w:rFonts w:ascii="Times New Roman"/>
          <w:b/>
          <w:i w:val="false"/>
          <w:color w:val="000000"/>
          <w:sz w:val="28"/>
        </w:rPr>
        <w:t>Статья 464. Срок защиты прав на объекты интеллектуальной собственности таможенными органами</w:t>
      </w:r>
    </w:p>
    <w:p>
      <w:pPr>
        <w:spacing w:after="0"/>
        <w:ind w:left="0"/>
        <w:jc w:val="both"/>
      </w:pPr>
      <w:r>
        <w:rPr>
          <w:rFonts w:ascii="Times New Roman"/>
          <w:b w:val="false"/>
          <w:i w:val="false"/>
          <w:color w:val="000000"/>
          <w:sz w:val="28"/>
        </w:rPr>
        <w:t>
      1. Срок защиты устанавливается таможенными органами при включении объектов интеллектуальной собственности в единый таможенный реестр объектов интеллектуальной собственности государств-членов Евразийского экономического союза либо таможенный реестр, с учетом срока, указанного правообладателем в заявлении, а также сроков действия документов, прилагаемых к заявлению, но не может составлять более двух лет со дня включения в такие реестры.</w:t>
      </w:r>
    </w:p>
    <w:p>
      <w:pPr>
        <w:spacing w:after="0"/>
        <w:ind w:left="0"/>
        <w:jc w:val="both"/>
      </w:pPr>
      <w:r>
        <w:rPr>
          <w:rFonts w:ascii="Times New Roman"/>
          <w:b w:val="false"/>
          <w:i w:val="false"/>
          <w:color w:val="000000"/>
          <w:sz w:val="28"/>
        </w:rPr>
        <w:t>
      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два года, при условии соблюдения требований, предусмотренных настоящей главой.</w:t>
      </w:r>
    </w:p>
    <w:p>
      <w:pPr>
        <w:spacing w:after="0"/>
        <w:ind w:left="0"/>
        <w:jc w:val="both"/>
      </w:pPr>
      <w:r>
        <w:rPr>
          <w:rFonts w:ascii="Times New Roman"/>
          <w:b w:val="false"/>
          <w:i w:val="false"/>
          <w:color w:val="000000"/>
          <w:sz w:val="28"/>
        </w:rPr>
        <w:t>
      3. Срок защиты прав правообладателя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pPr>
        <w:spacing w:after="0"/>
        <w:ind w:left="0"/>
        <w:jc w:val="both"/>
      </w:pPr>
      <w:r>
        <w:rPr>
          <w:rFonts w:ascii="Times New Roman"/>
          <w:b w:val="false"/>
          <w:i w:val="false"/>
          <w:color w:val="000000"/>
          <w:sz w:val="28"/>
        </w:rPr>
        <w:t>
      Срок защиты прав правообладателя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Евразийского экономического союза, не может превышать срок правовой охраны объекта интеллектуальной собственности в том государстве-члене Евразийского экономического союза, в котором этот срок истекает раньше.</w:t>
      </w:r>
    </w:p>
    <w:p>
      <w:pPr>
        <w:spacing w:after="0"/>
        <w:ind w:left="0"/>
        <w:jc w:val="left"/>
      </w:pPr>
      <w:r>
        <w:rPr>
          <w:rFonts w:ascii="Times New Roman"/>
          <w:b/>
          <w:i w:val="false"/>
          <w:color w:val="000000"/>
        </w:rPr>
        <w:t xml:space="preserve"> Глава 54. Таможенная экспертиза, назначаемая таможенными органами</w:t>
      </w:r>
    </w:p>
    <w:p>
      <w:pPr>
        <w:spacing w:after="0"/>
        <w:ind w:left="0"/>
        <w:jc w:val="both"/>
      </w:pPr>
      <w:r>
        <w:rPr>
          <w:rFonts w:ascii="Times New Roman"/>
          <w:b/>
          <w:i w:val="false"/>
          <w:color w:val="000000"/>
          <w:sz w:val="28"/>
        </w:rPr>
        <w:t>Статья 465. Определения, используемые в настоящей главе</w:t>
      </w:r>
    </w:p>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p>
      <w:pPr>
        <w:spacing w:after="0"/>
        <w:ind w:left="0"/>
        <w:jc w:val="both"/>
      </w:pPr>
      <w:r>
        <w:rPr>
          <w:rFonts w:ascii="Times New Roman"/>
          <w:b w:val="false"/>
          <w:i w:val="false"/>
          <w:color w:val="000000"/>
          <w:sz w:val="28"/>
        </w:rPr>
        <w:t xml:space="preserve">
      1) 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 </w:t>
      </w:r>
    </w:p>
    <w:p>
      <w:pPr>
        <w:spacing w:after="0"/>
        <w:ind w:left="0"/>
        <w:jc w:val="both"/>
      </w:pPr>
      <w:r>
        <w:rPr>
          <w:rFonts w:ascii="Times New Roman"/>
          <w:b w:val="false"/>
          <w:i w:val="false"/>
          <w:color w:val="000000"/>
          <w:sz w:val="28"/>
        </w:rPr>
        <w:t>
      2) 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pPr>
        <w:spacing w:after="0"/>
        <w:ind w:left="0"/>
        <w:jc w:val="both"/>
      </w:pPr>
      <w:r>
        <w:rPr>
          <w:rFonts w:ascii="Times New Roman"/>
          <w:b w:val="false"/>
          <w:i w:val="false"/>
          <w:color w:val="000000"/>
          <w:sz w:val="28"/>
        </w:rPr>
        <w:t>
      3) 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pPr>
        <w:spacing w:after="0"/>
        <w:ind w:left="0"/>
        <w:jc w:val="both"/>
      </w:pPr>
      <w:r>
        <w:rPr>
          <w:rFonts w:ascii="Times New Roman"/>
          <w:b w:val="false"/>
          <w:i w:val="false"/>
          <w:color w:val="000000"/>
          <w:sz w:val="28"/>
        </w:rPr>
        <w:t>
      4) 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pPr>
        <w:spacing w:after="0"/>
        <w:ind w:left="0"/>
        <w:jc w:val="both"/>
      </w:pPr>
      <w:r>
        <w:rPr>
          <w:rFonts w:ascii="Times New Roman"/>
          <w:b w:val="false"/>
          <w:i w:val="false"/>
          <w:color w:val="000000"/>
          <w:sz w:val="28"/>
        </w:rPr>
        <w:t>
      5) 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pPr>
        <w:spacing w:after="0"/>
        <w:ind w:left="0"/>
        <w:jc w:val="both"/>
      </w:pPr>
      <w:r>
        <w:rPr>
          <w:rFonts w:ascii="Times New Roman"/>
          <w:b w:val="false"/>
          <w:i w:val="false"/>
          <w:color w:val="000000"/>
          <w:sz w:val="28"/>
        </w:rPr>
        <w:t>
      6) уполномоченный таможенный орган – специализированное таможенное учреждение (его региональные подразделения), уполномоченное в соответствии с законодательством Республики Казахстан на проведение таможенной экспертизы.</w:t>
      </w:r>
    </w:p>
    <w:p>
      <w:pPr>
        <w:spacing w:after="0"/>
        <w:ind w:left="0"/>
        <w:jc w:val="both"/>
      </w:pPr>
      <w:r>
        <w:rPr>
          <w:rFonts w:ascii="Times New Roman"/>
          <w:b/>
          <w:i w:val="false"/>
          <w:color w:val="000000"/>
          <w:sz w:val="28"/>
        </w:rPr>
        <w:t>Статья 466. Назначение и проведение таможенной экспертизы</w:t>
      </w:r>
    </w:p>
    <w:p>
      <w:pPr>
        <w:spacing w:after="0"/>
        <w:ind w:left="0"/>
        <w:jc w:val="both"/>
      </w:pPr>
      <w:r>
        <w:rPr>
          <w:rFonts w:ascii="Times New Roman"/>
          <w:b w:val="false"/>
          <w:i w:val="false"/>
          <w:color w:val="000000"/>
          <w:sz w:val="28"/>
        </w:rPr>
        <w:t>
      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pPr>
        <w:spacing w:after="0"/>
        <w:ind w:left="0"/>
        <w:jc w:val="both"/>
      </w:pPr>
      <w:r>
        <w:rPr>
          <w:rFonts w:ascii="Times New Roman"/>
          <w:b w:val="false"/>
          <w:i w:val="false"/>
          <w:color w:val="000000"/>
          <w:sz w:val="28"/>
        </w:rPr>
        <w:t>
      2. Таможенная экспертиза проводится уполномоченным таможенным органом.</w:t>
      </w:r>
    </w:p>
    <w:p>
      <w:pPr>
        <w:spacing w:after="0"/>
        <w:ind w:left="0"/>
        <w:jc w:val="both"/>
      </w:pPr>
      <w:r>
        <w:rPr>
          <w:rFonts w:ascii="Times New Roman"/>
          <w:b w:val="false"/>
          <w:i w:val="false"/>
          <w:color w:val="000000"/>
          <w:sz w:val="28"/>
        </w:rPr>
        <w:t>
      В случае невозможности проведения таможенной экспертизы, уполномоченный таможенный орган самостоятельно привлекает иные уполномоченные экспертные организации (экспертов) в соответствии с законодательством Республики Казахстан.</w:t>
      </w:r>
    </w:p>
    <w:p>
      <w:pPr>
        <w:spacing w:after="0"/>
        <w:ind w:left="0"/>
        <w:jc w:val="both"/>
      </w:pPr>
      <w:r>
        <w:rPr>
          <w:rFonts w:ascii="Times New Roman"/>
          <w:b w:val="false"/>
          <w:i w:val="false"/>
          <w:color w:val="000000"/>
          <w:sz w:val="28"/>
        </w:rPr>
        <w:t>
      В случае невозможности привлечения уполномоченным таможенным органом иных уполномоченных экспертных организаций (экспертов), таможенная экспертиза может быть назначена для проведения иной уполномоченной экспертной организацией (экспертом) в порядке, утвержденном уполномоченным органом.</w:t>
      </w:r>
    </w:p>
    <w:p>
      <w:pPr>
        <w:spacing w:after="0"/>
        <w:ind w:left="0"/>
        <w:jc w:val="both"/>
      </w:pPr>
      <w:r>
        <w:rPr>
          <w:rFonts w:ascii="Times New Roman"/>
          <w:b w:val="false"/>
          <w:i w:val="false"/>
          <w:color w:val="000000"/>
          <w:sz w:val="28"/>
        </w:rPr>
        <w:t xml:space="preserve">
      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 </w:t>
      </w:r>
    </w:p>
    <w:p>
      <w:pPr>
        <w:spacing w:after="0"/>
        <w:ind w:left="0"/>
        <w:jc w:val="both"/>
      </w:pPr>
      <w:r>
        <w:rPr>
          <w:rFonts w:ascii="Times New Roman"/>
          <w:b w:val="false"/>
          <w:i w:val="false"/>
          <w:color w:val="000000"/>
          <w:sz w:val="28"/>
        </w:rPr>
        <w:t>
      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pPr>
        <w:spacing w:after="0"/>
        <w:ind w:left="0"/>
        <w:jc w:val="both"/>
      </w:pPr>
      <w:r>
        <w:rPr>
          <w:rFonts w:ascii="Times New Roman"/>
          <w:b w:val="false"/>
          <w:i w:val="false"/>
          <w:color w:val="000000"/>
          <w:sz w:val="28"/>
        </w:rPr>
        <w:t>
      5. В зависимости от числа привлекаемых таможенных экспертов (экспертов) назначается единоличная, комиссионная или комплексная таможенная экспертиза.</w:t>
      </w:r>
    </w:p>
    <w:p>
      <w:pPr>
        <w:spacing w:after="0"/>
        <w:ind w:left="0"/>
        <w:jc w:val="both"/>
      </w:pPr>
      <w:r>
        <w:rPr>
          <w:rFonts w:ascii="Times New Roman"/>
          <w:b w:val="false"/>
          <w:i w:val="false"/>
          <w:color w:val="000000"/>
          <w:sz w:val="28"/>
        </w:rPr>
        <w:t>
      Единоличная таможенная экспертиза проводится таможенным экспертом (экспертом) единолично.</w:t>
      </w:r>
    </w:p>
    <w:p>
      <w:pPr>
        <w:spacing w:after="0"/>
        <w:ind w:left="0"/>
        <w:jc w:val="both"/>
      </w:pPr>
      <w:r>
        <w:rPr>
          <w:rFonts w:ascii="Times New Roman"/>
          <w:b w:val="false"/>
          <w:i w:val="false"/>
          <w:color w:val="000000"/>
          <w:sz w:val="28"/>
        </w:rPr>
        <w:t>
      Комиссионная таможенная экспертиза проводится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pPr>
        <w:spacing w:after="0"/>
        <w:ind w:left="0"/>
        <w:jc w:val="both"/>
      </w:pPr>
      <w:r>
        <w:rPr>
          <w:rFonts w:ascii="Times New Roman"/>
          <w:b w:val="false"/>
          <w:i w:val="false"/>
          <w:color w:val="000000"/>
          <w:sz w:val="28"/>
        </w:rPr>
        <w:t>
      Комплексная таможенная экспертиза проводится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p>
      <w:pPr>
        <w:spacing w:after="0"/>
        <w:ind w:left="0"/>
        <w:jc w:val="both"/>
      </w:pPr>
      <w:r>
        <w:rPr>
          <w:rFonts w:ascii="Times New Roman"/>
          <w:b w:val="false"/>
          <w:i w:val="false"/>
          <w:color w:val="000000"/>
          <w:sz w:val="28"/>
        </w:rPr>
        <w:t>
      6.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отчество (при его наличии) эксперта или наименование организации либо таможенного органа, в котором проводится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w:t>
      </w:r>
    </w:p>
    <w:p>
      <w:pPr>
        <w:spacing w:after="0"/>
        <w:ind w:left="0"/>
        <w:jc w:val="both"/>
      </w:pPr>
      <w:r>
        <w:rPr>
          <w:rFonts w:ascii="Times New Roman"/>
          <w:b w:val="false"/>
          <w:i w:val="false"/>
          <w:color w:val="000000"/>
          <w:sz w:val="28"/>
        </w:rPr>
        <w:t>
      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 установленной законами Республики Казахстан.</w:t>
      </w:r>
    </w:p>
    <w:p>
      <w:pPr>
        <w:spacing w:after="0"/>
        <w:ind w:left="0"/>
        <w:jc w:val="both"/>
      </w:pPr>
      <w:r>
        <w:rPr>
          <w:rFonts w:ascii="Times New Roman"/>
          <w:b w:val="false"/>
          <w:i w:val="false"/>
          <w:color w:val="000000"/>
          <w:sz w:val="28"/>
        </w:rPr>
        <w:t>
      Форма решения таможенного органа о назначении таможенной экспертизы утверждается уполномоченным органом.</w:t>
      </w:r>
    </w:p>
    <w:p>
      <w:pPr>
        <w:spacing w:after="0"/>
        <w:ind w:left="0"/>
        <w:jc w:val="both"/>
      </w:pPr>
      <w:r>
        <w:rPr>
          <w:rFonts w:ascii="Times New Roman"/>
          <w:b w:val="false"/>
          <w:i w:val="false"/>
          <w:color w:val="000000"/>
          <w:sz w:val="28"/>
        </w:rPr>
        <w:t>
      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pPr>
        <w:spacing w:after="0"/>
        <w:ind w:left="0"/>
        <w:jc w:val="both"/>
      </w:pPr>
      <w:r>
        <w:rPr>
          <w:rFonts w:ascii="Times New Roman"/>
          <w:b w:val="false"/>
          <w:i w:val="false"/>
          <w:color w:val="000000"/>
          <w:sz w:val="28"/>
        </w:rPr>
        <w:t>
      7. В проведении таможенной экспертизы может быть отказано по следующим основаниям:</w:t>
      </w:r>
    </w:p>
    <w:p>
      <w:pPr>
        <w:spacing w:after="0"/>
        <w:ind w:left="0"/>
        <w:jc w:val="both"/>
      </w:pPr>
      <w:r>
        <w:rPr>
          <w:rFonts w:ascii="Times New Roman"/>
          <w:b w:val="false"/>
          <w:i w:val="false"/>
          <w:color w:val="000000"/>
          <w:sz w:val="28"/>
        </w:rPr>
        <w:t>
      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pPr>
        <w:spacing w:after="0"/>
        <w:ind w:left="0"/>
        <w:jc w:val="both"/>
      </w:pPr>
      <w:r>
        <w:rPr>
          <w:rFonts w:ascii="Times New Roman"/>
          <w:b w:val="false"/>
          <w:i w:val="false"/>
          <w:color w:val="000000"/>
          <w:sz w:val="28"/>
        </w:rPr>
        <w:t>
      2) несоответствие проб и (или) образцов товаров, их количества сведениям, указанным в акте отбора проб и (или) образцов товаров;</w:t>
      </w:r>
    </w:p>
    <w:p>
      <w:pPr>
        <w:spacing w:after="0"/>
        <w:ind w:left="0"/>
        <w:jc w:val="both"/>
      </w:pPr>
      <w:r>
        <w:rPr>
          <w:rFonts w:ascii="Times New Roman"/>
          <w:b w:val="false"/>
          <w:i w:val="false"/>
          <w:color w:val="000000"/>
          <w:sz w:val="28"/>
        </w:rPr>
        <w:t>
      3) нарушение упаковки, несоответствие упаковки описанию, указанному в акте отбора проб и (или) образцов товаров;</w:t>
      </w:r>
    </w:p>
    <w:p>
      <w:pPr>
        <w:spacing w:after="0"/>
        <w:ind w:left="0"/>
        <w:jc w:val="both"/>
      </w:pPr>
      <w:r>
        <w:rPr>
          <w:rFonts w:ascii="Times New Roman"/>
          <w:b w:val="false"/>
          <w:i w:val="false"/>
          <w:color w:val="000000"/>
          <w:sz w:val="28"/>
        </w:rPr>
        <w:t>
      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pPr>
        <w:spacing w:after="0"/>
        <w:ind w:left="0"/>
        <w:jc w:val="both"/>
      </w:pPr>
      <w:r>
        <w:rPr>
          <w:rFonts w:ascii="Times New Roman"/>
          <w:b w:val="false"/>
          <w:i w:val="false"/>
          <w:color w:val="000000"/>
          <w:sz w:val="28"/>
        </w:rPr>
        <w:t>
      5) отсутствие информации, документов, позволяющих провести таможенную экспертизу по поставленным вопросам;</w:t>
      </w:r>
    </w:p>
    <w:p>
      <w:pPr>
        <w:spacing w:after="0"/>
        <w:ind w:left="0"/>
        <w:jc w:val="both"/>
      </w:pPr>
      <w:r>
        <w:rPr>
          <w:rFonts w:ascii="Times New Roman"/>
          <w:b w:val="false"/>
          <w:i w:val="false"/>
          <w:color w:val="000000"/>
          <w:sz w:val="28"/>
        </w:rPr>
        <w:t>
      6) отсутствие или недостаточность проб и (или) образцов товаров для проведения таможенной экспертизы;</w:t>
      </w:r>
    </w:p>
    <w:p>
      <w:pPr>
        <w:spacing w:after="0"/>
        <w:ind w:left="0"/>
        <w:jc w:val="both"/>
      </w:pPr>
      <w:r>
        <w:rPr>
          <w:rFonts w:ascii="Times New Roman"/>
          <w:b w:val="false"/>
          <w:i w:val="false"/>
          <w:color w:val="000000"/>
          <w:sz w:val="28"/>
        </w:rPr>
        <w:t>
      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pPr>
        <w:spacing w:after="0"/>
        <w:ind w:left="0"/>
        <w:jc w:val="both"/>
      </w:pPr>
      <w:r>
        <w:rPr>
          <w:rFonts w:ascii="Times New Roman"/>
          <w:b w:val="false"/>
          <w:i w:val="false"/>
          <w:color w:val="000000"/>
          <w:sz w:val="28"/>
        </w:rPr>
        <w:t xml:space="preserve">
      8. Уполномоченный таможенный орган не позднее трех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отказе в ее проведении по основаниям, указанным в пункте 6 настоящей статьи. </w:t>
      </w:r>
    </w:p>
    <w:p>
      <w:pPr>
        <w:spacing w:after="0"/>
        <w:ind w:left="0"/>
        <w:jc w:val="both"/>
      </w:pPr>
      <w:r>
        <w:rPr>
          <w:rFonts w:ascii="Times New Roman"/>
          <w:b w:val="false"/>
          <w:i w:val="false"/>
          <w:color w:val="000000"/>
          <w:sz w:val="28"/>
        </w:rPr>
        <w:t>
      В решении об отказе в проведении таможенной экспертизы указываются причины такого отказа.</w:t>
      </w:r>
    </w:p>
    <w:p>
      <w:pPr>
        <w:spacing w:after="0"/>
        <w:ind w:left="0"/>
        <w:jc w:val="both"/>
      </w:pPr>
      <w:r>
        <w:rPr>
          <w:rFonts w:ascii="Times New Roman"/>
          <w:b w:val="false"/>
          <w:i w:val="false"/>
          <w:color w:val="000000"/>
          <w:sz w:val="28"/>
        </w:rPr>
        <w:t>
      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pPr>
        <w:spacing w:after="0"/>
        <w:ind w:left="0"/>
        <w:jc w:val="both"/>
      </w:pPr>
      <w:r>
        <w:rPr>
          <w:rFonts w:ascii="Times New Roman"/>
          <w:b w:val="false"/>
          <w:i w:val="false"/>
          <w:color w:val="000000"/>
          <w:sz w:val="28"/>
        </w:rPr>
        <w:t>
      9.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pPr>
        <w:spacing w:after="0"/>
        <w:ind w:left="0"/>
        <w:jc w:val="both"/>
      </w:pPr>
      <w:r>
        <w:rPr>
          <w:rFonts w:ascii="Times New Roman"/>
          <w:b w:val="false"/>
          <w:i w:val="false"/>
          <w:color w:val="000000"/>
          <w:sz w:val="28"/>
        </w:rPr>
        <w:t>
      10. Расходы на проведение таможенной экспертизы возмещаются за счет бюджетных средств в соответствии с бюджетным законодательством Республики Казахстан, за исключением абзаца второго настоящего пункта.</w:t>
      </w:r>
    </w:p>
    <w:p>
      <w:pPr>
        <w:spacing w:after="0"/>
        <w:ind w:left="0"/>
        <w:jc w:val="both"/>
      </w:pPr>
      <w:r>
        <w:rPr>
          <w:rFonts w:ascii="Times New Roman"/>
          <w:b w:val="false"/>
          <w:i w:val="false"/>
          <w:color w:val="000000"/>
          <w:sz w:val="28"/>
        </w:rPr>
        <w:t xml:space="preserve">
      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таможенного законодательства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11. Уполномоченным таможенным органом могут проводиться иные экспертизы (исследования) в порядке, утвержденном уполномоченным органом.</w:t>
      </w:r>
    </w:p>
    <w:p>
      <w:pPr>
        <w:spacing w:after="0"/>
        <w:ind w:left="0"/>
        <w:jc w:val="both"/>
      </w:pPr>
      <w:r>
        <w:rPr>
          <w:rFonts w:ascii="Times New Roman"/>
          <w:b/>
          <w:i w:val="false"/>
          <w:color w:val="000000"/>
          <w:sz w:val="28"/>
        </w:rPr>
        <w:t>Статья 467. Порядок привлечения для проведения таможенной экспертизы эксперта (специалиста), не являющегося должностным лицом таможенных органов</w:t>
      </w:r>
    </w:p>
    <w:p>
      <w:pPr>
        <w:spacing w:after="0"/>
        <w:ind w:left="0"/>
        <w:jc w:val="both"/>
      </w:pPr>
      <w:r>
        <w:rPr>
          <w:rFonts w:ascii="Times New Roman"/>
          <w:b w:val="false"/>
          <w:i w:val="false"/>
          <w:color w:val="000000"/>
          <w:sz w:val="28"/>
        </w:rPr>
        <w:t>
      1. Порядок привлечения для проведения таможенной экспертизы эксперта (специалиста), не являющегося должностным лицом таможенных органов, утверждается уполномоченным органом.</w:t>
      </w:r>
    </w:p>
    <w:p>
      <w:pPr>
        <w:spacing w:after="0"/>
        <w:ind w:left="0"/>
        <w:jc w:val="both"/>
      </w:pPr>
      <w:r>
        <w:rPr>
          <w:rFonts w:ascii="Times New Roman"/>
          <w:b w:val="false"/>
          <w:i w:val="false"/>
          <w:color w:val="000000"/>
          <w:sz w:val="28"/>
        </w:rPr>
        <w:t>
      2. Эксперт (специалист), не являющийся должностным лицом таможенных органов, обязан представить в таможенный орган, назначивший таможенную экспертизу, документы, подтверждающие наличие у эксперта (специалиста) необходимых специальных и (или) научных познаний.</w:t>
      </w:r>
    </w:p>
    <w:p>
      <w:pPr>
        <w:spacing w:after="0"/>
        <w:ind w:left="0"/>
        <w:jc w:val="both"/>
      </w:pPr>
      <w:r>
        <w:rPr>
          <w:rFonts w:ascii="Times New Roman"/>
          <w:b w:val="false"/>
          <w:i w:val="false"/>
          <w:color w:val="000000"/>
          <w:sz w:val="28"/>
        </w:rPr>
        <w:t>
      Статья 468. Срок и порядок проведения таможенной экспертизы</w:t>
      </w:r>
    </w:p>
    <w:p>
      <w:pPr>
        <w:spacing w:after="0"/>
        <w:ind w:left="0"/>
        <w:jc w:val="both"/>
      </w:pPr>
      <w:r>
        <w:rPr>
          <w:rFonts w:ascii="Times New Roman"/>
          <w:b w:val="false"/>
          <w:i w:val="false"/>
          <w:color w:val="000000"/>
          <w:sz w:val="28"/>
        </w:rPr>
        <w:t>
      1. Таможенная экспертиза проводится в срок, не превышающий двадцати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pPr>
        <w:spacing w:after="0"/>
        <w:ind w:left="0"/>
        <w:jc w:val="both"/>
      </w:pPr>
      <w:r>
        <w:rPr>
          <w:rFonts w:ascii="Times New Roman"/>
          <w:b w:val="false"/>
          <w:i w:val="false"/>
          <w:color w:val="000000"/>
          <w:sz w:val="28"/>
        </w:rPr>
        <w:t>
      При проведении исследования двух и более объектов таможенной экспертизы, требующего применения сравнительных (сопоставительных) методов исследования и использования различных научно-технических средств, являющегося длительным по времени, срок таможенной экспертизы продлевается с письменного разрешения руководителя уполномоченного таможенного органа или лица, его замещающего, с указанием причин такого продления на срок, не превышающий срок временного хранения товаров, если выпуск товаров не осуществляется до получения результатов таможенной экспертизы.</w:t>
      </w:r>
    </w:p>
    <w:p>
      <w:pPr>
        <w:spacing w:after="0"/>
        <w:ind w:left="0"/>
        <w:jc w:val="both"/>
      </w:pPr>
      <w:r>
        <w:rPr>
          <w:rFonts w:ascii="Times New Roman"/>
          <w:b w:val="false"/>
          <w:i w:val="false"/>
          <w:color w:val="000000"/>
          <w:sz w:val="28"/>
        </w:rPr>
        <w:t>
      2. Срок проведения таможенной экспертизы приостанавливается в случаях:</w:t>
      </w:r>
    </w:p>
    <w:p>
      <w:pPr>
        <w:spacing w:after="0"/>
        <w:ind w:left="0"/>
        <w:jc w:val="both"/>
      </w:pPr>
      <w:r>
        <w:rPr>
          <w:rFonts w:ascii="Times New Roman"/>
          <w:b w:val="false"/>
          <w:i w:val="false"/>
          <w:color w:val="000000"/>
          <w:sz w:val="28"/>
        </w:rPr>
        <w:t>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(или) образцов;</w:t>
      </w:r>
    </w:p>
    <w:p>
      <w:pPr>
        <w:spacing w:after="0"/>
        <w:ind w:left="0"/>
        <w:jc w:val="both"/>
      </w:pPr>
      <w:r>
        <w:rPr>
          <w:rFonts w:ascii="Times New Roman"/>
          <w:b w:val="false"/>
          <w:i w:val="false"/>
          <w:color w:val="000000"/>
          <w:sz w:val="28"/>
        </w:rPr>
        <w:t>
      необходимости получения письменного разрешения от должностного лица таможенного органа, назначившего таможенную экспертизу, на существенное повреждение или уничтожение в ходе проведения исследований или испытаний представленных на таможенную экспертизу товаров, документов, проб или образцов, которые подлежат возврату таможенному органу, назначившему таможенную экспертизу;</w:t>
      </w:r>
    </w:p>
    <w:p>
      <w:pPr>
        <w:spacing w:after="0"/>
        <w:ind w:left="0"/>
        <w:jc w:val="both"/>
      </w:pPr>
      <w:r>
        <w:rPr>
          <w:rFonts w:ascii="Times New Roman"/>
          <w:b w:val="false"/>
          <w:i w:val="false"/>
          <w:color w:val="000000"/>
          <w:sz w:val="28"/>
        </w:rPr>
        <w:t>
      отсутствия по уважительной причине (временная нетрудоспособность, командировка) таможенного эксперта (эксперта), приступившего к проведению таможенной экспертизы;</w:t>
      </w:r>
    </w:p>
    <w:p>
      <w:pPr>
        <w:spacing w:after="0"/>
        <w:ind w:left="0"/>
        <w:jc w:val="both"/>
      </w:pPr>
      <w:r>
        <w:rPr>
          <w:rFonts w:ascii="Times New Roman"/>
          <w:b w:val="false"/>
          <w:i w:val="false"/>
          <w:color w:val="000000"/>
          <w:sz w:val="28"/>
        </w:rPr>
        <w:t>
      обращения уполномоченного таможенного органа в иные уполномоченные экспертные организации (к экспертам);</w:t>
      </w:r>
    </w:p>
    <w:p>
      <w:pPr>
        <w:spacing w:after="0"/>
        <w:ind w:left="0"/>
        <w:jc w:val="both"/>
      </w:pPr>
      <w:r>
        <w:rPr>
          <w:rFonts w:ascii="Times New Roman"/>
          <w:b w:val="false"/>
          <w:i w:val="false"/>
          <w:color w:val="000000"/>
          <w:sz w:val="28"/>
        </w:rPr>
        <w:t>
      привлечения для проведения таможенной экспертизы эксперта (специалиста), не являющегося должностным лицом таможенных органов.</w:t>
      </w:r>
    </w:p>
    <w:p>
      <w:pPr>
        <w:spacing w:after="0"/>
        <w:ind w:left="0"/>
        <w:jc w:val="both"/>
      </w:pPr>
      <w:r>
        <w:rPr>
          <w:rFonts w:ascii="Times New Roman"/>
          <w:b w:val="false"/>
          <w:i w:val="false"/>
          <w:color w:val="000000"/>
          <w:sz w:val="28"/>
        </w:rPr>
        <w:t>
      Срок, на который приостанавливается проведение таможенной экспертизы, а также порядок такого приостановления утверждаются уполномоченным органом.</w:t>
      </w:r>
    </w:p>
    <w:p>
      <w:pPr>
        <w:spacing w:after="0"/>
        <w:ind w:left="0"/>
        <w:jc w:val="both"/>
      </w:pPr>
      <w:r>
        <w:rPr>
          <w:rFonts w:ascii="Times New Roman"/>
          <w:b w:val="false"/>
          <w:i w:val="false"/>
          <w:color w:val="000000"/>
          <w:sz w:val="28"/>
        </w:rPr>
        <w:t>
      3. Порядок проведения таможенной экспертизы уполномоченными таможенными органами утверждается уполномоченным органом.</w:t>
      </w:r>
    </w:p>
    <w:p>
      <w:pPr>
        <w:spacing w:after="0"/>
        <w:ind w:left="0"/>
        <w:jc w:val="both"/>
      </w:pPr>
      <w:r>
        <w:rPr>
          <w:rFonts w:ascii="Times New Roman"/>
          <w:b/>
          <w:i w:val="false"/>
          <w:color w:val="000000"/>
          <w:sz w:val="28"/>
        </w:rPr>
        <w:t>Статья 469. Заключение таможенного эксперта (эксперта)</w:t>
      </w:r>
    </w:p>
    <w:p>
      <w:pPr>
        <w:spacing w:after="0"/>
        <w:ind w:left="0"/>
        <w:jc w:val="both"/>
      </w:pPr>
      <w:r>
        <w:rPr>
          <w:rFonts w:ascii="Times New Roman"/>
          <w:b w:val="false"/>
          <w:i w:val="false"/>
          <w:color w:val="000000"/>
          <w:sz w:val="28"/>
        </w:rPr>
        <w:t>
      1. Результаты проведения таможенной экспертизы оформляются заключением таможенного эксперта (эксперта).</w:t>
      </w:r>
    </w:p>
    <w:p>
      <w:pPr>
        <w:spacing w:after="0"/>
        <w:ind w:left="0"/>
        <w:jc w:val="both"/>
      </w:pPr>
      <w:r>
        <w:rPr>
          <w:rFonts w:ascii="Times New Roman"/>
          <w:b w:val="false"/>
          <w:i w:val="false"/>
          <w:color w:val="000000"/>
          <w:sz w:val="28"/>
        </w:rPr>
        <w:t>
      2. В заключении таможенного эксперта (эксперта) указываются:</w:t>
      </w:r>
    </w:p>
    <w:p>
      <w:pPr>
        <w:spacing w:after="0"/>
        <w:ind w:left="0"/>
        <w:jc w:val="both"/>
      </w:pPr>
      <w:r>
        <w:rPr>
          <w:rFonts w:ascii="Times New Roman"/>
          <w:b w:val="false"/>
          <w:i w:val="false"/>
          <w:color w:val="000000"/>
          <w:sz w:val="28"/>
        </w:rPr>
        <w:t>
      1) место проведения таможенной экспертизы, даты ее начала и завершения;</w:t>
      </w:r>
    </w:p>
    <w:p>
      <w:pPr>
        <w:spacing w:after="0"/>
        <w:ind w:left="0"/>
        <w:jc w:val="both"/>
      </w:pPr>
      <w:r>
        <w:rPr>
          <w:rFonts w:ascii="Times New Roman"/>
          <w:b w:val="false"/>
          <w:i w:val="false"/>
          <w:color w:val="000000"/>
          <w:sz w:val="28"/>
        </w:rPr>
        <w:t>
      2) основание для проведения таможенной экспертизы;</w:t>
      </w:r>
    </w:p>
    <w:p>
      <w:pPr>
        <w:spacing w:after="0"/>
        <w:ind w:left="0"/>
        <w:jc w:val="both"/>
      </w:pPr>
      <w:r>
        <w:rPr>
          <w:rFonts w:ascii="Times New Roman"/>
          <w:b w:val="false"/>
          <w:i w:val="false"/>
          <w:color w:val="000000"/>
          <w:sz w:val="28"/>
        </w:rPr>
        <w:t>
      3) фамилия, имя и отчество (при наличии) таможенного эксперта (эксперта), проводившего таможенную экспертизу, и его квалификация;</w:t>
      </w:r>
    </w:p>
    <w:p>
      <w:pPr>
        <w:spacing w:after="0"/>
        <w:ind w:left="0"/>
        <w:jc w:val="both"/>
      </w:pPr>
      <w:r>
        <w:rPr>
          <w:rFonts w:ascii="Times New Roman"/>
          <w:b w:val="false"/>
          <w:i w:val="false"/>
          <w:color w:val="000000"/>
          <w:sz w:val="28"/>
        </w:rPr>
        <w:t>
      4) заверенные подписью таможенного эксперта (эксперта) сведения о том, что он предупрежден об ответственности, установленной законодательством Республики Казахстан, за дачу заведомо ложного заключения таможенного эксперта (эксперта) при проведении таможенной экспертизы, которая заверяется оттиском печати уполномоченного таможенного органа и (или) уполномоченной экспертной организации, проводившей таможенную экспертизу;</w:t>
      </w:r>
    </w:p>
    <w:p>
      <w:pPr>
        <w:spacing w:after="0"/>
        <w:ind w:left="0"/>
        <w:jc w:val="both"/>
      </w:pPr>
      <w:r>
        <w:rPr>
          <w:rFonts w:ascii="Times New Roman"/>
          <w:b w:val="false"/>
          <w:i w:val="false"/>
          <w:color w:val="000000"/>
          <w:sz w:val="28"/>
        </w:rPr>
        <w:t>
      5) вопросы, поставленные перед таможенным экспертом (экспертом);</w:t>
      </w:r>
    </w:p>
    <w:p>
      <w:pPr>
        <w:spacing w:after="0"/>
        <w:ind w:left="0"/>
        <w:jc w:val="both"/>
      </w:pPr>
      <w:r>
        <w:rPr>
          <w:rFonts w:ascii="Times New Roman"/>
          <w:b w:val="false"/>
          <w:i w:val="false"/>
          <w:color w:val="000000"/>
          <w:sz w:val="28"/>
        </w:rPr>
        <w:t>
      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pPr>
        <w:spacing w:after="0"/>
        <w:ind w:left="0"/>
        <w:jc w:val="both"/>
      </w:pPr>
      <w:r>
        <w:rPr>
          <w:rFonts w:ascii="Times New Roman"/>
          <w:b w:val="false"/>
          <w:i w:val="false"/>
          <w:color w:val="000000"/>
          <w:sz w:val="28"/>
        </w:rPr>
        <w:t>
      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pPr>
        <w:spacing w:after="0"/>
        <w:ind w:left="0"/>
        <w:jc w:val="both"/>
      </w:pPr>
      <w:r>
        <w:rPr>
          <w:rFonts w:ascii="Times New Roman"/>
          <w:b w:val="false"/>
          <w:i w:val="false"/>
          <w:color w:val="000000"/>
          <w:sz w:val="28"/>
        </w:rPr>
        <w:t xml:space="preserve">
      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 и (или) экспертной организации. </w:t>
      </w:r>
    </w:p>
    <w:p>
      <w:pPr>
        <w:spacing w:after="0"/>
        <w:ind w:left="0"/>
        <w:jc w:val="both"/>
      </w:pPr>
      <w:r>
        <w:rPr>
          <w:rFonts w:ascii="Times New Roman"/>
          <w:b w:val="false"/>
          <w:i w:val="false"/>
          <w:color w:val="000000"/>
          <w:sz w:val="28"/>
        </w:rPr>
        <w:t>
      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(или) экспертной организации и являются составной частью такого заключения.</w:t>
      </w:r>
    </w:p>
    <w:p>
      <w:pPr>
        <w:spacing w:after="0"/>
        <w:ind w:left="0"/>
        <w:jc w:val="both"/>
      </w:pPr>
      <w:r>
        <w:rPr>
          <w:rFonts w:ascii="Times New Roman"/>
          <w:b w:val="false"/>
          <w:i w:val="false"/>
          <w:color w:val="000000"/>
          <w:sz w:val="28"/>
        </w:rPr>
        <w:t>
      4. Заключение таможенного эксперта (эксперта) направляется таможенному органу, назначившему таможенную экспертизу.</w:t>
      </w:r>
    </w:p>
    <w:p>
      <w:pPr>
        <w:spacing w:after="0"/>
        <w:ind w:left="0"/>
        <w:jc w:val="both"/>
      </w:pPr>
      <w:r>
        <w:rPr>
          <w:rFonts w:ascii="Times New Roman"/>
          <w:b w:val="false"/>
          <w:i w:val="false"/>
          <w:color w:val="000000"/>
          <w:sz w:val="28"/>
        </w:rPr>
        <w:t>
      В случае оформления заключения таможенного эксперта (эксперта) в виде документа на бумажном носителе, такое заключение оформляется в трех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pPr>
        <w:spacing w:after="0"/>
        <w:ind w:left="0"/>
        <w:jc w:val="both"/>
      </w:pPr>
      <w:r>
        <w:rPr>
          <w:rFonts w:ascii="Times New Roman"/>
          <w:b w:val="false"/>
          <w:i w:val="false"/>
          <w:color w:val="000000"/>
          <w:sz w:val="28"/>
        </w:rPr>
        <w:t>
      5. Случаи и порядок признания результатов таможенной экспертизы, проведенной в одном государстве-члене Евразийского экономического союза, таможенными органами другого государства-члена Евразийского экономического союза, определяются Комиссией.</w:t>
      </w:r>
    </w:p>
    <w:p>
      <w:pPr>
        <w:spacing w:after="0"/>
        <w:ind w:left="0"/>
        <w:jc w:val="both"/>
      </w:pPr>
      <w:r>
        <w:rPr>
          <w:rFonts w:ascii="Times New Roman"/>
          <w:b/>
          <w:i w:val="false"/>
          <w:color w:val="000000"/>
          <w:sz w:val="28"/>
        </w:rPr>
        <w:t>Статья 470. Дополнительная и повторная таможенные экспертизы</w:t>
      </w:r>
    </w:p>
    <w:p>
      <w:pPr>
        <w:spacing w:after="0"/>
        <w:ind w:left="0"/>
        <w:jc w:val="both"/>
      </w:pPr>
      <w:r>
        <w:rPr>
          <w:rFonts w:ascii="Times New Roman"/>
          <w:b w:val="false"/>
          <w:i w:val="false"/>
          <w:color w:val="000000"/>
          <w:sz w:val="28"/>
        </w:rPr>
        <w:t>
      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pPr>
        <w:spacing w:after="0"/>
        <w:ind w:left="0"/>
        <w:jc w:val="both"/>
      </w:pPr>
      <w:r>
        <w:rPr>
          <w:rFonts w:ascii="Times New Roman"/>
          <w:b w:val="false"/>
          <w:i w:val="false"/>
          <w:color w:val="000000"/>
          <w:sz w:val="28"/>
        </w:rPr>
        <w:t>
      Дополнительная таможенная экспертиза назначается уполномоченному таможенному органу либо экспертной организации (эксперту) Республики Казахстан, которыми проводилась таможенная экспертиза.</w:t>
      </w:r>
    </w:p>
    <w:p>
      <w:pPr>
        <w:spacing w:after="0"/>
        <w:ind w:left="0"/>
        <w:jc w:val="both"/>
      </w:pPr>
      <w:r>
        <w:rPr>
          <w:rFonts w:ascii="Times New Roman"/>
          <w:b w:val="false"/>
          <w:i w:val="false"/>
          <w:color w:val="000000"/>
          <w:sz w:val="28"/>
        </w:rPr>
        <w:t>
      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pPr>
        <w:spacing w:after="0"/>
        <w:ind w:left="0"/>
        <w:jc w:val="both"/>
      </w:pPr>
      <w:r>
        <w:rPr>
          <w:rFonts w:ascii="Times New Roman"/>
          <w:b w:val="false"/>
          <w:i w:val="false"/>
          <w:color w:val="000000"/>
          <w:sz w:val="28"/>
        </w:rPr>
        <w:t>
      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pPr>
        <w:spacing w:after="0"/>
        <w:ind w:left="0"/>
        <w:jc w:val="both"/>
      </w:pPr>
      <w:r>
        <w:rPr>
          <w:rFonts w:ascii="Times New Roman"/>
          <w:b w:val="false"/>
          <w:i w:val="false"/>
          <w:color w:val="000000"/>
          <w:sz w:val="28"/>
        </w:rPr>
        <w:t>
      Повторная таможенная экспертиза может назначаться как уполномоченному таможенному органу или экспертной организации, которыми проводилась таможенная экспертиза, так и иной экспертной организации.</w:t>
      </w:r>
    </w:p>
    <w:p>
      <w:pPr>
        <w:spacing w:after="0"/>
        <w:ind w:left="0"/>
        <w:jc w:val="both"/>
      </w:pPr>
      <w:r>
        <w:rPr>
          <w:rFonts w:ascii="Times New Roman"/>
          <w:b w:val="false"/>
          <w:i w:val="false"/>
          <w:color w:val="000000"/>
          <w:sz w:val="28"/>
        </w:rPr>
        <w:t>
      Проведение повторной таможенной экспертизы поручается комиссии, состоящей из двух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pPr>
        <w:spacing w:after="0"/>
        <w:ind w:left="0"/>
        <w:jc w:val="both"/>
      </w:pPr>
      <w:r>
        <w:rPr>
          <w:rFonts w:ascii="Times New Roman"/>
          <w:b w:val="false"/>
          <w:i w:val="false"/>
          <w:color w:val="000000"/>
          <w:sz w:val="28"/>
        </w:rPr>
        <w:t xml:space="preserve">
      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 </w:t>
      </w:r>
    </w:p>
    <w:p>
      <w:pPr>
        <w:spacing w:after="0"/>
        <w:ind w:left="0"/>
        <w:jc w:val="both"/>
      </w:pPr>
      <w:r>
        <w:rPr>
          <w:rFonts w:ascii="Times New Roman"/>
          <w:b/>
          <w:i w:val="false"/>
          <w:color w:val="000000"/>
          <w:sz w:val="28"/>
        </w:rPr>
        <w:t xml:space="preserve">Статья 471.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pPr>
        <w:spacing w:after="0"/>
        <w:ind w:left="0"/>
        <w:jc w:val="both"/>
      </w:pPr>
      <w:r>
        <w:rPr>
          <w:rFonts w:ascii="Times New Roman"/>
          <w:b w:val="false"/>
          <w:i w:val="false"/>
          <w:color w:val="000000"/>
          <w:sz w:val="28"/>
        </w:rPr>
        <w:t>
      1. Для проведения таможенной экспертизы пробы и (или) образцы товаров отбираются должностными лицами таможенных органов.</w:t>
      </w:r>
    </w:p>
    <w:p>
      <w:pPr>
        <w:spacing w:after="0"/>
        <w:ind w:left="0"/>
        <w:jc w:val="both"/>
      </w:pPr>
      <w:r>
        <w:rPr>
          <w:rFonts w:ascii="Times New Roman"/>
          <w:b w:val="false"/>
          <w:i w:val="false"/>
          <w:color w:val="000000"/>
          <w:sz w:val="28"/>
        </w:rPr>
        <w:t>
      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 Основанием для участия таможенного эксперта (эксперта) в отборе проб и образцов товаров является ходатайство должностного лица таможенного органа в уполномоченный таможенный орган.</w:t>
      </w:r>
    </w:p>
    <w:p>
      <w:pPr>
        <w:spacing w:after="0"/>
        <w:ind w:left="0"/>
        <w:jc w:val="both"/>
      </w:pPr>
      <w:r>
        <w:rPr>
          <w:rFonts w:ascii="Times New Roman"/>
          <w:b w:val="false"/>
          <w:i w:val="false"/>
          <w:color w:val="000000"/>
          <w:sz w:val="28"/>
        </w:rPr>
        <w:t xml:space="preserve">
      3. Пробы и (или) образцы товаров отбираются в минимальных количествах, обеспечивающих возможность их исследования и соблюдение требований согласно нормативным документам по стандартизации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p>
      <w:pPr>
        <w:spacing w:after="0"/>
        <w:ind w:left="0"/>
        <w:jc w:val="both"/>
      </w:pPr>
      <w:r>
        <w:rPr>
          <w:rFonts w:ascii="Times New Roman"/>
          <w:b w:val="false"/>
          <w:i w:val="false"/>
          <w:color w:val="000000"/>
          <w:sz w:val="28"/>
        </w:rPr>
        <w:t>
      Акт отбора проб и (или) образцов товаров составляется в трех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pPr>
        <w:spacing w:after="0"/>
        <w:ind w:left="0"/>
        <w:jc w:val="both"/>
      </w:pPr>
      <w:r>
        <w:rPr>
          <w:rFonts w:ascii="Times New Roman"/>
          <w:b w:val="false"/>
          <w:i w:val="false"/>
          <w:color w:val="000000"/>
          <w:sz w:val="28"/>
        </w:rPr>
        <w:t>
      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pPr>
        <w:spacing w:after="0"/>
        <w:ind w:left="0"/>
        <w:jc w:val="both"/>
      </w:pPr>
      <w:r>
        <w:rPr>
          <w:rFonts w:ascii="Times New Roman"/>
          <w:b w:val="false"/>
          <w:i w:val="false"/>
          <w:color w:val="000000"/>
          <w:sz w:val="28"/>
        </w:rPr>
        <w:t>
      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pPr>
        <w:spacing w:after="0"/>
        <w:ind w:left="0"/>
        <w:jc w:val="both"/>
      </w:pPr>
      <w:r>
        <w:rPr>
          <w:rFonts w:ascii="Times New Roman"/>
          <w:b w:val="false"/>
          <w:i w:val="false"/>
          <w:color w:val="000000"/>
          <w:sz w:val="28"/>
        </w:rPr>
        <w:t>
      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подпунктами 1), 2) и 4) пункта 6 статьи 413 настоящего Кодекса, в присутствии двух понятых, а в случае, указанном в подпункте 3) пункта 6 статьи 413 настоящего Кодекса, – в присутствии представителя назначенного оператора почтовой связи, а при его отсутствии – в присутствии двух понятых.</w:t>
      </w:r>
    </w:p>
    <w:p>
      <w:pPr>
        <w:spacing w:after="0"/>
        <w:ind w:left="0"/>
        <w:jc w:val="both"/>
      </w:pPr>
      <w:r>
        <w:rPr>
          <w:rFonts w:ascii="Times New Roman"/>
          <w:b w:val="false"/>
          <w:i w:val="false"/>
          <w:color w:val="000000"/>
          <w:sz w:val="28"/>
        </w:rPr>
        <w:t>
      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pPr>
        <w:spacing w:after="0"/>
        <w:ind w:left="0"/>
        <w:jc w:val="both"/>
      </w:pPr>
      <w:r>
        <w:rPr>
          <w:rFonts w:ascii="Times New Roman"/>
          <w:b w:val="false"/>
          <w:i w:val="false"/>
          <w:color w:val="000000"/>
          <w:sz w:val="28"/>
        </w:rPr>
        <w:t>
      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Таможенный орган, назначивший таможенную экспертизу, не позднее трех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 </w:t>
      </w:r>
    </w:p>
    <w:p>
      <w:pPr>
        <w:spacing w:after="0"/>
        <w:ind w:left="0"/>
        <w:jc w:val="both"/>
      </w:pPr>
      <w:r>
        <w:rPr>
          <w:rFonts w:ascii="Times New Roman"/>
          <w:b w:val="false"/>
          <w:i w:val="false"/>
          <w:color w:val="000000"/>
          <w:sz w:val="28"/>
        </w:rPr>
        <w:t>
      9. Пробы и (или) образцы товаров, не полученные декларантом или иным лицом, обладающим полномочиями в отношении товаров, в течение пятнадцати рабочих дней со дня получения ими указанной информации, задерживаются таможенными органами в соответствии с главой 52 настоящего Кодекса.</w:t>
      </w:r>
    </w:p>
    <w:p>
      <w:pPr>
        <w:spacing w:after="0"/>
        <w:ind w:left="0"/>
        <w:jc w:val="both"/>
      </w:pPr>
      <w:r>
        <w:rPr>
          <w:rFonts w:ascii="Times New Roman"/>
          <w:b w:val="false"/>
          <w:i w:val="false"/>
          <w:color w:val="000000"/>
          <w:sz w:val="28"/>
        </w:rPr>
        <w:t xml:space="preserve">
      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утвержденном уполномоченным органом. Об изъятии таможенных, транспортных (перевозочных), коммерческих и иных документов, средств идентификации таких документов и товаров составляется акт об изъятии документов, средств идентификации документов и товаров, форма которого утверждается уполномоченным органом. </w:t>
      </w:r>
    </w:p>
    <w:p>
      <w:pPr>
        <w:spacing w:after="0"/>
        <w:ind w:left="0"/>
        <w:jc w:val="both"/>
      </w:pPr>
      <w:r>
        <w:rPr>
          <w:rFonts w:ascii="Times New Roman"/>
          <w:b w:val="false"/>
          <w:i w:val="false"/>
          <w:color w:val="000000"/>
          <w:sz w:val="28"/>
        </w:rPr>
        <w:t>
      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pPr>
        <w:spacing w:after="0"/>
        <w:ind w:left="0"/>
        <w:jc w:val="both"/>
      </w:pPr>
      <w:r>
        <w:rPr>
          <w:rFonts w:ascii="Times New Roman"/>
          <w:b w:val="false"/>
          <w:i w:val="false"/>
          <w:color w:val="000000"/>
          <w:sz w:val="28"/>
        </w:rPr>
        <w:t xml:space="preserve">
      Таможенный орган, назначивший таможенную экспертизу, не позднее трех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 </w:t>
      </w:r>
    </w:p>
    <w:p>
      <w:pPr>
        <w:spacing w:after="0"/>
        <w:ind w:left="0"/>
        <w:jc w:val="both"/>
      </w:pPr>
      <w:r>
        <w:rPr>
          <w:rFonts w:ascii="Times New Roman"/>
          <w:b/>
          <w:i w:val="false"/>
          <w:color w:val="000000"/>
          <w:sz w:val="28"/>
        </w:rPr>
        <w:t>Статья 472. Права и обязанности таможенного эксперта (эксперта) при проведении таможенной экспертизы</w:t>
      </w:r>
    </w:p>
    <w:p>
      <w:pPr>
        <w:spacing w:after="0"/>
        <w:ind w:left="0"/>
        <w:jc w:val="both"/>
      </w:pPr>
      <w:r>
        <w:rPr>
          <w:rFonts w:ascii="Times New Roman"/>
          <w:b w:val="false"/>
          <w:i w:val="false"/>
          <w:color w:val="000000"/>
          <w:sz w:val="28"/>
        </w:rPr>
        <w:t>
      1. При проведении таможенной экспертизы таможенный эксперт (эксперт) вправе:</w:t>
      </w:r>
    </w:p>
    <w:p>
      <w:pPr>
        <w:spacing w:after="0"/>
        <w:ind w:left="0"/>
        <w:jc w:val="both"/>
      </w:pPr>
      <w:r>
        <w:rPr>
          <w:rFonts w:ascii="Times New Roman"/>
          <w:b w:val="false"/>
          <w:i w:val="false"/>
          <w:color w:val="000000"/>
          <w:sz w:val="28"/>
        </w:rPr>
        <w:t>
      1) знакомиться с материалами, относящимися к проведению таможенной экспертизы;</w:t>
      </w:r>
    </w:p>
    <w:p>
      <w:pPr>
        <w:spacing w:after="0"/>
        <w:ind w:left="0"/>
        <w:jc w:val="both"/>
      </w:pPr>
      <w:r>
        <w:rPr>
          <w:rFonts w:ascii="Times New Roman"/>
          <w:b w:val="false"/>
          <w:i w:val="false"/>
          <w:color w:val="000000"/>
          <w:sz w:val="28"/>
        </w:rPr>
        <w:t>
      2) привлекать с согласия руководителя уполномоченного таможенного органа других таможенных экспертов к проведению таможенной экспертизы;</w:t>
      </w:r>
    </w:p>
    <w:p>
      <w:pPr>
        <w:spacing w:after="0"/>
        <w:ind w:left="0"/>
        <w:jc w:val="both"/>
      </w:pPr>
      <w:r>
        <w:rPr>
          <w:rFonts w:ascii="Times New Roman"/>
          <w:b w:val="false"/>
          <w:i w:val="false"/>
          <w:color w:val="000000"/>
          <w:sz w:val="28"/>
        </w:rPr>
        <w:t>
      3) отказаться в течение одного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pPr>
        <w:spacing w:after="0"/>
        <w:ind w:left="0"/>
        <w:jc w:val="both"/>
      </w:pPr>
      <w:r>
        <w:rPr>
          <w:rFonts w:ascii="Times New Roman"/>
          <w:b w:val="false"/>
          <w:i w:val="false"/>
          <w:color w:val="000000"/>
          <w:sz w:val="28"/>
        </w:rPr>
        <w:t>
      4) запросить в письменной форме в течение трех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pPr>
        <w:spacing w:after="0"/>
        <w:ind w:left="0"/>
        <w:jc w:val="both"/>
      </w:pPr>
      <w:r>
        <w:rPr>
          <w:rFonts w:ascii="Times New Roman"/>
          <w:b w:val="false"/>
          <w:i w:val="false"/>
          <w:color w:val="000000"/>
          <w:sz w:val="28"/>
        </w:rPr>
        <w:t>
      5) уточнять поставленные перед ним вопросы в соответствии со своими специальными и (или) научными знаниями и компетенцией;</w:t>
      </w:r>
    </w:p>
    <w:p>
      <w:pPr>
        <w:spacing w:after="0"/>
        <w:ind w:left="0"/>
        <w:jc w:val="both"/>
      </w:pPr>
      <w:r>
        <w:rPr>
          <w:rFonts w:ascii="Times New Roman"/>
          <w:b w:val="false"/>
          <w:i w:val="false"/>
          <w:color w:val="000000"/>
          <w:sz w:val="28"/>
        </w:rPr>
        <w:t xml:space="preserve">
      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 </w:t>
      </w:r>
    </w:p>
    <w:p>
      <w:pPr>
        <w:spacing w:after="0"/>
        <w:ind w:left="0"/>
        <w:jc w:val="both"/>
      </w:pPr>
      <w:r>
        <w:rPr>
          <w:rFonts w:ascii="Times New Roman"/>
          <w:b w:val="false"/>
          <w:i w:val="false"/>
          <w:color w:val="000000"/>
          <w:sz w:val="28"/>
        </w:rPr>
        <w:t>
      7) использовать научно-техническую информацию из опубликованных специальных и иных источников;</w:t>
      </w:r>
    </w:p>
    <w:p>
      <w:pPr>
        <w:spacing w:after="0"/>
        <w:ind w:left="0"/>
        <w:jc w:val="both"/>
      </w:pPr>
      <w:r>
        <w:rPr>
          <w:rFonts w:ascii="Times New Roman"/>
          <w:b w:val="false"/>
          <w:i w:val="false"/>
          <w:color w:val="000000"/>
          <w:sz w:val="28"/>
        </w:rPr>
        <w:t>
      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pPr>
        <w:spacing w:after="0"/>
        <w:ind w:left="0"/>
        <w:jc w:val="both"/>
      </w:pPr>
      <w:r>
        <w:rPr>
          <w:rFonts w:ascii="Times New Roman"/>
          <w:b w:val="false"/>
          <w:i w:val="false"/>
          <w:color w:val="000000"/>
          <w:sz w:val="28"/>
        </w:rPr>
        <w:t>
      2. При проведении таможенной экспертизы таможенный эксперт (эксперт) обязан:</w:t>
      </w:r>
    </w:p>
    <w:p>
      <w:pPr>
        <w:spacing w:after="0"/>
        <w:ind w:left="0"/>
        <w:jc w:val="both"/>
      </w:pPr>
      <w:r>
        <w:rPr>
          <w:rFonts w:ascii="Times New Roman"/>
          <w:b w:val="false"/>
          <w:i w:val="false"/>
          <w:color w:val="000000"/>
          <w:sz w:val="28"/>
        </w:rPr>
        <w:t>
      1) знакомиться с материалами, относящимися к таможенной экспертизе;</w:t>
      </w:r>
    </w:p>
    <w:p>
      <w:pPr>
        <w:spacing w:after="0"/>
        <w:ind w:left="0"/>
        <w:jc w:val="both"/>
      </w:pPr>
      <w:r>
        <w:rPr>
          <w:rFonts w:ascii="Times New Roman"/>
          <w:b w:val="false"/>
          <w:i w:val="false"/>
          <w:color w:val="000000"/>
          <w:sz w:val="28"/>
        </w:rPr>
        <w:t>
      2) отказаться в течение трех рабочих дней со дня получения материалов, документов, проб и (или) образцов товаров от проведения таможенной экспертизы, если количество проб и (или) образцов товаров недостаточно для ее проведения;</w:t>
      </w:r>
    </w:p>
    <w:p>
      <w:pPr>
        <w:spacing w:after="0"/>
        <w:ind w:left="0"/>
        <w:jc w:val="both"/>
      </w:pPr>
      <w:r>
        <w:rPr>
          <w:rFonts w:ascii="Times New Roman"/>
          <w:b w:val="false"/>
          <w:i w:val="false"/>
          <w:color w:val="000000"/>
          <w:sz w:val="28"/>
        </w:rPr>
        <w:t>
      3) подготовить заключение таможенного эксперта на основании полной, всесторонней и объективной оценки результатов исследований;</w:t>
      </w:r>
    </w:p>
    <w:p>
      <w:pPr>
        <w:spacing w:after="0"/>
        <w:ind w:left="0"/>
        <w:jc w:val="both"/>
      </w:pPr>
      <w:r>
        <w:rPr>
          <w:rFonts w:ascii="Times New Roman"/>
          <w:b w:val="false"/>
          <w:i w:val="false"/>
          <w:color w:val="000000"/>
          <w:sz w:val="28"/>
        </w:rPr>
        <w:t>
      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5) соблюдать установленные сроки проведения таможенной экспертизы.</w:t>
      </w:r>
    </w:p>
    <w:p>
      <w:pPr>
        <w:spacing w:after="0"/>
        <w:ind w:left="0"/>
        <w:jc w:val="both"/>
      </w:pPr>
      <w:r>
        <w:rPr>
          <w:rFonts w:ascii="Times New Roman"/>
          <w:b w:val="false"/>
          <w:i w:val="false"/>
          <w:color w:val="000000"/>
          <w:sz w:val="28"/>
        </w:rPr>
        <w:t>
      3. В случае неисполнения или ненадлежащего исполнения своих обязанностей, таможенный эксперт несет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473. Права декларанта, иного лица, обладающего полномочиями в отношении товаров, при назначении и проведении таможенной экспертизы</w:t>
      </w:r>
    </w:p>
    <w:p>
      <w:pPr>
        <w:spacing w:after="0"/>
        <w:ind w:left="0"/>
        <w:jc w:val="both"/>
      </w:pPr>
      <w:r>
        <w:rPr>
          <w:rFonts w:ascii="Times New Roman"/>
          <w:b w:val="false"/>
          <w:i w:val="false"/>
          <w:color w:val="000000"/>
          <w:sz w:val="28"/>
        </w:rPr>
        <w:t>
      1. При назначении и проведении таможенной экспертизы декларант, иное лицо, обладающее полномочиями в отношении товаров, вправе:</w:t>
      </w:r>
    </w:p>
    <w:p>
      <w:pPr>
        <w:spacing w:after="0"/>
        <w:ind w:left="0"/>
        <w:jc w:val="both"/>
      </w:pPr>
      <w:r>
        <w:rPr>
          <w:rFonts w:ascii="Times New Roman"/>
          <w:b w:val="false"/>
          <w:i w:val="false"/>
          <w:color w:val="000000"/>
          <w:sz w:val="28"/>
        </w:rPr>
        <w:t>
      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pPr>
        <w:spacing w:after="0"/>
        <w:ind w:left="0"/>
        <w:jc w:val="both"/>
      </w:pPr>
      <w:r>
        <w:rPr>
          <w:rFonts w:ascii="Times New Roman"/>
          <w:b w:val="false"/>
          <w:i w:val="false"/>
          <w:color w:val="000000"/>
          <w:sz w:val="28"/>
        </w:rPr>
        <w:t>
      2) получать заключение таможенного эксперта в таможенном органе, назначившем таможенную экспертизу;</w:t>
      </w:r>
    </w:p>
    <w:p>
      <w:pPr>
        <w:spacing w:after="0"/>
        <w:ind w:left="0"/>
        <w:jc w:val="both"/>
      </w:pPr>
      <w:r>
        <w:rPr>
          <w:rFonts w:ascii="Times New Roman"/>
          <w:b w:val="false"/>
          <w:i w:val="false"/>
          <w:color w:val="000000"/>
          <w:sz w:val="28"/>
        </w:rPr>
        <w:t>
      3) присутствовать при отборе проб и (или) образцов товаров таможенными органами для проведения таможенной экспертизы;</w:t>
      </w:r>
    </w:p>
    <w:p>
      <w:pPr>
        <w:spacing w:after="0"/>
        <w:ind w:left="0"/>
        <w:jc w:val="both"/>
      </w:pPr>
      <w:r>
        <w:rPr>
          <w:rFonts w:ascii="Times New Roman"/>
          <w:b w:val="false"/>
          <w:i w:val="false"/>
          <w:color w:val="000000"/>
          <w:sz w:val="28"/>
        </w:rPr>
        <w:t>
      4) заявлять мотивированное ходатайство о проведении повторной таможенной экспертизы;</w:t>
      </w:r>
    </w:p>
    <w:p>
      <w:pPr>
        <w:spacing w:after="0"/>
        <w:ind w:left="0"/>
        <w:jc w:val="both"/>
      </w:pPr>
      <w:r>
        <w:rPr>
          <w:rFonts w:ascii="Times New Roman"/>
          <w:b w:val="false"/>
          <w:i w:val="false"/>
          <w:color w:val="000000"/>
          <w:sz w:val="28"/>
        </w:rPr>
        <w:t>
      5) представлять информацию и (или) документы, необходимые для проведения таможенной экспертизы.</w:t>
      </w:r>
    </w:p>
    <w:p>
      <w:pPr>
        <w:spacing w:after="0"/>
        <w:ind w:left="0"/>
        <w:jc w:val="both"/>
      </w:pPr>
      <w:r>
        <w:rPr>
          <w:rFonts w:ascii="Times New Roman"/>
          <w:b w:val="false"/>
          <w:i w:val="false"/>
          <w:color w:val="000000"/>
          <w:sz w:val="28"/>
        </w:rPr>
        <w:t>
      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pPr>
        <w:spacing w:after="0"/>
        <w:ind w:left="0"/>
        <w:jc w:val="both"/>
      </w:pPr>
      <w:r>
        <w:rPr>
          <w:rFonts w:ascii="Times New Roman"/>
          <w:b w:val="false"/>
          <w:i w:val="false"/>
          <w:color w:val="000000"/>
          <w:sz w:val="28"/>
        </w:rPr>
        <w:t>
      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pPr>
        <w:spacing w:after="0"/>
        <w:ind w:left="0"/>
        <w:jc w:val="both"/>
      </w:pPr>
      <w:r>
        <w:rPr>
          <w:rFonts w:ascii="Times New Roman"/>
          <w:b/>
          <w:i w:val="false"/>
          <w:color w:val="000000"/>
          <w:sz w:val="28"/>
        </w:rPr>
        <w:t>Статья 474. Сотрудничество в области экспертной деятельности</w:t>
      </w:r>
    </w:p>
    <w:p>
      <w:pPr>
        <w:spacing w:after="0"/>
        <w:ind w:left="0"/>
        <w:jc w:val="both"/>
      </w:pPr>
      <w:r>
        <w:rPr>
          <w:rFonts w:ascii="Times New Roman"/>
          <w:b w:val="false"/>
          <w:i w:val="false"/>
          <w:color w:val="000000"/>
          <w:sz w:val="28"/>
        </w:rPr>
        <w:t>
      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pPr>
        <w:spacing w:after="0"/>
        <w:ind w:left="0"/>
        <w:jc w:val="left"/>
      </w:pPr>
      <w:r>
        <w:rPr>
          <w:rFonts w:ascii="Times New Roman"/>
          <w:b/>
          <w:i w:val="false"/>
          <w:color w:val="000000"/>
        </w:rPr>
        <w:t xml:space="preserve"> Глава 55. Порядок обжалования уведомления о результатах проверки и (или) уведомления об устранении нарушений</w:t>
      </w:r>
    </w:p>
    <w:p>
      <w:pPr>
        <w:spacing w:after="0"/>
        <w:ind w:left="0"/>
        <w:jc w:val="both"/>
      </w:pPr>
      <w:r>
        <w:rPr>
          <w:rFonts w:ascii="Times New Roman"/>
          <w:b/>
          <w:i w:val="false"/>
          <w:color w:val="000000"/>
          <w:sz w:val="28"/>
        </w:rPr>
        <w:t>Статья 475. Право на обжалование</w:t>
      </w:r>
    </w:p>
    <w:p>
      <w:pPr>
        <w:spacing w:after="0"/>
        <w:ind w:left="0"/>
        <w:jc w:val="both"/>
      </w:pPr>
      <w:r>
        <w:rPr>
          <w:rFonts w:ascii="Times New Roman"/>
          <w:b w:val="false"/>
          <w:i w:val="false"/>
          <w:color w:val="000000"/>
          <w:sz w:val="28"/>
        </w:rPr>
        <w:t>
      1. Обжалование уведомления о результатах проверки и (или) уведомления об устранении нарушений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предусмотренных настоящим разделом.</w:t>
      </w:r>
    </w:p>
    <w:p>
      <w:pPr>
        <w:spacing w:after="0"/>
        <w:ind w:left="0"/>
        <w:jc w:val="both"/>
      </w:pPr>
      <w:r>
        <w:rPr>
          <w:rFonts w:ascii="Times New Roman"/>
          <w:b w:val="false"/>
          <w:i w:val="false"/>
          <w:color w:val="000000"/>
          <w:sz w:val="28"/>
        </w:rPr>
        <w:t>
      2. Правом на обжалование уведомления обладают:</w:t>
      </w:r>
    </w:p>
    <w:p>
      <w:pPr>
        <w:spacing w:after="0"/>
        <w:ind w:left="0"/>
        <w:jc w:val="both"/>
      </w:pPr>
      <w:r>
        <w:rPr>
          <w:rFonts w:ascii="Times New Roman"/>
          <w:b w:val="false"/>
          <w:i w:val="false"/>
          <w:color w:val="000000"/>
          <w:sz w:val="28"/>
        </w:rPr>
        <w:t>
      1) декларант, в отношении которого выставлено уведомление, либо его представитель;</w:t>
      </w:r>
    </w:p>
    <w:p>
      <w:pPr>
        <w:spacing w:after="0"/>
        <w:ind w:left="0"/>
        <w:jc w:val="both"/>
      </w:pPr>
      <w:r>
        <w:rPr>
          <w:rFonts w:ascii="Times New Roman"/>
          <w:b w:val="false"/>
          <w:i w:val="false"/>
          <w:color w:val="000000"/>
          <w:sz w:val="28"/>
        </w:rPr>
        <w:t>
      2) лицо, осуществляющее деятельность в сфере таможенного дела, в отношении которого выставлено уведомление, либо его представитель.</w:t>
      </w:r>
    </w:p>
    <w:p>
      <w:pPr>
        <w:spacing w:after="0"/>
        <w:ind w:left="0"/>
        <w:jc w:val="both"/>
      </w:pPr>
      <w:r>
        <w:rPr>
          <w:rFonts w:ascii="Times New Roman"/>
          <w:b w:val="false"/>
          <w:i w:val="false"/>
          <w:color w:val="000000"/>
          <w:sz w:val="28"/>
        </w:rPr>
        <w:t>
      3. Лица, указанные в пункте 2 настоящей статьи, в соответствии с законодательством Республики Казахстан вправе обжаловать уведомление в судебном порядке</w:t>
      </w:r>
    </w:p>
    <w:p>
      <w:pPr>
        <w:spacing w:after="0"/>
        <w:ind w:left="0"/>
        <w:jc w:val="both"/>
      </w:pPr>
      <w:r>
        <w:rPr>
          <w:rFonts w:ascii="Times New Roman"/>
          <w:b w:val="false"/>
          <w:i w:val="false"/>
          <w:color w:val="000000"/>
          <w:sz w:val="28"/>
        </w:rPr>
        <w:t>
      Статья 476. Порядок и сроки подачи жалобы</w:t>
      </w:r>
    </w:p>
    <w:p>
      <w:pPr>
        <w:spacing w:after="0"/>
        <w:ind w:left="0"/>
        <w:jc w:val="both"/>
      </w:pPr>
      <w:r>
        <w:rPr>
          <w:rFonts w:ascii="Times New Roman"/>
          <w:b w:val="false"/>
          <w:i w:val="false"/>
          <w:color w:val="000000"/>
          <w:sz w:val="28"/>
        </w:rPr>
        <w:t>
      1. Жалоба подается в уполномоченный орган в течение тридцати рабочих дней со дня, следующего за днем вручения уведомления.</w:t>
      </w:r>
    </w:p>
    <w:p>
      <w:pPr>
        <w:spacing w:after="0"/>
        <w:ind w:left="0"/>
        <w:jc w:val="both"/>
      </w:pPr>
      <w:r>
        <w:rPr>
          <w:rFonts w:ascii="Times New Roman"/>
          <w:b w:val="false"/>
          <w:i w:val="false"/>
          <w:color w:val="000000"/>
          <w:sz w:val="28"/>
        </w:rPr>
        <w:t>
      При этом копия жалобы должна быть направлена в таможенный орган, выставивший уведомление.</w:t>
      </w:r>
    </w:p>
    <w:p>
      <w:pPr>
        <w:spacing w:after="0"/>
        <w:ind w:left="0"/>
        <w:jc w:val="both"/>
      </w:pPr>
      <w:r>
        <w:rPr>
          <w:rFonts w:ascii="Times New Roman"/>
          <w:b w:val="false"/>
          <w:i w:val="false"/>
          <w:color w:val="000000"/>
          <w:sz w:val="28"/>
        </w:rPr>
        <w:t>
      Датой подачи жалобы в уполномоченный орган в зависимости от способа подачи являются:</w:t>
      </w:r>
    </w:p>
    <w:p>
      <w:pPr>
        <w:spacing w:after="0"/>
        <w:ind w:left="0"/>
        <w:jc w:val="both"/>
      </w:pPr>
      <w:r>
        <w:rPr>
          <w:rFonts w:ascii="Times New Roman"/>
          <w:b w:val="false"/>
          <w:i w:val="false"/>
          <w:color w:val="000000"/>
          <w:sz w:val="28"/>
        </w:rPr>
        <w:t>
      1) в явочном порядке – дата получения жалобы уполномоченным органом;</w:t>
      </w:r>
    </w:p>
    <w:p>
      <w:pPr>
        <w:spacing w:after="0"/>
        <w:ind w:left="0"/>
        <w:jc w:val="both"/>
      </w:pPr>
      <w:r>
        <w:rPr>
          <w:rFonts w:ascii="Times New Roman"/>
          <w:b w:val="false"/>
          <w:i w:val="false"/>
          <w:color w:val="000000"/>
          <w:sz w:val="28"/>
        </w:rPr>
        <w:t>
      2) по почте – дата отметки о приеме почтовой или иной организацией связи.</w:t>
      </w:r>
    </w:p>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уполномоченным органом.</w:t>
      </w:r>
    </w:p>
    <w:p>
      <w:pPr>
        <w:spacing w:after="0"/>
        <w:ind w:left="0"/>
        <w:jc w:val="both"/>
      </w:pPr>
      <w:r>
        <w:rPr>
          <w:rFonts w:ascii="Times New Roman"/>
          <w:b w:val="false"/>
          <w:i w:val="false"/>
          <w:color w:val="000000"/>
          <w:sz w:val="28"/>
        </w:rP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p>
      <w:pPr>
        <w:spacing w:after="0"/>
        <w:ind w:left="0"/>
        <w:jc w:val="both"/>
      </w:pPr>
      <w:r>
        <w:rPr>
          <w:rFonts w:ascii="Times New Roman"/>
          <w:b w:val="false"/>
          <w:i w:val="false"/>
          <w:color w:val="000000"/>
          <w:sz w:val="28"/>
        </w:rPr>
        <w:t>
      Положения настоящего пункта применяются к физическим лицам, в отношении которых проведена таможенная проверка, а также к лицам, указанным в пункте 2 статьи 475 настоящего Кодекса, организационная структура которых не предусматривает наличия лиц, замещающих вышеуказанных лиц во время их отсутствия.</w:t>
      </w:r>
    </w:p>
    <w:p>
      <w:pPr>
        <w:spacing w:after="0"/>
        <w:ind w:left="0"/>
        <w:jc w:val="both"/>
      </w:pPr>
      <w:r>
        <w:rPr>
          <w:rFonts w:ascii="Times New Roman"/>
          <w:b w:val="false"/>
          <w:i w:val="false"/>
          <w:color w:val="000000"/>
          <w:sz w:val="28"/>
        </w:rPr>
        <w:t>
      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p>
      <w:pPr>
        <w:spacing w:after="0"/>
        <w:ind w:left="0"/>
        <w:jc w:val="both"/>
      </w:pPr>
      <w:r>
        <w:rPr>
          <w:rFonts w:ascii="Times New Roman"/>
          <w:b w:val="false"/>
          <w:i w:val="false"/>
          <w:color w:val="000000"/>
          <w:sz w:val="28"/>
        </w:rPr>
        <w:t>
      4. Ходатайство о восстановлении пропущенного срока подачи жалобы уполномоченным органом в сфере таможенного дела удовлетворяется только при условии, что лицом, указанным в пункте 2 статьи 475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pPr>
        <w:spacing w:after="0"/>
        <w:ind w:left="0"/>
        <w:jc w:val="both"/>
      </w:pPr>
      <w:r>
        <w:rPr>
          <w:rFonts w:ascii="Times New Roman"/>
          <w:b w:val="false"/>
          <w:i w:val="false"/>
          <w:color w:val="000000"/>
          <w:sz w:val="28"/>
        </w:rPr>
        <w:t>
      5. Лицо, подавшее жалобу в уполномоченный орган, до принятия решения по этой жалобе может ее отозвать на основании своего письменного заявления.</w:t>
      </w:r>
    </w:p>
    <w:p>
      <w:pPr>
        <w:spacing w:after="0"/>
        <w:ind w:left="0"/>
        <w:jc w:val="both"/>
      </w:pPr>
      <w:r>
        <w:rPr>
          <w:rFonts w:ascii="Times New Roman"/>
          <w:b w:val="false"/>
          <w:i w:val="false"/>
          <w:color w:val="000000"/>
          <w:sz w:val="28"/>
        </w:rPr>
        <w:t>
      Отзыв жалобы не лишает его права на подачу повторной жалобы при условии соблюдения сроков, установленных пунктом 1 настоящей статьи.</w:t>
      </w:r>
    </w:p>
    <w:p>
      <w:pPr>
        <w:spacing w:after="0"/>
        <w:ind w:left="0"/>
        <w:jc w:val="both"/>
      </w:pPr>
      <w:r>
        <w:rPr>
          <w:rFonts w:ascii="Times New Roman"/>
          <w:b w:val="false"/>
          <w:i w:val="false"/>
          <w:color w:val="000000"/>
          <w:sz w:val="28"/>
        </w:rPr>
        <w:t>
      Лицо, указанное в пункте 2 статьи 475 настоящего Кодекса, не вправе производить отзыв жалобы в период с даты назначения выездной таможенной проверки до даты ее завершения.</w:t>
      </w:r>
    </w:p>
    <w:p>
      <w:pPr>
        <w:spacing w:after="0"/>
        <w:ind w:left="0"/>
        <w:jc w:val="both"/>
      </w:pPr>
      <w:r>
        <w:rPr>
          <w:rFonts w:ascii="Times New Roman"/>
          <w:b w:val="false"/>
          <w:i w:val="false"/>
          <w:color w:val="000000"/>
          <w:sz w:val="28"/>
        </w:rPr>
        <w:t>
      Статья 477. Форма и содержание жалобы</w:t>
      </w:r>
    </w:p>
    <w:p>
      <w:pPr>
        <w:spacing w:after="0"/>
        <w:ind w:left="0"/>
        <w:jc w:val="both"/>
      </w:pPr>
      <w:r>
        <w:rPr>
          <w:rFonts w:ascii="Times New Roman"/>
          <w:b w:val="false"/>
          <w:i w:val="false"/>
          <w:color w:val="000000"/>
          <w:sz w:val="28"/>
        </w:rPr>
        <w:t>
      1. Жалоба подается в письменной форме.</w:t>
      </w:r>
    </w:p>
    <w:p>
      <w:pPr>
        <w:spacing w:after="0"/>
        <w:ind w:left="0"/>
        <w:jc w:val="both"/>
      </w:pPr>
      <w:r>
        <w:rPr>
          <w:rFonts w:ascii="Times New Roman"/>
          <w:b w:val="false"/>
          <w:i w:val="false"/>
          <w:color w:val="000000"/>
          <w:sz w:val="28"/>
        </w:rPr>
        <w:t>
      2. В жалобе должны быть указаны:</w:t>
      </w:r>
    </w:p>
    <w:p>
      <w:pPr>
        <w:spacing w:after="0"/>
        <w:ind w:left="0"/>
        <w:jc w:val="both"/>
      </w:pPr>
      <w:r>
        <w:rPr>
          <w:rFonts w:ascii="Times New Roman"/>
          <w:b w:val="false"/>
          <w:i w:val="false"/>
          <w:color w:val="000000"/>
          <w:sz w:val="28"/>
        </w:rPr>
        <w:t>
      1) дата подписания жалобы;</w:t>
      </w:r>
    </w:p>
    <w:p>
      <w:pPr>
        <w:spacing w:after="0"/>
        <w:ind w:left="0"/>
        <w:jc w:val="both"/>
      </w:pPr>
      <w:r>
        <w:rPr>
          <w:rFonts w:ascii="Times New Roman"/>
          <w:b w:val="false"/>
          <w:i w:val="false"/>
          <w:color w:val="000000"/>
          <w:sz w:val="28"/>
        </w:rPr>
        <w:t>
      2) наименование уполномоченного органа, в который подается жалоба;</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подающего жалобу, его место жительства (место нахождения);</w:t>
      </w:r>
    </w:p>
    <w:p>
      <w:pPr>
        <w:spacing w:after="0"/>
        <w:ind w:left="0"/>
        <w:jc w:val="both"/>
      </w:pPr>
      <w:r>
        <w:rPr>
          <w:rFonts w:ascii="Times New Roman"/>
          <w:b w:val="false"/>
          <w:i w:val="false"/>
          <w:color w:val="000000"/>
          <w:sz w:val="28"/>
        </w:rPr>
        <w:t>
      4) идентификационный номер;</w:t>
      </w:r>
    </w:p>
    <w:p>
      <w:pPr>
        <w:spacing w:after="0"/>
        <w:ind w:left="0"/>
        <w:jc w:val="both"/>
      </w:pPr>
      <w:r>
        <w:rPr>
          <w:rFonts w:ascii="Times New Roman"/>
          <w:b w:val="false"/>
          <w:i w:val="false"/>
          <w:color w:val="000000"/>
          <w:sz w:val="28"/>
        </w:rPr>
        <w:t>
      5) наименование таможенного органа, выставившего уведомление;</w:t>
      </w:r>
    </w:p>
    <w:p>
      <w:pPr>
        <w:spacing w:after="0"/>
        <w:ind w:left="0"/>
        <w:jc w:val="both"/>
      </w:pPr>
      <w:r>
        <w:rPr>
          <w:rFonts w:ascii="Times New Roman"/>
          <w:b w:val="false"/>
          <w:i w:val="false"/>
          <w:color w:val="000000"/>
          <w:sz w:val="28"/>
        </w:rPr>
        <w:t>
      6) обстоятельства, на которых лицо, подающее жалобу, основывает свои требования, а также сведения, подтверждающие данные обстоятельства;</w:t>
      </w:r>
    </w:p>
    <w:p>
      <w:pPr>
        <w:spacing w:after="0"/>
        <w:ind w:left="0"/>
        <w:jc w:val="both"/>
      </w:pPr>
      <w:r>
        <w:rPr>
          <w:rFonts w:ascii="Times New Roman"/>
          <w:b w:val="false"/>
          <w:i w:val="false"/>
          <w:color w:val="000000"/>
          <w:sz w:val="28"/>
        </w:rPr>
        <w:t>
      7) перечень прилагаемых документов.</w:t>
      </w:r>
    </w:p>
    <w:p>
      <w:pPr>
        <w:spacing w:after="0"/>
        <w:ind w:left="0"/>
        <w:jc w:val="both"/>
      </w:pPr>
      <w:r>
        <w:rPr>
          <w:rFonts w:ascii="Times New Roman"/>
          <w:b w:val="false"/>
          <w:i w:val="false"/>
          <w:color w:val="000000"/>
          <w:sz w:val="28"/>
        </w:rPr>
        <w:t>
      3. В жалобе могут быть указаны иные сведения, имеющие значение для рассмотрения жалобы.</w:t>
      </w:r>
    </w:p>
    <w:p>
      <w:pPr>
        <w:spacing w:after="0"/>
        <w:ind w:left="0"/>
        <w:jc w:val="both"/>
      </w:pPr>
      <w:r>
        <w:rPr>
          <w:rFonts w:ascii="Times New Roman"/>
          <w:b w:val="false"/>
          <w:i w:val="false"/>
          <w:color w:val="000000"/>
          <w:sz w:val="28"/>
        </w:rPr>
        <w:t>
      4. Жалоба подписывается лицом, подавшим жалобу, либо его представителем.</w:t>
      </w:r>
    </w:p>
    <w:p>
      <w:pPr>
        <w:spacing w:after="0"/>
        <w:ind w:left="0"/>
        <w:jc w:val="both"/>
      </w:pPr>
      <w:r>
        <w:rPr>
          <w:rFonts w:ascii="Times New Roman"/>
          <w:b w:val="false"/>
          <w:i w:val="false"/>
          <w:color w:val="000000"/>
          <w:sz w:val="28"/>
        </w:rPr>
        <w:t xml:space="preserve">
      5. К жалобе прилагаются: </w:t>
      </w:r>
    </w:p>
    <w:p>
      <w:pPr>
        <w:spacing w:after="0"/>
        <w:ind w:left="0"/>
        <w:jc w:val="both"/>
      </w:pPr>
      <w:r>
        <w:rPr>
          <w:rFonts w:ascii="Times New Roman"/>
          <w:b w:val="false"/>
          <w:i w:val="false"/>
          <w:color w:val="000000"/>
          <w:sz w:val="28"/>
        </w:rPr>
        <w:t>
      1) копия обжалуемого уведомления и акта таможенной проверки;</w:t>
      </w:r>
    </w:p>
    <w:p>
      <w:pPr>
        <w:spacing w:after="0"/>
        <w:ind w:left="0"/>
        <w:jc w:val="both"/>
      </w:pPr>
      <w:r>
        <w:rPr>
          <w:rFonts w:ascii="Times New Roman"/>
          <w:b w:val="false"/>
          <w:i w:val="false"/>
          <w:color w:val="000000"/>
          <w:sz w:val="28"/>
        </w:rPr>
        <w:t>
      2) документы, подтверждающие обстоятельства, на которых основывает свои требования лицо, подавшее жалобу;</w:t>
      </w:r>
    </w:p>
    <w:p>
      <w:pPr>
        <w:spacing w:after="0"/>
        <w:ind w:left="0"/>
        <w:jc w:val="both"/>
      </w:pPr>
      <w:r>
        <w:rPr>
          <w:rFonts w:ascii="Times New Roman"/>
          <w:b w:val="false"/>
          <w:i w:val="false"/>
          <w:color w:val="000000"/>
          <w:sz w:val="28"/>
        </w:rPr>
        <w:t>
      3) иные документы, имеющие отношение к делу.</w:t>
      </w:r>
    </w:p>
    <w:p>
      <w:pPr>
        <w:spacing w:after="0"/>
        <w:ind w:left="0"/>
        <w:jc w:val="both"/>
      </w:pPr>
      <w:r>
        <w:rPr>
          <w:rFonts w:ascii="Times New Roman"/>
          <w:b/>
          <w:i w:val="false"/>
          <w:color w:val="000000"/>
          <w:sz w:val="28"/>
        </w:rPr>
        <w:t>Статья 478. Отказ в рассмотрении жалобы</w:t>
      </w:r>
    </w:p>
    <w:p>
      <w:pPr>
        <w:spacing w:after="0"/>
        <w:ind w:left="0"/>
        <w:jc w:val="both"/>
      </w:pPr>
      <w:r>
        <w:rPr>
          <w:rFonts w:ascii="Times New Roman"/>
          <w:b w:val="false"/>
          <w:i w:val="false"/>
          <w:color w:val="000000"/>
          <w:sz w:val="28"/>
        </w:rPr>
        <w:t>
      1. Уполномоченный орган отказывает в рассмотрении жалобы в случаях:</w:t>
      </w:r>
    </w:p>
    <w:p>
      <w:pPr>
        <w:spacing w:after="0"/>
        <w:ind w:left="0"/>
        <w:jc w:val="both"/>
      </w:pPr>
      <w:r>
        <w:rPr>
          <w:rFonts w:ascii="Times New Roman"/>
          <w:b w:val="false"/>
          <w:i w:val="false"/>
          <w:color w:val="000000"/>
          <w:sz w:val="28"/>
        </w:rPr>
        <w:t>
      1) подачи жалобы с нарушением срока обжалования, установленного статьей 476 настоящего Кодекса;</w:t>
      </w:r>
    </w:p>
    <w:p>
      <w:pPr>
        <w:spacing w:after="0"/>
        <w:ind w:left="0"/>
        <w:jc w:val="both"/>
      </w:pPr>
      <w:r>
        <w:rPr>
          <w:rFonts w:ascii="Times New Roman"/>
          <w:b w:val="false"/>
          <w:i w:val="false"/>
          <w:color w:val="000000"/>
          <w:sz w:val="28"/>
        </w:rPr>
        <w:t>
      2) несоответствия жалобы требованиям, установленным статьей 477 настоящего Кодекса;</w:t>
      </w:r>
    </w:p>
    <w:p>
      <w:pPr>
        <w:spacing w:after="0"/>
        <w:ind w:left="0"/>
        <w:jc w:val="both"/>
      </w:pPr>
      <w:r>
        <w:rPr>
          <w:rFonts w:ascii="Times New Roman"/>
          <w:b w:val="false"/>
          <w:i w:val="false"/>
          <w:color w:val="000000"/>
          <w:sz w:val="28"/>
        </w:rPr>
        <w:t>
      3) подачи жалобы лицом, не указанным в пункте 2 статьи 475 настоящего Кодекса;</w:t>
      </w:r>
    </w:p>
    <w:p>
      <w:pPr>
        <w:spacing w:after="0"/>
        <w:ind w:left="0"/>
        <w:jc w:val="both"/>
      </w:pPr>
      <w:r>
        <w:rPr>
          <w:rFonts w:ascii="Times New Roman"/>
          <w:b w:val="false"/>
          <w:i w:val="false"/>
          <w:color w:val="000000"/>
          <w:sz w:val="28"/>
        </w:rPr>
        <w:t>
      4) подачи лицом, указанным в пункте 2 статьи 475 настоящего Кодекса, искового заявления в суд по вопросам, изложенным в жалобе.</w:t>
      </w:r>
    </w:p>
    <w:p>
      <w:pPr>
        <w:spacing w:after="0"/>
        <w:ind w:left="0"/>
        <w:jc w:val="both"/>
      </w:pPr>
      <w:r>
        <w:rPr>
          <w:rFonts w:ascii="Times New Roman"/>
          <w:b w:val="false"/>
          <w:i w:val="false"/>
          <w:color w:val="000000"/>
          <w:sz w:val="28"/>
        </w:rPr>
        <w:t>
      2. В случаях, предусмотренных подпунктами 1), 2) и 3) пункта 1 настоящей статьи, уполномоченный орган в письменной форме извещает лицо, подавшее жалобу, об отказе в рассмотрении жалобы в течение десяти рабочих дней с даты регистрации жалобы.</w:t>
      </w:r>
    </w:p>
    <w:p>
      <w:pPr>
        <w:spacing w:after="0"/>
        <w:ind w:left="0"/>
        <w:jc w:val="both"/>
      </w:pPr>
      <w:r>
        <w:rPr>
          <w:rFonts w:ascii="Times New Roman"/>
          <w:b w:val="false"/>
          <w:i w:val="false"/>
          <w:color w:val="000000"/>
          <w:sz w:val="28"/>
        </w:rPr>
        <w:t>
      Уполномоченный орган в случае, предусмотренном подпунктом 4) пункта 1 настоящей статьи, в письменной форме извещает лицо, подавшее жалобу, об отказе в рассмотрении жалобы с указанием причины такого отказа в течение десяти рабочих дней со дня установления факта обращения лица в суд.</w:t>
      </w:r>
    </w:p>
    <w:p>
      <w:pPr>
        <w:spacing w:after="0"/>
        <w:ind w:left="0"/>
        <w:jc w:val="both"/>
      </w:pPr>
      <w:r>
        <w:rPr>
          <w:rFonts w:ascii="Times New Roman"/>
          <w:b w:val="false"/>
          <w:i w:val="false"/>
          <w:color w:val="000000"/>
          <w:sz w:val="28"/>
        </w:rPr>
        <w:t>
      3. В случаях, предусмотренных подпунктами 2) и 3) пункта 1 настоящей статьи, отказ уполномоченного органа в рассмотрении жалобы не исключает права лица в пределах срока, установленного статьей 476 настоящего Кодекса, повторно подать жалобу.</w:t>
      </w:r>
    </w:p>
    <w:p>
      <w:pPr>
        <w:spacing w:after="0"/>
        <w:ind w:left="0"/>
        <w:jc w:val="both"/>
      </w:pPr>
      <w:r>
        <w:rPr>
          <w:rFonts w:ascii="Times New Roman"/>
          <w:b/>
          <w:i w:val="false"/>
          <w:color w:val="000000"/>
          <w:sz w:val="28"/>
        </w:rPr>
        <w:t>Статья 479. Порядок рассмотрения жалобы</w:t>
      </w:r>
    </w:p>
    <w:p>
      <w:pPr>
        <w:spacing w:after="0"/>
        <w:ind w:left="0"/>
        <w:jc w:val="both"/>
      </w:pPr>
      <w:r>
        <w:rPr>
          <w:rFonts w:ascii="Times New Roman"/>
          <w:b w:val="false"/>
          <w:i w:val="false"/>
          <w:color w:val="000000"/>
          <w:sz w:val="28"/>
        </w:rPr>
        <w:t>
      1. По жалобе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Республики Казахстан,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481 настоящего Кодекса.</w:t>
      </w:r>
    </w:p>
    <w:p>
      <w:pPr>
        <w:spacing w:after="0"/>
        <w:ind w:left="0"/>
        <w:jc w:val="both"/>
      </w:pPr>
      <w:r>
        <w:rPr>
          <w:rFonts w:ascii="Times New Roman"/>
          <w:b w:val="false"/>
          <w:i w:val="false"/>
          <w:color w:val="000000"/>
          <w:sz w:val="28"/>
        </w:rPr>
        <w:t>
      2. Уполномоченный орган при рассмотрении жалобы вправе назначить внеплановую выездную таможенную проверку в порядке, установленном статьей 418 настоящего Кодекса.</w:t>
      </w:r>
    </w:p>
    <w:p>
      <w:pPr>
        <w:spacing w:after="0"/>
        <w:ind w:left="0"/>
        <w:jc w:val="both"/>
      </w:pPr>
      <w:r>
        <w:rPr>
          <w:rFonts w:ascii="Times New Roman"/>
          <w:b w:val="false"/>
          <w:i w:val="false"/>
          <w:color w:val="000000"/>
          <w:sz w:val="28"/>
        </w:rPr>
        <w:t>
      Срок рассмотрения жалобы может продлеваться и (или) приостанавливаться в порядке, определенном статьей 481 настоящего Кодекса.</w:t>
      </w:r>
    </w:p>
    <w:p>
      <w:pPr>
        <w:spacing w:after="0"/>
        <w:ind w:left="0"/>
        <w:jc w:val="both"/>
      </w:pPr>
      <w:r>
        <w:rPr>
          <w:rFonts w:ascii="Times New Roman"/>
          <w:b w:val="false"/>
          <w:i w:val="false"/>
          <w:color w:val="000000"/>
          <w:sz w:val="28"/>
        </w:rPr>
        <w:t>
      Жалоба рассматривается в пределах обжалуемых вопросов.</w:t>
      </w:r>
    </w:p>
    <w:p>
      <w:pPr>
        <w:spacing w:after="0"/>
        <w:ind w:left="0"/>
        <w:jc w:val="both"/>
      </w:pPr>
      <w:r>
        <w:rPr>
          <w:rFonts w:ascii="Times New Roman"/>
          <w:b w:val="false"/>
          <w:i w:val="false"/>
          <w:color w:val="000000"/>
          <w:sz w:val="28"/>
        </w:rPr>
        <w:t>
      В случае представления лицами, указанными в пункте 2 статьи 475 настоящего Кодекса, к рассмотрению жалобы документов, не представлявшихся ими в ходе проверки, таможенный орган при рассмотрении таких документов вправе устанавливать их достоверность в ходе назначенной выездной таможенной проверки.</w:t>
      </w:r>
    </w:p>
    <w:p>
      <w:pPr>
        <w:spacing w:after="0"/>
        <w:ind w:left="0"/>
        <w:jc w:val="both"/>
      </w:pPr>
      <w:r>
        <w:rPr>
          <w:rFonts w:ascii="Times New Roman"/>
          <w:b w:val="false"/>
          <w:i w:val="false"/>
          <w:color w:val="000000"/>
          <w:sz w:val="28"/>
        </w:rPr>
        <w:t>
      Уполномоченный орган при рассмотрении жалобы вправе:</w:t>
      </w:r>
    </w:p>
    <w:p>
      <w:pPr>
        <w:spacing w:after="0"/>
        <w:ind w:left="0"/>
        <w:jc w:val="both"/>
      </w:pPr>
      <w:r>
        <w:rPr>
          <w:rFonts w:ascii="Times New Roman"/>
          <w:b w:val="false"/>
          <w:i w:val="false"/>
          <w:color w:val="000000"/>
          <w:sz w:val="28"/>
        </w:rPr>
        <w:t>
      1) направлять запросы лицу, подавшему жалобу, и (или) в таможенный орган о предоставлении в письменной форме дополнительной информации либо пояснений по вопросам, изложенным в жалобе;</w:t>
      </w:r>
    </w:p>
    <w:p>
      <w:pPr>
        <w:spacing w:after="0"/>
        <w:ind w:left="0"/>
        <w:jc w:val="both"/>
      </w:pPr>
      <w:r>
        <w:rPr>
          <w:rFonts w:ascii="Times New Roman"/>
          <w:b w:val="false"/>
          <w:i w:val="false"/>
          <w:color w:val="000000"/>
          <w:sz w:val="28"/>
        </w:rPr>
        <w:t>
      2) направлять запросы в государственные органы, а также в соответствующие органы иностранных государств и иные организации по вопросам, находящимся в компетенции таких органов и организаций;</w:t>
      </w:r>
    </w:p>
    <w:p>
      <w:pPr>
        <w:spacing w:after="0"/>
        <w:ind w:left="0"/>
        <w:jc w:val="both"/>
      </w:pPr>
      <w:r>
        <w:rPr>
          <w:rFonts w:ascii="Times New Roman"/>
          <w:b w:val="false"/>
          <w:i w:val="false"/>
          <w:color w:val="000000"/>
          <w:sz w:val="28"/>
        </w:rPr>
        <w:t>
      3) проводить встречи с лицом, подавшим жалобу, по вопросам, изложенным в жалобе;</w:t>
      </w:r>
    </w:p>
    <w:p>
      <w:pPr>
        <w:spacing w:after="0"/>
        <w:ind w:left="0"/>
        <w:jc w:val="both"/>
      </w:pPr>
      <w:r>
        <w:rPr>
          <w:rFonts w:ascii="Times New Roman"/>
          <w:b w:val="false"/>
          <w:i w:val="false"/>
          <w:color w:val="000000"/>
          <w:sz w:val="28"/>
        </w:rPr>
        <w:t>
      4) запрашивать у должностных лиц таможенных органов, принимавших участие в проведении проверки, пояснения по возникшим вопросам.</w:t>
      </w:r>
    </w:p>
    <w:p>
      <w:pPr>
        <w:spacing w:after="0"/>
        <w:ind w:left="0"/>
        <w:jc w:val="both"/>
      </w:pPr>
      <w:r>
        <w:rPr>
          <w:rFonts w:ascii="Times New Roman"/>
          <w:b w:val="false"/>
          <w:i w:val="false"/>
          <w:color w:val="000000"/>
          <w:sz w:val="28"/>
        </w:rPr>
        <w:t>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p>
      <w:pPr>
        <w:spacing w:after="0"/>
        <w:ind w:left="0"/>
        <w:jc w:val="both"/>
      </w:pPr>
      <w:r>
        <w:rPr>
          <w:rFonts w:ascii="Times New Roman"/>
          <w:b/>
          <w:i w:val="false"/>
          <w:color w:val="000000"/>
          <w:sz w:val="28"/>
        </w:rPr>
        <w:t>Статья 480. Вынесение решения по результатам рассмотрения жалобы</w:t>
      </w:r>
    </w:p>
    <w:p>
      <w:pPr>
        <w:spacing w:after="0"/>
        <w:ind w:left="0"/>
        <w:jc w:val="both"/>
      </w:pPr>
      <w:r>
        <w:rPr>
          <w:rFonts w:ascii="Times New Roman"/>
          <w:b w:val="false"/>
          <w:i w:val="false"/>
          <w:color w:val="000000"/>
          <w:sz w:val="28"/>
        </w:rPr>
        <w:t>
      1. Для рассмотрения жалоб на уведомление о результатах проверки и (или) уведомление об устранении нарушений уполномоченный орган создает Апелляционную комиссию.</w:t>
      </w:r>
    </w:p>
    <w:p>
      <w:pPr>
        <w:spacing w:after="0"/>
        <w:ind w:left="0"/>
        <w:jc w:val="both"/>
      </w:pPr>
      <w:r>
        <w:rPr>
          <w:rFonts w:ascii="Times New Roman"/>
          <w:b w:val="false"/>
          <w:i w:val="false"/>
          <w:color w:val="000000"/>
          <w:sz w:val="28"/>
        </w:rPr>
        <w:t>
      Состав и положение об Апелляционной комиссии утверждаются уполномоченным органом.</w:t>
      </w:r>
    </w:p>
    <w:p>
      <w:pPr>
        <w:spacing w:after="0"/>
        <w:ind w:left="0"/>
        <w:jc w:val="both"/>
      </w:pPr>
      <w:r>
        <w:rPr>
          <w:rFonts w:ascii="Times New Roman"/>
          <w:b w:val="false"/>
          <w:i w:val="false"/>
          <w:color w:val="000000"/>
          <w:sz w:val="28"/>
        </w:rPr>
        <w:t>
      По окончании рассмотрения жалобы уполномоченный орган выносит решение в письменной форме с учетом решения Апелляционной комиссии.</w:t>
      </w:r>
    </w:p>
    <w:p>
      <w:pPr>
        <w:spacing w:after="0"/>
        <w:ind w:left="0"/>
        <w:jc w:val="both"/>
      </w:pPr>
      <w:r>
        <w:rPr>
          <w:rFonts w:ascii="Times New Roman"/>
          <w:b w:val="false"/>
          <w:i w:val="false"/>
          <w:color w:val="000000"/>
          <w:sz w:val="28"/>
        </w:rPr>
        <w:t>
      1-1. При рассмотрении жалоб на уведомление о результатах проверки и (или) уведомление об устранении нарушений все неопределенности и неурегулированные вопросы таможенного законодательства принимаются в пользу лица, подавшего жалобу.</w:t>
      </w:r>
    </w:p>
    <w:p>
      <w:pPr>
        <w:spacing w:after="0"/>
        <w:ind w:left="0"/>
        <w:jc w:val="both"/>
      </w:pPr>
      <w:r>
        <w:rPr>
          <w:rFonts w:ascii="Times New Roman"/>
          <w:b w:val="false"/>
          <w:i w:val="false"/>
          <w:color w:val="000000"/>
          <w:sz w:val="28"/>
        </w:rPr>
        <w:t>
      2. По итогам рассмотрения жалобы уполномоченный орган выносит одно из следующих решений:</w:t>
      </w:r>
    </w:p>
    <w:p>
      <w:pPr>
        <w:spacing w:after="0"/>
        <w:ind w:left="0"/>
        <w:jc w:val="both"/>
      </w:pPr>
      <w:r>
        <w:rPr>
          <w:rFonts w:ascii="Times New Roman"/>
          <w:b w:val="false"/>
          <w:i w:val="false"/>
          <w:color w:val="000000"/>
          <w:sz w:val="28"/>
        </w:rPr>
        <w:t>
      оставить обжалуемое уведомление без изменения, а жалобу без удовлетворения;</w:t>
      </w:r>
    </w:p>
    <w:p>
      <w:pPr>
        <w:spacing w:after="0"/>
        <w:ind w:left="0"/>
        <w:jc w:val="both"/>
      </w:pPr>
      <w:r>
        <w:rPr>
          <w:rFonts w:ascii="Times New Roman"/>
          <w:b w:val="false"/>
          <w:i w:val="false"/>
          <w:color w:val="000000"/>
          <w:sz w:val="28"/>
        </w:rPr>
        <w:t>
      отменить обжалуемое уведомление полностью или в части.</w:t>
      </w:r>
    </w:p>
    <w:p>
      <w:pPr>
        <w:spacing w:after="0"/>
        <w:ind w:left="0"/>
        <w:jc w:val="both"/>
      </w:pPr>
      <w:r>
        <w:rPr>
          <w:rFonts w:ascii="Times New Roman"/>
          <w:b w:val="false"/>
          <w:i w:val="false"/>
          <w:color w:val="000000"/>
          <w:sz w:val="28"/>
        </w:rPr>
        <w:t>
      3. Решение по жалобе в письменной форме направляется или вручается лицу, подавшему жалобу, а копия – в таможенный орган, выставивший уведомление.</w:t>
      </w:r>
    </w:p>
    <w:p>
      <w:pPr>
        <w:spacing w:after="0"/>
        <w:ind w:left="0"/>
        <w:jc w:val="both"/>
      </w:pPr>
      <w:r>
        <w:rPr>
          <w:rFonts w:ascii="Times New Roman"/>
          <w:b w:val="false"/>
          <w:i w:val="false"/>
          <w:color w:val="000000"/>
          <w:sz w:val="28"/>
        </w:rPr>
        <w:t>
      4. В случае отмены по результатам рассмотрения жалобы обжалуемого уведомления в части, таможенный орган, 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утверждается уполномоченным органом.</w:t>
      </w:r>
    </w:p>
    <w:p>
      <w:pPr>
        <w:spacing w:after="0"/>
        <w:ind w:left="0"/>
        <w:jc w:val="both"/>
      </w:pPr>
      <w:r>
        <w:rPr>
          <w:rFonts w:ascii="Times New Roman"/>
          <w:b w:val="false"/>
          <w:i w:val="false"/>
          <w:color w:val="000000"/>
          <w:sz w:val="28"/>
        </w:rPr>
        <w:t>
      Решение уполномоченного органа, вынесенное на основании и в порядке, установленных настоящим Кодексом, обязательно для исполнения таможенными органами.</w:t>
      </w:r>
    </w:p>
    <w:p>
      <w:pPr>
        <w:spacing w:after="0"/>
        <w:ind w:left="0"/>
        <w:jc w:val="both"/>
      </w:pPr>
      <w:r>
        <w:rPr>
          <w:rFonts w:ascii="Times New Roman"/>
          <w:b/>
          <w:i w:val="false"/>
          <w:color w:val="000000"/>
          <w:sz w:val="28"/>
        </w:rPr>
        <w:t>Статья 481. Приостановление и (или) продление срока рассмотрения жалобы</w:t>
      </w:r>
    </w:p>
    <w:p>
      <w:pPr>
        <w:spacing w:after="0"/>
        <w:ind w:left="0"/>
        <w:jc w:val="both"/>
      </w:pPr>
      <w:r>
        <w:rPr>
          <w:rFonts w:ascii="Times New Roman"/>
          <w:b w:val="false"/>
          <w:i w:val="false"/>
          <w:color w:val="000000"/>
          <w:sz w:val="28"/>
        </w:rPr>
        <w:t>
      1. Срок рассмотрения жалобы приостанавливается в следующих случаях:</w:t>
      </w:r>
    </w:p>
    <w:p>
      <w:pPr>
        <w:spacing w:after="0"/>
        <w:ind w:left="0"/>
        <w:jc w:val="both"/>
      </w:pPr>
      <w:r>
        <w:rPr>
          <w:rFonts w:ascii="Times New Roman"/>
          <w:b w:val="false"/>
          <w:i w:val="false"/>
          <w:color w:val="000000"/>
          <w:sz w:val="28"/>
        </w:rPr>
        <w:t>
      1) проведения назначенной в ходе рассмотрения жалобы внеплановой выездной таможенной проверки-на период времени с даты назначения такой проверки в порядке, установленном статьей 418 настоящего Кодекса, до даты истечения пятнадцати рабочих дней после получения уполномоченным органом акта проверки;</w:t>
      </w:r>
    </w:p>
    <w:p>
      <w:pPr>
        <w:spacing w:after="0"/>
        <w:ind w:left="0"/>
        <w:jc w:val="both"/>
      </w:pPr>
      <w:r>
        <w:rPr>
          <w:rFonts w:ascii="Times New Roman"/>
          <w:b w:val="false"/>
          <w:i w:val="false"/>
          <w:color w:val="000000"/>
          <w:sz w:val="28"/>
        </w:rPr>
        <w:t>
      2) направления запросов в государственные органы, а также соответствующие органы иностранных государств и иные организации по вопросам, находящимся в компетенции таких органов и организаций, на период времени с даты направления такого запроса до даты получения ответа.</w:t>
      </w:r>
    </w:p>
    <w:p>
      <w:pPr>
        <w:spacing w:after="0"/>
        <w:ind w:left="0"/>
        <w:jc w:val="both"/>
      </w:pPr>
      <w:r>
        <w:rPr>
          <w:rFonts w:ascii="Times New Roman"/>
          <w:b w:val="false"/>
          <w:i w:val="false"/>
          <w:color w:val="000000"/>
          <w:sz w:val="28"/>
        </w:rPr>
        <w:t>
      2. О приостановлении срока рассмотрения жалобы уполномоченный орган в письменной форме извещает лицо, подавшее жалобу, с указанием причин приостановления указанного срока в течение трех рабочих дней со дня направления запроса.</w:t>
      </w:r>
    </w:p>
    <w:p>
      <w:pPr>
        <w:spacing w:after="0"/>
        <w:ind w:left="0"/>
        <w:jc w:val="both"/>
      </w:pPr>
      <w:r>
        <w:rPr>
          <w:rFonts w:ascii="Times New Roman"/>
          <w:b w:val="false"/>
          <w:i w:val="false"/>
          <w:color w:val="000000"/>
          <w:sz w:val="28"/>
        </w:rPr>
        <w:t>
      3. Срок рассмотрения жалобы, установленный пунктом 1 настоящей статьи, продлевается в следующих случаях:</w:t>
      </w:r>
    </w:p>
    <w:p>
      <w:pPr>
        <w:spacing w:after="0"/>
        <w:ind w:left="0"/>
        <w:jc w:val="both"/>
      </w:pPr>
      <w:r>
        <w:rPr>
          <w:rFonts w:ascii="Times New Roman"/>
          <w:b w:val="false"/>
          <w:i w:val="false"/>
          <w:color w:val="000000"/>
          <w:sz w:val="28"/>
        </w:rPr>
        <w:t>
      1) представления лицом, указанным в пункте 2 статьи 475 настоящего Кодекса, дополнений к жалобе – на пятнадцать рабочих дней;</w:t>
      </w:r>
    </w:p>
    <w:p>
      <w:pPr>
        <w:spacing w:after="0"/>
        <w:ind w:left="0"/>
        <w:jc w:val="both"/>
      </w:pPr>
      <w:r>
        <w:rPr>
          <w:rFonts w:ascii="Times New Roman"/>
          <w:b w:val="false"/>
          <w:i w:val="false"/>
          <w:color w:val="000000"/>
          <w:sz w:val="28"/>
        </w:rPr>
        <w:t>
      При этом срок, установленный пунктом 1 настоящей статьи, продлевается на срок, указанный настоящим подпунктом, в каждом случае последующей подачи дополнений к жалобе.</w:t>
      </w:r>
    </w:p>
    <w:p>
      <w:pPr>
        <w:spacing w:after="0"/>
        <w:ind w:left="0"/>
        <w:jc w:val="both"/>
      </w:pPr>
      <w:r>
        <w:rPr>
          <w:rFonts w:ascii="Times New Roman"/>
          <w:b w:val="false"/>
          <w:i w:val="false"/>
          <w:color w:val="000000"/>
          <w:sz w:val="28"/>
        </w:rPr>
        <w:t>
      2) уполномоченным органом в случае необходимости дополнительного изучения обжалуемого вопроса – до девяноста рабочих дней.</w:t>
      </w:r>
    </w:p>
    <w:p>
      <w:pPr>
        <w:spacing w:after="0"/>
        <w:ind w:left="0"/>
        <w:jc w:val="both"/>
      </w:pPr>
      <w:r>
        <w:rPr>
          <w:rFonts w:ascii="Times New Roman"/>
          <w:b w:val="false"/>
          <w:i w:val="false"/>
          <w:color w:val="000000"/>
          <w:sz w:val="28"/>
        </w:rPr>
        <w:t>
      В случае продления срока рассмотрения жалобы уполномоченным органом, лицу, подавшему жалобу, в течение трех рабочих дней со дня продления срока рассмотрения жалобы направляется извещение.</w:t>
      </w:r>
    </w:p>
    <w:p>
      <w:pPr>
        <w:spacing w:after="0"/>
        <w:ind w:left="0"/>
        <w:jc w:val="both"/>
      </w:pPr>
      <w:r>
        <w:rPr>
          <w:rFonts w:ascii="Times New Roman"/>
          <w:b/>
          <w:i w:val="false"/>
          <w:color w:val="000000"/>
          <w:sz w:val="28"/>
        </w:rPr>
        <w:t>Статья 482. Форма и содержание решения уполномоченного органа</w:t>
      </w:r>
    </w:p>
    <w:p>
      <w:pPr>
        <w:spacing w:after="0"/>
        <w:ind w:left="0"/>
        <w:jc w:val="both"/>
      </w:pPr>
      <w:r>
        <w:rPr>
          <w:rFonts w:ascii="Times New Roman"/>
          <w:b w:val="false"/>
          <w:i w:val="false"/>
          <w:color w:val="000000"/>
          <w:sz w:val="28"/>
        </w:rPr>
        <w:t>
      В решении уполномоченного органа по результатам рассмотрения жалобы должны быть указаны:</w:t>
      </w:r>
    </w:p>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наименование уполномоченного органа, в который направлена жалоба;</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подавшего жалобу;</w:t>
      </w:r>
    </w:p>
    <w:p>
      <w:pPr>
        <w:spacing w:after="0"/>
        <w:ind w:left="0"/>
        <w:jc w:val="both"/>
      </w:pPr>
      <w:r>
        <w:rPr>
          <w:rFonts w:ascii="Times New Roman"/>
          <w:b w:val="false"/>
          <w:i w:val="false"/>
          <w:color w:val="000000"/>
          <w:sz w:val="28"/>
        </w:rPr>
        <w:t>
      4) идентификационный номер;</w:t>
      </w:r>
    </w:p>
    <w:p>
      <w:pPr>
        <w:spacing w:after="0"/>
        <w:ind w:left="0"/>
        <w:jc w:val="both"/>
      </w:pPr>
      <w:r>
        <w:rPr>
          <w:rFonts w:ascii="Times New Roman"/>
          <w:b w:val="false"/>
          <w:i w:val="false"/>
          <w:color w:val="000000"/>
          <w:sz w:val="28"/>
        </w:rPr>
        <w:t>
      5) краткое содержание обжалуемого уведомления;</w:t>
      </w:r>
    </w:p>
    <w:p>
      <w:pPr>
        <w:spacing w:after="0"/>
        <w:ind w:left="0"/>
        <w:jc w:val="both"/>
      </w:pPr>
      <w:r>
        <w:rPr>
          <w:rFonts w:ascii="Times New Roman"/>
          <w:b w:val="false"/>
          <w:i w:val="false"/>
          <w:color w:val="000000"/>
          <w:sz w:val="28"/>
        </w:rPr>
        <w:t>
      6) суть жалобы;</w:t>
      </w:r>
    </w:p>
    <w:p>
      <w:pPr>
        <w:spacing w:after="0"/>
        <w:ind w:left="0"/>
        <w:jc w:val="both"/>
      </w:pPr>
      <w:r>
        <w:rPr>
          <w:rFonts w:ascii="Times New Roman"/>
          <w:b w:val="false"/>
          <w:i w:val="false"/>
          <w:color w:val="000000"/>
          <w:sz w:val="28"/>
        </w:rPr>
        <w:t>
      7) обоснование со ссылкой на нормы таможенного законодательства Евразийского экономического союза и (или) законодательства Республики Казахстан, которыми уполномоченный орган руководствовался при вынесении решения по жалобе.</w:t>
      </w:r>
    </w:p>
    <w:p>
      <w:pPr>
        <w:spacing w:after="0"/>
        <w:ind w:left="0"/>
        <w:jc w:val="both"/>
      </w:pPr>
      <w:r>
        <w:rPr>
          <w:rFonts w:ascii="Times New Roman"/>
          <w:b/>
          <w:i w:val="false"/>
          <w:color w:val="000000"/>
          <w:sz w:val="28"/>
        </w:rPr>
        <w:t>Статья 483. Последствия подачи жалобы (заявления) в уполномоченный орган или суд</w:t>
      </w:r>
    </w:p>
    <w:p>
      <w:pPr>
        <w:spacing w:after="0"/>
        <w:ind w:left="0"/>
        <w:jc w:val="both"/>
      </w:pPr>
      <w:r>
        <w:rPr>
          <w:rFonts w:ascii="Times New Roman"/>
          <w:b w:val="false"/>
          <w:i w:val="false"/>
          <w:color w:val="000000"/>
          <w:sz w:val="28"/>
        </w:rPr>
        <w:t>
      1. Подача жалобы (заявления) в уполномоченный орган или суд приостанавливает срок исполнения уведомления в обжалуемой части.</w:t>
      </w:r>
    </w:p>
    <w:p>
      <w:pPr>
        <w:spacing w:after="0"/>
        <w:ind w:left="0"/>
        <w:jc w:val="both"/>
      </w:pPr>
      <w:r>
        <w:rPr>
          <w:rFonts w:ascii="Times New Roman"/>
          <w:b w:val="false"/>
          <w:i w:val="false"/>
          <w:color w:val="000000"/>
          <w:sz w:val="28"/>
        </w:rPr>
        <w:t>
      2. При подаче жалобы в уполномоченный орган исполнение уведомления в обжалуемой части приостанавливается до вынесения письменного решения по жалобе.</w:t>
      </w:r>
    </w:p>
    <w:p>
      <w:pPr>
        <w:spacing w:after="0"/>
        <w:ind w:left="0"/>
        <w:jc w:val="both"/>
      </w:pPr>
      <w:r>
        <w:rPr>
          <w:rFonts w:ascii="Times New Roman"/>
          <w:b w:val="false"/>
          <w:i w:val="false"/>
          <w:color w:val="000000"/>
          <w:sz w:val="28"/>
        </w:rPr>
        <w:t>
      В случае подачи заявления в суд, исполнение уведомления в обжалуемой части приостанавливается со дня принятия судом заявления к производству до вступления в законную силу судебного акта.</w:t>
      </w:r>
    </w:p>
    <w:p>
      <w:pPr>
        <w:spacing w:after="0"/>
        <w:ind w:left="0"/>
        <w:jc w:val="left"/>
      </w:pPr>
      <w:r>
        <w:rPr>
          <w:rFonts w:ascii="Times New Roman"/>
          <w:b/>
          <w:i w:val="false"/>
          <w:color w:val="000000"/>
        </w:rPr>
        <w:t xml:space="preserve"> РАЗДЕЛ 7. ДЕЯТЕЛЬНОСТЬ В СФЕРЕ ТАМОЖЕННОГО ДЕЛА. УПОЛНОМОЧЕННЫЙ ЭКОНОМИЧЕСКИЙ ОПЕРАТОР Глава 56. Общие положения о деятельности в сфере таможенного дела</w:t>
      </w:r>
    </w:p>
    <w:p>
      <w:pPr>
        <w:spacing w:after="0"/>
        <w:ind w:left="0"/>
        <w:jc w:val="both"/>
      </w:pPr>
      <w:r>
        <w:rPr>
          <w:rFonts w:ascii="Times New Roman"/>
          <w:b/>
          <w:i w:val="false"/>
          <w:color w:val="000000"/>
          <w:sz w:val="28"/>
        </w:rPr>
        <w:t>Статья 484. Деятельность в сфере таможенного дела</w:t>
      </w:r>
    </w:p>
    <w:p>
      <w:pPr>
        <w:spacing w:after="0"/>
        <w:ind w:left="0"/>
        <w:jc w:val="both"/>
      </w:pPr>
      <w:r>
        <w:rPr>
          <w:rFonts w:ascii="Times New Roman"/>
          <w:b w:val="false"/>
          <w:i w:val="false"/>
          <w:color w:val="000000"/>
          <w:sz w:val="28"/>
        </w:rPr>
        <w:t>
      1.      Деятельностью в сфере таможенного дела является деятельность лиц,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таможенным законодательством Евразийского экономического союза и Республики Казахстан</w:t>
      </w:r>
    </w:p>
    <w:p>
      <w:pPr>
        <w:spacing w:after="0"/>
        <w:ind w:left="0"/>
        <w:jc w:val="both"/>
      </w:pPr>
      <w:r>
        <w:rPr>
          <w:rFonts w:ascii="Times New Roman"/>
          <w:b w:val="false"/>
          <w:i w:val="false"/>
          <w:color w:val="000000"/>
          <w:sz w:val="28"/>
        </w:rPr>
        <w:t>
      2. Деятельность в сфере таможенного дела вправе осуществлять юридические лица, созданные в соответствии с законодательством Республики Казахстан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pPr>
        <w:spacing w:after="0"/>
        <w:ind w:left="0"/>
        <w:jc w:val="both"/>
      </w:pPr>
      <w:r>
        <w:rPr>
          <w:rFonts w:ascii="Times New Roman"/>
          <w:b w:val="false"/>
          <w:i w:val="false"/>
          <w:color w:val="000000"/>
          <w:sz w:val="28"/>
        </w:rPr>
        <w:t>
      3. Условия и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основания исключения из этих реестров, включенных в них юридических лиц,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определяются настоящим Кодексом в отношении каждого вида деятельности в сфере таможенного дела.</w:t>
      </w:r>
    </w:p>
    <w:p>
      <w:pPr>
        <w:spacing w:after="0"/>
        <w:ind w:left="0"/>
        <w:jc w:val="both"/>
      </w:pPr>
      <w:r>
        <w:rPr>
          <w:rFonts w:ascii="Times New Roman"/>
          <w:b w:val="false"/>
          <w:i w:val="false"/>
          <w:color w:val="000000"/>
          <w:sz w:val="28"/>
        </w:rPr>
        <w:t>
      4.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настоящим Кодексом.</w:t>
      </w:r>
    </w:p>
    <w:p>
      <w:pPr>
        <w:spacing w:after="0"/>
        <w:ind w:left="0"/>
        <w:jc w:val="both"/>
      </w:pPr>
      <w:r>
        <w:rPr>
          <w:rFonts w:ascii="Times New Roman"/>
          <w:b/>
          <w:i w:val="false"/>
          <w:color w:val="000000"/>
          <w:sz w:val="28"/>
        </w:rPr>
        <w:t>Статья 485. Реестры лиц, осуществляющих деятельность в сфере таможенного дела</w:t>
      </w:r>
    </w:p>
    <w:p>
      <w:pPr>
        <w:spacing w:after="0"/>
        <w:ind w:left="0"/>
        <w:jc w:val="both"/>
      </w:pPr>
      <w:r>
        <w:rPr>
          <w:rFonts w:ascii="Times New Roman"/>
          <w:b w:val="false"/>
          <w:i w:val="false"/>
          <w:color w:val="000000"/>
          <w:sz w:val="28"/>
        </w:rPr>
        <w:t>
      1. Таможенные органы в порядке, установленном настоящим Кодексом, ведут реестры лиц, осуществляющих деятельность в сфере таможенного дела.</w:t>
      </w:r>
    </w:p>
    <w:p>
      <w:pPr>
        <w:spacing w:after="0"/>
        <w:ind w:left="0"/>
        <w:jc w:val="both"/>
      </w:pPr>
      <w:r>
        <w:rPr>
          <w:rFonts w:ascii="Times New Roman"/>
          <w:b w:val="false"/>
          <w:i w:val="false"/>
          <w:color w:val="000000"/>
          <w:sz w:val="28"/>
        </w:rPr>
        <w:t>
      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официальных интернет-ресурсах уполномоченного органа не позднее двух рабочих дней, следующих за днем принятия соответствующего приказа.</w:t>
      </w:r>
    </w:p>
    <w:p>
      <w:pPr>
        <w:spacing w:after="0"/>
        <w:ind w:left="0"/>
        <w:jc w:val="both"/>
      </w:pPr>
      <w:r>
        <w:rPr>
          <w:rFonts w:ascii="Times New Roman"/>
          <w:b w:val="false"/>
          <w:i w:val="false"/>
          <w:color w:val="000000"/>
          <w:sz w:val="28"/>
        </w:rPr>
        <w:t>
      2. Комиссия на основании реестров лиц, осуществляющих деятельность в сфере таможенного дела, которые ведут таможенные органы государств-членов Евразийского экономического союза, формирует общие реестры лиц, осуществляющих деятельность в сфере таможенного дела, и обеспечивает их размещение не реже одного раза в месяц на официальном сайте Евразийского экономического союза.</w:t>
      </w:r>
    </w:p>
    <w:p>
      <w:pPr>
        <w:spacing w:after="0"/>
        <w:ind w:left="0"/>
        <w:jc w:val="both"/>
      </w:pPr>
      <w:r>
        <w:rPr>
          <w:rFonts w:ascii="Times New Roman"/>
          <w:b w:val="false"/>
          <w:i w:val="false"/>
          <w:color w:val="000000"/>
          <w:sz w:val="28"/>
        </w:rPr>
        <w:t>
      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государств-членов Евразийского экономического союза, определяются Комиссией.</w:t>
      </w:r>
    </w:p>
    <w:p>
      <w:pPr>
        <w:spacing w:after="0"/>
        <w:ind w:left="0"/>
        <w:jc w:val="both"/>
      </w:pPr>
      <w:r>
        <w:rPr>
          <w:rFonts w:ascii="Times New Roman"/>
          <w:b/>
          <w:i w:val="false"/>
          <w:color w:val="000000"/>
          <w:sz w:val="28"/>
        </w:rPr>
        <w:t>Статья 486. Обеспечение исполнения обязанностей юридического лица, осуществляющего деятельность в сфере таможенного дела</w:t>
      </w:r>
    </w:p>
    <w:p>
      <w:pPr>
        <w:spacing w:after="0"/>
        <w:ind w:left="0"/>
        <w:jc w:val="both"/>
      </w:pPr>
      <w:r>
        <w:rPr>
          <w:rFonts w:ascii="Times New Roman"/>
          <w:b w:val="false"/>
          <w:i w:val="false"/>
          <w:color w:val="000000"/>
          <w:sz w:val="28"/>
        </w:rPr>
        <w:t>
      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pPr>
        <w:spacing w:after="0"/>
        <w:ind w:left="0"/>
        <w:jc w:val="both"/>
      </w:pPr>
      <w:r>
        <w:rPr>
          <w:rFonts w:ascii="Times New Roman"/>
          <w:b w:val="false"/>
          <w:i w:val="false"/>
          <w:color w:val="000000"/>
          <w:sz w:val="28"/>
        </w:rPr>
        <w:t xml:space="preserve">
      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уполномоченному на ведение соответствующего реестра лиц, осуществляющих деятельность в сфере таможенного дела,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настоящим Кодексом.</w:t>
      </w:r>
    </w:p>
    <w:p>
      <w:pPr>
        <w:spacing w:after="0"/>
        <w:ind w:left="0"/>
        <w:jc w:val="both"/>
      </w:pPr>
      <w:r>
        <w:rPr>
          <w:rFonts w:ascii="Times New Roman"/>
          <w:b w:val="false"/>
          <w:i w:val="false"/>
          <w:color w:val="000000"/>
          <w:sz w:val="28"/>
        </w:rPr>
        <w:t>
      4. Исполнение обязанности юридического лица, осуществляющего деятельность в сфере таможенного дела, обеспечивается способами обеспечения исполнения обязанности по уплате таможенных пошлин, налогов, указанными в пункте 1 статьи 97 настоящего Кодекса.</w:t>
      </w:r>
    </w:p>
    <w:p>
      <w:pPr>
        <w:spacing w:after="0"/>
        <w:ind w:left="0"/>
        <w:jc w:val="both"/>
      </w:pPr>
      <w:r>
        <w:rPr>
          <w:rFonts w:ascii="Times New Roman"/>
          <w:b w:val="false"/>
          <w:i w:val="false"/>
          <w:color w:val="000000"/>
          <w:sz w:val="28"/>
        </w:rPr>
        <w:t>
      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пункте 1 статьи 97 настоящего Кодекса.</w:t>
      </w:r>
    </w:p>
    <w:p>
      <w:pPr>
        <w:spacing w:after="0"/>
        <w:ind w:left="0"/>
        <w:jc w:val="both"/>
      </w:pPr>
      <w:r>
        <w:rPr>
          <w:rFonts w:ascii="Times New Roman"/>
          <w:b w:val="false"/>
          <w:i w:val="false"/>
          <w:color w:val="000000"/>
          <w:sz w:val="28"/>
        </w:rPr>
        <w:t>
      6.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5 настоящей статьи.</w:t>
      </w:r>
    </w:p>
    <w:p>
      <w:pPr>
        <w:spacing w:after="0"/>
        <w:ind w:left="0"/>
        <w:jc w:val="both"/>
      </w:pPr>
      <w:r>
        <w:rPr>
          <w:rFonts w:ascii="Times New Roman"/>
          <w:b w:val="false"/>
          <w:i w:val="false"/>
          <w:color w:val="000000"/>
          <w:sz w:val="28"/>
        </w:rPr>
        <w:t>
      7.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5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главой 12, статьями 142 и 353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8.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9.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утверждается уполномоченным органом.</w:t>
      </w:r>
    </w:p>
    <w:p>
      <w:pPr>
        <w:spacing w:after="0"/>
        <w:ind w:left="0"/>
        <w:jc w:val="both"/>
      </w:pPr>
      <w:r>
        <w:rPr>
          <w:rFonts w:ascii="Times New Roman"/>
          <w:b w:val="false"/>
          <w:i w:val="false"/>
          <w:color w:val="000000"/>
          <w:sz w:val="28"/>
        </w:rPr>
        <w:t>
      10.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или договора страхования (при внесении изменений в такие договоры – на день заключения договора о внесении изменений в договор поручительства или договор о залоге имущества или договор страхования),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pPr>
        <w:spacing w:after="0"/>
        <w:ind w:left="0"/>
        <w:jc w:val="both"/>
      </w:pPr>
      <w:r>
        <w:rPr>
          <w:rFonts w:ascii="Times New Roman"/>
          <w:b w:val="false"/>
          <w:i w:val="false"/>
          <w:color w:val="000000"/>
          <w:sz w:val="28"/>
        </w:rPr>
        <w:t>
      1) на день регистрации в таможенном органе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w:t>
      </w:r>
    </w:p>
    <w:p>
      <w:pPr>
        <w:spacing w:after="0"/>
        <w:ind w:left="0"/>
        <w:jc w:val="both"/>
      </w:pPr>
      <w:r>
        <w:rPr>
          <w:rFonts w:ascii="Times New Roman"/>
          <w:b w:val="false"/>
          <w:i w:val="false"/>
          <w:color w:val="000000"/>
          <w:sz w:val="28"/>
        </w:rPr>
        <w:t>
      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w:t>
      </w:r>
    </w:p>
    <w:p>
      <w:pPr>
        <w:spacing w:after="0"/>
        <w:ind w:left="0"/>
        <w:jc w:val="both"/>
      </w:pPr>
      <w:r>
        <w:rPr>
          <w:rFonts w:ascii="Times New Roman"/>
          <w:b w:val="false"/>
          <w:i w:val="false"/>
          <w:color w:val="000000"/>
          <w:sz w:val="28"/>
        </w:rPr>
        <w:t>
      11.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неисполненной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в следующих случаях:</w:t>
      </w:r>
    </w:p>
    <w:p>
      <w:pPr>
        <w:spacing w:after="0"/>
        <w:ind w:left="0"/>
        <w:jc w:val="both"/>
      </w:pPr>
      <w:r>
        <w:rPr>
          <w:rFonts w:ascii="Times New Roman"/>
          <w:b w:val="false"/>
          <w:i w:val="false"/>
          <w:color w:val="000000"/>
          <w:sz w:val="28"/>
        </w:rPr>
        <w:t>
      1) отказа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pPr>
        <w:spacing w:after="0"/>
        <w:ind w:left="0"/>
        <w:jc w:val="both"/>
      </w:pPr>
      <w:r>
        <w:rPr>
          <w:rFonts w:ascii="Times New Roman"/>
          <w:b w:val="false"/>
          <w:i w:val="false"/>
          <w:color w:val="000000"/>
          <w:sz w:val="28"/>
        </w:rPr>
        <w:t>
      2) замены одного способа обеспечения другим в соответствии с пунктом 7 настоящей статьи;</w:t>
      </w:r>
    </w:p>
    <w:p>
      <w:pPr>
        <w:spacing w:after="0"/>
        <w:ind w:left="0"/>
        <w:jc w:val="both"/>
      </w:pPr>
      <w:r>
        <w:rPr>
          <w:rFonts w:ascii="Times New Roman"/>
          <w:b w:val="false"/>
          <w:i w:val="false"/>
          <w:color w:val="000000"/>
          <w:sz w:val="28"/>
        </w:rPr>
        <w:t>
      3) исключения юридического лица из реестра лиц, осуществляющих деятельность в сфере таможенного дела.</w:t>
      </w:r>
    </w:p>
    <w:p>
      <w:pPr>
        <w:spacing w:after="0"/>
        <w:ind w:left="0"/>
        <w:jc w:val="both"/>
      </w:pPr>
      <w:r>
        <w:rPr>
          <w:rFonts w:ascii="Times New Roman"/>
          <w:b w:val="false"/>
          <w:i w:val="false"/>
          <w:color w:val="000000"/>
          <w:sz w:val="28"/>
        </w:rPr>
        <w:t>
      12. Зачет (возврат) денежных средств (денег), использованных в качестве обеспечения исполнения обязанностей юридического лица, осуществляющего деятельность в сфере таможенного дела, осуществляется таможенным органом, которому было предоставлено такое обеспечение, в соответствии со статьями 113, 114 настоящего Кодекса.</w:t>
      </w:r>
    </w:p>
    <w:p>
      <w:pPr>
        <w:spacing w:after="0"/>
        <w:ind w:left="0"/>
        <w:jc w:val="both"/>
      </w:pPr>
      <w:r>
        <w:rPr>
          <w:rFonts w:ascii="Times New Roman"/>
          <w:b w:val="false"/>
          <w:i w:val="false"/>
          <w:color w:val="000000"/>
          <w:sz w:val="28"/>
        </w:rPr>
        <w:t>
      13.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подпунктом 2) пункта 1 статьи 489, подпунктом 2) пункта 1 статьи 496 и пунктами 12, 13, 14, 15, 16, 17, 18, 19, 20 и 21 статьи 535 настоящего Кодекса, при включении юридического лица:</w:t>
      </w:r>
    </w:p>
    <w:p>
      <w:pPr>
        <w:spacing w:after="0"/>
        <w:ind w:left="0"/>
        <w:jc w:val="both"/>
      </w:pPr>
      <w:r>
        <w:rPr>
          <w:rFonts w:ascii="Times New Roman"/>
          <w:b w:val="false"/>
          <w:i w:val="false"/>
          <w:color w:val="000000"/>
          <w:sz w:val="28"/>
        </w:rPr>
        <w:t>
      1) в реестр таможенных представителей и реестр таможенных перевозчиков;</w:t>
      </w:r>
    </w:p>
    <w:p>
      <w:pPr>
        <w:spacing w:after="0"/>
        <w:ind w:left="0"/>
        <w:jc w:val="both"/>
      </w:pPr>
      <w:r>
        <w:rPr>
          <w:rFonts w:ascii="Times New Roman"/>
          <w:b w:val="false"/>
          <w:i w:val="false"/>
          <w:color w:val="000000"/>
          <w:sz w:val="28"/>
        </w:rPr>
        <w:t>
      2) в реестр таможенных представителей и реестр уполномоченных экономических операторов;</w:t>
      </w:r>
    </w:p>
    <w:p>
      <w:pPr>
        <w:spacing w:after="0"/>
        <w:ind w:left="0"/>
        <w:jc w:val="both"/>
      </w:pPr>
      <w:r>
        <w:rPr>
          <w:rFonts w:ascii="Times New Roman"/>
          <w:b w:val="false"/>
          <w:i w:val="false"/>
          <w:color w:val="000000"/>
          <w:sz w:val="28"/>
        </w:rPr>
        <w:t>
      3) в реестр таможенных перевозчиков и реестр уполномоченных экономических операторов;</w:t>
      </w:r>
    </w:p>
    <w:p>
      <w:pPr>
        <w:spacing w:after="0"/>
        <w:ind w:left="0"/>
        <w:jc w:val="both"/>
      </w:pPr>
      <w:r>
        <w:rPr>
          <w:rFonts w:ascii="Times New Roman"/>
          <w:b w:val="false"/>
          <w:i w:val="false"/>
          <w:color w:val="000000"/>
          <w:sz w:val="28"/>
        </w:rPr>
        <w:t>
      4) в реестр таможенных представителей, реестр таможенных перевозчиков и реестр уполномоченных экономических операторов.</w:t>
      </w:r>
    </w:p>
    <w:p>
      <w:pPr>
        <w:spacing w:after="0"/>
        <w:ind w:left="0"/>
        <w:jc w:val="both"/>
      </w:pPr>
      <w:r>
        <w:rPr>
          <w:rFonts w:ascii="Times New Roman"/>
          <w:b w:val="false"/>
          <w:i w:val="false"/>
          <w:color w:val="000000"/>
          <w:sz w:val="28"/>
        </w:rPr>
        <w:t>
      14.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13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пунктом 2 статьи 535 настоящего Кодекса.</w:t>
      </w:r>
    </w:p>
    <w:p>
      <w:pPr>
        <w:spacing w:after="0"/>
        <w:ind w:left="0"/>
        <w:jc w:val="both"/>
      </w:pPr>
      <w:r>
        <w:rPr>
          <w:rFonts w:ascii="Times New Roman"/>
          <w:b w:val="false"/>
          <w:i w:val="false"/>
          <w:color w:val="000000"/>
          <w:sz w:val="28"/>
        </w:rPr>
        <w:t>
      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и (или) поручителю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pPr>
        <w:spacing w:after="0"/>
        <w:ind w:left="0"/>
        <w:jc w:val="both"/>
      </w:pPr>
      <w:r>
        <w:rPr>
          <w:rFonts w:ascii="Times New Roman"/>
          <w:b w:val="false"/>
          <w:i w:val="false"/>
          <w:color w:val="000000"/>
          <w:sz w:val="28"/>
        </w:rP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pPr>
        <w:spacing w:after="0"/>
        <w:ind w:left="0"/>
        <w:jc w:val="both"/>
      </w:pPr>
      <w:r>
        <w:rPr>
          <w:rFonts w:ascii="Times New Roman"/>
          <w:b w:val="false"/>
          <w:i w:val="false"/>
          <w:color w:val="000000"/>
          <w:sz w:val="28"/>
        </w:rPr>
        <w:t>
      банком – в течение двух рабочих дней со дня получения такого требования;</w:t>
      </w:r>
    </w:p>
    <w:p>
      <w:pPr>
        <w:spacing w:after="0"/>
        <w:ind w:left="0"/>
        <w:jc w:val="both"/>
      </w:pPr>
      <w:r>
        <w:rPr>
          <w:rFonts w:ascii="Times New Roman"/>
          <w:b w:val="false"/>
          <w:i w:val="false"/>
          <w:color w:val="000000"/>
          <w:sz w:val="28"/>
        </w:rPr>
        <w:t xml:space="preserve">
      поручителем – в течение пяти рабочих дней со дня получения такого требования. </w:t>
      </w:r>
    </w:p>
    <w:p>
      <w:pPr>
        <w:spacing w:after="0"/>
        <w:ind w:left="0"/>
        <w:jc w:val="both"/>
      </w:pPr>
      <w:r>
        <w:rPr>
          <w:rFonts w:ascii="Times New Roman"/>
          <w:b w:val="false"/>
          <w:i w:val="false"/>
          <w:color w:val="000000"/>
          <w:sz w:val="28"/>
        </w:rPr>
        <w:t>
      Банк при неисполнении или нарушении сроков исполнения указанного требования несет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pPr>
        <w:spacing w:after="0"/>
        <w:ind w:left="0"/>
        <w:jc w:val="both"/>
      </w:pPr>
      <w:r>
        <w:rPr>
          <w:rFonts w:ascii="Times New Roman"/>
          <w:b w:val="false"/>
          <w:i w:val="false"/>
          <w:color w:val="000000"/>
          <w:sz w:val="28"/>
        </w:rPr>
        <w:t>
      Обращение взыскания на предмет залога производится в соответствии с гражданским законодательством Республики Казахстан.</w:t>
      </w:r>
    </w:p>
    <w:p>
      <w:pPr>
        <w:spacing w:after="0"/>
        <w:ind w:left="0"/>
        <w:jc w:val="both"/>
      </w:pPr>
      <w:r>
        <w:rPr>
          <w:rFonts w:ascii="Times New Roman"/>
          <w:b/>
          <w:i w:val="false"/>
          <w:color w:val="000000"/>
          <w:sz w:val="28"/>
        </w:rPr>
        <w:t>Статья 487. Ответственность юридических лиц, осуществляющих деятельность в сфере таможенного дела</w:t>
      </w:r>
    </w:p>
    <w:p>
      <w:pPr>
        <w:spacing w:after="0"/>
        <w:ind w:left="0"/>
        <w:jc w:val="both"/>
      </w:pPr>
      <w:r>
        <w:rPr>
          <w:rFonts w:ascii="Times New Roman"/>
          <w:b w:val="false"/>
          <w:i w:val="false"/>
          <w:color w:val="000000"/>
          <w:sz w:val="28"/>
        </w:rPr>
        <w:t>
      За несоблюдение требований таможенного законодательства Евразийского экономического союза и (или) Республики Казахстан юридические лица, осуществляющие деятельность в сфере таможенного дела, несут ответственность, установленную законами Республики Казахстан.</w:t>
      </w:r>
    </w:p>
    <w:p>
      <w:pPr>
        <w:spacing w:after="0"/>
        <w:ind w:left="0"/>
        <w:jc w:val="left"/>
      </w:pPr>
      <w:r>
        <w:rPr>
          <w:rFonts w:ascii="Times New Roman"/>
          <w:b/>
          <w:i w:val="false"/>
          <w:color w:val="000000"/>
        </w:rPr>
        <w:t xml:space="preserve"> Глава 57. Таможенный представитель</w:t>
      </w:r>
    </w:p>
    <w:p>
      <w:pPr>
        <w:spacing w:after="0"/>
        <w:ind w:left="0"/>
        <w:jc w:val="both"/>
      </w:pPr>
      <w:r>
        <w:rPr>
          <w:rFonts w:ascii="Times New Roman"/>
          <w:b/>
          <w:i w:val="false"/>
          <w:color w:val="000000"/>
          <w:sz w:val="28"/>
        </w:rPr>
        <w:t>Статья 488. Деятельность таможенного представителя</w:t>
      </w:r>
    </w:p>
    <w:p>
      <w:pPr>
        <w:spacing w:after="0"/>
        <w:ind w:left="0"/>
        <w:jc w:val="both"/>
      </w:pPr>
      <w:r>
        <w:rPr>
          <w:rFonts w:ascii="Times New Roman"/>
          <w:b w:val="false"/>
          <w:i w:val="false"/>
          <w:color w:val="000000"/>
          <w:sz w:val="28"/>
        </w:rPr>
        <w:t>
      1. Таможенным представителем является юридическое лицо Республики Казахстан, отвечающее условиям, определенным статьей 489 настоящего Кодекса.</w:t>
      </w:r>
    </w:p>
    <w:p>
      <w:pPr>
        <w:spacing w:after="0"/>
        <w:ind w:left="0"/>
        <w:jc w:val="both"/>
      </w:pPr>
      <w:r>
        <w:rPr>
          <w:rFonts w:ascii="Times New Roman"/>
          <w:b w:val="false"/>
          <w:i w:val="false"/>
          <w:color w:val="000000"/>
          <w:sz w:val="28"/>
        </w:rPr>
        <w:t>
      Юридическое лицо признается таможенным представителем после включения в реестр таможенных представителей.</w:t>
      </w:r>
    </w:p>
    <w:p>
      <w:pPr>
        <w:spacing w:after="0"/>
        <w:ind w:left="0"/>
        <w:jc w:val="both"/>
      </w:pPr>
      <w:r>
        <w:rPr>
          <w:rFonts w:ascii="Times New Roman"/>
          <w:b w:val="false"/>
          <w:i w:val="false"/>
          <w:color w:val="000000"/>
          <w:sz w:val="28"/>
        </w:rPr>
        <w:t>
      Реестр таможенных представителей ведется уполномоченным органом.</w:t>
      </w:r>
    </w:p>
    <w:p>
      <w:pPr>
        <w:spacing w:after="0"/>
        <w:ind w:left="0"/>
        <w:jc w:val="both"/>
      </w:pPr>
      <w:r>
        <w:rPr>
          <w:rFonts w:ascii="Times New Roman"/>
          <w:b w:val="false"/>
          <w:i w:val="false"/>
          <w:color w:val="000000"/>
          <w:sz w:val="28"/>
        </w:rPr>
        <w:t>
      2. Таможенный представитель совершает от имени и по поручению декларанта или иных заинтересованных лиц таможенные операции на территории Республики Казахстан, в соответствии с таможенным законодательством Евразийского экономического союза и Республики Казахстан.</w:t>
      </w:r>
    </w:p>
    <w:p>
      <w:pPr>
        <w:spacing w:after="0"/>
        <w:ind w:left="0"/>
        <w:jc w:val="both"/>
      </w:pPr>
      <w:r>
        <w:rPr>
          <w:rFonts w:ascii="Times New Roman"/>
          <w:b w:val="false"/>
          <w:i w:val="false"/>
          <w:color w:val="000000"/>
          <w:sz w:val="28"/>
        </w:rPr>
        <w:t>
      3. Отношения таможенного представителя с декларантами или иными заинтересованными лицами строятся на договорной основе.</w:t>
      </w:r>
    </w:p>
    <w:p>
      <w:pPr>
        <w:spacing w:after="0"/>
        <w:ind w:left="0"/>
        <w:jc w:val="both"/>
      </w:pPr>
      <w:r>
        <w:rPr>
          <w:rFonts w:ascii="Times New Roman"/>
          <w:b w:val="false"/>
          <w:i w:val="false"/>
          <w:color w:val="000000"/>
          <w:sz w:val="28"/>
        </w:rPr>
        <w:t>
      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pPr>
        <w:spacing w:after="0"/>
        <w:ind w:left="0"/>
        <w:jc w:val="both"/>
      </w:pPr>
      <w:r>
        <w:rPr>
          <w:rFonts w:ascii="Times New Roman"/>
          <w:b/>
          <w:i w:val="false"/>
          <w:color w:val="000000"/>
          <w:sz w:val="28"/>
        </w:rPr>
        <w:t xml:space="preserve">Статья 489. Условия включения в реестр таможенных представителей </w:t>
      </w:r>
    </w:p>
    <w:p>
      <w:pPr>
        <w:spacing w:after="0"/>
        <w:ind w:left="0"/>
        <w:jc w:val="both"/>
      </w:pPr>
      <w:r>
        <w:rPr>
          <w:rFonts w:ascii="Times New Roman"/>
          <w:b w:val="false"/>
          <w:i w:val="false"/>
          <w:color w:val="000000"/>
          <w:sz w:val="28"/>
        </w:rPr>
        <w:t>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pPr>
        <w:spacing w:after="0"/>
        <w:ind w:left="0"/>
        <w:jc w:val="both"/>
      </w:pPr>
      <w:r>
        <w:rPr>
          <w:rFonts w:ascii="Times New Roman"/>
          <w:b w:val="false"/>
          <w:i w:val="false"/>
          <w:color w:val="000000"/>
          <w:sz w:val="28"/>
        </w:rPr>
        <w:t>
      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w:t>
      </w:r>
    </w:p>
    <w:p>
      <w:pPr>
        <w:spacing w:after="0"/>
        <w:ind w:left="0"/>
        <w:jc w:val="both"/>
      </w:pPr>
      <w:r>
        <w:rPr>
          <w:rFonts w:ascii="Times New Roman"/>
          <w:b w:val="false"/>
          <w:i w:val="false"/>
          <w:color w:val="000000"/>
          <w:sz w:val="28"/>
        </w:rPr>
        <w:t>
      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рыночного курса валюты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xml:space="preserve">
      3) отсутствие на день обращения в таможенный орган о включении в реестр таможенных представителей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p>
      <w:pPr>
        <w:spacing w:after="0"/>
        <w:ind w:left="0"/>
        <w:jc w:val="both"/>
      </w:pPr>
      <w:r>
        <w:rPr>
          <w:rFonts w:ascii="Times New Roman"/>
          <w:b w:val="false"/>
          <w:i w:val="false"/>
          <w:color w:val="000000"/>
          <w:sz w:val="28"/>
        </w:rPr>
        <w:t>
      4) наличие договора (соглашения) о пользовании информационной системой электронных счетов-фактур.</w:t>
      </w:r>
    </w:p>
    <w:p>
      <w:pPr>
        <w:spacing w:after="0"/>
        <w:ind w:left="0"/>
        <w:jc w:val="both"/>
      </w:pPr>
      <w:r>
        <w:rPr>
          <w:rFonts w:ascii="Times New Roman"/>
          <w:b/>
          <w:i w:val="false"/>
          <w:color w:val="000000"/>
          <w:sz w:val="28"/>
        </w:rPr>
        <w:t>Статья 490. Порядок включения в реестр таможенных представителей</w:t>
      </w:r>
    </w:p>
    <w:p>
      <w:pPr>
        <w:spacing w:after="0"/>
        <w:ind w:left="0"/>
        <w:jc w:val="both"/>
      </w:pPr>
      <w:r>
        <w:rPr>
          <w:rFonts w:ascii="Times New Roman"/>
          <w:b w:val="false"/>
          <w:i w:val="false"/>
          <w:color w:val="000000"/>
          <w:sz w:val="28"/>
        </w:rPr>
        <w:t>
      1. Заявление о включении в реестр таможенных представителей представляется по форме, утвержденной уполномоченным органом.</w:t>
      </w:r>
    </w:p>
    <w:p>
      <w:pPr>
        <w:spacing w:after="0"/>
        <w:ind w:left="0"/>
        <w:jc w:val="both"/>
      </w:pPr>
      <w:r>
        <w:rPr>
          <w:rFonts w:ascii="Times New Roman"/>
          <w:b w:val="false"/>
          <w:i w:val="false"/>
          <w:color w:val="000000"/>
          <w:sz w:val="28"/>
        </w:rPr>
        <w:t>
      Заявление о включении в реестр таможенных представителей юридическое лицо вправе подать в виде электронного документа.</w:t>
      </w:r>
    </w:p>
    <w:p>
      <w:pPr>
        <w:spacing w:after="0"/>
        <w:ind w:left="0"/>
        <w:jc w:val="both"/>
      </w:pPr>
      <w:r>
        <w:rPr>
          <w:rFonts w:ascii="Times New Roman"/>
          <w:b w:val="false"/>
          <w:i w:val="false"/>
          <w:color w:val="000000"/>
          <w:sz w:val="28"/>
        </w:rPr>
        <w:t>
      2. К заявлению прилагаются следующие документы, подтверждающие заявленные сведения:</w:t>
      </w:r>
    </w:p>
    <w:p>
      <w:pPr>
        <w:spacing w:after="0"/>
        <w:ind w:left="0"/>
        <w:jc w:val="both"/>
      </w:pPr>
      <w:r>
        <w:rPr>
          <w:rFonts w:ascii="Times New Roman"/>
          <w:b w:val="false"/>
          <w:i w:val="false"/>
          <w:color w:val="000000"/>
          <w:sz w:val="28"/>
        </w:rPr>
        <w:t>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главой 10 настоящего Кодекса;</w:t>
      </w:r>
    </w:p>
    <w:p>
      <w:pPr>
        <w:spacing w:after="0"/>
        <w:ind w:left="0"/>
        <w:jc w:val="both"/>
      </w:pPr>
      <w:r>
        <w:rPr>
          <w:rFonts w:ascii="Times New Roman"/>
          <w:b w:val="false"/>
          <w:i w:val="false"/>
          <w:color w:val="000000"/>
          <w:sz w:val="28"/>
        </w:rPr>
        <w:t>
      2) договор страхования гражданско-правовой ответственности.</w:t>
      </w:r>
    </w:p>
    <w:p>
      <w:pPr>
        <w:spacing w:after="0"/>
        <w:ind w:left="0"/>
        <w:jc w:val="both"/>
      </w:pPr>
      <w:r>
        <w:rPr>
          <w:rFonts w:ascii="Times New Roman"/>
          <w:b w:val="false"/>
          <w:i w:val="false"/>
          <w:color w:val="000000"/>
          <w:sz w:val="28"/>
        </w:rPr>
        <w:t>
      3. Представление документов, предусмотренных в пункте 2 настоящей статьи, не требуется в случае возможности получения информации, содержащейся в них, из государственных информационных систем и (или) из формы сведений.</w:t>
      </w:r>
    </w:p>
    <w:p>
      <w:pPr>
        <w:spacing w:after="0"/>
        <w:ind w:left="0"/>
        <w:jc w:val="both"/>
      </w:pPr>
      <w:r>
        <w:rPr>
          <w:rFonts w:ascii="Times New Roman"/>
          <w:b w:val="false"/>
          <w:i w:val="false"/>
          <w:color w:val="000000"/>
          <w:sz w:val="28"/>
        </w:rPr>
        <w:t>
      4. Заявление с прилагаемыми к нему документами рассматривается уполномоченным органом в течение десяти рабочих дней со дня его поступления в уполномоченный орган.</w:t>
      </w:r>
    </w:p>
    <w:p>
      <w:pPr>
        <w:spacing w:after="0"/>
        <w:ind w:left="0"/>
        <w:jc w:val="both"/>
      </w:pPr>
      <w:r>
        <w:rPr>
          <w:rFonts w:ascii="Times New Roman"/>
          <w:b w:val="false"/>
          <w:i w:val="false"/>
          <w:color w:val="000000"/>
          <w:sz w:val="28"/>
        </w:rPr>
        <w:t>
      5. Решение о включении в реестр оформляется приказом руководителя уполномоченного органа либо лица его замещающего, либо заместителя руководителя уполномоченного органа и вступает в силу со дня принятия приказа.</w:t>
      </w:r>
    </w:p>
    <w:p>
      <w:pPr>
        <w:spacing w:after="0"/>
        <w:ind w:left="0"/>
        <w:jc w:val="both"/>
      </w:pPr>
      <w:r>
        <w:rPr>
          <w:rFonts w:ascii="Times New Roman"/>
          <w:b w:val="false"/>
          <w:i w:val="false"/>
          <w:color w:val="000000"/>
          <w:sz w:val="28"/>
        </w:rPr>
        <w:t>
      6. Решение об отказе во включении в реестр таможенных представителей принимается в случае непредставления документов, указанных в пункте 2 настоящей статьи, или несоответствия заявителя требованиям, установленным статьей 489 настоящего Кодекса. После устранения заявителем данных нарушений заявление рассматривается в порядке, установленном настоящим Кодексом.</w:t>
      </w:r>
    </w:p>
    <w:p>
      <w:pPr>
        <w:spacing w:after="0"/>
        <w:ind w:left="0"/>
        <w:jc w:val="both"/>
      </w:pPr>
      <w:r>
        <w:rPr>
          <w:rFonts w:ascii="Times New Roman"/>
          <w:b w:val="false"/>
          <w:i w:val="false"/>
          <w:color w:val="000000"/>
          <w:sz w:val="28"/>
        </w:rPr>
        <w:t>
      7. В случае включения или отказа во включении лица в реестр таможенных представителей уполномоченный орган уведомляет заявителя в письменной форме.</w:t>
      </w:r>
    </w:p>
    <w:p>
      <w:pPr>
        <w:spacing w:after="0"/>
        <w:ind w:left="0"/>
        <w:jc w:val="both"/>
      </w:pPr>
      <w:r>
        <w:rPr>
          <w:rFonts w:ascii="Times New Roman"/>
          <w:b/>
          <w:i w:val="false"/>
          <w:color w:val="000000"/>
          <w:sz w:val="28"/>
        </w:rPr>
        <w:t>Статья 491. Основания и порядок приостановления и возобновления деятельности лиц, включенных в реестр таможенных представителей</w:t>
      </w:r>
    </w:p>
    <w:p>
      <w:pPr>
        <w:spacing w:after="0"/>
        <w:ind w:left="0"/>
        <w:jc w:val="both"/>
      </w:pPr>
      <w:r>
        <w:rPr>
          <w:rFonts w:ascii="Times New Roman"/>
          <w:b w:val="false"/>
          <w:i w:val="false"/>
          <w:color w:val="000000"/>
          <w:sz w:val="28"/>
        </w:rPr>
        <w:t>
      1. Основаниями приостановления деятельности лиц, включенных в реестр таможенных представителей являются:</w:t>
      </w:r>
    </w:p>
    <w:p>
      <w:pPr>
        <w:spacing w:after="0"/>
        <w:ind w:left="0"/>
        <w:jc w:val="both"/>
      </w:pPr>
      <w:r>
        <w:rPr>
          <w:rFonts w:ascii="Times New Roman"/>
          <w:b w:val="false"/>
          <w:i w:val="false"/>
          <w:color w:val="000000"/>
          <w:sz w:val="28"/>
        </w:rPr>
        <w:t>
      1)      письменное заявление таможенного представителя о приостановлении им деятельности в качестве таможенного представителя;</w:t>
      </w:r>
    </w:p>
    <w:p>
      <w:pPr>
        <w:spacing w:after="0"/>
        <w:ind w:left="0"/>
        <w:jc w:val="both"/>
      </w:pPr>
      <w:r>
        <w:rPr>
          <w:rFonts w:ascii="Times New Roman"/>
          <w:b w:val="false"/>
          <w:i w:val="false"/>
          <w:color w:val="000000"/>
          <w:sz w:val="28"/>
        </w:rPr>
        <w:t>
      2) при выявлении таможенным органом нарушений условий включения в реестр таможенных представителей, предусмотренных подпунктами 1), 2), 4) статьи 489 настоящего Кодекса;</w:t>
      </w:r>
    </w:p>
    <w:p>
      <w:pPr>
        <w:spacing w:after="0"/>
        <w:ind w:left="0"/>
        <w:jc w:val="both"/>
      </w:pPr>
      <w:r>
        <w:rPr>
          <w:rFonts w:ascii="Times New Roman"/>
          <w:b w:val="false"/>
          <w:i w:val="false"/>
          <w:color w:val="000000"/>
          <w:sz w:val="28"/>
        </w:rPr>
        <w:t>
      3) при неисполнении либо ненадлежащем исполнении обязанности, предусмотренной подпунктом 4) пункта 1 статьи 494 настоящего Кодекса, в срок, указанный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4) в случае неисполнения обязанностей, предусмотренных подпунктом 2) пункта 1 статьи 494 настоящего Кодекса;</w:t>
      </w:r>
    </w:p>
    <w:p>
      <w:pPr>
        <w:spacing w:after="0"/>
        <w:ind w:left="0"/>
        <w:jc w:val="both"/>
      </w:pPr>
      <w:r>
        <w:rPr>
          <w:rFonts w:ascii="Times New Roman"/>
          <w:b w:val="false"/>
          <w:i w:val="false"/>
          <w:color w:val="000000"/>
          <w:sz w:val="28"/>
        </w:rPr>
        <w:t>
      5) возбуждение уголовного дела в отношении физических лиц, являющихся руководителями, главными бухгалтерами таможенных представителей в рамках деятельности в качестве таможенного представителя в соответствии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Деятельность таможенного представителя по основанию, установленному подпунктом 1) пункта 1 настоящей статьи, приостанавливается на срок до шести месяцев.</w:t>
      </w:r>
    </w:p>
    <w:p>
      <w:pPr>
        <w:spacing w:after="0"/>
        <w:ind w:left="0"/>
        <w:jc w:val="both"/>
      </w:pPr>
      <w:r>
        <w:rPr>
          <w:rFonts w:ascii="Times New Roman"/>
          <w:b w:val="false"/>
          <w:i w:val="false"/>
          <w:color w:val="000000"/>
          <w:sz w:val="28"/>
        </w:rPr>
        <w:t>
      Деятельность таможенного представителя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представителей, но не более чем на шестьдесят календарных дней.</w:t>
      </w:r>
    </w:p>
    <w:p>
      <w:pPr>
        <w:spacing w:after="0"/>
        <w:ind w:left="0"/>
        <w:jc w:val="both"/>
      </w:pPr>
      <w:r>
        <w:rPr>
          <w:rFonts w:ascii="Times New Roman"/>
          <w:b w:val="false"/>
          <w:i w:val="false"/>
          <w:color w:val="000000"/>
          <w:sz w:val="28"/>
        </w:rPr>
        <w:t>
      Деятельность таможенного представителя по основанию, установленному подпунктом 5) пункта 1 настоящей статьи, приостанавливается на срок до вступления в законную силу:</w:t>
      </w:r>
    </w:p>
    <w:p>
      <w:pPr>
        <w:spacing w:after="0"/>
        <w:ind w:left="0"/>
        <w:jc w:val="both"/>
      </w:pPr>
      <w:r>
        <w:rPr>
          <w:rFonts w:ascii="Times New Roman"/>
          <w:b w:val="false"/>
          <w:i w:val="false"/>
          <w:color w:val="000000"/>
          <w:sz w:val="28"/>
        </w:rPr>
        <w:t>
      решения суда об освобождении от уголовной ответственности;</w:t>
      </w:r>
    </w:p>
    <w:p>
      <w:pPr>
        <w:spacing w:after="0"/>
        <w:ind w:left="0"/>
        <w:jc w:val="both"/>
      </w:pPr>
      <w:r>
        <w:rPr>
          <w:rFonts w:ascii="Times New Roman"/>
          <w:b w:val="false"/>
          <w:i w:val="false"/>
          <w:color w:val="000000"/>
          <w:sz w:val="28"/>
        </w:rPr>
        <w:t>
      решения суда о привлечении к уголовной ответственности;</w:t>
      </w:r>
    </w:p>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p>
      <w:pPr>
        <w:spacing w:after="0"/>
        <w:ind w:left="0"/>
        <w:jc w:val="both"/>
      </w:pPr>
      <w:r>
        <w:rPr>
          <w:rFonts w:ascii="Times New Roman"/>
          <w:b w:val="false"/>
          <w:i w:val="false"/>
          <w:color w:val="000000"/>
          <w:sz w:val="28"/>
        </w:rPr>
        <w:t>
      3. Решение о приостановлении деятельности таможенного представителя оформляется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таможенных представителей, в течение пяти рабочих дней:</w:t>
      </w:r>
    </w:p>
    <w:p>
      <w:pPr>
        <w:spacing w:after="0"/>
        <w:ind w:left="0"/>
        <w:jc w:val="both"/>
      </w:pPr>
      <w:r>
        <w:rPr>
          <w:rFonts w:ascii="Times New Roman"/>
          <w:b w:val="false"/>
          <w:i w:val="false"/>
          <w:color w:val="000000"/>
          <w:sz w:val="28"/>
        </w:rPr>
        <w:t>
      со дня регистрации заявления в таможенном органе в соответствии с подпунктом 1) пункта 1 настоящей статьи и вступает в силу со дня принятия приказа;</w:t>
      </w:r>
    </w:p>
    <w:p>
      <w:pPr>
        <w:spacing w:after="0"/>
        <w:ind w:left="0"/>
        <w:jc w:val="both"/>
      </w:pPr>
      <w:r>
        <w:rPr>
          <w:rFonts w:ascii="Times New Roman"/>
          <w:b w:val="false"/>
          <w:i w:val="false"/>
          <w:color w:val="000000"/>
          <w:sz w:val="28"/>
        </w:rPr>
        <w:t>
      со дня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таможенного представителя вступает в силу со дня принятия приказа.</w:t>
      </w:r>
    </w:p>
    <w:p>
      <w:pPr>
        <w:spacing w:after="0"/>
        <w:ind w:left="0"/>
        <w:jc w:val="both"/>
      </w:pPr>
      <w:r>
        <w:rPr>
          <w:rFonts w:ascii="Times New Roman"/>
          <w:b w:val="false"/>
          <w:i w:val="false"/>
          <w:color w:val="000000"/>
          <w:sz w:val="28"/>
        </w:rPr>
        <w:t>
      4. Со дня принятия приказа, предусмотренного пунктом 2 настоящей статьи, осуществление деятельности юридического лица в качестве таможенного представителя не допускается.</w:t>
      </w:r>
    </w:p>
    <w:p>
      <w:pPr>
        <w:spacing w:after="0"/>
        <w:ind w:left="0"/>
        <w:jc w:val="both"/>
      </w:pPr>
      <w:r>
        <w:rPr>
          <w:rFonts w:ascii="Times New Roman"/>
          <w:b w:val="false"/>
          <w:i w:val="false"/>
          <w:color w:val="000000"/>
          <w:sz w:val="28"/>
        </w:rPr>
        <w:t>
      5. Для возобновления своей деятельности таможенный представитель представляет в таможенный орган, включивший юридическое лицо в реестр таможенных представителей, письменное заявление с приложением документов, подтверждающих устранение причин, повлекших приостановление деятельности таможенного представителя.</w:t>
      </w:r>
    </w:p>
    <w:p>
      <w:pPr>
        <w:spacing w:after="0"/>
        <w:ind w:left="0"/>
        <w:jc w:val="both"/>
      </w:pPr>
      <w:r>
        <w:rPr>
          <w:rFonts w:ascii="Times New Roman"/>
          <w:b w:val="false"/>
          <w:i w:val="false"/>
          <w:color w:val="000000"/>
          <w:sz w:val="28"/>
        </w:rPr>
        <w:t xml:space="preserve">
      Деятельность в качестве таможенного представителя возобновляется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таможенных представителей, в течение пяти рабочих дней со дня регистрации заявления указанного лица в таможенном органе при устранении причин, повлекших приостановление деятельности таможенного представителя. </w:t>
      </w:r>
    </w:p>
    <w:p>
      <w:pPr>
        <w:spacing w:after="0"/>
        <w:ind w:left="0"/>
        <w:jc w:val="both"/>
      </w:pPr>
      <w:r>
        <w:rPr>
          <w:rFonts w:ascii="Times New Roman"/>
          <w:b w:val="false"/>
          <w:i w:val="false"/>
          <w:color w:val="000000"/>
          <w:sz w:val="28"/>
        </w:rPr>
        <w:t>
      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письменное заявление таможенного представителя о возобновлении им деятельности в качестве таможенного представителя, поданное до истечения срока, установленного абзацем первым пункта 2 настоящей статьи.</w:t>
      </w:r>
    </w:p>
    <w:p>
      <w:pPr>
        <w:spacing w:after="0"/>
        <w:ind w:left="0"/>
        <w:jc w:val="both"/>
      </w:pPr>
      <w:r>
        <w:rPr>
          <w:rFonts w:ascii="Times New Roman"/>
          <w:b w:val="false"/>
          <w:i w:val="false"/>
          <w:color w:val="000000"/>
          <w:sz w:val="28"/>
        </w:rPr>
        <w:t>
      6. Решение о приостановлении деятельности таможенного представителя или возобновлении указанным лицом такой деятельности доводится в письменной или электронной форме до таможенного представителя не позднее одного рабочего дня, следующего за днем принятия соответствующего решения.</w:t>
      </w:r>
    </w:p>
    <w:p>
      <w:pPr>
        <w:spacing w:after="0"/>
        <w:ind w:left="0"/>
        <w:jc w:val="both"/>
      </w:pPr>
      <w:r>
        <w:rPr>
          <w:rFonts w:ascii="Times New Roman"/>
          <w:b/>
          <w:i w:val="false"/>
          <w:color w:val="000000"/>
          <w:sz w:val="28"/>
        </w:rPr>
        <w:t>Статья 492. Основания для исключения из реестра таможенных представителей</w:t>
      </w:r>
    </w:p>
    <w:p>
      <w:pPr>
        <w:spacing w:after="0"/>
        <w:ind w:left="0"/>
        <w:jc w:val="both"/>
      </w:pPr>
      <w:r>
        <w:rPr>
          <w:rFonts w:ascii="Times New Roman"/>
          <w:b w:val="false"/>
          <w:i w:val="false"/>
          <w:color w:val="000000"/>
          <w:sz w:val="28"/>
        </w:rPr>
        <w:t>
      1. Основаниями для исключения таможенного представителя из реестра таможенных представителей являются:</w:t>
      </w:r>
    </w:p>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предусмотренной подпунктом 4) пункта 1 статьи 494 настоящего Кодекса, в срок, указанный в уведомлении, направленном таможенным органом в соответствии с пунктом 3 статьи 86, пунктом 3 статьи 137 и пунктом 4 </w:t>
      </w:r>
      <w:r>
        <w:br/>
      </w:r>
      <w:r>
        <w:rPr>
          <w:rFonts w:ascii="Times New Roman"/>
          <w:b w:val="false"/>
          <w:i w:val="false"/>
          <w:color w:val="000000"/>
          <w:sz w:val="28"/>
        </w:rPr>
        <w:t>статьи 353 настоящего Кодекса;</w:t>
      </w:r>
    </w:p>
    <w:p>
      <w:pPr>
        <w:spacing w:after="0"/>
        <w:ind w:left="0"/>
        <w:jc w:val="both"/>
      </w:pPr>
      <w:r>
        <w:rPr>
          <w:rFonts w:ascii="Times New Roman"/>
          <w:b w:val="false"/>
          <w:i w:val="false"/>
          <w:color w:val="000000"/>
          <w:sz w:val="28"/>
        </w:rPr>
        <w:t>
      2) заявление таможенного представителя об исключении его из реестра таможенных представителей;</w:t>
      </w:r>
    </w:p>
    <w:p>
      <w:pPr>
        <w:spacing w:after="0"/>
        <w:ind w:left="0"/>
        <w:jc w:val="both"/>
      </w:pPr>
      <w:r>
        <w:rPr>
          <w:rFonts w:ascii="Times New Roman"/>
          <w:b w:val="false"/>
          <w:i w:val="false"/>
          <w:color w:val="000000"/>
          <w:sz w:val="28"/>
        </w:rPr>
        <w:t>
      3) ликвидация юридического лица, включенного в реестр таможенных представителей;</w:t>
      </w:r>
    </w:p>
    <w:p>
      <w:pPr>
        <w:spacing w:after="0"/>
        <w:ind w:left="0"/>
        <w:jc w:val="both"/>
      </w:pPr>
      <w:r>
        <w:rPr>
          <w:rFonts w:ascii="Times New Roman"/>
          <w:b w:val="false"/>
          <w:i w:val="false"/>
          <w:color w:val="000000"/>
          <w:sz w:val="28"/>
        </w:rPr>
        <w:t>
      4) реорганизация юридического лица, включенного в реестр таможенных представителей, за исключением реорганизации юридического лица в форме преобразования.</w:t>
      </w:r>
    </w:p>
    <w:p>
      <w:pPr>
        <w:spacing w:after="0"/>
        <w:ind w:left="0"/>
        <w:jc w:val="both"/>
      </w:pPr>
      <w:r>
        <w:rPr>
          <w:rFonts w:ascii="Times New Roman"/>
          <w:b w:val="false"/>
          <w:i w:val="false"/>
          <w:color w:val="000000"/>
          <w:sz w:val="28"/>
        </w:rPr>
        <w:t>
      5) истечение срока приостановления деятельности таможенного представителя, указанного в абзаце первом пункта 2 статьи 491 настоящего Кодекса, при отсутствии заявления таможенного представителя о возобновлении деятельности таможенного представителя;</w:t>
      </w:r>
    </w:p>
    <w:p>
      <w:pPr>
        <w:spacing w:after="0"/>
        <w:ind w:left="0"/>
        <w:jc w:val="both"/>
      </w:pPr>
      <w:r>
        <w:rPr>
          <w:rFonts w:ascii="Times New Roman"/>
          <w:b w:val="false"/>
          <w:i w:val="false"/>
          <w:color w:val="000000"/>
          <w:sz w:val="28"/>
        </w:rPr>
        <w:t>
      6) неустранение причин, по которым деятельность таможенного представителя была приостановлена по основаниям, предусмотренным подпунктами 2), 3) и 4) пункта 1 статьи 491 настоящего Кодекса в срок, предусмотренный абзацем вторым пункта 2 статьи 491 настоящего Кодекса.</w:t>
      </w:r>
    </w:p>
    <w:p>
      <w:pPr>
        <w:spacing w:after="0"/>
        <w:ind w:left="0"/>
        <w:jc w:val="both"/>
      </w:pPr>
      <w:r>
        <w:rPr>
          <w:rFonts w:ascii="Times New Roman"/>
          <w:b w:val="false"/>
          <w:i w:val="false"/>
          <w:color w:val="000000"/>
          <w:sz w:val="28"/>
        </w:rPr>
        <w:t>
      7) привлечение таможенного представителя более двух раз к административной ответственности за административные правонарушения в соответствии со статьей 551 Кодекса Республики Казахстан об административных правонарушениях в течение одного календарного года;</w:t>
      </w:r>
    </w:p>
    <w:p>
      <w:pPr>
        <w:spacing w:after="0"/>
        <w:ind w:left="0"/>
        <w:jc w:val="both"/>
      </w:pPr>
      <w:r>
        <w:rPr>
          <w:rFonts w:ascii="Times New Roman"/>
          <w:b w:val="false"/>
          <w:i w:val="false"/>
          <w:color w:val="000000"/>
          <w:sz w:val="28"/>
        </w:rPr>
        <w:t>
      8) вступление в законную силу решения суда о привлечении к уголовной ответственности физических лиц, являющихся руководителями, главными бухгалтерами таможенного представителя в рамках деятельности в качестве таможенного представителя к уголовной ответственности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Решение об исключении из реестра таможенных представителей оформляется приказом руководителя уполномоченного органа либо лица его замещающего, либо заместителя руководителя уполномоченного органа, с указанием причины исключения.</w:t>
      </w:r>
    </w:p>
    <w:p>
      <w:pPr>
        <w:spacing w:after="0"/>
        <w:ind w:left="0"/>
        <w:jc w:val="both"/>
      </w:pPr>
      <w:r>
        <w:rPr>
          <w:rFonts w:ascii="Times New Roman"/>
          <w:b w:val="false"/>
          <w:i w:val="false"/>
          <w:color w:val="000000"/>
          <w:sz w:val="28"/>
        </w:rPr>
        <w:t>
      3. Решение об исключении таможенного представителя из реестра доводится в письменной или электронной форме до таможенного представителя не позднее одного рабочего дня, следующего за днем принятия соответствующего решения.</w:t>
      </w:r>
    </w:p>
    <w:p>
      <w:pPr>
        <w:spacing w:after="0"/>
        <w:ind w:left="0"/>
        <w:jc w:val="both"/>
      </w:pPr>
      <w:r>
        <w:rPr>
          <w:rFonts w:ascii="Times New Roman"/>
          <w:b w:val="false"/>
          <w:i w:val="false"/>
          <w:color w:val="000000"/>
          <w:sz w:val="28"/>
        </w:rPr>
        <w:t>
      4. В случае исключения лица из реестра таможенных представителей по основаниям, предусмотренным подпунктами 1), 2), 4), 5), 7), 8) и 9) пункта 1 настоящей статьи, повторное заявление указанного лица о включении в соответствующий реестр рассматривается уполномоченным органом по окончании одного года со дня принятия приказа об исключении лица из такого реестра.</w:t>
      </w:r>
    </w:p>
    <w:p>
      <w:pPr>
        <w:spacing w:after="0"/>
        <w:ind w:left="0"/>
        <w:jc w:val="both"/>
      </w:pPr>
      <w:r>
        <w:rPr>
          <w:rFonts w:ascii="Times New Roman"/>
          <w:b/>
          <w:i w:val="false"/>
          <w:color w:val="000000"/>
          <w:sz w:val="28"/>
        </w:rPr>
        <w:t>Статья 493. Права таможенного представителя</w:t>
      </w:r>
    </w:p>
    <w:p>
      <w:pPr>
        <w:spacing w:after="0"/>
        <w:ind w:left="0"/>
        <w:jc w:val="both"/>
      </w:pPr>
      <w:r>
        <w:rPr>
          <w:rFonts w:ascii="Times New Roman"/>
          <w:b w:val="false"/>
          <w:i w:val="false"/>
          <w:color w:val="000000"/>
          <w:sz w:val="28"/>
        </w:rPr>
        <w:t>
      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pPr>
        <w:spacing w:after="0"/>
        <w:ind w:left="0"/>
        <w:jc w:val="both"/>
      </w:pPr>
      <w:r>
        <w:rPr>
          <w:rFonts w:ascii="Times New Roman"/>
          <w:b w:val="false"/>
          <w:i w:val="false"/>
          <w:color w:val="000000"/>
          <w:sz w:val="28"/>
        </w:rPr>
        <w:t>
      2. При осуществлении своей деятельности таможенный представитель вправе:</w:t>
      </w:r>
    </w:p>
    <w:p>
      <w:pPr>
        <w:spacing w:after="0"/>
        <w:ind w:left="0"/>
        <w:jc w:val="both"/>
      </w:pPr>
      <w:r>
        <w:rPr>
          <w:rFonts w:ascii="Times New Roman"/>
          <w:b w:val="false"/>
          <w:i w:val="false"/>
          <w:color w:val="000000"/>
          <w:sz w:val="28"/>
        </w:rPr>
        <w:t>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pPr>
        <w:spacing w:after="0"/>
        <w:ind w:left="0"/>
        <w:jc w:val="both"/>
      </w:pPr>
      <w:r>
        <w:rPr>
          <w:rFonts w:ascii="Times New Roman"/>
          <w:b w:val="false"/>
          <w:i w:val="false"/>
          <w:color w:val="000000"/>
          <w:sz w:val="28"/>
        </w:rPr>
        <w:t>
      иметь доступ в порядке, установленном главой 49 настоящего Кодекса, к информационным системам и информационным ресурсам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pPr>
        <w:spacing w:after="0"/>
        <w:ind w:left="0"/>
        <w:jc w:val="both"/>
      </w:pPr>
      <w:r>
        <w:rPr>
          <w:rFonts w:ascii="Times New Roman"/>
          <w:b w:val="false"/>
          <w:i w:val="false"/>
          <w:color w:val="000000"/>
          <w:sz w:val="28"/>
        </w:rPr>
        <w:t>
      3.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pPr>
        <w:spacing w:after="0"/>
        <w:ind w:left="0"/>
        <w:jc w:val="both"/>
      </w:pPr>
      <w:r>
        <w:rPr>
          <w:rFonts w:ascii="Times New Roman"/>
          <w:b w:val="false"/>
          <w:i w:val="false"/>
          <w:color w:val="000000"/>
          <w:sz w:val="28"/>
        </w:rPr>
        <w:t>
      Если таможенный представитель ограничил сферу своей деятельности в качестве таможенного представителя совершением таможенных операций в отношении товаров, не облагаемых вывозными таможенными пошлинами и помещаемых под таможенную процедуру экспорта, и при включении в реестр таможенных представителей им было обеспечено исполнения обязанностей юридического лица, осуществляющего деятельность в сфере таможенного дела, в размере, эквивалентном ста пятидесяти тысячам евро, то такой таможенный представитель не вправе осуществлять таможенные операции в отношении иных товаров и таможенные операции, связанные с помещением под иные таможенные процедуры.</w:t>
      </w:r>
    </w:p>
    <w:p>
      <w:pPr>
        <w:spacing w:after="0"/>
        <w:ind w:left="0"/>
        <w:jc w:val="both"/>
      </w:pPr>
      <w:r>
        <w:rPr>
          <w:rFonts w:ascii="Times New Roman"/>
          <w:b w:val="false"/>
          <w:i w:val="false"/>
          <w:color w:val="000000"/>
          <w:sz w:val="28"/>
        </w:rPr>
        <w:t>
      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pPr>
        <w:spacing w:after="0"/>
        <w:ind w:left="0"/>
        <w:jc w:val="both"/>
      </w:pPr>
      <w:r>
        <w:rPr>
          <w:rFonts w:ascii="Times New Roman"/>
          <w:b/>
          <w:i w:val="false"/>
          <w:color w:val="000000"/>
          <w:sz w:val="28"/>
        </w:rPr>
        <w:t>Статья 494. Обязанности таможенного представителя</w:t>
      </w:r>
    </w:p>
    <w:p>
      <w:pPr>
        <w:spacing w:after="0"/>
        <w:ind w:left="0"/>
        <w:jc w:val="both"/>
      </w:pPr>
      <w:r>
        <w:rPr>
          <w:rFonts w:ascii="Times New Roman"/>
          <w:b w:val="false"/>
          <w:i w:val="false"/>
          <w:color w:val="000000"/>
          <w:sz w:val="28"/>
        </w:rPr>
        <w:t>
      1.Таможенный представитель обязан:</w:t>
      </w:r>
    </w:p>
    <w:p>
      <w:pPr>
        <w:spacing w:after="0"/>
        <w:ind w:left="0"/>
        <w:jc w:val="both"/>
      </w:pPr>
      <w:r>
        <w:rPr>
          <w:rFonts w:ascii="Times New Roman"/>
          <w:b w:val="false"/>
          <w:i w:val="false"/>
          <w:color w:val="000000"/>
          <w:sz w:val="28"/>
        </w:rPr>
        <w:t>
      1) соблюдать условия включения в реестр таможенных представителей, установленные статьей 489 настоящего Кодекса;</w:t>
      </w:r>
    </w:p>
    <w:p>
      <w:pPr>
        <w:spacing w:after="0"/>
        <w:ind w:left="0"/>
        <w:jc w:val="both"/>
      </w:pPr>
      <w:r>
        <w:rPr>
          <w:rFonts w:ascii="Times New Roman"/>
          <w:b w:val="false"/>
          <w:i w:val="false"/>
          <w:color w:val="000000"/>
          <w:sz w:val="28"/>
        </w:rPr>
        <w:t>
      2) представлять в таможенные органы отчетность, в том числе с использованием информационно-коммуникационных технологий в порядке, утвержденном уполномоченным органом;</w:t>
      </w:r>
    </w:p>
    <w:p>
      <w:pPr>
        <w:spacing w:after="0"/>
        <w:ind w:left="0"/>
        <w:jc w:val="both"/>
      </w:pPr>
      <w:r>
        <w:rPr>
          <w:rFonts w:ascii="Times New Roman"/>
          <w:b w:val="false"/>
          <w:i w:val="false"/>
          <w:color w:val="000000"/>
          <w:sz w:val="28"/>
        </w:rPr>
        <w:t>
      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p>
      <w:pPr>
        <w:spacing w:after="0"/>
        <w:ind w:left="0"/>
        <w:jc w:val="both"/>
      </w:pPr>
      <w:r>
        <w:rPr>
          <w:rFonts w:ascii="Times New Roman"/>
          <w:b w:val="false"/>
          <w:i w:val="false"/>
          <w:color w:val="000000"/>
          <w:sz w:val="28"/>
        </w:rPr>
        <w:t>
      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пунктом 3 статьи 86, пунктом 3 статьи 137 и пунктом 4 статьи 353 настоящего Кодекса;</w:t>
      </w:r>
    </w:p>
    <w:p>
      <w:pPr>
        <w:spacing w:after="0"/>
        <w:ind w:left="0"/>
        <w:jc w:val="both"/>
      </w:pPr>
      <w:r>
        <w:rPr>
          <w:rFonts w:ascii="Times New Roman"/>
          <w:b w:val="false"/>
          <w:i w:val="false"/>
          <w:color w:val="000000"/>
          <w:sz w:val="28"/>
        </w:rPr>
        <w:t>
      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p>
      <w:pPr>
        <w:spacing w:after="0"/>
        <w:ind w:left="0"/>
        <w:jc w:val="both"/>
      </w:pPr>
      <w:r>
        <w:rPr>
          <w:rFonts w:ascii="Times New Roman"/>
          <w:b w:val="false"/>
          <w:i w:val="false"/>
          <w:color w:val="000000"/>
          <w:sz w:val="28"/>
        </w:rPr>
        <w:t>
      6) соблюдать иные обязанности, установленные настоящим Кодексом.</w:t>
      </w:r>
    </w:p>
    <w:p>
      <w:pPr>
        <w:spacing w:after="0"/>
        <w:ind w:left="0"/>
        <w:jc w:val="both"/>
      </w:pPr>
      <w:r>
        <w:rPr>
          <w:rFonts w:ascii="Times New Roman"/>
          <w:b w:val="false"/>
          <w:i w:val="false"/>
          <w:color w:val="000000"/>
          <w:sz w:val="28"/>
        </w:rPr>
        <w:t>
      2.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таможенным законодательством Евразийского экономического союза и Республики Казахстан возлагаются только на представляемых им лиц.</w:t>
      </w:r>
    </w:p>
    <w:p>
      <w:pPr>
        <w:spacing w:after="0"/>
        <w:ind w:left="0"/>
        <w:jc w:val="both"/>
      </w:pPr>
      <w:r>
        <w:rPr>
          <w:rFonts w:ascii="Times New Roman"/>
          <w:b w:val="false"/>
          <w:i w:val="false"/>
          <w:color w:val="000000"/>
          <w:sz w:val="28"/>
        </w:rPr>
        <w:t xml:space="preserve">
      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с:</w:t>
      </w:r>
    </w:p>
    <w:p>
      <w:pPr>
        <w:spacing w:after="0"/>
        <w:ind w:left="0"/>
        <w:jc w:val="both"/>
      </w:pPr>
      <w:r>
        <w:rPr>
          <w:rFonts w:ascii="Times New Roman"/>
          <w:b w:val="false"/>
          <w:i w:val="false"/>
          <w:color w:val="000000"/>
          <w:sz w:val="28"/>
        </w:rPr>
        <w:t>
      1) несоблюдением условий использования товаров в соответствии с таможенной процедурой, под которую помещены товары;</w:t>
      </w:r>
    </w:p>
    <w:p>
      <w:pPr>
        <w:spacing w:after="0"/>
        <w:ind w:left="0"/>
        <w:jc w:val="both"/>
      </w:pPr>
      <w:r>
        <w:rPr>
          <w:rFonts w:ascii="Times New Roman"/>
          <w:b w:val="false"/>
          <w:i w:val="false"/>
          <w:color w:val="000000"/>
          <w:sz w:val="28"/>
        </w:rPr>
        <w:t>
      2) изменением сроков уплаты таможенных пошлин, налогов в соответствии с главой 9 настоящего Кодекса;</w:t>
      </w:r>
    </w:p>
    <w:p>
      <w:pPr>
        <w:spacing w:after="0"/>
        <w:ind w:left="0"/>
        <w:jc w:val="both"/>
      </w:pPr>
      <w:r>
        <w:rPr>
          <w:rFonts w:ascii="Times New Roman"/>
          <w:b w:val="false"/>
          <w:i w:val="false"/>
          <w:color w:val="000000"/>
          <w:sz w:val="28"/>
        </w:rPr>
        <w:t>
      3)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pPr>
        <w:spacing w:after="0"/>
        <w:ind w:left="0"/>
        <w:jc w:val="both"/>
      </w:pPr>
      <w:r>
        <w:rPr>
          <w:rFonts w:ascii="Times New Roman"/>
          <w:b w:val="false"/>
          <w:i w:val="false"/>
          <w:color w:val="000000"/>
          <w:sz w:val="28"/>
        </w:rPr>
        <w:t>
      4) использованием полученных от декларанта либо заинтересованного лица заведомо недостоверных (ложных) сведений и (или) поддельных документов, на основании которых была подана таможенная декларация. Факт получения заведомо недостоверных (ложных) сведений и (или) поддельных документов от декларанта либо заинтересованного лица, а также отсутствие вины таможенного представителя в таких случаях, подтверждается решением суда, уполномоченного государственного органа (должностного лица), либо в порядке, установленном законодательством о медиации.</w:t>
      </w:r>
    </w:p>
    <w:p>
      <w:pPr>
        <w:spacing w:after="0"/>
        <w:ind w:left="0"/>
        <w:jc w:val="both"/>
      </w:pPr>
      <w:r>
        <w:rPr>
          <w:rFonts w:ascii="Times New Roman"/>
          <w:b w:val="false"/>
          <w:i w:val="false"/>
          <w:color w:val="000000"/>
          <w:sz w:val="28"/>
        </w:rPr>
        <w:t>
      6. Обязанности таможенного представителя перед таможенными органами не могут быть ограничены договором с представляемым лицом.</w:t>
      </w:r>
    </w:p>
    <w:p>
      <w:pPr>
        <w:spacing w:after="0"/>
        <w:ind w:left="0"/>
        <w:jc w:val="both"/>
      </w:pPr>
      <w:r>
        <w:rPr>
          <w:rFonts w:ascii="Times New Roman"/>
          <w:b w:val="false"/>
          <w:i w:val="false"/>
          <w:color w:val="000000"/>
          <w:sz w:val="28"/>
        </w:rPr>
        <w:t>
      7. Обязанности являются одинаковыми для всех таможенных представителей.</w:t>
      </w:r>
    </w:p>
    <w:p>
      <w:pPr>
        <w:spacing w:after="0"/>
        <w:ind w:left="0"/>
        <w:jc w:val="left"/>
      </w:pPr>
      <w:r>
        <w:rPr>
          <w:rFonts w:ascii="Times New Roman"/>
          <w:b/>
          <w:i w:val="false"/>
          <w:color w:val="000000"/>
        </w:rPr>
        <w:t xml:space="preserve"> Глава 58.Таможенный перевозчик</w:t>
      </w:r>
    </w:p>
    <w:p>
      <w:pPr>
        <w:spacing w:after="0"/>
        <w:ind w:left="0"/>
        <w:jc w:val="both"/>
      </w:pPr>
      <w:r>
        <w:rPr>
          <w:rFonts w:ascii="Times New Roman"/>
          <w:b/>
          <w:i w:val="false"/>
          <w:color w:val="000000"/>
          <w:sz w:val="28"/>
        </w:rPr>
        <w:t>Статья 495. Деятельность таможенного перевозчика</w:t>
      </w:r>
    </w:p>
    <w:p>
      <w:pPr>
        <w:spacing w:after="0"/>
        <w:ind w:left="0"/>
        <w:jc w:val="both"/>
      </w:pPr>
      <w:r>
        <w:rPr>
          <w:rFonts w:ascii="Times New Roman"/>
          <w:b w:val="false"/>
          <w:i w:val="false"/>
          <w:color w:val="000000"/>
          <w:sz w:val="28"/>
        </w:rPr>
        <w:t>
      1. Таможенным перевозчиком является юридическое лицо Республики Казахстан, отвечающее условиям, определенным статьей 496 настоящего Кодекса.</w:t>
      </w:r>
    </w:p>
    <w:p>
      <w:pPr>
        <w:spacing w:after="0"/>
        <w:ind w:left="0"/>
        <w:jc w:val="both"/>
      </w:pPr>
      <w:r>
        <w:rPr>
          <w:rFonts w:ascii="Times New Roman"/>
          <w:b w:val="false"/>
          <w:i w:val="false"/>
          <w:color w:val="000000"/>
          <w:sz w:val="28"/>
        </w:rPr>
        <w:t>
      Юридическое лицо признается таможенным перевозчиком после включения в реестр таможенных перевозчиков.</w:t>
      </w:r>
    </w:p>
    <w:p>
      <w:pPr>
        <w:spacing w:after="0"/>
        <w:ind w:left="0"/>
        <w:jc w:val="both"/>
      </w:pPr>
      <w:r>
        <w:rPr>
          <w:rFonts w:ascii="Times New Roman"/>
          <w:b w:val="false"/>
          <w:i w:val="false"/>
          <w:color w:val="000000"/>
          <w:sz w:val="28"/>
        </w:rPr>
        <w:t>
      Реестр таможенных перевозчиков ведется уполномоченным органом.</w:t>
      </w:r>
    </w:p>
    <w:p>
      <w:pPr>
        <w:spacing w:after="0"/>
        <w:ind w:left="0"/>
        <w:jc w:val="both"/>
      </w:pPr>
      <w:r>
        <w:rPr>
          <w:rFonts w:ascii="Times New Roman"/>
          <w:b w:val="false"/>
          <w:i w:val="false"/>
          <w:color w:val="000000"/>
          <w:sz w:val="28"/>
        </w:rPr>
        <w:t>
      2. Таможенный перевозчик осуществляет перевозку (транспортировку) по таможенной территории Евразийского экономического союза товаров, находящихся под таможенным контролем.</w:t>
      </w:r>
    </w:p>
    <w:p>
      <w:pPr>
        <w:spacing w:after="0"/>
        <w:ind w:left="0"/>
        <w:jc w:val="both"/>
      </w:pPr>
      <w:r>
        <w:rPr>
          <w:rFonts w:ascii="Times New Roman"/>
          <w:b w:val="false"/>
          <w:i w:val="false"/>
          <w:color w:val="000000"/>
          <w:sz w:val="28"/>
        </w:rPr>
        <w:t>
      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p>
    <w:p>
      <w:pPr>
        <w:spacing w:after="0"/>
        <w:ind w:left="0"/>
        <w:jc w:val="both"/>
      </w:pPr>
      <w:r>
        <w:rPr>
          <w:rFonts w:ascii="Times New Roman"/>
          <w:b w:val="false"/>
          <w:i w:val="false"/>
          <w:color w:val="000000"/>
          <w:sz w:val="28"/>
        </w:rPr>
        <w:t>
      4. Статус таможенного перевозчика подтверждается документом, форма которого определяется Комиссией. Указанный документ выдается территориальным таможенным органом после включения юридического лица в реестр таможенных перевозчиков.</w:t>
      </w:r>
    </w:p>
    <w:p>
      <w:pPr>
        <w:spacing w:after="0"/>
        <w:ind w:left="0"/>
        <w:jc w:val="both"/>
      </w:pPr>
      <w:r>
        <w:rPr>
          <w:rFonts w:ascii="Times New Roman"/>
          <w:b w:val="false"/>
          <w:i w:val="false"/>
          <w:color w:val="000000"/>
          <w:sz w:val="28"/>
        </w:rPr>
        <w:t>
      5. 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пункте 4 настоящей статьи, если сведения о таком документе могут быть получены таможенным органом из информационных систем таможенных органов в соответствии с пунктом 2 статьи 146 настоящего Кодекса.</w:t>
      </w:r>
    </w:p>
    <w:p>
      <w:pPr>
        <w:spacing w:after="0"/>
        <w:ind w:left="0"/>
        <w:jc w:val="both"/>
      </w:pPr>
      <w:r>
        <w:rPr>
          <w:rFonts w:ascii="Times New Roman"/>
          <w:b/>
          <w:i w:val="false"/>
          <w:color w:val="000000"/>
          <w:sz w:val="28"/>
        </w:rPr>
        <w:t xml:space="preserve">Статья 496. Условия включения в реестр таможенных перевозчиков </w:t>
      </w:r>
    </w:p>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pPr>
        <w:spacing w:after="0"/>
        <w:ind w:left="0"/>
        <w:jc w:val="both"/>
      </w:pPr>
      <w:r>
        <w:rPr>
          <w:rFonts w:ascii="Times New Roman"/>
          <w:b w:val="false"/>
          <w:i w:val="false"/>
          <w:color w:val="000000"/>
          <w:sz w:val="28"/>
        </w:rPr>
        <w:t>
      1) осуществление деятельности по перевозке грузов в течение не менее двух лет на день обращения в таможенный орган;</w:t>
      </w:r>
    </w:p>
    <w:p>
      <w:pPr>
        <w:spacing w:after="0"/>
        <w:ind w:left="0"/>
        <w:jc w:val="both"/>
      </w:pPr>
      <w:r>
        <w:rPr>
          <w:rFonts w:ascii="Times New Roman"/>
          <w:b w:val="false"/>
          <w:i w:val="false"/>
          <w:color w:val="000000"/>
          <w:sz w:val="28"/>
        </w:rPr>
        <w:t>
      2) обеспечение исполнения обязанностей юридического лица, осуществляющего деятельность в сфере таможенного дела, в размере, эквивалентном двумстам тысячам евро, с применением рыночного курса валюты в соответствии с налоговым законодательством Республики Казахстан на день внесения такого обеспечения, а если Комиссией определен иной размер обеспечения, – в размере, определенном Комиссией;</w:t>
      </w:r>
    </w:p>
    <w:p>
      <w:pPr>
        <w:spacing w:after="0"/>
        <w:ind w:left="0"/>
        <w:jc w:val="both"/>
      </w:pPr>
      <w:r>
        <w:rPr>
          <w:rFonts w:ascii="Times New Roman"/>
          <w:b w:val="false"/>
          <w:i w:val="false"/>
          <w:color w:val="000000"/>
          <w:sz w:val="28"/>
        </w:rPr>
        <w:t>
      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w:t>
      </w:r>
    </w:p>
    <w:p>
      <w:pPr>
        <w:spacing w:after="0"/>
        <w:ind w:left="0"/>
        <w:jc w:val="both"/>
      </w:pPr>
      <w:r>
        <w:rPr>
          <w:rFonts w:ascii="Times New Roman"/>
          <w:b w:val="false"/>
          <w:i w:val="false"/>
          <w:color w:val="000000"/>
          <w:sz w:val="28"/>
        </w:rPr>
        <w:t>
      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pPr>
        <w:spacing w:after="0"/>
        <w:ind w:left="0"/>
        <w:jc w:val="both"/>
      </w:pPr>
      <w:r>
        <w:rPr>
          <w:rFonts w:ascii="Times New Roman"/>
          <w:b w:val="false"/>
          <w:i w:val="false"/>
          <w:color w:val="000000"/>
          <w:sz w:val="28"/>
        </w:rPr>
        <w:t xml:space="preserve">
      5) отсутствие на день обращения в таможенный орган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p>
      <w:pPr>
        <w:spacing w:after="0"/>
        <w:ind w:left="0"/>
        <w:jc w:val="both"/>
      </w:pPr>
      <w:r>
        <w:rPr>
          <w:rFonts w:ascii="Times New Roman"/>
          <w:b w:val="false"/>
          <w:i w:val="false"/>
          <w:color w:val="000000"/>
          <w:sz w:val="28"/>
        </w:rPr>
        <w:t>
      6)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521, 523, 524, 525, 526, 527, 528, 529 и 530, 533 и 534, 549, 550, 555, 558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7) наличие технического оборудования системы спутниковой навигации на каждом транспортном средстве, позволяющего таможенному органу определять место нахождения данного транспортного средства путем передачи сигнала по каналам связи;</w:t>
      </w:r>
    </w:p>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p>
      <w:pPr>
        <w:spacing w:after="0"/>
        <w:ind w:left="0"/>
        <w:jc w:val="both"/>
      </w:pPr>
      <w:r>
        <w:rPr>
          <w:rFonts w:ascii="Times New Roman"/>
          <w:b w:val="false"/>
          <w:i w:val="false"/>
          <w:color w:val="000000"/>
          <w:sz w:val="28"/>
        </w:rPr>
        <w:t>
      Требования к техническому оборудованию, порядок и особенности его применения в зависимости от вида транспорта утверждаются уполномоченным органом.</w:t>
      </w:r>
    </w:p>
    <w:p>
      <w:pPr>
        <w:spacing w:after="0"/>
        <w:ind w:left="0"/>
        <w:jc w:val="both"/>
      </w:pPr>
      <w:r>
        <w:rPr>
          <w:rFonts w:ascii="Times New Roman"/>
          <w:b w:val="false"/>
          <w:i w:val="false"/>
          <w:color w:val="000000"/>
          <w:sz w:val="28"/>
        </w:rPr>
        <w:t>
      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p>
      <w:pPr>
        <w:spacing w:after="0"/>
        <w:ind w:left="0"/>
        <w:jc w:val="both"/>
      </w:pPr>
      <w:r>
        <w:rPr>
          <w:rFonts w:ascii="Times New Roman"/>
          <w:b/>
          <w:i w:val="false"/>
          <w:color w:val="000000"/>
          <w:sz w:val="28"/>
        </w:rPr>
        <w:t>Статья 497. Порядок включения в реестр таможенных перевозчиков</w:t>
      </w:r>
    </w:p>
    <w:p>
      <w:pPr>
        <w:spacing w:after="0"/>
        <w:ind w:left="0"/>
        <w:jc w:val="both"/>
      </w:pPr>
      <w:r>
        <w:rPr>
          <w:rFonts w:ascii="Times New Roman"/>
          <w:b w:val="false"/>
          <w:i w:val="false"/>
          <w:color w:val="000000"/>
          <w:sz w:val="28"/>
        </w:rPr>
        <w:t xml:space="preserve">
      1. Заявление о включении в реестр таможенных перевозчиков представляется по форме, утвержденной уполномоченным органом. </w:t>
      </w:r>
    </w:p>
    <w:p>
      <w:pPr>
        <w:spacing w:after="0"/>
        <w:ind w:left="0"/>
        <w:jc w:val="both"/>
      </w:pPr>
      <w:r>
        <w:rPr>
          <w:rFonts w:ascii="Times New Roman"/>
          <w:b w:val="false"/>
          <w:i w:val="false"/>
          <w:color w:val="000000"/>
          <w:sz w:val="28"/>
        </w:rPr>
        <w:t>
      Заявление о включении в реестр таможенных перевозчиков юридическое лицо вправе подать в виде электронного документа.</w:t>
      </w:r>
    </w:p>
    <w:p>
      <w:pPr>
        <w:spacing w:after="0"/>
        <w:ind w:left="0"/>
        <w:jc w:val="both"/>
      </w:pPr>
      <w:r>
        <w:rPr>
          <w:rFonts w:ascii="Times New Roman"/>
          <w:b w:val="false"/>
          <w:i w:val="false"/>
          <w:color w:val="000000"/>
          <w:sz w:val="28"/>
        </w:rPr>
        <w:t>
      2. К заявлению прилагаются следующие документы, подтверждающие заявленные сведения:</w:t>
      </w:r>
    </w:p>
    <w:p>
      <w:pPr>
        <w:spacing w:after="0"/>
        <w:ind w:left="0"/>
        <w:jc w:val="both"/>
      </w:pPr>
      <w:r>
        <w:rPr>
          <w:rFonts w:ascii="Times New Roman"/>
          <w:b w:val="false"/>
          <w:i w:val="false"/>
          <w:color w:val="000000"/>
          <w:sz w:val="28"/>
        </w:rPr>
        <w:t>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главой 10 настоящего Кодекса;</w:t>
      </w:r>
    </w:p>
    <w:p>
      <w:pPr>
        <w:spacing w:after="0"/>
        <w:ind w:left="0"/>
        <w:jc w:val="both"/>
      </w:pPr>
      <w:r>
        <w:rPr>
          <w:rFonts w:ascii="Times New Roman"/>
          <w:b w:val="false"/>
          <w:i w:val="false"/>
          <w:color w:val="000000"/>
          <w:sz w:val="28"/>
        </w:rPr>
        <w:t>
      2) нотариально засвидетельствованные копии документов, подтверждающих право владения транспортными средствами международной перевозки, которые предполагается использовать при осуществлении деятельности в качестве таможенного перевозчика;</w:t>
      </w:r>
    </w:p>
    <w:p>
      <w:pPr>
        <w:spacing w:after="0"/>
        <w:ind w:left="0"/>
        <w:jc w:val="both"/>
      </w:pPr>
      <w:r>
        <w:rPr>
          <w:rFonts w:ascii="Times New Roman"/>
          <w:b w:val="false"/>
          <w:i w:val="false"/>
          <w:color w:val="000000"/>
          <w:sz w:val="28"/>
        </w:rPr>
        <w:t>
      3) копии свидетельств о допущении транспортных средств международной перевозки для перевозки товаров под таможенными пломбами и печатями;</w:t>
      </w:r>
    </w:p>
    <w:p>
      <w:pPr>
        <w:spacing w:after="0"/>
        <w:ind w:left="0"/>
        <w:jc w:val="both"/>
      </w:pPr>
      <w:r>
        <w:rPr>
          <w:rFonts w:ascii="Times New Roman"/>
          <w:b w:val="false"/>
          <w:i w:val="false"/>
          <w:color w:val="000000"/>
          <w:sz w:val="28"/>
        </w:rPr>
        <w:t>
      4) копия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w:t>
      </w:r>
    </w:p>
    <w:p>
      <w:pPr>
        <w:spacing w:after="0"/>
        <w:ind w:left="0"/>
        <w:jc w:val="both"/>
      </w:pPr>
      <w:r>
        <w:rPr>
          <w:rFonts w:ascii="Times New Roman"/>
          <w:b w:val="false"/>
          <w:i w:val="false"/>
          <w:color w:val="000000"/>
          <w:sz w:val="28"/>
        </w:rPr>
        <w:t>
      5) заключение территориального таможенного органа, в зоне деятельности которого зарегистрировано лицо, на соответствие условиям, определенным подпунктами 4) и 7) пункта 1 статьи 496 настоящего Кодекса.</w:t>
      </w:r>
    </w:p>
    <w:p>
      <w:pPr>
        <w:spacing w:after="0"/>
        <w:ind w:left="0"/>
        <w:jc w:val="both"/>
      </w:pPr>
      <w:r>
        <w:rPr>
          <w:rFonts w:ascii="Times New Roman"/>
          <w:b w:val="false"/>
          <w:i w:val="false"/>
          <w:color w:val="000000"/>
          <w:sz w:val="28"/>
        </w:rPr>
        <w:t>
      Представление документов, предусмотренных настоящим пунктом, не требуется в случае возможности получения информации, содержащейся в них, из государственных информационных систем и (или) из формы сведений.</w:t>
      </w:r>
    </w:p>
    <w:p>
      <w:pPr>
        <w:spacing w:after="0"/>
        <w:ind w:left="0"/>
        <w:jc w:val="both"/>
      </w:pPr>
      <w:r>
        <w:rPr>
          <w:rFonts w:ascii="Times New Roman"/>
          <w:b w:val="false"/>
          <w:i w:val="false"/>
          <w:color w:val="000000"/>
          <w:sz w:val="28"/>
        </w:rPr>
        <w:t>
      3. Заявление с прилагаемыми к нему документами рассматривается территориальным таможенным органом в течение десяти рабочих дней со дня его регистрации в территориальном таможенном органе.</w:t>
      </w:r>
    </w:p>
    <w:p>
      <w:pPr>
        <w:spacing w:after="0"/>
        <w:ind w:left="0"/>
        <w:jc w:val="both"/>
      </w:pPr>
      <w:r>
        <w:rPr>
          <w:rFonts w:ascii="Times New Roman"/>
          <w:b w:val="false"/>
          <w:i w:val="false"/>
          <w:color w:val="000000"/>
          <w:sz w:val="28"/>
        </w:rPr>
        <w:t>
      4. Решение о включении в реестр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приказа.</w:t>
      </w:r>
    </w:p>
    <w:p>
      <w:pPr>
        <w:spacing w:after="0"/>
        <w:ind w:left="0"/>
        <w:jc w:val="both"/>
      </w:pPr>
      <w:r>
        <w:rPr>
          <w:rFonts w:ascii="Times New Roman"/>
          <w:b w:val="false"/>
          <w:i w:val="false"/>
          <w:color w:val="000000"/>
          <w:sz w:val="28"/>
        </w:rPr>
        <w:t>
      5. Решение об отказе во включении в реестр таможенных перевозчиков принимается в случае непредставления документов, указанных в пункте 2 настоящей статьи, или несоответствия заявителя требованиям, установленным статьей 496 настоящего Кодекса. После устранения заявителем данных нарушений заявление рассматривается в порядке, установленном настоящим Кодексом.</w:t>
      </w:r>
    </w:p>
    <w:p>
      <w:pPr>
        <w:spacing w:after="0"/>
        <w:ind w:left="0"/>
        <w:jc w:val="both"/>
      </w:pPr>
      <w:r>
        <w:rPr>
          <w:rFonts w:ascii="Times New Roman"/>
          <w:b w:val="false"/>
          <w:i w:val="false"/>
          <w:color w:val="000000"/>
          <w:sz w:val="28"/>
        </w:rPr>
        <w:t>
      6. В случае включения или отказа во включении лица в реестр таможенных перевозчиков, территориальный таможенный орган уведомляет заявителя в письменной форме.</w:t>
      </w:r>
    </w:p>
    <w:p>
      <w:pPr>
        <w:spacing w:after="0"/>
        <w:ind w:left="0"/>
        <w:jc w:val="both"/>
      </w:pPr>
      <w:r>
        <w:rPr>
          <w:rFonts w:ascii="Times New Roman"/>
          <w:b/>
          <w:i w:val="false"/>
          <w:color w:val="000000"/>
          <w:sz w:val="28"/>
        </w:rPr>
        <w:t>Статья 498. Основания и порядок приостановления и возобновления деятельности лиц, включенных в реестр таможенных перевозчиков</w:t>
      </w:r>
    </w:p>
    <w:p>
      <w:pPr>
        <w:spacing w:after="0"/>
        <w:ind w:left="0"/>
        <w:jc w:val="both"/>
      </w:pPr>
      <w:r>
        <w:rPr>
          <w:rFonts w:ascii="Times New Roman"/>
          <w:b w:val="false"/>
          <w:i w:val="false"/>
          <w:color w:val="000000"/>
          <w:sz w:val="28"/>
        </w:rPr>
        <w:t>
      1.      Основаниями для приостановления деятельности таможенного перевозчика из реестра таможенных перевозчиков являются:</w:t>
      </w:r>
    </w:p>
    <w:p>
      <w:pPr>
        <w:spacing w:after="0"/>
        <w:ind w:left="0"/>
        <w:jc w:val="both"/>
      </w:pPr>
      <w:r>
        <w:rPr>
          <w:rFonts w:ascii="Times New Roman"/>
          <w:b w:val="false"/>
          <w:i w:val="false"/>
          <w:color w:val="000000"/>
          <w:sz w:val="28"/>
        </w:rPr>
        <w:t>
      1) заявление таможенного перевозчика об исключении его из реестра таможенных перевозчиков;</w:t>
      </w:r>
    </w:p>
    <w:p>
      <w:pPr>
        <w:spacing w:after="0"/>
        <w:ind w:left="0"/>
        <w:jc w:val="both"/>
      </w:pPr>
      <w:r>
        <w:rPr>
          <w:rFonts w:ascii="Times New Roman"/>
          <w:b w:val="false"/>
          <w:i w:val="false"/>
          <w:color w:val="000000"/>
          <w:sz w:val="28"/>
        </w:rPr>
        <w:t>
      2) при выявлении территориальным таможенным органом нарушений условий включения в реестр таможенных перевозчиков, предусмотренных подпунктами 2), 3), 4), 7) и 8) пункта 1 статьи 496 настоящего Кодекса;</w:t>
      </w:r>
    </w:p>
    <w:p>
      <w:pPr>
        <w:spacing w:after="0"/>
        <w:ind w:left="0"/>
        <w:jc w:val="both"/>
      </w:pPr>
      <w:r>
        <w:rPr>
          <w:rFonts w:ascii="Times New Roman"/>
          <w:b w:val="false"/>
          <w:i w:val="false"/>
          <w:color w:val="000000"/>
          <w:sz w:val="28"/>
        </w:rPr>
        <w:t>
      3) при неисполнении либо ненадлежащем исполнении обязанности, предусмотренной подпунктом 5) статьи 500 настоящего Кодекса, в срок, указанный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4) в случае неисполнения обязанности, предусмотренной подпунктом 3) статьи 500 настоящего Кодекса;</w:t>
      </w:r>
    </w:p>
    <w:p>
      <w:pPr>
        <w:spacing w:after="0"/>
        <w:ind w:left="0"/>
        <w:jc w:val="both"/>
      </w:pPr>
      <w:r>
        <w:rPr>
          <w:rFonts w:ascii="Times New Roman"/>
          <w:b w:val="false"/>
          <w:i w:val="false"/>
          <w:color w:val="000000"/>
          <w:sz w:val="28"/>
        </w:rPr>
        <w:t>
      5) возбуждение уголовного дела в отношении физических лиц, являющихся руководителями, главными бухгалтерами таможенных перевозчиков в рамках деятельности в качестве таможенного перевозчика в соответствии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Деятельность таможенного перевозчика по основанию, установленному подпунктом 1) пункта 1 настоящей статьи, приостанавливается на срок до шести месяцев.</w:t>
      </w:r>
    </w:p>
    <w:p>
      <w:pPr>
        <w:spacing w:after="0"/>
        <w:ind w:left="0"/>
        <w:jc w:val="both"/>
      </w:pPr>
      <w:r>
        <w:rPr>
          <w:rFonts w:ascii="Times New Roman"/>
          <w:b w:val="false"/>
          <w:i w:val="false"/>
          <w:color w:val="000000"/>
          <w:sz w:val="28"/>
        </w:rPr>
        <w:t>
      Деятельность таможенного перевозчика по основанию, установленному подпунктами 2), 3),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перевозчиков, но не более чем на шестьдесят календарных дней.</w:t>
      </w:r>
    </w:p>
    <w:p>
      <w:pPr>
        <w:spacing w:after="0"/>
        <w:ind w:left="0"/>
        <w:jc w:val="both"/>
      </w:pPr>
      <w:r>
        <w:rPr>
          <w:rFonts w:ascii="Times New Roman"/>
          <w:b w:val="false"/>
          <w:i w:val="false"/>
          <w:color w:val="000000"/>
          <w:sz w:val="28"/>
        </w:rPr>
        <w:t>
      Деятельность таможенного перевозчика по основанию, установленному подпунктом 5) пункта 1 настоящей статьи, приостанавливается на срок до вступления в законную силу:</w:t>
      </w:r>
    </w:p>
    <w:p>
      <w:pPr>
        <w:spacing w:after="0"/>
        <w:ind w:left="0"/>
        <w:jc w:val="both"/>
      </w:pPr>
      <w:r>
        <w:rPr>
          <w:rFonts w:ascii="Times New Roman"/>
          <w:b w:val="false"/>
          <w:i w:val="false"/>
          <w:color w:val="000000"/>
          <w:sz w:val="28"/>
        </w:rPr>
        <w:t>
      решения суда об освобождении от уголовной ответственности;</w:t>
      </w:r>
    </w:p>
    <w:p>
      <w:pPr>
        <w:spacing w:after="0"/>
        <w:ind w:left="0"/>
        <w:jc w:val="both"/>
      </w:pPr>
      <w:r>
        <w:rPr>
          <w:rFonts w:ascii="Times New Roman"/>
          <w:b w:val="false"/>
          <w:i w:val="false"/>
          <w:color w:val="000000"/>
          <w:sz w:val="28"/>
        </w:rPr>
        <w:t>
      решения суда о привлечении к уголовной ответственности;</w:t>
      </w:r>
    </w:p>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p>
      <w:pPr>
        <w:spacing w:after="0"/>
        <w:ind w:left="0"/>
        <w:jc w:val="both"/>
      </w:pPr>
      <w:r>
        <w:rPr>
          <w:rFonts w:ascii="Times New Roman"/>
          <w:b w:val="false"/>
          <w:i w:val="false"/>
          <w:color w:val="000000"/>
          <w:sz w:val="28"/>
        </w:rPr>
        <w:t xml:space="preserve">
      3. Решение о приостановлении деятельности таможенного перевозчика оформляется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таможенных перевозчиков, в течение пяти рабочих дней: </w:t>
      </w:r>
    </w:p>
    <w:p>
      <w:pPr>
        <w:spacing w:after="0"/>
        <w:ind w:left="0"/>
        <w:jc w:val="both"/>
      </w:pPr>
      <w:r>
        <w:rPr>
          <w:rFonts w:ascii="Times New Roman"/>
          <w:b w:val="false"/>
          <w:i w:val="false"/>
          <w:color w:val="000000"/>
          <w:sz w:val="28"/>
        </w:rPr>
        <w:t xml:space="preserve">
      со дня регистрации заявления в таможенном органе в соответствии с подпунктом 1) пункта 1 настоящей статьи и вступает в силу со дня принятия приказа. </w:t>
      </w:r>
    </w:p>
    <w:p>
      <w:pPr>
        <w:spacing w:after="0"/>
        <w:ind w:left="0"/>
        <w:jc w:val="both"/>
      </w:pPr>
      <w:r>
        <w:rPr>
          <w:rFonts w:ascii="Times New Roman"/>
          <w:b w:val="false"/>
          <w:i w:val="false"/>
          <w:color w:val="000000"/>
          <w:sz w:val="28"/>
        </w:rPr>
        <w:t>
      со дня выявления таможенным органом обстоятельств в соответствии с подпунктами 2), 3), 4),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таможенного перевозчика вступает в силу со дня принятия приказа.</w:t>
      </w:r>
    </w:p>
    <w:p>
      <w:pPr>
        <w:spacing w:after="0"/>
        <w:ind w:left="0"/>
        <w:jc w:val="both"/>
      </w:pPr>
      <w:r>
        <w:rPr>
          <w:rFonts w:ascii="Times New Roman"/>
          <w:b w:val="false"/>
          <w:i w:val="false"/>
          <w:color w:val="000000"/>
          <w:sz w:val="28"/>
        </w:rPr>
        <w:t>
      4. Со дня принятия приказа, предусмотренного пунктом 3 настоящей статьи, осуществление деятельности юридического лица в качестве таможенного перевозчика не допускается.</w:t>
      </w:r>
    </w:p>
    <w:p>
      <w:pPr>
        <w:spacing w:after="0"/>
        <w:ind w:left="0"/>
        <w:jc w:val="both"/>
      </w:pPr>
      <w:r>
        <w:rPr>
          <w:rFonts w:ascii="Times New Roman"/>
          <w:b w:val="false"/>
          <w:i w:val="false"/>
          <w:color w:val="000000"/>
          <w:sz w:val="28"/>
        </w:rPr>
        <w:t>
      5. Для возобновления своей деятельности таможенный перевозчик представляет в таможенный орган, включивший юридическое лицо в реестр таможенных перевозчиков, письменное заявление с приложением документов, подтверждающих устранение причин, повлекших приостановление деятельности таможенного перевозчика.</w:t>
      </w:r>
    </w:p>
    <w:p>
      <w:pPr>
        <w:spacing w:after="0"/>
        <w:ind w:left="0"/>
        <w:jc w:val="both"/>
      </w:pPr>
      <w:r>
        <w:rPr>
          <w:rFonts w:ascii="Times New Roman"/>
          <w:b w:val="false"/>
          <w:i w:val="false"/>
          <w:color w:val="000000"/>
          <w:sz w:val="28"/>
        </w:rPr>
        <w:t xml:space="preserve">
      Деятельность таможенного перевозчика возобновляется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таможенных перевозчиков, в течение пяти рабочих дней со дня регистрации заявления указанного лица в таможенном органе при устранении причин, повлекших приостановление деятельности таможенного перевозчика. </w:t>
      </w:r>
    </w:p>
    <w:p>
      <w:pPr>
        <w:spacing w:after="0"/>
        <w:ind w:left="0"/>
        <w:jc w:val="both"/>
      </w:pPr>
      <w:r>
        <w:rPr>
          <w:rFonts w:ascii="Times New Roman"/>
          <w:b w:val="false"/>
          <w:i w:val="false"/>
          <w:color w:val="000000"/>
          <w:sz w:val="28"/>
        </w:rPr>
        <w:t>
      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письменное заявление таможенного перевозчика о возобновлении им деятельности таможенного перевозчика, поданное до истечения срока, установленного абзацем первым пункта 2 настоящей статьи.</w:t>
      </w:r>
    </w:p>
    <w:p>
      <w:pPr>
        <w:spacing w:after="0"/>
        <w:ind w:left="0"/>
        <w:jc w:val="both"/>
      </w:pPr>
      <w:r>
        <w:rPr>
          <w:rFonts w:ascii="Times New Roman"/>
          <w:b w:val="false"/>
          <w:i w:val="false"/>
          <w:color w:val="000000"/>
          <w:sz w:val="28"/>
        </w:rPr>
        <w:t>
      6. При рассмотрении заявления о возобновлении деятельности таможенного перевозчика, территориальный таможенный орган проверяет документы, подтверждающие устранение причин, повлекших приостановление деятельности таможенного перевозчика, а также производит осмотр транспортных средств заявителя в целях подтверждения устранения причин, повлекших приостановление такой деятельности в случаях, если деятельность таможенного перевозчика была приостановлена по основаниям, предусмотренным подпунктом 7) пункта 1 статьи 496 настоящего Кодекса.</w:t>
      </w:r>
    </w:p>
    <w:p>
      <w:pPr>
        <w:spacing w:after="0"/>
        <w:ind w:left="0"/>
        <w:jc w:val="both"/>
      </w:pPr>
      <w:r>
        <w:rPr>
          <w:rFonts w:ascii="Times New Roman"/>
          <w:b w:val="false"/>
          <w:i w:val="false"/>
          <w:color w:val="000000"/>
          <w:sz w:val="28"/>
        </w:rPr>
        <w:t>
      Форма осмотра транспортных средств утверждается уполномоченным органом.</w:t>
      </w:r>
    </w:p>
    <w:p>
      <w:pPr>
        <w:spacing w:after="0"/>
        <w:ind w:left="0"/>
        <w:jc w:val="both"/>
      </w:pPr>
      <w:r>
        <w:rPr>
          <w:rFonts w:ascii="Times New Roman"/>
          <w:b w:val="false"/>
          <w:i w:val="false"/>
          <w:color w:val="000000"/>
          <w:sz w:val="28"/>
        </w:rPr>
        <w:t>
      7. Решение о приостановлении деятельности таможенного перевозчика или возобновлении указанным лицом такой деятельности доводится до таможенного перевозчика не позднее одного рабочего дня, следующего за днем принятия соответствующего решения.</w:t>
      </w:r>
    </w:p>
    <w:p>
      <w:pPr>
        <w:spacing w:after="0"/>
        <w:ind w:left="0"/>
        <w:jc w:val="both"/>
      </w:pPr>
      <w:r>
        <w:rPr>
          <w:rFonts w:ascii="Times New Roman"/>
          <w:b/>
          <w:i w:val="false"/>
          <w:color w:val="000000"/>
          <w:sz w:val="28"/>
        </w:rPr>
        <w:t>Статья 499. Основания для исключения из реестра таможенных перевозчиков</w:t>
      </w:r>
    </w:p>
    <w:p>
      <w:pPr>
        <w:spacing w:after="0"/>
        <w:ind w:left="0"/>
        <w:jc w:val="both"/>
      </w:pPr>
      <w:r>
        <w:rPr>
          <w:rFonts w:ascii="Times New Roman"/>
          <w:b w:val="false"/>
          <w:i w:val="false"/>
          <w:color w:val="000000"/>
          <w:sz w:val="28"/>
        </w:rPr>
        <w:t>
      1. Основаниями для исключения таможенного перевозчика из реестра таможенных перевозчиков являются:</w:t>
      </w:r>
    </w:p>
    <w:p>
      <w:pPr>
        <w:spacing w:after="0"/>
        <w:ind w:left="0"/>
        <w:jc w:val="both"/>
      </w:pPr>
      <w:r>
        <w:rPr>
          <w:rFonts w:ascii="Times New Roman"/>
          <w:b w:val="false"/>
          <w:i w:val="false"/>
          <w:color w:val="000000"/>
          <w:sz w:val="28"/>
        </w:rPr>
        <w:t>
      1) неисполнение таможенным перевозчиком обязанностей, предусмотренных подпунктами 2), 4) статьи 500 настоящего Кодекса</w:t>
      </w:r>
    </w:p>
    <w:p>
      <w:pPr>
        <w:spacing w:after="0"/>
        <w:ind w:left="0"/>
        <w:jc w:val="both"/>
      </w:pPr>
      <w:r>
        <w:rPr>
          <w:rFonts w:ascii="Times New Roman"/>
          <w:b w:val="false"/>
          <w:i w:val="false"/>
          <w:color w:val="000000"/>
          <w:sz w:val="28"/>
        </w:rPr>
        <w:t>
      2) заявление таможенного перевозчика об исключении его из реестра таможенных перевозчиков;</w:t>
      </w:r>
    </w:p>
    <w:p>
      <w:pPr>
        <w:spacing w:after="0"/>
        <w:ind w:left="0"/>
        <w:jc w:val="both"/>
      </w:pPr>
      <w:r>
        <w:rPr>
          <w:rFonts w:ascii="Times New Roman"/>
          <w:b w:val="false"/>
          <w:i w:val="false"/>
          <w:color w:val="000000"/>
          <w:sz w:val="28"/>
        </w:rPr>
        <w:t>
      3) ликвидация юридического лица, включенного в реестр таможенных перевозчиков;</w:t>
      </w:r>
    </w:p>
    <w:p>
      <w:pPr>
        <w:spacing w:after="0"/>
        <w:ind w:left="0"/>
        <w:jc w:val="both"/>
      </w:pPr>
      <w:r>
        <w:rPr>
          <w:rFonts w:ascii="Times New Roman"/>
          <w:b w:val="false"/>
          <w:i w:val="false"/>
          <w:color w:val="000000"/>
          <w:sz w:val="28"/>
        </w:rPr>
        <w:t>
      4) реорганизация юридического лица, включенного в реестр таможенных перевозчиков, за исключением реорганизации в форме преобразования;</w:t>
      </w:r>
    </w:p>
    <w:p>
      <w:pPr>
        <w:spacing w:after="0"/>
        <w:ind w:left="0"/>
        <w:jc w:val="both"/>
      </w:pPr>
      <w:r>
        <w:rPr>
          <w:rFonts w:ascii="Times New Roman"/>
          <w:b w:val="false"/>
          <w:i w:val="false"/>
          <w:color w:val="000000"/>
          <w:sz w:val="28"/>
        </w:rPr>
        <w:t>
      5) истечения срока приостановления деятельности таможенного перевозчика, указанного в абзаце первом пункта 2 статьи 497 настоящего Кодекса, при отсутствии заявления таможенного перевозчика о возобновлении деятельности таможенного перевозчика;</w:t>
      </w:r>
    </w:p>
    <w:p>
      <w:pPr>
        <w:spacing w:after="0"/>
        <w:ind w:left="0"/>
        <w:jc w:val="both"/>
      </w:pPr>
      <w:r>
        <w:rPr>
          <w:rFonts w:ascii="Times New Roman"/>
          <w:b w:val="false"/>
          <w:i w:val="false"/>
          <w:color w:val="000000"/>
          <w:sz w:val="28"/>
        </w:rPr>
        <w:t>
      6) неустранение причин, по которым деятельность таможенного перевозчика была приостановлена по основаниям, предусмотренным подпунктами 2), 3), 4) пункта 1 статьи 497 настоящего Кодекса по истечении срока, предусмотренного абзацем вторым пункта 2 статьи 498 настоящего Кодекса.</w:t>
      </w:r>
    </w:p>
    <w:p>
      <w:pPr>
        <w:spacing w:after="0"/>
        <w:ind w:left="0"/>
        <w:jc w:val="both"/>
      </w:pPr>
      <w:r>
        <w:rPr>
          <w:rFonts w:ascii="Times New Roman"/>
          <w:b w:val="false"/>
          <w:i w:val="false"/>
          <w:color w:val="000000"/>
          <w:sz w:val="28"/>
        </w:rPr>
        <w:t>
      7) привлечение таможенного представителя более двух раз к административной ответственности за административные правонарушения в соответствии со статьями 521, 523, 524, 525, 526, 527, 528, 529 и 530, 533 и 534, 549, 550 и 555, 558 Кодекса Республики Казахстан об административных правонарушениях в течение одного календарного года;</w:t>
      </w:r>
    </w:p>
    <w:p>
      <w:pPr>
        <w:spacing w:after="0"/>
        <w:ind w:left="0"/>
        <w:jc w:val="both"/>
      </w:pPr>
      <w:r>
        <w:rPr>
          <w:rFonts w:ascii="Times New Roman"/>
          <w:b w:val="false"/>
          <w:i w:val="false"/>
          <w:color w:val="000000"/>
          <w:sz w:val="28"/>
        </w:rPr>
        <w:t>
      8) вступление в законную силу решения суда о привлечении к уголовной ответственности физических лиц, являющихся руководителями, главными бухгалтерами таможенных перевозчиков в рамках деятельности в качестве таможенного перевозчика к уголовной ответственности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Решение об исключении из реестра таможенных перевозчиков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w:t>
      </w:r>
    </w:p>
    <w:p>
      <w:pPr>
        <w:spacing w:after="0"/>
        <w:ind w:left="0"/>
        <w:jc w:val="both"/>
      </w:pPr>
      <w:r>
        <w:rPr>
          <w:rFonts w:ascii="Times New Roman"/>
          <w:b w:val="false"/>
          <w:i w:val="false"/>
          <w:color w:val="000000"/>
          <w:sz w:val="28"/>
        </w:rPr>
        <w:t>
      3. Решение об исключении таможенного перевозчика из реестра доводится в письменной или электронной форме до таможенного представителя не позднее одного рабочего дня, следующего за днем принятия соответствующего решения.</w:t>
      </w:r>
    </w:p>
    <w:p>
      <w:pPr>
        <w:spacing w:after="0"/>
        <w:ind w:left="0"/>
        <w:jc w:val="both"/>
      </w:pPr>
      <w:r>
        <w:rPr>
          <w:rFonts w:ascii="Times New Roman"/>
          <w:b w:val="false"/>
          <w:i w:val="false"/>
          <w:color w:val="000000"/>
          <w:sz w:val="28"/>
        </w:rPr>
        <w:t>
      4. В случае исключения лица из реестра таможенных перевозчиков по основаниям, предусмотренным подпунктами 1), 3), 4), 6), 7),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w:t>
      </w:r>
    </w:p>
    <w:p>
      <w:pPr>
        <w:spacing w:after="0"/>
        <w:ind w:left="0"/>
        <w:jc w:val="both"/>
      </w:pPr>
      <w:r>
        <w:rPr>
          <w:rFonts w:ascii="Times New Roman"/>
          <w:b/>
          <w:i w:val="false"/>
          <w:color w:val="000000"/>
          <w:sz w:val="28"/>
        </w:rPr>
        <w:t>Статья 500. Обязанности таможенного перевозчика</w:t>
      </w:r>
    </w:p>
    <w:p>
      <w:pPr>
        <w:spacing w:after="0"/>
        <w:ind w:left="0"/>
        <w:jc w:val="both"/>
      </w:pPr>
      <w:r>
        <w:rPr>
          <w:rFonts w:ascii="Times New Roman"/>
          <w:b w:val="false"/>
          <w:i w:val="false"/>
          <w:color w:val="000000"/>
          <w:sz w:val="28"/>
        </w:rPr>
        <w:t>
      Таможенный перевозчик обязан:</w:t>
      </w:r>
    </w:p>
    <w:p>
      <w:pPr>
        <w:spacing w:after="0"/>
        <w:ind w:left="0"/>
        <w:jc w:val="both"/>
      </w:pPr>
      <w:r>
        <w:rPr>
          <w:rFonts w:ascii="Times New Roman"/>
          <w:b w:val="false"/>
          <w:i w:val="false"/>
          <w:color w:val="000000"/>
          <w:sz w:val="28"/>
        </w:rPr>
        <w:t>
      1) соблюдать условия включения в реестр таможенных перевозчиков, установленные подпунктами 2), 3), 4), 6), 7) и 8) пункта 1 статьи 496 настоящего Кодекса;</w:t>
      </w:r>
    </w:p>
    <w:p>
      <w:pPr>
        <w:spacing w:after="0"/>
        <w:ind w:left="0"/>
        <w:jc w:val="both"/>
      </w:pPr>
      <w:r>
        <w:rPr>
          <w:rFonts w:ascii="Times New Roman"/>
          <w:b w:val="false"/>
          <w:i w:val="false"/>
          <w:color w:val="000000"/>
          <w:sz w:val="28"/>
        </w:rPr>
        <w:t>
      2) 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pPr>
        <w:spacing w:after="0"/>
        <w:ind w:left="0"/>
        <w:jc w:val="both"/>
      </w:pPr>
      <w:r>
        <w:rPr>
          <w:rFonts w:ascii="Times New Roman"/>
          <w:b w:val="false"/>
          <w:i w:val="false"/>
          <w:color w:val="000000"/>
          <w:sz w:val="28"/>
        </w:rPr>
        <w:t xml:space="preserve">
      3) 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информационных технологий, в порядке, утвержденном уполномоченным органом; </w:t>
      </w:r>
    </w:p>
    <w:p>
      <w:pPr>
        <w:spacing w:after="0"/>
        <w:ind w:left="0"/>
        <w:jc w:val="both"/>
      </w:pPr>
      <w:r>
        <w:rPr>
          <w:rFonts w:ascii="Times New Roman"/>
          <w:b w:val="false"/>
          <w:i w:val="false"/>
          <w:color w:val="000000"/>
          <w:sz w:val="28"/>
        </w:rPr>
        <w:t>
      4) 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p>
      <w:pPr>
        <w:spacing w:after="0"/>
        <w:ind w:left="0"/>
        <w:jc w:val="both"/>
      </w:pPr>
      <w:r>
        <w:rPr>
          <w:rFonts w:ascii="Times New Roman"/>
          <w:b w:val="false"/>
          <w:i w:val="false"/>
          <w:color w:val="000000"/>
          <w:sz w:val="28"/>
        </w:rPr>
        <w:t>
      5) исполнять обязанность по уплате таможенных пошлин, налогов специальных, антидемпинговых, компенсационных пошлин в соответствии со статьями 233 и 392 настоящего Кодекса, не позднее последнего дня срока, указанного в уведомлении, направленном таможенным органом в соответствии с пунктом 3 статьи 86, пунктом 3 статьи 137 и пунктом 4 статьи 353 настоящего Кодекса;</w:t>
      </w:r>
    </w:p>
    <w:p>
      <w:pPr>
        <w:spacing w:after="0"/>
        <w:ind w:left="0"/>
        <w:jc w:val="both"/>
      </w:pPr>
      <w:r>
        <w:rPr>
          <w:rFonts w:ascii="Times New Roman"/>
          <w:b w:val="false"/>
          <w:i w:val="false"/>
          <w:color w:val="000000"/>
          <w:sz w:val="28"/>
        </w:rPr>
        <w:t>
      6) информировать уполномоченный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p>
      <w:pPr>
        <w:spacing w:after="0"/>
        <w:ind w:left="0"/>
        <w:jc w:val="left"/>
      </w:pPr>
      <w:r>
        <w:rPr>
          <w:rFonts w:ascii="Times New Roman"/>
          <w:b/>
          <w:i w:val="false"/>
          <w:color w:val="000000"/>
        </w:rPr>
        <w:t xml:space="preserve"> Глава 59. Владелец склада временного хранения</w:t>
      </w:r>
    </w:p>
    <w:p>
      <w:pPr>
        <w:spacing w:after="0"/>
        <w:ind w:left="0"/>
        <w:jc w:val="both"/>
      </w:pPr>
      <w:r>
        <w:rPr>
          <w:rFonts w:ascii="Times New Roman"/>
          <w:b/>
          <w:i w:val="false"/>
          <w:color w:val="000000"/>
          <w:sz w:val="28"/>
        </w:rPr>
        <w:t xml:space="preserve">Статья 501. Деятельность владельца склада временного хранения </w:t>
      </w:r>
    </w:p>
    <w:p>
      <w:pPr>
        <w:spacing w:after="0"/>
        <w:ind w:left="0"/>
        <w:jc w:val="both"/>
      </w:pPr>
      <w:r>
        <w:rPr>
          <w:rFonts w:ascii="Times New Roman"/>
          <w:b w:val="false"/>
          <w:i w:val="false"/>
          <w:color w:val="000000"/>
          <w:sz w:val="28"/>
        </w:rPr>
        <w:t>
      1. Владельцем склада временного хранения является юридическое лицо Республики Казахстан, созданное на территории Республики Казахстан, отвечающее условиям, определенным статьей 503 настоящего Кодекса.</w:t>
      </w:r>
    </w:p>
    <w:p>
      <w:pPr>
        <w:spacing w:after="0"/>
        <w:ind w:left="0"/>
        <w:jc w:val="both"/>
      </w:pPr>
      <w:r>
        <w:rPr>
          <w:rFonts w:ascii="Times New Roman"/>
          <w:b w:val="false"/>
          <w:i w:val="false"/>
          <w:color w:val="000000"/>
          <w:sz w:val="28"/>
        </w:rPr>
        <w:t>
      Юридическое лицо признается владельцем склада временного хранения после включения в реестр владельцев складов временного хранения.</w:t>
      </w:r>
    </w:p>
    <w:p>
      <w:pPr>
        <w:spacing w:after="0"/>
        <w:ind w:left="0"/>
        <w:jc w:val="both"/>
      </w:pPr>
      <w:r>
        <w:rPr>
          <w:rFonts w:ascii="Times New Roman"/>
          <w:b w:val="false"/>
          <w:i w:val="false"/>
          <w:color w:val="000000"/>
          <w:sz w:val="28"/>
        </w:rPr>
        <w:t>
      2.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pPr>
        <w:spacing w:after="0"/>
        <w:ind w:left="0"/>
        <w:jc w:val="both"/>
      </w:pPr>
      <w:r>
        <w:rPr>
          <w:rFonts w:ascii="Times New Roman"/>
          <w:b w:val="false"/>
          <w:i w:val="false"/>
          <w:color w:val="000000"/>
          <w:sz w:val="28"/>
        </w:rPr>
        <w:t>
      3. Отношения владельца склада временного хранения с декларантами или иными заинтересованными лицами строятся на договорной основе.</w:t>
      </w:r>
    </w:p>
    <w:p>
      <w:pPr>
        <w:spacing w:after="0"/>
        <w:ind w:left="0"/>
        <w:jc w:val="both"/>
      </w:pPr>
      <w:r>
        <w:rPr>
          <w:rFonts w:ascii="Times New Roman"/>
          <w:b w:val="false"/>
          <w:i w:val="false"/>
          <w:color w:val="000000"/>
          <w:sz w:val="28"/>
        </w:rPr>
        <w:t>
      4. Территориальные таможенные органы направляют информацию о включении в реестр владельцев складов временного хранения, а также данные о приостановлении, возобновлении соответствующей деятельности или исключении указанных лиц из реестра в уполномоченный орган.</w:t>
      </w:r>
    </w:p>
    <w:p>
      <w:pPr>
        <w:spacing w:after="0"/>
        <w:ind w:left="0"/>
        <w:jc w:val="both"/>
      </w:pPr>
      <w:r>
        <w:rPr>
          <w:rFonts w:ascii="Times New Roman"/>
          <w:b/>
          <w:i w:val="false"/>
          <w:color w:val="000000"/>
          <w:sz w:val="28"/>
        </w:rPr>
        <w:t>Статья 502. Cклады временного хранения</w:t>
      </w:r>
    </w:p>
    <w:p>
      <w:pPr>
        <w:spacing w:after="0"/>
        <w:ind w:left="0"/>
        <w:jc w:val="both"/>
      </w:pPr>
      <w:r>
        <w:rPr>
          <w:rFonts w:ascii="Times New Roman"/>
          <w:b w:val="false"/>
          <w:i w:val="false"/>
          <w:color w:val="000000"/>
          <w:sz w:val="28"/>
        </w:rPr>
        <w:t>
      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pPr>
        <w:spacing w:after="0"/>
        <w:ind w:left="0"/>
        <w:jc w:val="both"/>
      </w:pPr>
      <w:r>
        <w:rPr>
          <w:rFonts w:ascii="Times New Roman"/>
          <w:b w:val="false"/>
          <w:i w:val="false"/>
          <w:color w:val="000000"/>
          <w:sz w:val="28"/>
        </w:rPr>
        <w:t xml:space="preserve">
      2. Склад временного хранения считается учрежденным со дня, следующего за днем включения юридического лица в реестр владельцев складов временного хранения. </w:t>
      </w:r>
    </w:p>
    <w:p>
      <w:pPr>
        <w:spacing w:after="0"/>
        <w:ind w:left="0"/>
        <w:jc w:val="both"/>
      </w:pPr>
      <w:r>
        <w:rPr>
          <w:rFonts w:ascii="Times New Roman"/>
          <w:b w:val="false"/>
          <w:i w:val="false"/>
          <w:color w:val="000000"/>
          <w:sz w:val="28"/>
        </w:rPr>
        <w:t>
      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pPr>
        <w:spacing w:after="0"/>
        <w:ind w:left="0"/>
        <w:jc w:val="both"/>
      </w:pPr>
      <w:r>
        <w:rPr>
          <w:rFonts w:ascii="Times New Roman"/>
          <w:b w:val="false"/>
          <w:i w:val="false"/>
          <w:color w:val="000000"/>
          <w:sz w:val="28"/>
        </w:rPr>
        <w:t>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утверждаются уполномоченным органом.</w:t>
      </w:r>
    </w:p>
    <w:p>
      <w:pPr>
        <w:spacing w:after="0"/>
        <w:ind w:left="0"/>
        <w:jc w:val="both"/>
      </w:pPr>
      <w:r>
        <w:rPr>
          <w:rFonts w:ascii="Times New Roman"/>
          <w:b/>
          <w:i w:val="false"/>
          <w:color w:val="000000"/>
          <w:sz w:val="28"/>
        </w:rPr>
        <w:t xml:space="preserve">Статья 503. Условия включения в реестр владельцев складов временного хранения </w:t>
      </w:r>
    </w:p>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p>
      <w:pPr>
        <w:spacing w:after="0"/>
        <w:ind w:left="0"/>
        <w:jc w:val="both"/>
      </w:pPr>
      <w:r>
        <w:rPr>
          <w:rFonts w:ascii="Times New Roman"/>
          <w:b w:val="false"/>
          <w:i w:val="false"/>
          <w:color w:val="000000"/>
          <w:sz w:val="28"/>
        </w:rPr>
        <w:t>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w:t>
      </w:r>
    </w:p>
    <w:p>
      <w:pPr>
        <w:spacing w:after="0"/>
        <w:ind w:left="0"/>
        <w:jc w:val="both"/>
      </w:pPr>
      <w:r>
        <w:rPr>
          <w:rFonts w:ascii="Times New Roman"/>
          <w:b w:val="false"/>
          <w:i w:val="false"/>
          <w:color w:val="000000"/>
          <w:sz w:val="28"/>
        </w:rPr>
        <w:t>
      подтверждение права владения, пользования и (или) распоряжения необходимыми погрузочно-разгрузочными механизмами и специальной техникой, а также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p>
      <w:pPr>
        <w:spacing w:after="0"/>
        <w:ind w:left="0"/>
        <w:jc w:val="both"/>
      </w:pPr>
      <w:r>
        <w:rPr>
          <w:rFonts w:ascii="Times New Roman"/>
          <w:b w:val="false"/>
          <w:i w:val="false"/>
          <w:color w:val="000000"/>
          <w:sz w:val="28"/>
        </w:rPr>
        <w:t>
      наличие технически исправных подъездных путей;</w:t>
      </w:r>
    </w:p>
    <w:p>
      <w:pPr>
        <w:spacing w:after="0"/>
        <w:ind w:left="0"/>
        <w:jc w:val="both"/>
      </w:pPr>
      <w:r>
        <w:rPr>
          <w:rFonts w:ascii="Times New Roman"/>
          <w:b w:val="false"/>
          <w:i w:val="false"/>
          <w:color w:val="000000"/>
          <w:sz w:val="28"/>
        </w:rP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не просматриваемых зон (участков) для средств видеонаблюдения;</w:t>
      </w:r>
    </w:p>
    <w:p>
      <w:pPr>
        <w:spacing w:after="0"/>
        <w:ind w:left="0"/>
        <w:jc w:val="both"/>
      </w:pPr>
      <w:r>
        <w:rPr>
          <w:rFonts w:ascii="Times New Roman"/>
          <w:b w:val="false"/>
          <w:i w:val="false"/>
          <w:color w:val="000000"/>
          <w:sz w:val="28"/>
        </w:rPr>
        <w:t>
      на территории не должны быть расположены здания (строения) и сооружения, не связанные с деятельностью склада;</w:t>
      </w:r>
    </w:p>
    <w:p>
      <w:pPr>
        <w:spacing w:after="0"/>
        <w:ind w:left="0"/>
        <w:jc w:val="both"/>
      </w:pPr>
      <w:r>
        <w:rPr>
          <w:rFonts w:ascii="Times New Roman"/>
          <w:b w:val="false"/>
          <w:i w:val="false"/>
          <w:color w:val="000000"/>
          <w:sz w:val="28"/>
        </w:rPr>
        <w:t>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пунктом 5 статьи 404 настоящего Кодекса и иметь бетонное, асфальтовое либо иное твердое покрытие;</w:t>
      </w:r>
    </w:p>
    <w:p>
      <w:pPr>
        <w:spacing w:after="0"/>
        <w:ind w:left="0"/>
        <w:jc w:val="both"/>
      </w:pPr>
      <w:r>
        <w:rPr>
          <w:rFonts w:ascii="Times New Roman"/>
          <w:b w:val="false"/>
          <w:i w:val="false"/>
          <w:color w:val="000000"/>
          <w:sz w:val="28"/>
        </w:rPr>
        <w:t xml:space="preserve">
      2) 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 </w:t>
      </w:r>
    </w:p>
    <w:p>
      <w:pPr>
        <w:spacing w:after="0"/>
        <w:ind w:left="0"/>
        <w:jc w:val="both"/>
      </w:pPr>
      <w:r>
        <w:rPr>
          <w:rFonts w:ascii="Times New Roman"/>
          <w:b w:val="false"/>
          <w:i w:val="false"/>
          <w:color w:val="000000"/>
          <w:sz w:val="28"/>
        </w:rPr>
        <w:t>
      3) отсутствие на день обращения в таможенный орган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4)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521, 528, 532, 533, 534, 539, 540, 555, 558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одного года.</w:t>
      </w:r>
    </w:p>
    <w:p>
      <w:pPr>
        <w:spacing w:after="0"/>
        <w:ind w:left="0"/>
        <w:jc w:val="both"/>
      </w:pPr>
      <w:r>
        <w:rPr>
          <w:rFonts w:ascii="Times New Roman"/>
          <w:b/>
          <w:i w:val="false"/>
          <w:color w:val="000000"/>
          <w:sz w:val="28"/>
        </w:rPr>
        <w:t>Статья 504. Порядок включения в реестр владельцев складов временного хранения</w:t>
      </w:r>
    </w:p>
    <w:p>
      <w:pPr>
        <w:spacing w:after="0"/>
        <w:ind w:left="0"/>
        <w:jc w:val="both"/>
      </w:pPr>
      <w:r>
        <w:rPr>
          <w:rFonts w:ascii="Times New Roman"/>
          <w:b w:val="false"/>
          <w:i w:val="false"/>
          <w:color w:val="000000"/>
          <w:sz w:val="28"/>
        </w:rPr>
        <w:t xml:space="preserve">
      1. Заявление о включении в реестр владельцев складов временного хранения представляется по форме, утвержденной уполномоченным органом, с приложением договора страхования гражданско-правовой ответственности владельца склада временного хранения. </w:t>
      </w:r>
    </w:p>
    <w:p>
      <w:pPr>
        <w:spacing w:after="0"/>
        <w:ind w:left="0"/>
        <w:jc w:val="both"/>
      </w:pPr>
      <w:r>
        <w:rPr>
          <w:rFonts w:ascii="Times New Roman"/>
          <w:b w:val="false"/>
          <w:i w:val="false"/>
          <w:color w:val="000000"/>
          <w:sz w:val="28"/>
        </w:rPr>
        <w:t>
      Заявление о включении в реестр владельцев складов временного хранения юридическое лицо вправе подать в виде электронного документа.</w:t>
      </w:r>
    </w:p>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склад временного хранения, в течение десяти рабочих дней со дня его регистрации в территориальном таможенном органе.</w:t>
      </w:r>
    </w:p>
    <w:p>
      <w:pPr>
        <w:spacing w:after="0"/>
        <w:ind w:left="0"/>
        <w:jc w:val="both"/>
      </w:pPr>
      <w:r>
        <w:rPr>
          <w:rFonts w:ascii="Times New Roman"/>
          <w:b w:val="false"/>
          <w:i w:val="false"/>
          <w:color w:val="000000"/>
          <w:sz w:val="28"/>
        </w:rPr>
        <w:t xml:space="preserve">
      3. Должностное лицо территориального таможенного органа производит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503 настоящего Кодекса. </w:t>
      </w:r>
    </w:p>
    <w:p>
      <w:pPr>
        <w:spacing w:after="0"/>
        <w:ind w:left="0"/>
        <w:jc w:val="both"/>
      </w:pPr>
      <w:r>
        <w:rPr>
          <w:rFonts w:ascii="Times New Roman"/>
          <w:b w:val="false"/>
          <w:i w:val="false"/>
          <w:color w:val="000000"/>
          <w:sz w:val="28"/>
        </w:rPr>
        <w:t>
      При проведении осмотра заявитель предоставляет должностному лицу территориального таможенного органа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w:t>
      </w:r>
    </w:p>
    <w:p>
      <w:pPr>
        <w:spacing w:after="0"/>
        <w:ind w:left="0"/>
        <w:jc w:val="both"/>
      </w:pPr>
      <w:r>
        <w:rPr>
          <w:rFonts w:ascii="Times New Roman"/>
          <w:b w:val="false"/>
          <w:i w:val="false"/>
          <w:color w:val="000000"/>
          <w:sz w:val="28"/>
        </w:rPr>
        <w:t>
      2) планы, чертежи помещений и территорий, заявляемые в качестве свободного склада, утвержденные владельцем свободных складов и согласованные с территориальным таможенным органом;</w:t>
      </w:r>
    </w:p>
    <w:p>
      <w:pPr>
        <w:spacing w:after="0"/>
        <w:ind w:left="0"/>
        <w:jc w:val="both"/>
      </w:pPr>
      <w:r>
        <w:rPr>
          <w:rFonts w:ascii="Times New Roman"/>
          <w:b w:val="false"/>
          <w:i w:val="false"/>
          <w:color w:val="000000"/>
          <w:sz w:val="28"/>
        </w:rPr>
        <w:t>
      3) подтверждающих наличие необходимых погрузочно-разгрузочных механизмов и специальной техники, а также сертифицированных весовых оборудований, соответствующих характеру помещаемых товаров и транспортных средств, а в случае помещения газа в специальные хранилища–соответствующих приборов учета.</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pPr>
        <w:spacing w:after="0"/>
        <w:ind w:left="0"/>
        <w:jc w:val="both"/>
      </w:pPr>
      <w:r>
        <w:rPr>
          <w:rFonts w:ascii="Times New Roman"/>
          <w:b w:val="false"/>
          <w:i w:val="false"/>
          <w:color w:val="000000"/>
          <w:sz w:val="28"/>
        </w:rP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pPr>
        <w:spacing w:after="0"/>
        <w:ind w:left="0"/>
        <w:jc w:val="both"/>
      </w:pPr>
      <w:r>
        <w:rPr>
          <w:rFonts w:ascii="Times New Roman"/>
          <w:b w:val="false"/>
          <w:i w:val="false"/>
          <w:color w:val="000000"/>
          <w:sz w:val="28"/>
        </w:rPr>
        <w:t>
      Согласование таможенным органом документов, предусмотренных подпунктом 2) пункта 3 настоящей статьи, осуществляется после проведения таможенного осмотра помещений и территорий путем проставления письменных отметок о согласовании на таких документах руководителем территориального таможенного органа, уполномоченным им заместителем руководителя территориального таможенного органа либо лицами, их замещающими.</w:t>
      </w:r>
    </w:p>
    <w:p>
      <w:pPr>
        <w:spacing w:after="0"/>
        <w:ind w:left="0"/>
        <w:jc w:val="both"/>
      </w:pPr>
      <w:r>
        <w:rPr>
          <w:rFonts w:ascii="Times New Roman"/>
          <w:b w:val="false"/>
          <w:i w:val="false"/>
          <w:color w:val="000000"/>
          <w:sz w:val="28"/>
        </w:rPr>
        <w:t>
      4. Решение о включении в реестр оформляется приказом руководителя территориального таможенного органа либо лица, его замещающего, либо заместителем руководителя территориального таможенного органа и вступает в силу со дня принятия приказа.</w:t>
      </w:r>
    </w:p>
    <w:p>
      <w:pPr>
        <w:spacing w:after="0"/>
        <w:ind w:left="0"/>
        <w:jc w:val="both"/>
      </w:pPr>
      <w:r>
        <w:rPr>
          <w:rFonts w:ascii="Times New Roman"/>
          <w:b w:val="false"/>
          <w:i w:val="false"/>
          <w:color w:val="000000"/>
          <w:sz w:val="28"/>
        </w:rPr>
        <w:t>
      5. Решение об отказе во включении в реестр владельцев складов временного хранения принимается в случае непредставления документов, указанных в пунктах 1 и 3 настоящей статьи, или несоответствия заявителя требованиям, установленным статьей 503 настоящего Кодекса.</w:t>
      </w:r>
    </w:p>
    <w:p>
      <w:pPr>
        <w:spacing w:after="0"/>
        <w:ind w:left="0"/>
        <w:jc w:val="both"/>
      </w:pPr>
      <w:r>
        <w:rPr>
          <w:rFonts w:ascii="Times New Roman"/>
          <w:b w:val="false"/>
          <w:i w:val="false"/>
          <w:color w:val="000000"/>
          <w:sz w:val="28"/>
        </w:rPr>
        <w:t>
      6. В случае включения или отказа во включении лица в реестр владельцев складов временного хранения, территориальный таможенный орган уведомляет заявителя в письменной или электронной форме с указанием причин отказа. </w:t>
      </w:r>
    </w:p>
    <w:p>
      <w:pPr>
        <w:spacing w:after="0"/>
        <w:ind w:left="0"/>
        <w:jc w:val="both"/>
      </w:pPr>
      <w:r>
        <w:rPr>
          <w:rFonts w:ascii="Times New Roman"/>
          <w:b/>
          <w:i w:val="false"/>
          <w:color w:val="000000"/>
          <w:sz w:val="28"/>
        </w:rPr>
        <w:t>Статья 505. Приостановление и возобновление деятельности владельца склада временного хранения</w:t>
      </w:r>
    </w:p>
    <w:p>
      <w:pPr>
        <w:spacing w:after="0"/>
        <w:ind w:left="0"/>
        <w:jc w:val="both"/>
      </w:pPr>
      <w:r>
        <w:rPr>
          <w:rFonts w:ascii="Times New Roman"/>
          <w:b w:val="false"/>
          <w:i w:val="false"/>
          <w:color w:val="000000"/>
          <w:sz w:val="28"/>
        </w:rPr>
        <w:t>
      1. Деятельность юридического лица в качестве владельца склада временного хранения приостанавливается в следующих случаях:</w:t>
      </w:r>
    </w:p>
    <w:p>
      <w:pPr>
        <w:spacing w:after="0"/>
        <w:ind w:left="0"/>
        <w:jc w:val="both"/>
      </w:pPr>
      <w:r>
        <w:rPr>
          <w:rFonts w:ascii="Times New Roman"/>
          <w:b w:val="false"/>
          <w:i w:val="false"/>
          <w:color w:val="000000"/>
          <w:sz w:val="28"/>
        </w:rPr>
        <w:t>
      1) по письменному заявлению владельца склада временного хранения с указанием причин приостановления деятельности склада временного хранения;</w:t>
      </w:r>
    </w:p>
    <w:p>
      <w:pPr>
        <w:spacing w:after="0"/>
        <w:ind w:left="0"/>
        <w:jc w:val="both"/>
      </w:pPr>
      <w:r>
        <w:rPr>
          <w:rFonts w:ascii="Times New Roman"/>
          <w:b w:val="false"/>
          <w:i w:val="false"/>
          <w:color w:val="000000"/>
          <w:sz w:val="28"/>
        </w:rPr>
        <w:t>
      2) при выявлении территориальным таможенным органом нарушений условий включения в реестр владельца склада временного хранения, предусмотренных подпунктами 1), 2), 5) пункта 1 статьи 503 настоящего Кодекса;</w:t>
      </w:r>
    </w:p>
    <w:p>
      <w:pPr>
        <w:spacing w:after="0"/>
        <w:ind w:left="0"/>
        <w:jc w:val="both"/>
      </w:pPr>
      <w:r>
        <w:rPr>
          <w:rFonts w:ascii="Times New Roman"/>
          <w:b w:val="false"/>
          <w:i w:val="false"/>
          <w:color w:val="000000"/>
          <w:sz w:val="28"/>
        </w:rPr>
        <w:t>
      3) при неисполнении либо ненадлежащем исполнении обязанности, предусмотренной подпунктом 9) пункта 1 статьи 507 настоящего Кодекса, в срок, указанный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4) неисполнения обязанности, предусмотренной подпунктами 1), 2), 4), 5), 6) пункта 1 статьи 507 настоящего Кодекса;</w:t>
      </w:r>
    </w:p>
    <w:p>
      <w:pPr>
        <w:spacing w:after="0"/>
        <w:ind w:left="0"/>
        <w:jc w:val="both"/>
      </w:pPr>
      <w:r>
        <w:rPr>
          <w:rFonts w:ascii="Times New Roman"/>
          <w:b w:val="false"/>
          <w:i w:val="false"/>
          <w:color w:val="000000"/>
          <w:sz w:val="28"/>
        </w:rPr>
        <w:t>
      5) возбуждения уголовного дела в отношении физических лиц, являющихся руководителями, главными бухгалтерами владельца склада временного хранения в рамках деятельности в качестве владельца склада временного хранения в соответствии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Деятельность владельца склада временного хранения по основанию, установленному подпунктом 1) пункта 1 настоящей статьи, приостанавливается на срок до шести месяцев.</w:t>
      </w:r>
    </w:p>
    <w:p>
      <w:pPr>
        <w:spacing w:after="0"/>
        <w:ind w:left="0"/>
        <w:jc w:val="both"/>
      </w:pPr>
      <w:r>
        <w:rPr>
          <w:rFonts w:ascii="Times New Roman"/>
          <w:b w:val="false"/>
          <w:i w:val="false"/>
          <w:color w:val="000000"/>
          <w:sz w:val="28"/>
        </w:rPr>
        <w:t>
      Деятельность владельца склада временного хранения по основанию, установленному подпунктами 2), 3),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временного хранения, но не более чем на шестьдесят календарных дней.</w:t>
      </w:r>
    </w:p>
    <w:p>
      <w:pPr>
        <w:spacing w:after="0"/>
        <w:ind w:left="0"/>
        <w:jc w:val="both"/>
      </w:pPr>
      <w:r>
        <w:rPr>
          <w:rFonts w:ascii="Times New Roman"/>
          <w:b w:val="false"/>
          <w:i w:val="false"/>
          <w:color w:val="000000"/>
          <w:sz w:val="28"/>
        </w:rPr>
        <w:t>
      Деятельность владельца склада временного хранения по основанию, установленному подпунктом 5) пункта 1 настоящей статьи, приостанавливается на срок до вступления в законную силу:</w:t>
      </w:r>
    </w:p>
    <w:p>
      <w:pPr>
        <w:spacing w:after="0"/>
        <w:ind w:left="0"/>
        <w:jc w:val="both"/>
      </w:pPr>
      <w:r>
        <w:rPr>
          <w:rFonts w:ascii="Times New Roman"/>
          <w:b w:val="false"/>
          <w:i w:val="false"/>
          <w:color w:val="000000"/>
          <w:sz w:val="28"/>
        </w:rPr>
        <w:t>
      решения суда об освобождении от уголовной ответственности;</w:t>
      </w:r>
    </w:p>
    <w:p>
      <w:pPr>
        <w:spacing w:after="0"/>
        <w:ind w:left="0"/>
        <w:jc w:val="both"/>
      </w:pPr>
      <w:r>
        <w:rPr>
          <w:rFonts w:ascii="Times New Roman"/>
          <w:b w:val="false"/>
          <w:i w:val="false"/>
          <w:color w:val="000000"/>
          <w:sz w:val="28"/>
        </w:rPr>
        <w:t>
      решения суда о привлечении к уголовной ответственности;</w:t>
      </w:r>
    </w:p>
    <w:p>
      <w:pPr>
        <w:spacing w:after="0"/>
        <w:ind w:left="0"/>
        <w:jc w:val="both"/>
      </w:pPr>
      <w:r>
        <w:rPr>
          <w:rFonts w:ascii="Times New Roman"/>
          <w:b w:val="false"/>
          <w:i w:val="false"/>
          <w:color w:val="000000"/>
          <w:sz w:val="28"/>
        </w:rPr>
        <w:t xml:space="preserve">
      решения суда или уполномоченного государственного органа (должностного лица) о прекращении производства по уголовному делу. </w:t>
      </w:r>
    </w:p>
    <w:p>
      <w:pPr>
        <w:spacing w:after="0"/>
        <w:ind w:left="0"/>
        <w:jc w:val="both"/>
      </w:pPr>
      <w:r>
        <w:rPr>
          <w:rFonts w:ascii="Times New Roman"/>
          <w:b w:val="false"/>
          <w:i w:val="false"/>
          <w:color w:val="000000"/>
          <w:sz w:val="28"/>
        </w:rPr>
        <w:t xml:space="preserve">
      3. Решение о приостановлении деятельности владельца склада временного хранения оформляется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складов временного хранения, в течение пяти рабочих дней: </w:t>
      </w:r>
    </w:p>
    <w:p>
      <w:pPr>
        <w:spacing w:after="0"/>
        <w:ind w:left="0"/>
        <w:jc w:val="both"/>
      </w:pPr>
      <w:r>
        <w:rPr>
          <w:rFonts w:ascii="Times New Roman"/>
          <w:b w:val="false"/>
          <w:i w:val="false"/>
          <w:color w:val="000000"/>
          <w:sz w:val="28"/>
        </w:rPr>
        <w:t xml:space="preserve">
      со дня регистрации заявления в таможенном органе в соответствии с подпунктом 1) пункта 1 настоящей статьи и вступает в силу со дня принятия приказа; </w:t>
      </w:r>
    </w:p>
    <w:p>
      <w:pPr>
        <w:spacing w:after="0"/>
        <w:ind w:left="0"/>
        <w:jc w:val="both"/>
      </w:pPr>
      <w:r>
        <w:rPr>
          <w:rFonts w:ascii="Times New Roman"/>
          <w:b w:val="false"/>
          <w:i w:val="false"/>
          <w:color w:val="000000"/>
          <w:sz w:val="28"/>
        </w:rPr>
        <w:t>
      со дня выявления таможенным органом обстоятельств в соответствии с подпунктами 2), 3), 4),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склада временного хранения вступает в силу со дня принятия приказа.</w:t>
      </w:r>
    </w:p>
    <w:p>
      <w:pPr>
        <w:spacing w:after="0"/>
        <w:ind w:left="0"/>
        <w:jc w:val="both"/>
      </w:pPr>
      <w:r>
        <w:rPr>
          <w:rFonts w:ascii="Times New Roman"/>
          <w:b w:val="false"/>
          <w:i w:val="false"/>
          <w:color w:val="000000"/>
          <w:sz w:val="28"/>
        </w:rPr>
        <w:t>
      4. Со дня принятия приказа, предусмотренного пунктом 3 настоящей статьи, помещение товаров на склад временного хранения не допускается.</w:t>
      </w:r>
    </w:p>
    <w:p>
      <w:pPr>
        <w:spacing w:after="0"/>
        <w:ind w:left="0"/>
        <w:jc w:val="both"/>
      </w:pPr>
      <w:r>
        <w:rPr>
          <w:rFonts w:ascii="Times New Roman"/>
          <w:b w:val="false"/>
          <w:i w:val="false"/>
          <w:color w:val="000000"/>
          <w:sz w:val="28"/>
        </w:rPr>
        <w:t>
      5. Товары и транспортные средства международной перевозки, находящиеся на временном хранении, должны быть помещены лицами, указанными в подпунктах 1), 2) и 3) пункта 1 статьи 149 настоящего Кодекса, а в их отсутствие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принятия приказа, предусмотренного пунктом 2 настоящей статьи в соответствии с настоящим Кодексом.</w:t>
      </w:r>
    </w:p>
    <w:p>
      <w:pPr>
        <w:spacing w:after="0"/>
        <w:ind w:left="0"/>
        <w:jc w:val="both"/>
      </w:pPr>
      <w:r>
        <w:rPr>
          <w:rFonts w:ascii="Times New Roman"/>
          <w:b w:val="false"/>
          <w:i w:val="false"/>
          <w:color w:val="000000"/>
          <w:sz w:val="28"/>
        </w:rPr>
        <w:t>
      6. Для возобновления своей деятельности владелец склада временного хранения представляет в таможенный орган, включивший юридическое лицо в реестр владельцев складов временного хранения, письменное заявление с приложением документов, подтверждающих устранение причин, повлекших приостановление деятельности владельца склада временного хранения.</w:t>
      </w:r>
    </w:p>
    <w:p>
      <w:pPr>
        <w:spacing w:after="0"/>
        <w:ind w:left="0"/>
        <w:jc w:val="both"/>
      </w:pPr>
      <w:r>
        <w:rPr>
          <w:rFonts w:ascii="Times New Roman"/>
          <w:b w:val="false"/>
          <w:i w:val="false"/>
          <w:color w:val="000000"/>
          <w:sz w:val="28"/>
        </w:rPr>
        <w:t xml:space="preserve">
      Деятельность в качестве владельца склада временного хранения возобновляется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складов временного хранения, в течение пяти рабочих дней со дня регистрации заявления указанного лица в таможенном органе при устранении причин, повлекших приостановление деятельности владельца склада временного хранения. </w:t>
      </w:r>
    </w:p>
    <w:p>
      <w:pPr>
        <w:spacing w:after="0"/>
        <w:ind w:left="0"/>
        <w:jc w:val="both"/>
      </w:pPr>
      <w:r>
        <w:rPr>
          <w:rFonts w:ascii="Times New Roman"/>
          <w:b w:val="false"/>
          <w:i w:val="false"/>
          <w:color w:val="000000"/>
          <w:sz w:val="28"/>
        </w:rPr>
        <w:t>
      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письменное заявление владельца склада временного хранения о возобновлении им деятельности в качестве владельца склада временного хранения, поданное до истечения срока, установленного абзацем первым пункта 2 настоящей статьи.</w:t>
      </w:r>
    </w:p>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склада временного хранения, территориальный таможенный орган проверяет документы, подтверждающие устранение причин, повлекших приостановление деятельности владельца склада временного хранения, а также производит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склада временного хранения была приостановлена по основаниям, предусмотренным подпунктом 1) пункта 1 статьи 503 настоящего Кодекса.</w:t>
      </w:r>
    </w:p>
    <w:p>
      <w:pPr>
        <w:spacing w:after="0"/>
        <w:ind w:left="0"/>
        <w:jc w:val="both"/>
      </w:pPr>
      <w:r>
        <w:rPr>
          <w:rFonts w:ascii="Times New Roman"/>
          <w:b w:val="false"/>
          <w:i w:val="false"/>
          <w:color w:val="000000"/>
          <w:sz w:val="28"/>
        </w:rPr>
        <w:t>
      8. Решение о приостановлении деятельности владельца склада временного хранения или возобновлении указанным лицом такой деятельности доводится до владельца склада временного хранения не позднее одного рабочего дня, следующего за днем принятия соответствующего решения.</w:t>
      </w:r>
    </w:p>
    <w:p>
      <w:pPr>
        <w:spacing w:after="0"/>
        <w:ind w:left="0"/>
        <w:jc w:val="both"/>
      </w:pPr>
      <w:r>
        <w:rPr>
          <w:rFonts w:ascii="Times New Roman"/>
          <w:b/>
          <w:i w:val="false"/>
          <w:color w:val="000000"/>
          <w:sz w:val="28"/>
        </w:rPr>
        <w:t>Статья 506. Основания для исключения из реестра владельцев складов временного хранения</w:t>
      </w:r>
    </w:p>
    <w:p>
      <w:pPr>
        <w:spacing w:after="0"/>
        <w:ind w:left="0"/>
        <w:jc w:val="both"/>
      </w:pPr>
      <w:r>
        <w:rPr>
          <w:rFonts w:ascii="Times New Roman"/>
          <w:b w:val="false"/>
          <w:i w:val="false"/>
          <w:color w:val="000000"/>
          <w:sz w:val="28"/>
        </w:rPr>
        <w:t>
      1. Основаниями для исключения владельца склада временного хранения из реестра владельцев складов временного хранения являются:</w:t>
      </w:r>
    </w:p>
    <w:p>
      <w:pPr>
        <w:spacing w:after="0"/>
        <w:ind w:left="0"/>
        <w:jc w:val="both"/>
      </w:pPr>
      <w:r>
        <w:rPr>
          <w:rFonts w:ascii="Times New Roman"/>
          <w:b w:val="false"/>
          <w:i w:val="false"/>
          <w:color w:val="000000"/>
          <w:sz w:val="28"/>
        </w:rPr>
        <w:t>
      1) неисполнение владельцем склада временного хранения обязанностей, предусмотренных подпунктом 3) пункта 1 статьи 507 настоящего Кодекса;</w:t>
      </w:r>
    </w:p>
    <w:p>
      <w:pPr>
        <w:spacing w:after="0"/>
        <w:ind w:left="0"/>
        <w:jc w:val="both"/>
      </w:pPr>
      <w:r>
        <w:rPr>
          <w:rFonts w:ascii="Times New Roman"/>
          <w:b w:val="false"/>
          <w:i w:val="false"/>
          <w:color w:val="000000"/>
          <w:sz w:val="28"/>
        </w:rPr>
        <w:t>
      2) заявление владельца склада временного хранения об исключении его из реестра владельцев складов временного хранения;</w:t>
      </w:r>
    </w:p>
    <w:p>
      <w:pPr>
        <w:spacing w:after="0"/>
        <w:ind w:left="0"/>
        <w:jc w:val="both"/>
      </w:pPr>
      <w:r>
        <w:rPr>
          <w:rFonts w:ascii="Times New Roman"/>
          <w:b w:val="false"/>
          <w:i w:val="false"/>
          <w:color w:val="000000"/>
          <w:sz w:val="28"/>
        </w:rPr>
        <w:t>
      3) заявление владельца склада временного хранения об исключении его из реестра владельцев складов временного хранения;</w:t>
      </w:r>
    </w:p>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складов временного хранения, за исключением реорганизации такого лица в форме преобразования;</w:t>
      </w:r>
    </w:p>
    <w:p>
      <w:pPr>
        <w:spacing w:after="0"/>
        <w:ind w:left="0"/>
        <w:jc w:val="both"/>
      </w:pPr>
      <w:r>
        <w:rPr>
          <w:rFonts w:ascii="Times New Roman"/>
          <w:b w:val="false"/>
          <w:i w:val="false"/>
          <w:color w:val="000000"/>
          <w:sz w:val="28"/>
        </w:rPr>
        <w:t>
      5) истечения срока приостановления деятельности владельца склада временного хранения, указанного в абзаце первом пункта 2 статьи 505 настоящего Кодекса, при отсутствии заявления владельца склада временного хранения о возобновлении деятельности склада временного хранения;</w:t>
      </w:r>
    </w:p>
    <w:p>
      <w:pPr>
        <w:spacing w:after="0"/>
        <w:ind w:left="0"/>
        <w:jc w:val="both"/>
      </w:pPr>
      <w:r>
        <w:rPr>
          <w:rFonts w:ascii="Times New Roman"/>
          <w:b w:val="false"/>
          <w:i w:val="false"/>
          <w:color w:val="000000"/>
          <w:sz w:val="28"/>
        </w:rPr>
        <w:t>
      6) неустранение причин, по которым деятельность владельца склада временного хранения была приостановлена по основаниям, предусмотренным подпунктами 2), 3), 4) пункта 1 статьи 505 настоящего Кодекса по истечении срока, предусмотренного абзацем вторым пункта 2 статьи 505 настоящего Кодекса.</w:t>
      </w:r>
    </w:p>
    <w:p>
      <w:pPr>
        <w:spacing w:after="0"/>
        <w:ind w:left="0"/>
        <w:jc w:val="both"/>
      </w:pPr>
      <w:r>
        <w:rPr>
          <w:rFonts w:ascii="Times New Roman"/>
          <w:b w:val="false"/>
          <w:i w:val="false"/>
          <w:color w:val="000000"/>
          <w:sz w:val="28"/>
        </w:rPr>
        <w:t>
      7) привлечение владельца склада временного хранения более двух раз к административной ответственности за административные правонарушения в соответствии со статьями 521, 528, 532, 533, 534, 539, 540, 555, 558 Кодекса Республики Казахстан об административных правонарушениях в течение одного календарного года;</w:t>
      </w:r>
    </w:p>
    <w:p>
      <w:pPr>
        <w:spacing w:after="0"/>
        <w:ind w:left="0"/>
        <w:jc w:val="both"/>
      </w:pPr>
      <w:r>
        <w:rPr>
          <w:rFonts w:ascii="Times New Roman"/>
          <w:b w:val="false"/>
          <w:i w:val="false"/>
          <w:color w:val="000000"/>
          <w:sz w:val="28"/>
        </w:rPr>
        <w:t>
      8) вступление в законную силу решения суда о привлечении к уголовной ответственности физических лиц, являющихся руководителями, главными бухгалтерами владельца склада временного хранения в рамках деятельности в качестве владельца склада временного хранения к уголовной ответственности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Решение об исключении из реестра владельцев складов временного хранения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w:t>
      </w:r>
    </w:p>
    <w:p>
      <w:pPr>
        <w:spacing w:after="0"/>
        <w:ind w:left="0"/>
        <w:jc w:val="both"/>
      </w:pPr>
      <w:r>
        <w:rPr>
          <w:rFonts w:ascii="Times New Roman"/>
          <w:b w:val="false"/>
          <w:i w:val="false"/>
          <w:color w:val="000000"/>
          <w:sz w:val="28"/>
        </w:rPr>
        <w:t>
      3. Решение об исключении владельца склада временного хранения из реестра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w:t>
      </w:r>
    </w:p>
    <w:p>
      <w:pPr>
        <w:spacing w:after="0"/>
        <w:ind w:left="0"/>
        <w:jc w:val="both"/>
      </w:pPr>
      <w:r>
        <w:rPr>
          <w:rFonts w:ascii="Times New Roman"/>
          <w:b w:val="false"/>
          <w:i w:val="false"/>
          <w:color w:val="000000"/>
          <w:sz w:val="28"/>
        </w:rPr>
        <w:t>
      4. В случае исключения лица из реестра владельцев складов временного хранения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pPr>
        <w:spacing w:after="0"/>
        <w:ind w:left="0"/>
        <w:jc w:val="both"/>
      </w:pPr>
      <w:r>
        <w:rPr>
          <w:rFonts w:ascii="Times New Roman"/>
          <w:b w:val="false"/>
          <w:i w:val="false"/>
          <w:color w:val="000000"/>
          <w:sz w:val="28"/>
        </w:rPr>
        <w:t>
      5. Товары и транспортные средства международной перевозки, находящиеся на временном хранении, должны быть помещены лицами, указанными в подпунктах 1), 2) и 3) пункта 1 статьи 149 настоящего Кодекса, а в их отсутствие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принятия приказа, предусмотренного пунктом 2 настоящей статьи.</w:t>
      </w:r>
    </w:p>
    <w:p>
      <w:pPr>
        <w:spacing w:after="0"/>
        <w:ind w:left="0"/>
        <w:jc w:val="both"/>
      </w:pPr>
      <w:r>
        <w:rPr>
          <w:rFonts w:ascii="Times New Roman"/>
          <w:b w:val="false"/>
          <w:i w:val="false"/>
          <w:color w:val="000000"/>
          <w:sz w:val="28"/>
        </w:rPr>
        <w:t>
      Статья 507. Обязанности владельца склада временного хранения</w:t>
      </w:r>
    </w:p>
    <w:p>
      <w:pPr>
        <w:spacing w:after="0"/>
        <w:ind w:left="0"/>
        <w:jc w:val="both"/>
      </w:pPr>
      <w:r>
        <w:rPr>
          <w:rFonts w:ascii="Times New Roman"/>
          <w:b w:val="false"/>
          <w:i w:val="false"/>
          <w:color w:val="000000"/>
          <w:sz w:val="28"/>
        </w:rPr>
        <w:t>
      1. Владелец склада временного хранения обязан:</w:t>
      </w:r>
    </w:p>
    <w:p>
      <w:pPr>
        <w:spacing w:after="0"/>
        <w:ind w:left="0"/>
        <w:jc w:val="both"/>
      </w:pPr>
      <w:r>
        <w:rPr>
          <w:rFonts w:ascii="Times New Roman"/>
          <w:b w:val="false"/>
          <w:i w:val="false"/>
          <w:color w:val="000000"/>
          <w:sz w:val="28"/>
        </w:rPr>
        <w:t>
      1) соблюдать условия включения в реестр владельцев складов временного хранения, установленные подпунктами 1), 2), и 5) пункта 1 статьи 503 настоящего Кодекса;</w:t>
      </w:r>
    </w:p>
    <w:p>
      <w:pPr>
        <w:spacing w:after="0"/>
        <w:ind w:left="0"/>
        <w:jc w:val="both"/>
      </w:pPr>
      <w:r>
        <w:rPr>
          <w:rFonts w:ascii="Times New Roman"/>
          <w:b w:val="false"/>
          <w:i w:val="false"/>
          <w:color w:val="000000"/>
          <w:sz w:val="28"/>
        </w:rPr>
        <w:t>
      2) 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pPr>
        <w:spacing w:after="0"/>
        <w:ind w:left="0"/>
        <w:jc w:val="both"/>
      </w:pPr>
      <w:r>
        <w:rPr>
          <w:rFonts w:ascii="Times New Roman"/>
          <w:b w:val="false"/>
          <w:i w:val="false"/>
          <w:color w:val="000000"/>
          <w:sz w:val="28"/>
        </w:rPr>
        <w:t>
      3) обеспечивать сохранность товаров, находящихся на складе временного хранения;</w:t>
      </w:r>
    </w:p>
    <w:p>
      <w:pPr>
        <w:spacing w:after="0"/>
        <w:ind w:left="0"/>
        <w:jc w:val="both"/>
      </w:pPr>
      <w:r>
        <w:rPr>
          <w:rFonts w:ascii="Times New Roman"/>
          <w:b w:val="false"/>
          <w:i w:val="false"/>
          <w:color w:val="000000"/>
          <w:sz w:val="28"/>
        </w:rPr>
        <w:t>
      4) обеспечивать возможность проведения таможенного контроля;</w:t>
      </w:r>
    </w:p>
    <w:p>
      <w:pPr>
        <w:spacing w:after="0"/>
        <w:ind w:left="0"/>
        <w:jc w:val="both"/>
      </w:pPr>
      <w:r>
        <w:rPr>
          <w:rFonts w:ascii="Times New Roman"/>
          <w:b w:val="false"/>
          <w:i w:val="false"/>
          <w:color w:val="000000"/>
          <w:sz w:val="28"/>
        </w:rPr>
        <w:t>
      5) 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порядке, утвержденном уполномоченным органом;</w:t>
      </w:r>
    </w:p>
    <w:p>
      <w:pPr>
        <w:spacing w:after="0"/>
        <w:ind w:left="0"/>
        <w:jc w:val="both"/>
      </w:pPr>
      <w:r>
        <w:rPr>
          <w:rFonts w:ascii="Times New Roman"/>
          <w:b w:val="false"/>
          <w:i w:val="false"/>
          <w:color w:val="000000"/>
          <w:sz w:val="28"/>
        </w:rPr>
        <w:t>
      6) 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pPr>
        <w:spacing w:after="0"/>
        <w:ind w:left="0"/>
        <w:jc w:val="both"/>
      </w:pPr>
      <w:r>
        <w:rPr>
          <w:rFonts w:ascii="Times New Roman"/>
          <w:b w:val="false"/>
          <w:i w:val="false"/>
          <w:color w:val="000000"/>
          <w:sz w:val="28"/>
        </w:rPr>
        <w:t>
      7)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pPr>
        <w:spacing w:after="0"/>
        <w:ind w:left="0"/>
        <w:jc w:val="both"/>
      </w:pPr>
      <w:r>
        <w:rPr>
          <w:rFonts w:ascii="Times New Roman"/>
          <w:b w:val="false"/>
          <w:i w:val="false"/>
          <w:color w:val="000000"/>
          <w:sz w:val="28"/>
        </w:rPr>
        <w:t>
      8) в случае прекращения функционирования склада временного хранения,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pPr>
        <w:spacing w:after="0"/>
        <w:ind w:left="0"/>
        <w:jc w:val="both"/>
      </w:pPr>
      <w:r>
        <w:rPr>
          <w:rFonts w:ascii="Times New Roman"/>
          <w:b w:val="false"/>
          <w:i w:val="false"/>
          <w:color w:val="000000"/>
          <w:sz w:val="28"/>
        </w:rPr>
        <w:t>
      9) исполнять обязанность по уплате таможенных пошлин, налогов, специальных, антидемпинговых, компенсационных пошлин в соответствии со статьей 174 настоящего Кодекса, не позднее последнего дня срока, указанного в уведомлении, направленном таможенным органом в соответствии с пунктом 3 статьи 86, пунктом 3 статьи 137 и пунктом 4 статьи 353 настоящего Кодекса;</w:t>
      </w:r>
    </w:p>
    <w:p>
      <w:pPr>
        <w:spacing w:after="0"/>
        <w:ind w:left="0"/>
        <w:jc w:val="both"/>
      </w:pPr>
      <w:r>
        <w:rPr>
          <w:rFonts w:ascii="Times New Roman"/>
          <w:b w:val="false"/>
          <w:i w:val="false"/>
          <w:color w:val="000000"/>
          <w:sz w:val="28"/>
        </w:rPr>
        <w:t>
      10) информировать территориальный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пяти рабочих дней со дня изменения таких сведений;</w:t>
      </w:r>
    </w:p>
    <w:p>
      <w:pPr>
        <w:spacing w:after="0"/>
        <w:ind w:left="0"/>
        <w:jc w:val="both"/>
      </w:pPr>
      <w:r>
        <w:rPr>
          <w:rFonts w:ascii="Times New Roman"/>
          <w:b w:val="false"/>
          <w:i w:val="false"/>
          <w:color w:val="000000"/>
          <w:sz w:val="28"/>
        </w:rPr>
        <w:t>
      11) обеспечить таможенным органам доступ к видеоинформации в порядке, утвержденном уполномоченным органом;</w:t>
      </w:r>
    </w:p>
    <w:p>
      <w:pPr>
        <w:spacing w:after="0"/>
        <w:ind w:left="0"/>
        <w:jc w:val="both"/>
      </w:pPr>
      <w:r>
        <w:rPr>
          <w:rFonts w:ascii="Times New Roman"/>
          <w:b w:val="false"/>
          <w:i w:val="false"/>
          <w:color w:val="000000"/>
          <w:sz w:val="28"/>
        </w:rPr>
        <w:t>
      12)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четырех часов с момента вручения перевозчиком товаросопроводительных документов для целей размещения на складе.</w:t>
      </w:r>
    </w:p>
    <w:p>
      <w:pPr>
        <w:spacing w:after="0"/>
        <w:ind w:left="0"/>
        <w:jc w:val="both"/>
      </w:pPr>
      <w:r>
        <w:rPr>
          <w:rFonts w:ascii="Times New Roman"/>
          <w:b w:val="false"/>
          <w:i w:val="false"/>
          <w:color w:val="000000"/>
          <w:sz w:val="28"/>
        </w:rPr>
        <w:t>
      2. Территория склада временного хранения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p>
      <w:pPr>
        <w:spacing w:after="0"/>
        <w:ind w:left="0"/>
        <w:jc w:val="left"/>
      </w:pPr>
      <w:r>
        <w:rPr>
          <w:rFonts w:ascii="Times New Roman"/>
          <w:b/>
          <w:i w:val="false"/>
          <w:color w:val="000000"/>
        </w:rPr>
        <w:t xml:space="preserve"> Глава 60. Владелец таможенного склада</w:t>
      </w:r>
    </w:p>
    <w:p>
      <w:pPr>
        <w:spacing w:after="0"/>
        <w:ind w:left="0"/>
        <w:jc w:val="both"/>
      </w:pPr>
      <w:r>
        <w:rPr>
          <w:rFonts w:ascii="Times New Roman"/>
          <w:b/>
          <w:i w:val="false"/>
          <w:color w:val="000000"/>
          <w:sz w:val="28"/>
        </w:rPr>
        <w:t>Статья 508. Деятельность владельца таможенного склада</w:t>
      </w:r>
    </w:p>
    <w:p>
      <w:pPr>
        <w:spacing w:after="0"/>
        <w:ind w:left="0"/>
        <w:jc w:val="both"/>
      </w:pPr>
      <w:r>
        <w:rPr>
          <w:rFonts w:ascii="Times New Roman"/>
          <w:b w:val="false"/>
          <w:i w:val="false"/>
          <w:color w:val="000000"/>
          <w:sz w:val="28"/>
        </w:rPr>
        <w:t>
      1. Владельцем таможенного склада является юридическое лицо Республики Казахстан, отвечающее условиям, определенным статьей 510 настоящего Кодекса.</w:t>
      </w:r>
    </w:p>
    <w:p>
      <w:pPr>
        <w:spacing w:after="0"/>
        <w:ind w:left="0"/>
        <w:jc w:val="both"/>
      </w:pPr>
      <w:r>
        <w:rPr>
          <w:rFonts w:ascii="Times New Roman"/>
          <w:b w:val="false"/>
          <w:i w:val="false"/>
          <w:color w:val="000000"/>
          <w:sz w:val="28"/>
        </w:rPr>
        <w:t>
      Юридическое лицо признается владельцем таможенного склада после включения в реестр владельцев таможенных складов.</w:t>
      </w:r>
    </w:p>
    <w:p>
      <w:pPr>
        <w:spacing w:after="0"/>
        <w:ind w:left="0"/>
        <w:jc w:val="both"/>
      </w:pPr>
      <w:r>
        <w:rPr>
          <w:rFonts w:ascii="Times New Roman"/>
          <w:b w:val="false"/>
          <w:i w:val="false"/>
          <w:color w:val="000000"/>
          <w:sz w:val="28"/>
        </w:rPr>
        <w:t>
      2.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pPr>
        <w:spacing w:after="0"/>
        <w:ind w:left="0"/>
        <w:jc w:val="both"/>
      </w:pPr>
      <w:r>
        <w:rPr>
          <w:rFonts w:ascii="Times New Roman"/>
          <w:b w:val="false"/>
          <w:i w:val="false"/>
          <w:color w:val="000000"/>
          <w:sz w:val="28"/>
        </w:rPr>
        <w:t>
      3. Отношения владельца таможенного склада с декларантами или иными заинтересованными лицами строятся на договорной основе.</w:t>
      </w:r>
    </w:p>
    <w:p>
      <w:pPr>
        <w:spacing w:after="0"/>
        <w:ind w:left="0"/>
        <w:jc w:val="both"/>
      </w:pPr>
      <w:r>
        <w:rPr>
          <w:rFonts w:ascii="Times New Roman"/>
          <w:b w:val="false"/>
          <w:i w:val="false"/>
          <w:color w:val="000000"/>
          <w:sz w:val="28"/>
        </w:rPr>
        <w:t>
      4. Территориальные таможенные органы направляют информацию о включении в реестр владельцев таможенных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pPr>
        <w:spacing w:after="0"/>
        <w:ind w:left="0"/>
        <w:jc w:val="both"/>
      </w:pPr>
      <w:r>
        <w:rPr>
          <w:rFonts w:ascii="Times New Roman"/>
          <w:b/>
          <w:i w:val="false"/>
          <w:color w:val="000000"/>
          <w:sz w:val="28"/>
        </w:rPr>
        <w:t xml:space="preserve">Статья 509. Таможенные склады и их типы </w:t>
      </w:r>
    </w:p>
    <w:p>
      <w:pPr>
        <w:spacing w:after="0"/>
        <w:ind w:left="0"/>
        <w:jc w:val="both"/>
      </w:pPr>
      <w:r>
        <w:rPr>
          <w:rFonts w:ascii="Times New Roman"/>
          <w:b w:val="false"/>
          <w:i w:val="false"/>
          <w:color w:val="000000"/>
          <w:sz w:val="28"/>
        </w:rPr>
        <w:t>
      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pPr>
        <w:spacing w:after="0"/>
        <w:ind w:left="0"/>
        <w:jc w:val="both"/>
      </w:pPr>
      <w:r>
        <w:rPr>
          <w:rFonts w:ascii="Times New Roman"/>
          <w:b w:val="false"/>
          <w:i w:val="false"/>
          <w:color w:val="000000"/>
          <w:sz w:val="28"/>
        </w:rPr>
        <w:t xml:space="preserve">
      Допускается хранение товаров Евразийского экономического союза, помещенных под таможенную процедуру экспорта, при условии соблюдения требований настоящей главы. </w:t>
      </w:r>
    </w:p>
    <w:p>
      <w:pPr>
        <w:spacing w:after="0"/>
        <w:ind w:left="0"/>
        <w:jc w:val="both"/>
      </w:pPr>
      <w:r>
        <w:rPr>
          <w:rFonts w:ascii="Times New Roman"/>
          <w:b w:val="false"/>
          <w:i w:val="false"/>
          <w:color w:val="000000"/>
          <w:sz w:val="28"/>
        </w:rPr>
        <w:t xml:space="preserve">
      2. Таможенный склад считается учрежденным со дня, следующего за днем включения юридического лица Республики Казахстан в реестр владельцев таможенных складов. </w:t>
      </w:r>
    </w:p>
    <w:p>
      <w:pPr>
        <w:spacing w:after="0"/>
        <w:ind w:left="0"/>
        <w:jc w:val="both"/>
      </w:pPr>
      <w:r>
        <w:rPr>
          <w:rFonts w:ascii="Times New Roman"/>
          <w:b w:val="false"/>
          <w:i w:val="false"/>
          <w:color w:val="000000"/>
          <w:sz w:val="28"/>
        </w:rPr>
        <w:t xml:space="preserve">
      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 </w:t>
      </w:r>
    </w:p>
    <w:p>
      <w:pPr>
        <w:spacing w:after="0"/>
        <w:ind w:left="0"/>
        <w:jc w:val="both"/>
      </w:pPr>
      <w:r>
        <w:rPr>
          <w:rFonts w:ascii="Times New Roman"/>
          <w:b w:val="false"/>
          <w:i w:val="false"/>
          <w:color w:val="000000"/>
          <w:sz w:val="28"/>
        </w:rPr>
        <w:t>
      4. Таможенные склады могут быть открытого или закрытого типа.</w:t>
      </w:r>
    </w:p>
    <w:p>
      <w:pPr>
        <w:spacing w:after="0"/>
        <w:ind w:left="0"/>
        <w:jc w:val="both"/>
      </w:pPr>
      <w:r>
        <w:rPr>
          <w:rFonts w:ascii="Times New Roman"/>
          <w:b w:val="false"/>
          <w:i w:val="false"/>
          <w:color w:val="000000"/>
          <w:sz w:val="28"/>
        </w:rPr>
        <w:t>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pPr>
        <w:spacing w:after="0"/>
        <w:ind w:left="0"/>
        <w:jc w:val="both"/>
      </w:pPr>
      <w:r>
        <w:rPr>
          <w:rFonts w:ascii="Times New Roman"/>
          <w:b w:val="false"/>
          <w:i w:val="false"/>
          <w:color w:val="000000"/>
          <w:sz w:val="28"/>
        </w:rPr>
        <w:t>
      Таможенные склады являются складами закрытого типа, если они предназначены для хранения товаров владельца этого таможенного склада.</w:t>
      </w:r>
    </w:p>
    <w:p>
      <w:pPr>
        <w:spacing w:after="0"/>
        <w:ind w:left="0"/>
        <w:jc w:val="both"/>
      </w:pPr>
      <w:r>
        <w:rPr>
          <w:rFonts w:ascii="Times New Roman"/>
          <w:b w:val="false"/>
          <w:i w:val="false"/>
          <w:color w:val="000000"/>
          <w:sz w:val="28"/>
        </w:rPr>
        <w:t>
      Часть помещения таможенного склада открытого типа может использоваться в качестве склада временного хранения товаров без включения в реестр владельцев складов временного хранения. В случае использования в качестве склада временного хранения товаров части помещения таможенного склада, она должна быть изолирована от остальной части помещения непрерывным ограждением.</w:t>
      </w:r>
    </w:p>
    <w:p>
      <w:pPr>
        <w:spacing w:after="0"/>
        <w:ind w:left="0"/>
        <w:jc w:val="both"/>
      </w:pPr>
      <w:r>
        <w:rPr>
          <w:rFonts w:ascii="Times New Roman"/>
          <w:b w:val="false"/>
          <w:i w:val="false"/>
          <w:color w:val="000000"/>
          <w:sz w:val="28"/>
        </w:rPr>
        <w:t>
      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утверждаются уполномоченным органом.</w:t>
      </w:r>
    </w:p>
    <w:p>
      <w:pPr>
        <w:spacing w:after="0"/>
        <w:ind w:left="0"/>
        <w:jc w:val="both"/>
      </w:pPr>
      <w:r>
        <w:rPr>
          <w:rFonts w:ascii="Times New Roman"/>
          <w:b/>
          <w:i w:val="false"/>
          <w:color w:val="000000"/>
          <w:sz w:val="28"/>
        </w:rPr>
        <w:t xml:space="preserve">Статья 510. Условия включения в реестр владельцев таможенных складов </w:t>
      </w:r>
    </w:p>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следующим требованиям:</w:t>
      </w:r>
    </w:p>
    <w:p>
      <w:pPr>
        <w:spacing w:after="0"/>
        <w:ind w:left="0"/>
        <w:jc w:val="both"/>
      </w:pPr>
      <w:r>
        <w:rPr>
          <w:rFonts w:ascii="Times New Roman"/>
          <w:b w:val="false"/>
          <w:i w:val="false"/>
          <w:color w:val="000000"/>
          <w:sz w:val="28"/>
        </w:rPr>
        <w:t>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 – для складов открытого типа;</w:t>
      </w:r>
    </w:p>
    <w:p>
      <w:pPr>
        <w:spacing w:after="0"/>
        <w:ind w:left="0"/>
        <w:jc w:val="both"/>
      </w:pPr>
      <w:r>
        <w:rPr>
          <w:rFonts w:ascii="Times New Roman"/>
          <w:b w:val="false"/>
          <w:i w:val="false"/>
          <w:color w:val="000000"/>
          <w:sz w:val="28"/>
        </w:rPr>
        <w:t xml:space="preserve">
      подтверждение права владения, пользования и (или) распоряжения необходимыми погрузочно-разгрузочными механизмами и специальной техникой, а также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 </w:t>
      </w:r>
    </w:p>
    <w:p>
      <w:pPr>
        <w:spacing w:after="0"/>
        <w:ind w:left="0"/>
        <w:jc w:val="both"/>
      </w:pPr>
      <w:r>
        <w:rPr>
          <w:rFonts w:ascii="Times New Roman"/>
          <w:b w:val="false"/>
          <w:i w:val="false"/>
          <w:color w:val="000000"/>
          <w:sz w:val="28"/>
        </w:rPr>
        <w:t>
      наличие технически исправных подъездных путей;</w:t>
      </w:r>
    </w:p>
    <w:p>
      <w:pPr>
        <w:spacing w:after="0"/>
        <w:ind w:left="0"/>
        <w:jc w:val="both"/>
      </w:pPr>
      <w:r>
        <w:rPr>
          <w:rFonts w:ascii="Times New Roman"/>
          <w:b w:val="false"/>
          <w:i w:val="false"/>
          <w:color w:val="000000"/>
          <w:sz w:val="28"/>
        </w:rP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краской желтого цвета или клейкой лентой и исключать наличие непросматриваемых зон (участков) для средств видеонаблюдения;</w:t>
      </w:r>
    </w:p>
    <w:p>
      <w:pPr>
        <w:spacing w:after="0"/>
        <w:ind w:left="0"/>
        <w:jc w:val="both"/>
      </w:pPr>
      <w:r>
        <w:rPr>
          <w:rFonts w:ascii="Times New Roman"/>
          <w:b w:val="false"/>
          <w:i w:val="false"/>
          <w:color w:val="000000"/>
          <w:sz w:val="28"/>
        </w:rPr>
        <w:t>
      при включении юридического лица в реестр таможенных складов:</w:t>
      </w:r>
    </w:p>
    <w:p>
      <w:pPr>
        <w:spacing w:after="0"/>
        <w:ind w:left="0"/>
        <w:jc w:val="both"/>
      </w:pPr>
      <w:r>
        <w:rPr>
          <w:rFonts w:ascii="Times New Roman"/>
          <w:b w:val="false"/>
          <w:i w:val="false"/>
          <w:color w:val="000000"/>
          <w:sz w:val="28"/>
        </w:rPr>
        <w:t>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пунктом 5 статьи 404 настоящего Кодекса и иметь бетонное, асфальтовое либо иное твердое покрытие;</w:t>
      </w:r>
    </w:p>
    <w:p>
      <w:pPr>
        <w:spacing w:after="0"/>
        <w:ind w:left="0"/>
        <w:jc w:val="both"/>
      </w:pPr>
      <w:r>
        <w:rPr>
          <w:rFonts w:ascii="Times New Roman"/>
          <w:b w:val="false"/>
          <w:i w:val="false"/>
          <w:color w:val="000000"/>
          <w:sz w:val="28"/>
        </w:rPr>
        <w:t>
      на территории не должны быть расположены здания (строения) и сооружения, не связанные с деятельностью склада;</w:t>
      </w:r>
    </w:p>
    <w:p>
      <w:pPr>
        <w:spacing w:after="0"/>
        <w:ind w:left="0"/>
        <w:jc w:val="both"/>
      </w:pPr>
      <w:r>
        <w:rPr>
          <w:rFonts w:ascii="Times New Roman"/>
          <w:b w:val="false"/>
          <w:i w:val="false"/>
          <w:color w:val="000000"/>
          <w:sz w:val="28"/>
        </w:rPr>
        <w:t>
      территория, включая примыкающие погрузочно-разгрузочные площадки (одно или несколько складских помещений и площадок), должна быть единым и неделимым комплексом, располагаться по одному почтовому адресу и иметь непрерывное ограждение по всему периметру;</w:t>
      </w:r>
    </w:p>
    <w:p>
      <w:pPr>
        <w:spacing w:after="0"/>
        <w:ind w:left="0"/>
        <w:jc w:val="both"/>
      </w:pPr>
      <w:r>
        <w:rPr>
          <w:rFonts w:ascii="Times New Roman"/>
          <w:b w:val="false"/>
          <w:i w:val="false"/>
          <w:color w:val="000000"/>
          <w:sz w:val="28"/>
        </w:rPr>
        <w:t>
      2) 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w:t>
      </w:r>
    </w:p>
    <w:p>
      <w:pPr>
        <w:spacing w:after="0"/>
        <w:ind w:left="0"/>
        <w:jc w:val="both"/>
      </w:pPr>
      <w:r>
        <w:rPr>
          <w:rFonts w:ascii="Times New Roman"/>
          <w:b w:val="false"/>
          <w:i w:val="false"/>
          <w:color w:val="000000"/>
          <w:sz w:val="28"/>
        </w:rPr>
        <w:t>
      3) отсутствие на день обращения в таможенный орган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4)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521, 528, 532, 533, 534, 539, 540, 544, 555, 558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p>
      <w:pPr>
        <w:spacing w:after="0"/>
        <w:ind w:left="0"/>
        <w:jc w:val="both"/>
      </w:pPr>
      <w:r>
        <w:rPr>
          <w:rFonts w:ascii="Times New Roman"/>
          <w:b/>
          <w:i w:val="false"/>
          <w:color w:val="000000"/>
          <w:sz w:val="28"/>
        </w:rPr>
        <w:t>Статья 511. Порядок включения в реестр владельцев таможенных складов</w:t>
      </w:r>
    </w:p>
    <w:p>
      <w:pPr>
        <w:spacing w:after="0"/>
        <w:ind w:left="0"/>
        <w:jc w:val="both"/>
      </w:pPr>
      <w:r>
        <w:rPr>
          <w:rFonts w:ascii="Times New Roman"/>
          <w:b w:val="false"/>
          <w:i w:val="false"/>
          <w:color w:val="000000"/>
          <w:sz w:val="28"/>
        </w:rPr>
        <w:t>
      1. Заявление о включении в реестр владельцев таможенных складов представляется по форме, утвержденной уполномоченным органом, с приложением договора страхования гражданско-правовой ответственности владельца таможенного склада.</w:t>
      </w:r>
    </w:p>
    <w:p>
      <w:pPr>
        <w:spacing w:after="0"/>
        <w:ind w:left="0"/>
        <w:jc w:val="both"/>
      </w:pPr>
      <w:r>
        <w:rPr>
          <w:rFonts w:ascii="Times New Roman"/>
          <w:b w:val="false"/>
          <w:i w:val="false"/>
          <w:color w:val="000000"/>
          <w:sz w:val="28"/>
        </w:rPr>
        <w:t>
      Заявление о включении в реестр владельцев таможенных складов юридическое лицо вправе подать в виде электронного документа.</w:t>
      </w:r>
    </w:p>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таможенный склад, в течение десяти рабочих дней со дня его регистрации в территориальном таможенном органе.</w:t>
      </w:r>
    </w:p>
    <w:p>
      <w:pPr>
        <w:spacing w:after="0"/>
        <w:ind w:left="0"/>
        <w:jc w:val="both"/>
      </w:pPr>
      <w:r>
        <w:rPr>
          <w:rFonts w:ascii="Times New Roman"/>
          <w:b w:val="false"/>
          <w:i w:val="false"/>
          <w:color w:val="000000"/>
          <w:sz w:val="28"/>
        </w:rPr>
        <w:t>
      3. Должностное лицо территориального таможенного органа производит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510 настоящего Кодекса.</w:t>
      </w:r>
    </w:p>
    <w:p>
      <w:pPr>
        <w:spacing w:after="0"/>
        <w:ind w:left="0"/>
        <w:jc w:val="both"/>
      </w:pPr>
      <w:r>
        <w:rPr>
          <w:rFonts w:ascii="Times New Roman"/>
          <w:b w:val="false"/>
          <w:i w:val="false"/>
          <w:color w:val="000000"/>
          <w:sz w:val="28"/>
        </w:rPr>
        <w:t>
      При проведении осмотра заявитель представляет должностному лицу территориального таможенного органа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w:t>
      </w:r>
    </w:p>
    <w:p>
      <w:pPr>
        <w:spacing w:after="0"/>
        <w:ind w:left="0"/>
        <w:jc w:val="both"/>
      </w:pPr>
      <w:r>
        <w:rPr>
          <w:rFonts w:ascii="Times New Roman"/>
          <w:b w:val="false"/>
          <w:i w:val="false"/>
          <w:color w:val="000000"/>
          <w:sz w:val="28"/>
        </w:rPr>
        <w:t>
      2) планы, чертежи помещений и территорий, заявляемые в качестве таможенного склада, утвержденные владельцем таможенного склада и согласованные с территориальным таможенным органом;</w:t>
      </w:r>
    </w:p>
    <w:p>
      <w:pPr>
        <w:spacing w:after="0"/>
        <w:ind w:left="0"/>
        <w:jc w:val="both"/>
      </w:pPr>
      <w:r>
        <w:rPr>
          <w:rFonts w:ascii="Times New Roman"/>
          <w:b w:val="false"/>
          <w:i w:val="false"/>
          <w:color w:val="000000"/>
          <w:sz w:val="28"/>
        </w:rPr>
        <w:t>
      3) подтверждающих право владения, пользования и (или) распоряжения необходимыми погрузочно-разгрузочными механизмами и специальной техникой, а также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pPr>
        <w:spacing w:after="0"/>
        <w:ind w:left="0"/>
        <w:jc w:val="both"/>
      </w:pPr>
      <w:r>
        <w:rPr>
          <w:rFonts w:ascii="Times New Roman"/>
          <w:b w:val="false"/>
          <w:i w:val="false"/>
          <w:color w:val="000000"/>
          <w:sz w:val="28"/>
        </w:rP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pPr>
        <w:spacing w:after="0"/>
        <w:ind w:left="0"/>
        <w:jc w:val="both"/>
      </w:pPr>
      <w:r>
        <w:rPr>
          <w:rFonts w:ascii="Times New Roman"/>
          <w:b w:val="false"/>
          <w:i w:val="false"/>
          <w:color w:val="000000"/>
          <w:sz w:val="28"/>
        </w:rPr>
        <w:t>
      Согласование таможенным органом документов, предусмотренных подпунктом 2) пункта 3 настоящей статьи, осуществляется после проведения таможенного осмотра помещений и территорий путем проставления письменных отметок о согласовании на таких документах руководителем территориального таможенного органа, уполномоченным им заместителем руководителя территориального таможенного органа либо лицами, их замещающими.</w:t>
      </w:r>
    </w:p>
    <w:p>
      <w:pPr>
        <w:spacing w:after="0"/>
        <w:ind w:left="0"/>
        <w:jc w:val="both"/>
      </w:pPr>
      <w:r>
        <w:rPr>
          <w:rFonts w:ascii="Times New Roman"/>
          <w:b w:val="false"/>
          <w:i w:val="false"/>
          <w:color w:val="000000"/>
          <w:sz w:val="28"/>
        </w:rPr>
        <w:t>
      4. Решение о включении в реестр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приказа.</w:t>
      </w:r>
    </w:p>
    <w:p>
      <w:pPr>
        <w:spacing w:after="0"/>
        <w:ind w:left="0"/>
        <w:jc w:val="both"/>
      </w:pPr>
      <w:r>
        <w:rPr>
          <w:rFonts w:ascii="Times New Roman"/>
          <w:b w:val="false"/>
          <w:i w:val="false"/>
          <w:color w:val="000000"/>
          <w:sz w:val="28"/>
        </w:rPr>
        <w:t>
      5. Решение об отказе во включении в реестр владельцев таможенных складов принимается в случаях непредставления документов, указанных в пунктах 1 и 3 настоящей статьи, или несоответствия заявителя требованиям, установленным статьей 510 настоящего Кодекса.</w:t>
      </w:r>
    </w:p>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p>
      <w:pPr>
        <w:spacing w:after="0"/>
        <w:ind w:left="0"/>
        <w:jc w:val="both"/>
      </w:pPr>
      <w:r>
        <w:rPr>
          <w:rFonts w:ascii="Times New Roman"/>
          <w:b w:val="false"/>
          <w:i w:val="false"/>
          <w:color w:val="000000"/>
          <w:sz w:val="28"/>
        </w:rPr>
        <w:t>
      6. В случае включения или отказа во включении лица в реестр владельцев таможенных складов, территориальный таможенный орган уведомляет заявителя в письменной или электронной форме с указанием причин отказа. </w:t>
      </w:r>
    </w:p>
    <w:p>
      <w:pPr>
        <w:spacing w:after="0"/>
        <w:ind w:left="0"/>
        <w:jc w:val="both"/>
      </w:pPr>
      <w:r>
        <w:rPr>
          <w:rFonts w:ascii="Times New Roman"/>
          <w:b/>
          <w:i w:val="false"/>
          <w:color w:val="000000"/>
          <w:sz w:val="28"/>
        </w:rPr>
        <w:t>Статья 512. Приостановление и возобновление деятельности владельца таможенного склада</w:t>
      </w:r>
    </w:p>
    <w:p>
      <w:pPr>
        <w:spacing w:after="0"/>
        <w:ind w:left="0"/>
        <w:jc w:val="both"/>
      </w:pPr>
      <w:r>
        <w:rPr>
          <w:rFonts w:ascii="Times New Roman"/>
          <w:b w:val="false"/>
          <w:i w:val="false"/>
          <w:color w:val="000000"/>
          <w:sz w:val="28"/>
        </w:rPr>
        <w:t>
      1. Деятельность юридического лица в качестве владельца таможенного склада приостанавливается в следующих случаях:</w:t>
      </w:r>
    </w:p>
    <w:p>
      <w:pPr>
        <w:spacing w:after="0"/>
        <w:ind w:left="0"/>
        <w:jc w:val="both"/>
      </w:pPr>
      <w:r>
        <w:rPr>
          <w:rFonts w:ascii="Times New Roman"/>
          <w:b w:val="false"/>
          <w:i w:val="false"/>
          <w:color w:val="000000"/>
          <w:sz w:val="28"/>
        </w:rPr>
        <w:t>
      1) по письменному заявлению владельца таможенного склада с указанием причин приостановления деятельности таможенного склада;</w:t>
      </w:r>
    </w:p>
    <w:p>
      <w:pPr>
        <w:spacing w:after="0"/>
        <w:ind w:left="0"/>
        <w:jc w:val="both"/>
      </w:pPr>
      <w:r>
        <w:rPr>
          <w:rFonts w:ascii="Times New Roman"/>
          <w:b w:val="false"/>
          <w:i w:val="false"/>
          <w:color w:val="000000"/>
          <w:sz w:val="28"/>
        </w:rPr>
        <w:t>
      2) при выявлении территориальным таможенным органом нарушений условий включения в реестр владельцев таможенных складов, предусмотренных подпунктами 1), 2), 5) пункта 1 статьи 510 настоящего Кодекса;</w:t>
      </w:r>
    </w:p>
    <w:p>
      <w:pPr>
        <w:spacing w:after="0"/>
        <w:ind w:left="0"/>
        <w:jc w:val="both"/>
      </w:pPr>
      <w:r>
        <w:rPr>
          <w:rFonts w:ascii="Times New Roman"/>
          <w:b w:val="false"/>
          <w:i w:val="false"/>
          <w:color w:val="000000"/>
          <w:sz w:val="28"/>
        </w:rPr>
        <w:t>
      3) при неисполнении либо ненадлежащем исполнении обязанности, предусмотренной подпунктом 9) пункта 1 статьи 514 настоящего Кодекса, в срок, указанный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4) неисполнения обязанностей, предусмотренных подпунктами 1), 2), 4), 5), 6), 7) пункта 1 статьи 514 настоящего Кодекса;</w:t>
      </w:r>
    </w:p>
    <w:p>
      <w:pPr>
        <w:spacing w:after="0"/>
        <w:ind w:left="0"/>
        <w:jc w:val="both"/>
      </w:pPr>
      <w:r>
        <w:rPr>
          <w:rFonts w:ascii="Times New Roman"/>
          <w:b w:val="false"/>
          <w:i w:val="false"/>
          <w:color w:val="000000"/>
          <w:sz w:val="28"/>
        </w:rPr>
        <w:t>
      5) возбуждения уголовного дела в отношении физических лиц, являющихся руководителями, главными бухгалтерами владельца таможенного склада в рамках деятельности в качестве владельца таможенного склада в соответствии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Деятельность владельца таможенного склада по основанию, установленному подпунктом 1) пункта 1 настоящей статьи, приостанавливается на срок до шести месяцев.</w:t>
      </w:r>
    </w:p>
    <w:p>
      <w:pPr>
        <w:spacing w:after="0"/>
        <w:ind w:left="0"/>
        <w:jc w:val="both"/>
      </w:pPr>
      <w:r>
        <w:rPr>
          <w:rFonts w:ascii="Times New Roman"/>
          <w:b w:val="false"/>
          <w:i w:val="false"/>
          <w:color w:val="000000"/>
          <w:sz w:val="28"/>
        </w:rPr>
        <w:t>
      Деятельность владельца таможенного склада по основанию, установленному подпунктами 2), 3),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таможенных складов, но не более чем на шестьдесят календарных дней.</w:t>
      </w:r>
    </w:p>
    <w:p>
      <w:pPr>
        <w:spacing w:after="0"/>
        <w:ind w:left="0"/>
        <w:jc w:val="both"/>
      </w:pPr>
      <w:r>
        <w:rPr>
          <w:rFonts w:ascii="Times New Roman"/>
          <w:b w:val="false"/>
          <w:i w:val="false"/>
          <w:color w:val="000000"/>
          <w:sz w:val="28"/>
        </w:rPr>
        <w:t>
      Деятельность владельца таможенного склада по основанию, установленному подпунктом 5) пункта 1 настоящей статьи, приостанавливается на срок до вступления в законную силу:</w:t>
      </w:r>
    </w:p>
    <w:p>
      <w:pPr>
        <w:spacing w:after="0"/>
        <w:ind w:left="0"/>
        <w:jc w:val="both"/>
      </w:pPr>
      <w:r>
        <w:rPr>
          <w:rFonts w:ascii="Times New Roman"/>
          <w:b w:val="false"/>
          <w:i w:val="false"/>
          <w:color w:val="000000"/>
          <w:sz w:val="28"/>
        </w:rPr>
        <w:t>
      решения суда об освобождении от уголовной ответственности;</w:t>
      </w:r>
    </w:p>
    <w:p>
      <w:pPr>
        <w:spacing w:after="0"/>
        <w:ind w:left="0"/>
        <w:jc w:val="both"/>
      </w:pPr>
      <w:r>
        <w:rPr>
          <w:rFonts w:ascii="Times New Roman"/>
          <w:b w:val="false"/>
          <w:i w:val="false"/>
          <w:color w:val="000000"/>
          <w:sz w:val="28"/>
        </w:rPr>
        <w:t>
      решения суда о привлечении к уголовной ответственности;</w:t>
      </w:r>
    </w:p>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p>
      <w:pPr>
        <w:spacing w:after="0"/>
        <w:ind w:left="0"/>
        <w:jc w:val="both"/>
      </w:pPr>
      <w:r>
        <w:rPr>
          <w:rFonts w:ascii="Times New Roman"/>
          <w:b w:val="false"/>
          <w:i w:val="false"/>
          <w:color w:val="000000"/>
          <w:sz w:val="28"/>
        </w:rPr>
        <w:t xml:space="preserve">
      3. Решение о приостановлении деятельности владельца таможенного склада оформляется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таможенных складов, в течение пяти рабочих дней: </w:t>
      </w:r>
    </w:p>
    <w:p>
      <w:pPr>
        <w:spacing w:after="0"/>
        <w:ind w:left="0"/>
        <w:jc w:val="both"/>
      </w:pPr>
      <w:r>
        <w:rPr>
          <w:rFonts w:ascii="Times New Roman"/>
          <w:b w:val="false"/>
          <w:i w:val="false"/>
          <w:color w:val="000000"/>
          <w:sz w:val="28"/>
        </w:rPr>
        <w:t xml:space="preserve">
      со дня регистрации заявления в таможенном органе в соответствии с подпунктом 1) пункта 1 настоящей статьи и вступает в силу со дня принятия приказа. </w:t>
      </w:r>
    </w:p>
    <w:p>
      <w:pPr>
        <w:spacing w:after="0"/>
        <w:ind w:left="0"/>
        <w:jc w:val="both"/>
      </w:pPr>
      <w:r>
        <w:rPr>
          <w:rFonts w:ascii="Times New Roman"/>
          <w:b w:val="false"/>
          <w:i w:val="false"/>
          <w:color w:val="000000"/>
          <w:sz w:val="28"/>
        </w:rPr>
        <w:t>
      со дня выявления таможенным органом обстоятельств в соответствии с подпунктами 2), 3), 4),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таможенного склада вступает в силу со дня принятия приказа.</w:t>
      </w:r>
    </w:p>
    <w:p>
      <w:pPr>
        <w:spacing w:after="0"/>
        <w:ind w:left="0"/>
        <w:jc w:val="both"/>
      </w:pPr>
      <w:r>
        <w:rPr>
          <w:rFonts w:ascii="Times New Roman"/>
          <w:b w:val="false"/>
          <w:i w:val="false"/>
          <w:color w:val="000000"/>
          <w:sz w:val="28"/>
        </w:rPr>
        <w:t>
      4. Со дня принятия приказа, предусмотренного пунктом 2 настоящей статьи, помещение товаров на таможенный склад не допускается.</w:t>
      </w:r>
    </w:p>
    <w:p>
      <w:pPr>
        <w:spacing w:after="0"/>
        <w:ind w:left="0"/>
        <w:jc w:val="both"/>
      </w:pPr>
      <w:r>
        <w:rPr>
          <w:rFonts w:ascii="Times New Roman"/>
          <w:b w:val="false"/>
          <w:i w:val="false"/>
          <w:color w:val="000000"/>
          <w:sz w:val="28"/>
        </w:rPr>
        <w:t>
      5.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 приостановлении деятельности владельца таможенного склада, должны быть размещены лицами, указанными в подпунктах 1), 2) и 3) пункта 1 статьи 149 настоящего Кодекса, а в их отсутствие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41 настоящего Кодекса в соответствии с пунктом 4 статьи 237 настоящего Кодекса.</w:t>
      </w:r>
    </w:p>
    <w:p>
      <w:pPr>
        <w:spacing w:after="0"/>
        <w:ind w:left="0"/>
        <w:jc w:val="both"/>
      </w:pPr>
      <w:r>
        <w:rPr>
          <w:rFonts w:ascii="Times New Roman"/>
          <w:b w:val="false"/>
          <w:i w:val="false"/>
          <w:color w:val="000000"/>
          <w:sz w:val="28"/>
        </w:rPr>
        <w:t>
      6. Для возобновления своей деятельности владелец таможенного склада представляет в таможенный орган, включивший юридическое лицо в реестр владельцев таможенных складов, письменное заявление с приложением документов, подтверждающих устранение причин, повлекших приостановление деятельности владельца таможенного склада.</w:t>
      </w:r>
    </w:p>
    <w:p>
      <w:pPr>
        <w:spacing w:after="0"/>
        <w:ind w:left="0"/>
        <w:jc w:val="both"/>
      </w:pPr>
      <w:r>
        <w:rPr>
          <w:rFonts w:ascii="Times New Roman"/>
          <w:b w:val="false"/>
          <w:i w:val="false"/>
          <w:color w:val="000000"/>
          <w:sz w:val="28"/>
        </w:rPr>
        <w:t xml:space="preserve">
      Деятельность в качестве владельца таможенного склада возобновляется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таможенных складов, в течение пяти рабочих дней со дня регистрации заявления указанного лица в таможенном органе при устранении причин, повлекших приостановление деятельности владельца таможенного склада. </w:t>
      </w:r>
    </w:p>
    <w:p>
      <w:pPr>
        <w:spacing w:after="0"/>
        <w:ind w:left="0"/>
        <w:jc w:val="both"/>
      </w:pPr>
      <w:r>
        <w:rPr>
          <w:rFonts w:ascii="Times New Roman"/>
          <w:b w:val="false"/>
          <w:i w:val="false"/>
          <w:color w:val="000000"/>
          <w:sz w:val="28"/>
        </w:rPr>
        <w:t>
      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письменное заявление владельца таможенного склада о возобновлении им деятельности в качестве владельца таможенного склада, поданное до истечения срока, установленного абзацем первым пункта 2 настоящей статьи.</w:t>
      </w:r>
    </w:p>
    <w:p>
      <w:pPr>
        <w:spacing w:after="0"/>
        <w:ind w:left="0"/>
        <w:jc w:val="both"/>
      </w:pPr>
      <w:r>
        <w:rPr>
          <w:rFonts w:ascii="Times New Roman"/>
          <w:b w:val="false"/>
          <w:i w:val="false"/>
          <w:color w:val="000000"/>
          <w:sz w:val="28"/>
        </w:rPr>
        <w:t>
      В случае приостановления деятельности владельца таможенного склада в результате неисполнения обязанностей, предусмотренных подпунктами 6) и 7)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w:t>
      </w:r>
    </w:p>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таможенного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таможенного склада, а также производит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таможенного склада была приостановлена по основаниям, предусмотренным подпунктом 1) пункта 1 статьи 510 настоящего Кодекса.</w:t>
      </w:r>
    </w:p>
    <w:p>
      <w:pPr>
        <w:spacing w:after="0"/>
        <w:ind w:left="0"/>
        <w:jc w:val="both"/>
      </w:pPr>
      <w:r>
        <w:rPr>
          <w:rFonts w:ascii="Times New Roman"/>
          <w:b w:val="false"/>
          <w:i w:val="false"/>
          <w:color w:val="000000"/>
          <w:sz w:val="28"/>
        </w:rPr>
        <w:t>
      8. Решение о приостановлении деятельности владельца таможенного склада или возобновлении указанным лицом такой деятельности доводится до владельца таможенного склада не позднее одного рабочего дня, следующего за днем принятия соответствующего решения, а также направляется в уполномоченный орган.</w:t>
      </w:r>
    </w:p>
    <w:p>
      <w:pPr>
        <w:spacing w:after="0"/>
        <w:ind w:left="0"/>
        <w:jc w:val="both"/>
      </w:pPr>
      <w:r>
        <w:rPr>
          <w:rFonts w:ascii="Times New Roman"/>
          <w:b/>
          <w:i w:val="false"/>
          <w:color w:val="000000"/>
          <w:sz w:val="28"/>
        </w:rPr>
        <w:t>Статья 513. Основания для исключения из реестра владельцев таможенных складов</w:t>
      </w:r>
    </w:p>
    <w:p>
      <w:pPr>
        <w:spacing w:after="0"/>
        <w:ind w:left="0"/>
        <w:jc w:val="both"/>
      </w:pPr>
      <w:r>
        <w:rPr>
          <w:rFonts w:ascii="Times New Roman"/>
          <w:b w:val="false"/>
          <w:i w:val="false"/>
          <w:color w:val="000000"/>
          <w:sz w:val="28"/>
        </w:rPr>
        <w:t>
      1. Основаниями для исключения владельца таможенного склада из реестра владельцев таможенных складов являются:</w:t>
      </w:r>
    </w:p>
    <w:p>
      <w:pPr>
        <w:spacing w:after="0"/>
        <w:ind w:left="0"/>
        <w:jc w:val="both"/>
      </w:pPr>
      <w:r>
        <w:rPr>
          <w:rFonts w:ascii="Times New Roman"/>
          <w:b w:val="false"/>
          <w:i w:val="false"/>
          <w:color w:val="000000"/>
          <w:sz w:val="28"/>
        </w:rPr>
        <w:t>
      1) неисполнение владельцем таможенного склада обязанностей, предусмотренных подпунктом 3) пункта 1 статьи 514 настоящего Кодекса;</w:t>
      </w:r>
    </w:p>
    <w:p>
      <w:pPr>
        <w:spacing w:after="0"/>
        <w:ind w:left="0"/>
        <w:jc w:val="both"/>
      </w:pPr>
      <w:r>
        <w:rPr>
          <w:rFonts w:ascii="Times New Roman"/>
          <w:b w:val="false"/>
          <w:i w:val="false"/>
          <w:color w:val="000000"/>
          <w:sz w:val="28"/>
        </w:rPr>
        <w:t>
      2) заявление владельца таможенного склада об исключении его из реестра владельцев таможенных складов;</w:t>
      </w:r>
    </w:p>
    <w:p>
      <w:pPr>
        <w:spacing w:after="0"/>
        <w:ind w:left="0"/>
        <w:jc w:val="both"/>
      </w:pPr>
      <w:r>
        <w:rPr>
          <w:rFonts w:ascii="Times New Roman"/>
          <w:b w:val="false"/>
          <w:i w:val="false"/>
          <w:color w:val="000000"/>
          <w:sz w:val="28"/>
        </w:rPr>
        <w:t>
      3) ликвидация юридического лица, включенного в реестр владельцев таможенных складов;</w:t>
      </w:r>
    </w:p>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таможенных складов, за исключением реорганизации такого лица в форме преобразования.</w:t>
      </w:r>
    </w:p>
    <w:p>
      <w:pPr>
        <w:spacing w:after="0"/>
        <w:ind w:left="0"/>
        <w:jc w:val="both"/>
      </w:pPr>
      <w:r>
        <w:rPr>
          <w:rFonts w:ascii="Times New Roman"/>
          <w:b w:val="false"/>
          <w:i w:val="false"/>
          <w:color w:val="000000"/>
          <w:sz w:val="28"/>
        </w:rPr>
        <w:t>
      5) истечение срока приостановления деятельности владельца таможенного склада, указанного в абзаце первом пункта 2 статьи 512 настоящего Кодекса, при отсутствии заявления владельца таможенного склада о возобновлении деятельности таможенного склада;</w:t>
      </w:r>
    </w:p>
    <w:p>
      <w:pPr>
        <w:spacing w:after="0"/>
        <w:ind w:left="0"/>
        <w:jc w:val="both"/>
      </w:pPr>
      <w:r>
        <w:rPr>
          <w:rFonts w:ascii="Times New Roman"/>
          <w:b w:val="false"/>
          <w:i w:val="false"/>
          <w:color w:val="000000"/>
          <w:sz w:val="28"/>
        </w:rPr>
        <w:t>
      6) неустранение причин, по которым деятельность владельца таможенного склада была приостановлена по основаниям, предусмотренным подпунктами 2), 3), 4) пункта 1 статьи 512 настоящего Кодекса по истечении срока, предусмотренного абзацем вторым пункта 2 статьи 512 настоящего Кодекса.</w:t>
      </w:r>
    </w:p>
    <w:p>
      <w:pPr>
        <w:spacing w:after="0"/>
        <w:ind w:left="0"/>
        <w:jc w:val="both"/>
      </w:pPr>
      <w:r>
        <w:rPr>
          <w:rFonts w:ascii="Times New Roman"/>
          <w:b w:val="false"/>
          <w:i w:val="false"/>
          <w:color w:val="000000"/>
          <w:sz w:val="28"/>
        </w:rPr>
        <w:t>
      7) привлечение владельца таможенного склада более двух раз к административной ответственности за административные правонарушения в соответствии со статьями 521, 528, 532, 533, 534, 539, 540, 544, 555, 558 Кодекса Республики Казахстан об административных правонарушениях в течение одного календарного года;</w:t>
      </w:r>
    </w:p>
    <w:p>
      <w:pPr>
        <w:spacing w:after="0"/>
        <w:ind w:left="0"/>
        <w:jc w:val="both"/>
      </w:pPr>
      <w:r>
        <w:rPr>
          <w:rFonts w:ascii="Times New Roman"/>
          <w:b w:val="false"/>
          <w:i w:val="false"/>
          <w:color w:val="000000"/>
          <w:sz w:val="28"/>
        </w:rPr>
        <w:t>
      8) вступление в законную силу решения суда о привлечении к уголовной ответственности физических лиц, являющихся руководителями, главными бухгалтерами владельца таможенного склада в рамках деятельности в качестве владельца таможенного склада к уголовной ответственности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Решение об исключении владельца таможенного склада из реестра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pPr>
        <w:spacing w:after="0"/>
        <w:ind w:left="0"/>
        <w:jc w:val="both"/>
      </w:pPr>
      <w:r>
        <w:rPr>
          <w:rFonts w:ascii="Times New Roman"/>
          <w:b w:val="false"/>
          <w:i w:val="false"/>
          <w:color w:val="000000"/>
          <w:sz w:val="28"/>
        </w:rPr>
        <w:t>
      3. В случае исключения лица из реестра владельцев таможенных складов по основаниям, предусмотренным подпунктами 1), 3), 4), 6), 7),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pPr>
        <w:spacing w:after="0"/>
        <w:ind w:left="0"/>
        <w:jc w:val="both"/>
      </w:pPr>
      <w:r>
        <w:rPr>
          <w:rFonts w:ascii="Times New Roman"/>
          <w:b w:val="false"/>
          <w:i w:val="false"/>
          <w:color w:val="000000"/>
          <w:sz w:val="28"/>
        </w:rPr>
        <w:t>
      4.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об исключении владельца таможенного склада из реестра, должны быть размещены лицами, указанными в подпунктах 1), 2) и 3) пункта 1 статьи 149 настоящего Кодекса, а в их отсутствие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41 настоящего Кодекса в соответствии с пунктом 4 статьи 237 настоящего Кодекса.</w:t>
      </w:r>
    </w:p>
    <w:p>
      <w:pPr>
        <w:spacing w:after="0"/>
        <w:ind w:left="0"/>
        <w:jc w:val="both"/>
      </w:pPr>
      <w:r>
        <w:rPr>
          <w:rFonts w:ascii="Times New Roman"/>
          <w:b/>
          <w:i w:val="false"/>
          <w:color w:val="000000"/>
          <w:sz w:val="28"/>
        </w:rPr>
        <w:t>Статья 514. Обязанности владельца таможенного склада</w:t>
      </w:r>
    </w:p>
    <w:p>
      <w:pPr>
        <w:spacing w:after="0"/>
        <w:ind w:left="0"/>
        <w:jc w:val="both"/>
      </w:pPr>
      <w:r>
        <w:rPr>
          <w:rFonts w:ascii="Times New Roman"/>
          <w:b w:val="false"/>
          <w:i w:val="false"/>
          <w:color w:val="000000"/>
          <w:sz w:val="28"/>
        </w:rPr>
        <w:t>
      1. Владелец таможенного склада обязан:</w:t>
      </w:r>
    </w:p>
    <w:p>
      <w:pPr>
        <w:spacing w:after="0"/>
        <w:ind w:left="0"/>
        <w:jc w:val="both"/>
      </w:pPr>
      <w:r>
        <w:rPr>
          <w:rFonts w:ascii="Times New Roman"/>
          <w:b w:val="false"/>
          <w:i w:val="false"/>
          <w:color w:val="000000"/>
          <w:sz w:val="28"/>
        </w:rPr>
        <w:t>
      1) соблюдать условия включения в реестр владельцев таможенных складов, установленные подпунктами 1) и 2) статьи 510 настоящего Кодекса;</w:t>
      </w:r>
    </w:p>
    <w:p>
      <w:pPr>
        <w:spacing w:after="0"/>
        <w:ind w:left="0"/>
        <w:jc w:val="both"/>
      </w:pPr>
      <w:r>
        <w:rPr>
          <w:rFonts w:ascii="Times New Roman"/>
          <w:b w:val="false"/>
          <w:i w:val="false"/>
          <w:color w:val="000000"/>
          <w:sz w:val="28"/>
        </w:rPr>
        <w:t>
      2) соблюдать условия использования товаров в соответствии с таможенной процедурой таможенного склада, установленные пунктом 2 статьи 236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pPr>
        <w:spacing w:after="0"/>
        <w:ind w:left="0"/>
        <w:jc w:val="both"/>
      </w:pPr>
      <w:r>
        <w:rPr>
          <w:rFonts w:ascii="Times New Roman"/>
          <w:b w:val="false"/>
          <w:i w:val="false"/>
          <w:color w:val="000000"/>
          <w:sz w:val="28"/>
        </w:rPr>
        <w:t>
      3) обеспечивать сохранность товаров, находящихся на таможенном складе;</w:t>
      </w:r>
    </w:p>
    <w:p>
      <w:pPr>
        <w:spacing w:after="0"/>
        <w:ind w:left="0"/>
        <w:jc w:val="both"/>
      </w:pPr>
      <w:r>
        <w:rPr>
          <w:rFonts w:ascii="Times New Roman"/>
          <w:b w:val="false"/>
          <w:i w:val="false"/>
          <w:color w:val="000000"/>
          <w:sz w:val="28"/>
        </w:rPr>
        <w:t xml:space="preserve">
      4) обеспечивать возможность проведения таможенного контроля; </w:t>
      </w:r>
    </w:p>
    <w:p>
      <w:pPr>
        <w:spacing w:after="0"/>
        <w:ind w:left="0"/>
        <w:jc w:val="both"/>
      </w:pPr>
      <w:r>
        <w:rPr>
          <w:rFonts w:ascii="Times New Roman"/>
          <w:b w:val="false"/>
          <w:i w:val="false"/>
          <w:color w:val="000000"/>
          <w:sz w:val="28"/>
        </w:rPr>
        <w:t>
      5)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порядке, утвержденном уполномоченным органом;</w:t>
      </w:r>
    </w:p>
    <w:p>
      <w:pPr>
        <w:spacing w:after="0"/>
        <w:ind w:left="0"/>
        <w:jc w:val="both"/>
      </w:pPr>
      <w:r>
        <w:rPr>
          <w:rFonts w:ascii="Times New Roman"/>
          <w:b w:val="false"/>
          <w:i w:val="false"/>
          <w:color w:val="000000"/>
          <w:sz w:val="28"/>
        </w:rPr>
        <w:t>
      6) 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pPr>
        <w:spacing w:after="0"/>
        <w:ind w:left="0"/>
        <w:jc w:val="both"/>
      </w:pPr>
      <w:r>
        <w:rPr>
          <w:rFonts w:ascii="Times New Roman"/>
          <w:b w:val="false"/>
          <w:i w:val="false"/>
          <w:color w:val="000000"/>
          <w:sz w:val="28"/>
        </w:rPr>
        <w:t>
      7) выполнять требования таможенных органов в отношении доступа должностных лиц таможенных органов к товарам, хранящимся на таможенном складе;</w:t>
      </w:r>
    </w:p>
    <w:p>
      <w:pPr>
        <w:spacing w:after="0"/>
        <w:ind w:left="0"/>
        <w:jc w:val="both"/>
      </w:pPr>
      <w:r>
        <w:rPr>
          <w:rFonts w:ascii="Times New Roman"/>
          <w:b w:val="false"/>
          <w:i w:val="false"/>
          <w:color w:val="000000"/>
          <w:sz w:val="28"/>
        </w:rPr>
        <w:t>
      8) в случае прекращения функционирования таможенного склада,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pPr>
        <w:spacing w:after="0"/>
        <w:ind w:left="0"/>
        <w:jc w:val="both"/>
      </w:pPr>
      <w:r>
        <w:rPr>
          <w:rFonts w:ascii="Times New Roman"/>
          <w:b w:val="false"/>
          <w:i w:val="false"/>
          <w:color w:val="000000"/>
          <w:sz w:val="28"/>
        </w:rPr>
        <w:t>
      9) исполнять обязанность по уплате таможенных пошлин, налогов, специальных, антидемпинговых, компенсационных пошлин в случаях, предусмотренных статьей 242 настоящего Кодекса, не позднее последнего дня срока, указанного в уведомлении, направленном таможенным органом в соответствии с пунктом 3 статьи 86, пунктом 3 статьи 137 и пунктом 4 статьи 353 настоящего Кодекса;</w:t>
      </w:r>
    </w:p>
    <w:p>
      <w:pPr>
        <w:spacing w:after="0"/>
        <w:ind w:left="0"/>
        <w:jc w:val="both"/>
      </w:pPr>
      <w:r>
        <w:rPr>
          <w:rFonts w:ascii="Times New Roman"/>
          <w:b w:val="false"/>
          <w:i w:val="false"/>
          <w:color w:val="000000"/>
          <w:sz w:val="28"/>
        </w:rPr>
        <w:t>
      10) 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пяти рабочих дней со дня изменения таких сведений;</w:t>
      </w:r>
    </w:p>
    <w:p>
      <w:pPr>
        <w:spacing w:after="0"/>
        <w:ind w:left="0"/>
        <w:jc w:val="both"/>
      </w:pPr>
      <w:r>
        <w:rPr>
          <w:rFonts w:ascii="Times New Roman"/>
          <w:b w:val="false"/>
          <w:i w:val="false"/>
          <w:color w:val="000000"/>
          <w:sz w:val="28"/>
        </w:rPr>
        <w:t>
      2. Территория таможенного склада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p>
      <w:pPr>
        <w:spacing w:after="0"/>
        <w:ind w:left="0"/>
        <w:jc w:val="left"/>
      </w:pPr>
      <w:r>
        <w:rPr>
          <w:rFonts w:ascii="Times New Roman"/>
          <w:b/>
          <w:i w:val="false"/>
          <w:color w:val="000000"/>
        </w:rPr>
        <w:t xml:space="preserve"> Глава 61. Владелец свободного склада</w:t>
      </w:r>
    </w:p>
    <w:p>
      <w:pPr>
        <w:spacing w:after="0"/>
        <w:ind w:left="0"/>
        <w:jc w:val="both"/>
      </w:pPr>
      <w:r>
        <w:rPr>
          <w:rFonts w:ascii="Times New Roman"/>
          <w:b/>
          <w:i w:val="false"/>
          <w:color w:val="000000"/>
          <w:sz w:val="28"/>
        </w:rPr>
        <w:t>Статья 515. Деятельность владельца свободного склада</w:t>
      </w:r>
    </w:p>
    <w:p>
      <w:pPr>
        <w:spacing w:after="0"/>
        <w:ind w:left="0"/>
        <w:jc w:val="both"/>
      </w:pPr>
      <w:r>
        <w:rPr>
          <w:rFonts w:ascii="Times New Roman"/>
          <w:b w:val="false"/>
          <w:i w:val="false"/>
          <w:color w:val="000000"/>
          <w:sz w:val="28"/>
        </w:rPr>
        <w:t>
      1. Владелец свободного склада – юридическое лицо Республики Казахстан, зарегистрированное в порядке, установленном законодательством Республики Казахстан, и отвечающее условиям, определенным статьей 517 настоящего Кодекса.</w:t>
      </w:r>
    </w:p>
    <w:p>
      <w:pPr>
        <w:spacing w:after="0"/>
        <w:ind w:left="0"/>
        <w:jc w:val="both"/>
      </w:pPr>
      <w:r>
        <w:rPr>
          <w:rFonts w:ascii="Times New Roman"/>
          <w:b w:val="false"/>
          <w:i w:val="false"/>
          <w:color w:val="000000"/>
          <w:sz w:val="28"/>
        </w:rPr>
        <w:t>
      Юридическое лицо признается владельцем свободного склада после его включения таможенным органом в реестр владельцев свободных складов.</w:t>
      </w:r>
    </w:p>
    <w:p>
      <w:pPr>
        <w:spacing w:after="0"/>
        <w:ind w:left="0"/>
        <w:jc w:val="both"/>
      </w:pPr>
      <w:r>
        <w:rPr>
          <w:rFonts w:ascii="Times New Roman"/>
          <w:b w:val="false"/>
          <w:i w:val="false"/>
          <w:color w:val="000000"/>
          <w:sz w:val="28"/>
        </w:rPr>
        <w:t>
      2.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pPr>
        <w:spacing w:after="0"/>
        <w:ind w:left="0"/>
        <w:jc w:val="both"/>
      </w:pPr>
      <w:r>
        <w:rPr>
          <w:rFonts w:ascii="Times New Roman"/>
          <w:b w:val="false"/>
          <w:i w:val="false"/>
          <w:color w:val="000000"/>
          <w:sz w:val="28"/>
        </w:rPr>
        <w:t xml:space="preserve">
      На территории свободного склада может осуществляться предпринимательская и иная деятельность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3. Территориальные таможенные органы направляют информацию о включении в реестр владельцев свободных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pPr>
        <w:spacing w:after="0"/>
        <w:ind w:left="0"/>
        <w:jc w:val="both"/>
      </w:pPr>
      <w:r>
        <w:rPr>
          <w:rFonts w:ascii="Times New Roman"/>
          <w:b/>
          <w:i w:val="false"/>
          <w:color w:val="000000"/>
          <w:sz w:val="28"/>
        </w:rPr>
        <w:t>Статья 516. Свободные склады</w:t>
      </w:r>
    </w:p>
    <w:p>
      <w:pPr>
        <w:spacing w:after="0"/>
        <w:ind w:left="0"/>
        <w:jc w:val="both"/>
      </w:pPr>
      <w:r>
        <w:rPr>
          <w:rFonts w:ascii="Times New Roman"/>
          <w:b w:val="false"/>
          <w:i w:val="false"/>
          <w:color w:val="000000"/>
          <w:sz w:val="28"/>
        </w:rPr>
        <w:t xml:space="preserve">
      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 </w:t>
      </w:r>
    </w:p>
    <w:p>
      <w:pPr>
        <w:spacing w:after="0"/>
        <w:ind w:left="0"/>
        <w:jc w:val="both"/>
      </w:pPr>
      <w:r>
        <w:rPr>
          <w:rFonts w:ascii="Times New Roman"/>
          <w:b w:val="false"/>
          <w:i w:val="false"/>
          <w:color w:val="000000"/>
          <w:sz w:val="28"/>
        </w:rPr>
        <w:t>
      2. Свободный склад считается учрежденным со дня, следующего за днем включения юридического лица в реестр владельцев свободных складов.</w:t>
      </w:r>
    </w:p>
    <w:p>
      <w:pPr>
        <w:spacing w:after="0"/>
        <w:ind w:left="0"/>
        <w:jc w:val="both"/>
      </w:pPr>
      <w:r>
        <w:rPr>
          <w:rFonts w:ascii="Times New Roman"/>
          <w:b w:val="false"/>
          <w:i w:val="false"/>
          <w:color w:val="000000"/>
          <w:sz w:val="28"/>
        </w:rPr>
        <w:t xml:space="preserve">
      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 </w:t>
      </w:r>
    </w:p>
    <w:p>
      <w:pPr>
        <w:spacing w:after="0"/>
        <w:ind w:left="0"/>
        <w:jc w:val="both"/>
      </w:pPr>
      <w:r>
        <w:rPr>
          <w:rFonts w:ascii="Times New Roman"/>
          <w:b w:val="false"/>
          <w:i w:val="false"/>
          <w:color w:val="000000"/>
          <w:sz w:val="28"/>
        </w:rPr>
        <w:t xml:space="preserve">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утверждаются уполномоченным органом. </w:t>
      </w:r>
    </w:p>
    <w:p>
      <w:pPr>
        <w:spacing w:after="0"/>
        <w:ind w:left="0"/>
        <w:jc w:val="both"/>
      </w:pPr>
      <w:r>
        <w:rPr>
          <w:rFonts w:ascii="Times New Roman"/>
          <w:b w:val="false"/>
          <w:i w:val="false"/>
          <w:color w:val="000000"/>
          <w:sz w:val="28"/>
        </w:rPr>
        <w:t xml:space="preserve">
      5. Обеспечение контрольно-пропускного режима на территорию свободного склада, включая определение порядка доступа лиц на такую территорию, осуществляется в порядке, утвержденном уполномоченным органом. </w:t>
      </w:r>
    </w:p>
    <w:p>
      <w:pPr>
        <w:spacing w:after="0"/>
        <w:ind w:left="0"/>
        <w:jc w:val="both"/>
      </w:pPr>
      <w:r>
        <w:rPr>
          <w:rFonts w:ascii="Times New Roman"/>
          <w:b w:val="false"/>
          <w:i w:val="false"/>
          <w:color w:val="000000"/>
          <w:sz w:val="28"/>
        </w:rPr>
        <w:t xml:space="preserve">
      Статья 517. Условия включения в реестр владельцев свободных складов </w:t>
      </w:r>
    </w:p>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следующим требованиям:</w:t>
      </w:r>
    </w:p>
    <w:p>
      <w:pPr>
        <w:spacing w:after="0"/>
        <w:ind w:left="0"/>
        <w:jc w:val="both"/>
      </w:pPr>
      <w:r>
        <w:rPr>
          <w:rFonts w:ascii="Times New Roman"/>
          <w:b w:val="false"/>
          <w:i w:val="false"/>
          <w:color w:val="000000"/>
          <w:sz w:val="28"/>
        </w:rPr>
        <w:t>
      территория, предназначенная для использования в качестве свободного склада должна быть оборудована и обустроена для осуществления операций по производству и переработке товаров согласно цели, указанной в заявлении юридического лица о включении в реестр владельцев свободных складов;</w:t>
      </w:r>
    </w:p>
    <w:p>
      <w:pPr>
        <w:spacing w:after="0"/>
        <w:ind w:left="0"/>
        <w:jc w:val="both"/>
      </w:pPr>
      <w:r>
        <w:rPr>
          <w:rFonts w:ascii="Times New Roman"/>
          <w:b w:val="false"/>
          <w:i w:val="false"/>
          <w:color w:val="000000"/>
          <w:sz w:val="28"/>
        </w:rPr>
        <w:t>
      территория, включая примыкающие погрузочно-разгрузочные площадки (одно или несколько складских помещений и площадок), должна быть единым и неделимым комплексом и иметь непрерывное ограждение по всему периметру, обеспечивающее исключение доступа посторонних лиц;</w:t>
      </w:r>
    </w:p>
    <w:p>
      <w:pPr>
        <w:spacing w:after="0"/>
        <w:ind w:left="0"/>
        <w:jc w:val="both"/>
      </w:pPr>
      <w:r>
        <w:rPr>
          <w:rFonts w:ascii="Times New Roman"/>
          <w:b w:val="false"/>
          <w:i w:val="false"/>
          <w:color w:val="000000"/>
          <w:sz w:val="28"/>
        </w:rPr>
        <w:t>
      обозначение территории, включая к ней погрузочно-разгрузочные площадки в соответствии с пунктом 5 статьи 404 Кодекса;</w:t>
      </w:r>
    </w:p>
    <w:p>
      <w:pPr>
        <w:spacing w:after="0"/>
        <w:ind w:left="0"/>
        <w:jc w:val="both"/>
      </w:pPr>
      <w:r>
        <w:rPr>
          <w:rFonts w:ascii="Times New Roman"/>
          <w:b w:val="false"/>
          <w:i w:val="false"/>
          <w:color w:val="000000"/>
          <w:sz w:val="28"/>
        </w:rPr>
        <w:t>
      наличие мест для досмотра товаров, в том числе крытых площадок расположенных в пунктах досмотра, оснащенных электрическим освещением и оборудованных средствами видеонаблюдения, совместимыми с программными продуктами таможенных органов,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и исключать наличие непросматриваемых зон (участков) для средств видеонаблюдения;</w:t>
      </w:r>
    </w:p>
    <w:p>
      <w:pPr>
        <w:spacing w:after="0"/>
        <w:ind w:left="0"/>
        <w:jc w:val="both"/>
      </w:pPr>
      <w:r>
        <w:rPr>
          <w:rFonts w:ascii="Times New Roman"/>
          <w:b w:val="false"/>
          <w:i w:val="false"/>
          <w:color w:val="000000"/>
          <w:sz w:val="28"/>
        </w:rPr>
        <w:t>
      наличие необходимых погрузочно-разгрузочных механизмов и специальной техники;</w:t>
      </w:r>
    </w:p>
    <w:p>
      <w:pPr>
        <w:spacing w:after="0"/>
        <w:ind w:left="0"/>
        <w:jc w:val="both"/>
      </w:pPr>
      <w:r>
        <w:rPr>
          <w:rFonts w:ascii="Times New Roman"/>
          <w:b w:val="false"/>
          <w:i w:val="false"/>
          <w:color w:val="000000"/>
          <w:sz w:val="28"/>
        </w:rPr>
        <w:t>
      наличие сертифицированного весового оборудования, соответствующего характеру помещаемых товаров, а в случае помещения газа в специальные хранилища – наличие соответствующих приборов учета;</w:t>
      </w:r>
    </w:p>
    <w:p>
      <w:pPr>
        <w:spacing w:after="0"/>
        <w:ind w:left="0"/>
        <w:jc w:val="both"/>
      </w:pPr>
      <w:r>
        <w:rPr>
          <w:rFonts w:ascii="Times New Roman"/>
          <w:b w:val="false"/>
          <w:i w:val="false"/>
          <w:color w:val="000000"/>
          <w:sz w:val="28"/>
        </w:rPr>
        <w:t>
      2) отсутствие на день обращения в таможенный орган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3) наличие системы учета товаров, соответствующей требованиям, утвержденным уполномоченным органом, позволяющей сопоставлять сведения, представленные территориальным таможенным органам при совершении таможенных операций, со сведениями о проведении хозяйственных операций;</w:t>
      </w:r>
    </w:p>
    <w:p>
      <w:pPr>
        <w:spacing w:after="0"/>
        <w:ind w:left="0"/>
        <w:jc w:val="both"/>
      </w:pPr>
      <w:r>
        <w:rPr>
          <w:rFonts w:ascii="Times New Roman"/>
          <w:b w:val="false"/>
          <w:i w:val="false"/>
          <w:color w:val="000000"/>
          <w:sz w:val="28"/>
        </w:rPr>
        <w:t>
      4) отсутствие на день обращения в территориальные таможенные органы вступившего в законную силу и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 528, 532, 533, 534, 538, 539, 540, 544, 551, 552, 555, 558 Кодекса Республики Казахстан об административных правонарушениях и отсутствие фактов неустранения причин, повлекших указанные нарушения таможенного законодательства;</w:t>
      </w:r>
    </w:p>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p>
      <w:pPr>
        <w:spacing w:after="0"/>
        <w:ind w:left="0"/>
        <w:jc w:val="both"/>
      </w:pPr>
      <w:r>
        <w:rPr>
          <w:rFonts w:ascii="Times New Roman"/>
          <w:b/>
          <w:i w:val="false"/>
          <w:color w:val="000000"/>
          <w:sz w:val="28"/>
        </w:rPr>
        <w:t>Статья 518. Порядок включения в реестр владельцев свободных складов.</w:t>
      </w:r>
    </w:p>
    <w:p>
      <w:pPr>
        <w:spacing w:after="0"/>
        <w:ind w:left="0"/>
        <w:jc w:val="both"/>
      </w:pPr>
      <w:r>
        <w:rPr>
          <w:rFonts w:ascii="Times New Roman"/>
          <w:b w:val="false"/>
          <w:i w:val="false"/>
          <w:color w:val="000000"/>
          <w:sz w:val="28"/>
        </w:rPr>
        <w:t>
      1. Заявление о включении в реестр владельцев свободных складов представляется по форме, утвержденной уполномоченным органом.</w:t>
      </w:r>
    </w:p>
    <w:p>
      <w:pPr>
        <w:spacing w:after="0"/>
        <w:ind w:left="0"/>
        <w:jc w:val="both"/>
      </w:pPr>
      <w:r>
        <w:rPr>
          <w:rFonts w:ascii="Times New Roman"/>
          <w:b w:val="false"/>
          <w:i w:val="false"/>
          <w:color w:val="000000"/>
          <w:sz w:val="28"/>
        </w:rPr>
        <w:t>
      Заявление о включении в реестр владельцев таможенных складов юридическое лицо вправе подать в виде электронного документа.</w:t>
      </w:r>
    </w:p>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свободный склад, в течение десяти рабочих дней со дня его регистрации в территориальном таможенном органе.</w:t>
      </w:r>
    </w:p>
    <w:p>
      <w:pPr>
        <w:spacing w:after="0"/>
        <w:ind w:left="0"/>
        <w:jc w:val="both"/>
      </w:pPr>
      <w:r>
        <w:rPr>
          <w:rFonts w:ascii="Times New Roman"/>
          <w:b w:val="false"/>
          <w:i w:val="false"/>
          <w:color w:val="000000"/>
          <w:sz w:val="28"/>
        </w:rPr>
        <w:t>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настоящего Кодекса на соответствие требованиям, определенным подпунктом 1) пункта 1 статьи 517 настоящего Кодекса, и оформляет соответствующий акт таможенного осмотра.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w:t>
      </w:r>
    </w:p>
    <w:p>
      <w:pPr>
        <w:spacing w:after="0"/>
        <w:ind w:left="0"/>
        <w:jc w:val="both"/>
      </w:pPr>
      <w:r>
        <w:rPr>
          <w:rFonts w:ascii="Times New Roman"/>
          <w:b w:val="false"/>
          <w:i w:val="false"/>
          <w:color w:val="000000"/>
          <w:sz w:val="28"/>
        </w:rPr>
        <w:t>
      2) планов, чертежей помещений и территорий, заявляемых в качестве свободного склада, утвержденных владельцем свободных складов и согласованных с территориальным таможенным органом;</w:t>
      </w:r>
    </w:p>
    <w:p>
      <w:pPr>
        <w:spacing w:after="0"/>
        <w:ind w:left="0"/>
        <w:jc w:val="both"/>
      </w:pPr>
      <w:r>
        <w:rPr>
          <w:rFonts w:ascii="Times New Roman"/>
          <w:b w:val="false"/>
          <w:i w:val="false"/>
          <w:color w:val="000000"/>
          <w:sz w:val="28"/>
        </w:rPr>
        <w:t>
      3) подтверждающих право владения, пользования и (или) распоряжения необходимыми погрузочно-разгрузочными механизмами и специальной техникой, а также сертифицированным весовым оборудованием, соответствующим характеру помещаемых товаров.</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pPr>
        <w:spacing w:after="0"/>
        <w:ind w:left="0"/>
        <w:jc w:val="both"/>
      </w:pPr>
      <w:r>
        <w:rPr>
          <w:rFonts w:ascii="Times New Roman"/>
          <w:b w:val="false"/>
          <w:i w:val="false"/>
          <w:color w:val="000000"/>
          <w:sz w:val="28"/>
        </w:rP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pPr>
        <w:spacing w:after="0"/>
        <w:ind w:left="0"/>
        <w:jc w:val="both"/>
      </w:pPr>
      <w:r>
        <w:rPr>
          <w:rFonts w:ascii="Times New Roman"/>
          <w:b w:val="false"/>
          <w:i w:val="false"/>
          <w:color w:val="000000"/>
          <w:sz w:val="28"/>
        </w:rPr>
        <w:t>
      Согласование таможенным органом документов, предусмотренных подпунктом 2) пункта 3 настоящей статьи, осуществляется после проведения таможенного осмотра помещений и территорий путем проставления письменных отметок о согласовании на таких документах руководителем территориального таможенного органа, уполномоченным им заместителем руководителя территориального таможенного органа либо лицами, их замещающими.</w:t>
      </w:r>
    </w:p>
    <w:p>
      <w:pPr>
        <w:spacing w:after="0"/>
        <w:ind w:left="0"/>
        <w:jc w:val="both"/>
      </w:pPr>
      <w:r>
        <w:rPr>
          <w:rFonts w:ascii="Times New Roman"/>
          <w:b w:val="false"/>
          <w:i w:val="false"/>
          <w:color w:val="000000"/>
          <w:sz w:val="28"/>
        </w:rPr>
        <w:t>
      4. Решение о включении в реестр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такого приказа.</w:t>
      </w:r>
    </w:p>
    <w:p>
      <w:pPr>
        <w:spacing w:after="0"/>
        <w:ind w:left="0"/>
        <w:jc w:val="both"/>
      </w:pPr>
      <w:r>
        <w:rPr>
          <w:rFonts w:ascii="Times New Roman"/>
          <w:b w:val="false"/>
          <w:i w:val="false"/>
          <w:color w:val="000000"/>
          <w:sz w:val="28"/>
        </w:rPr>
        <w:t>
      5. Решение об отказе во включении в реестр владельцев свободных складов принимается в случаях непредставления документов, указанных в пункте 3 настоящей статьи, или несоответствия заявителя условиям, установленным статьей 517 настоящего Кодекса.</w:t>
      </w:r>
    </w:p>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p>
      <w:pPr>
        <w:spacing w:after="0"/>
        <w:ind w:left="0"/>
        <w:jc w:val="both"/>
      </w:pPr>
      <w:r>
        <w:rPr>
          <w:rFonts w:ascii="Times New Roman"/>
          <w:b w:val="false"/>
          <w:i w:val="false"/>
          <w:color w:val="000000"/>
          <w:sz w:val="28"/>
        </w:rPr>
        <w:t>
      6. В случае включения или отказа во включении лица в реестр владельцев свободных складов, территориальный таможенный орган уведомляет заявителя в письменной или электронной форме с указанием причин отказа. </w:t>
      </w:r>
    </w:p>
    <w:p>
      <w:pPr>
        <w:spacing w:after="0"/>
        <w:ind w:left="0"/>
        <w:jc w:val="both"/>
      </w:pPr>
      <w:r>
        <w:rPr>
          <w:rFonts w:ascii="Times New Roman"/>
          <w:b/>
          <w:i w:val="false"/>
          <w:color w:val="000000"/>
          <w:sz w:val="28"/>
        </w:rPr>
        <w:t xml:space="preserve">Статья 519. Приостановление и возобновление деятельности юридического лица в качестве владельца свободного склада </w:t>
      </w:r>
    </w:p>
    <w:p>
      <w:pPr>
        <w:spacing w:after="0"/>
        <w:ind w:left="0"/>
        <w:jc w:val="both"/>
      </w:pPr>
      <w:r>
        <w:rPr>
          <w:rFonts w:ascii="Times New Roman"/>
          <w:b w:val="false"/>
          <w:i w:val="false"/>
          <w:color w:val="000000"/>
          <w:sz w:val="28"/>
        </w:rPr>
        <w:t>
      1. Деятельность юридического лица в качестве владельца свободного склада приостанавливается в следующих случаях:</w:t>
      </w:r>
    </w:p>
    <w:p>
      <w:pPr>
        <w:spacing w:after="0"/>
        <w:ind w:left="0"/>
        <w:jc w:val="both"/>
      </w:pPr>
      <w:r>
        <w:rPr>
          <w:rFonts w:ascii="Times New Roman"/>
          <w:b w:val="false"/>
          <w:i w:val="false"/>
          <w:color w:val="000000"/>
          <w:sz w:val="28"/>
        </w:rPr>
        <w:t>
      1) по письменному заявлению владельца свободного склада с указанием причин приостановления деятельности свободного склада;</w:t>
      </w:r>
    </w:p>
    <w:p>
      <w:pPr>
        <w:spacing w:after="0"/>
        <w:ind w:left="0"/>
        <w:jc w:val="both"/>
      </w:pPr>
      <w:r>
        <w:rPr>
          <w:rFonts w:ascii="Times New Roman"/>
          <w:b w:val="false"/>
          <w:i w:val="false"/>
          <w:color w:val="000000"/>
          <w:sz w:val="28"/>
        </w:rPr>
        <w:t>
      2) при выявлении территориальным таможенным органом нарушений условий включения в реестр владельцев свободных складов, предусмотренных подпунктами 1), 3), 5) пункта 1 статьи 517 настоящего Кодекса;</w:t>
      </w:r>
    </w:p>
    <w:p>
      <w:pPr>
        <w:spacing w:after="0"/>
        <w:ind w:left="0"/>
        <w:jc w:val="both"/>
      </w:pPr>
      <w:r>
        <w:rPr>
          <w:rFonts w:ascii="Times New Roman"/>
          <w:b w:val="false"/>
          <w:i w:val="false"/>
          <w:color w:val="000000"/>
          <w:sz w:val="28"/>
        </w:rPr>
        <w:t>
      3) при неисполнении либо ненадлежащем исполнении обязанности, предусмотренной подпунктом 7) пункта 1 статьи 521 настоящего Кодекса, в срок, указанный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4) неисполнения обязанности, предусмотренной подпунктами 1), 3), 4), 5), 6) пункта 1 статьи 521 настоящего Кодекса;</w:t>
      </w:r>
    </w:p>
    <w:p>
      <w:pPr>
        <w:spacing w:after="0"/>
        <w:ind w:left="0"/>
        <w:jc w:val="both"/>
      </w:pPr>
      <w:r>
        <w:rPr>
          <w:rFonts w:ascii="Times New Roman"/>
          <w:b w:val="false"/>
          <w:i w:val="false"/>
          <w:color w:val="000000"/>
          <w:sz w:val="28"/>
        </w:rPr>
        <w:t>
      5) возбуждения уголовного дела в отношении физических лиц, являющихся руководителями, главными бухгалтерами владельца свободного склада в рамках деятельности в качестве владельца свободного склада в соответствии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Деятельность владельца свободного склада по основанию, установленному подпунктом 1) пункта 1 настоящей статьи, приостанавливается на срок до шести месяцев.</w:t>
      </w:r>
    </w:p>
    <w:p>
      <w:pPr>
        <w:spacing w:after="0"/>
        <w:ind w:left="0"/>
        <w:jc w:val="both"/>
      </w:pPr>
      <w:r>
        <w:rPr>
          <w:rFonts w:ascii="Times New Roman"/>
          <w:b w:val="false"/>
          <w:i w:val="false"/>
          <w:color w:val="000000"/>
          <w:sz w:val="28"/>
        </w:rPr>
        <w:t xml:space="preserve">
      Деятельность владельца свободного склада по основанию, установленному подпунктами 2), 3),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свободных складов, но не более чем на сто двадцать календарных дней. </w:t>
      </w:r>
    </w:p>
    <w:p>
      <w:pPr>
        <w:spacing w:after="0"/>
        <w:ind w:left="0"/>
        <w:jc w:val="both"/>
      </w:pPr>
      <w:r>
        <w:rPr>
          <w:rFonts w:ascii="Times New Roman"/>
          <w:b w:val="false"/>
          <w:i w:val="false"/>
          <w:color w:val="000000"/>
          <w:sz w:val="28"/>
        </w:rPr>
        <w:t>
      Деятельность владельца свободного склада по основанию, установленному подпунктом 5) пункта 1 настоящей статьи, приостанавливается на срок до вступления в законную силу:</w:t>
      </w:r>
    </w:p>
    <w:p>
      <w:pPr>
        <w:spacing w:after="0"/>
        <w:ind w:left="0"/>
        <w:jc w:val="both"/>
      </w:pPr>
      <w:r>
        <w:rPr>
          <w:rFonts w:ascii="Times New Roman"/>
          <w:b w:val="false"/>
          <w:i w:val="false"/>
          <w:color w:val="000000"/>
          <w:sz w:val="28"/>
        </w:rPr>
        <w:t>
      решения суда об освобождении от уголовной ответственности;</w:t>
      </w:r>
    </w:p>
    <w:p>
      <w:pPr>
        <w:spacing w:after="0"/>
        <w:ind w:left="0"/>
        <w:jc w:val="both"/>
      </w:pPr>
      <w:r>
        <w:rPr>
          <w:rFonts w:ascii="Times New Roman"/>
          <w:b w:val="false"/>
          <w:i w:val="false"/>
          <w:color w:val="000000"/>
          <w:sz w:val="28"/>
        </w:rPr>
        <w:t>
      решения суда о привлечении к уголовной ответственности;</w:t>
      </w:r>
    </w:p>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p>
      <w:pPr>
        <w:spacing w:after="0"/>
        <w:ind w:left="0"/>
        <w:jc w:val="both"/>
      </w:pPr>
      <w:r>
        <w:rPr>
          <w:rFonts w:ascii="Times New Roman"/>
          <w:b w:val="false"/>
          <w:i w:val="false"/>
          <w:color w:val="000000"/>
          <w:sz w:val="28"/>
        </w:rPr>
        <w:t xml:space="preserve">
      3. Решение о приостановлении деятельности владельца свободного склада оформляется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свободных складов, в течение пяти рабочих дней: </w:t>
      </w:r>
    </w:p>
    <w:p>
      <w:pPr>
        <w:spacing w:after="0"/>
        <w:ind w:left="0"/>
        <w:jc w:val="both"/>
      </w:pPr>
      <w:r>
        <w:rPr>
          <w:rFonts w:ascii="Times New Roman"/>
          <w:b w:val="false"/>
          <w:i w:val="false"/>
          <w:color w:val="000000"/>
          <w:sz w:val="28"/>
        </w:rPr>
        <w:t xml:space="preserve">
      со дня регистрации заявления в таможенном органе в соответствии с подпунктом 1) пункта 1 настоящей статьи и вступает в силу со дня принятия приказа. </w:t>
      </w:r>
    </w:p>
    <w:p>
      <w:pPr>
        <w:spacing w:after="0"/>
        <w:ind w:left="0"/>
        <w:jc w:val="both"/>
      </w:pPr>
      <w:r>
        <w:rPr>
          <w:rFonts w:ascii="Times New Roman"/>
          <w:b w:val="false"/>
          <w:i w:val="false"/>
          <w:color w:val="000000"/>
          <w:sz w:val="28"/>
        </w:rPr>
        <w:t>
      со дня выявления таможенным органом обстоятельств в соответствии с подпунктами 2), 3), 4),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свободного склада вступает в силу со дня принятия приказа.</w:t>
      </w:r>
    </w:p>
    <w:p>
      <w:pPr>
        <w:spacing w:after="0"/>
        <w:ind w:left="0"/>
        <w:jc w:val="both"/>
      </w:pPr>
      <w:r>
        <w:rPr>
          <w:rFonts w:ascii="Times New Roman"/>
          <w:b w:val="false"/>
          <w:i w:val="false"/>
          <w:color w:val="000000"/>
          <w:sz w:val="28"/>
        </w:rPr>
        <w:t>
      4. Со дня принятия приказа, предусмотренного пунктом 3 настоящей статьи, помещение товаров на свободный склад под таможенную процедуру свободного склада не допускается.</w:t>
      </w:r>
    </w:p>
    <w:p>
      <w:pPr>
        <w:spacing w:after="0"/>
        <w:ind w:left="0"/>
        <w:jc w:val="both"/>
      </w:pPr>
      <w:r>
        <w:rPr>
          <w:rFonts w:ascii="Times New Roman"/>
          <w:b w:val="false"/>
          <w:i w:val="false"/>
          <w:color w:val="000000"/>
          <w:sz w:val="28"/>
        </w:rPr>
        <w:t>
      5. При этом при приостановлении деятельности юридического лица в качестве владельца свободного склада разрешается совершение следующих операций:</w:t>
      </w:r>
    </w:p>
    <w:p>
      <w:pPr>
        <w:spacing w:after="0"/>
        <w:ind w:left="0"/>
        <w:jc w:val="both"/>
      </w:pPr>
      <w:r>
        <w:rPr>
          <w:rFonts w:ascii="Times New Roman"/>
          <w:b w:val="false"/>
          <w:i w:val="false"/>
          <w:color w:val="000000"/>
          <w:sz w:val="28"/>
        </w:rPr>
        <w:t xml:space="preserve">
      1) использование (эксплуатация) оборудования, машин и агрегатов, запасных частей к ним, помещенных под таможенную процедуру свободного склада, в целях совершения операций по переработке товаров; </w:t>
      </w:r>
    </w:p>
    <w:p>
      <w:pPr>
        <w:spacing w:after="0"/>
        <w:ind w:left="0"/>
        <w:jc w:val="both"/>
      </w:pPr>
      <w:r>
        <w:rPr>
          <w:rFonts w:ascii="Times New Roman"/>
          <w:b w:val="false"/>
          <w:i w:val="false"/>
          <w:color w:val="000000"/>
          <w:sz w:val="28"/>
        </w:rPr>
        <w:t>
      2)      использование в процессе переработки (монтажа, сборки) иностранных товаров (сырья и материалов), помещенных под таможенную процедуру свободного склада. При этом иностранные товары, помещенные под таможенную процедуру свободного склада и используемые в процессе переработки (монтажа, сборки), подлежат помещению под таможенную процедуру выпуска для внутреннего потребления в срок не позднее четырех месяцев со дня принятия решения о приостановлении деятельности юридического лица в качестве владельца свободного склада;</w:t>
      </w:r>
    </w:p>
    <w:p>
      <w:pPr>
        <w:spacing w:after="0"/>
        <w:ind w:left="0"/>
        <w:jc w:val="both"/>
      </w:pPr>
      <w:r>
        <w:rPr>
          <w:rFonts w:ascii="Times New Roman"/>
          <w:b w:val="false"/>
          <w:i w:val="false"/>
          <w:color w:val="000000"/>
          <w:sz w:val="28"/>
        </w:rPr>
        <w:t>
      3)      совершение операций, предусмотренных пунктом 1 статьи 294 настоящего Кодекса, – в отношении товаров, предусмотренных подпунктом 2) настоящего пункта.</w:t>
      </w:r>
    </w:p>
    <w:p>
      <w:pPr>
        <w:spacing w:after="0"/>
        <w:ind w:left="0"/>
        <w:jc w:val="both"/>
      </w:pPr>
      <w:r>
        <w:rPr>
          <w:rFonts w:ascii="Times New Roman"/>
          <w:b w:val="false"/>
          <w:i w:val="false"/>
          <w:color w:val="000000"/>
          <w:sz w:val="28"/>
        </w:rPr>
        <w:t>
      6. Таможенный контроль в отношении товаров, указанных в пункте 5 настоящей статьи, осуществляется таможенными органами при завершении таможенной процедуры свободного склада и вывоза товаров с территории свободного склада.</w:t>
      </w:r>
    </w:p>
    <w:p>
      <w:pPr>
        <w:spacing w:after="0"/>
        <w:ind w:left="0"/>
        <w:jc w:val="both"/>
      </w:pPr>
      <w:r>
        <w:rPr>
          <w:rFonts w:ascii="Times New Roman"/>
          <w:b w:val="false"/>
          <w:i w:val="false"/>
          <w:color w:val="000000"/>
          <w:sz w:val="28"/>
        </w:rPr>
        <w:t>
      7. Для возобновления своей деятельности владелец свободного склада представляет в таможенный орган, включивший юридическое лицо в реестр владельцев свободных складов, письменное заявление с приложением документов, подтверждающих устранение причин, повлекших приостановление деятельности владельца свободного склада.</w:t>
      </w:r>
    </w:p>
    <w:p>
      <w:pPr>
        <w:spacing w:after="0"/>
        <w:ind w:left="0"/>
        <w:jc w:val="both"/>
      </w:pPr>
      <w:r>
        <w:rPr>
          <w:rFonts w:ascii="Times New Roman"/>
          <w:b w:val="false"/>
          <w:i w:val="false"/>
          <w:color w:val="000000"/>
          <w:sz w:val="28"/>
        </w:rPr>
        <w:t xml:space="preserve">
      Деятельность в качестве владельца свободного склада возобновляется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свободных складов, в течение пяти рабочих дней со дня регистрации заявления указанного лица в таможенном органе при устранении причин, повлекших приостановление деятельности владельца свободного склада. </w:t>
      </w:r>
    </w:p>
    <w:p>
      <w:pPr>
        <w:spacing w:after="0"/>
        <w:ind w:left="0"/>
        <w:jc w:val="both"/>
      </w:pPr>
      <w:r>
        <w:rPr>
          <w:rFonts w:ascii="Times New Roman"/>
          <w:b w:val="false"/>
          <w:i w:val="false"/>
          <w:color w:val="000000"/>
          <w:sz w:val="28"/>
        </w:rPr>
        <w:t>
      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письменное заявление владельца свободного склада о возобновлении им деятельности в качестве владельца свободного склада, поданное до истечения срока, установленного абзацем первым пункта 2 настоящей статьи.</w:t>
      </w:r>
    </w:p>
    <w:p>
      <w:pPr>
        <w:spacing w:after="0"/>
        <w:ind w:left="0"/>
        <w:jc w:val="both"/>
      </w:pPr>
      <w:r>
        <w:rPr>
          <w:rFonts w:ascii="Times New Roman"/>
          <w:b w:val="false"/>
          <w:i w:val="false"/>
          <w:color w:val="000000"/>
          <w:sz w:val="28"/>
        </w:rPr>
        <w:t>
      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w:t>
      </w:r>
    </w:p>
    <w:p>
      <w:pPr>
        <w:spacing w:after="0"/>
        <w:ind w:left="0"/>
        <w:jc w:val="both"/>
      </w:pPr>
      <w:r>
        <w:rPr>
          <w:rFonts w:ascii="Times New Roman"/>
          <w:b w:val="false"/>
          <w:i w:val="false"/>
          <w:color w:val="000000"/>
          <w:sz w:val="28"/>
        </w:rPr>
        <w:t>
      8. При рассмотрении заявления о возобновлении деятельности владельца свободного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свободного склада, а также производит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свободного склада была приостановлена по основаниям, предусмотренным подпунктом 1) пункта 1 статьи 517 настоящего Кодекса.</w:t>
      </w:r>
    </w:p>
    <w:p>
      <w:pPr>
        <w:spacing w:after="0"/>
        <w:ind w:left="0"/>
        <w:jc w:val="both"/>
      </w:pPr>
      <w:r>
        <w:rPr>
          <w:rFonts w:ascii="Times New Roman"/>
          <w:b w:val="false"/>
          <w:i w:val="false"/>
          <w:color w:val="000000"/>
          <w:sz w:val="28"/>
        </w:rPr>
        <w:t>
      9. Решение о приостановлении деятельности владельца свободного склада или возобновлении указанным лицом такой деятельности доводится в письменной или электронной форме до владельца свободного склада не позднее одного рабочего дня, следующего за днем принятия соответствующего решения.</w:t>
      </w:r>
    </w:p>
    <w:p>
      <w:pPr>
        <w:spacing w:after="0"/>
        <w:ind w:left="0"/>
        <w:jc w:val="both"/>
      </w:pPr>
      <w:r>
        <w:rPr>
          <w:rFonts w:ascii="Times New Roman"/>
          <w:b/>
          <w:i w:val="false"/>
          <w:color w:val="000000"/>
          <w:sz w:val="28"/>
        </w:rPr>
        <w:t xml:space="preserve">Статья 520. Основания для исключения из реестра владельцев свободных складов </w:t>
      </w:r>
    </w:p>
    <w:p>
      <w:pPr>
        <w:spacing w:after="0"/>
        <w:ind w:left="0"/>
        <w:jc w:val="both"/>
      </w:pPr>
      <w:r>
        <w:rPr>
          <w:rFonts w:ascii="Times New Roman"/>
          <w:b w:val="false"/>
          <w:i w:val="false"/>
          <w:color w:val="000000"/>
          <w:sz w:val="28"/>
        </w:rPr>
        <w:t>
      1. Основаниями для исключения владельца свободного склада из реестра владельцев свободных складов являются:</w:t>
      </w:r>
    </w:p>
    <w:p>
      <w:pPr>
        <w:spacing w:after="0"/>
        <w:ind w:left="0"/>
        <w:jc w:val="both"/>
      </w:pPr>
      <w:r>
        <w:rPr>
          <w:rFonts w:ascii="Times New Roman"/>
          <w:b w:val="false"/>
          <w:i w:val="false"/>
          <w:color w:val="000000"/>
          <w:sz w:val="28"/>
        </w:rPr>
        <w:t>
      1) заявление владельца свободного склада об исключении его из реестра владельцев свободных складов;</w:t>
      </w:r>
    </w:p>
    <w:p>
      <w:pPr>
        <w:spacing w:after="0"/>
        <w:ind w:left="0"/>
        <w:jc w:val="both"/>
      </w:pPr>
      <w:r>
        <w:rPr>
          <w:rFonts w:ascii="Times New Roman"/>
          <w:b w:val="false"/>
          <w:i w:val="false"/>
          <w:color w:val="000000"/>
          <w:sz w:val="28"/>
        </w:rPr>
        <w:t>
      2) неисполнение владельцем свободного склада обязанностей, предусмотренных подпунктом 2) пункта 1 статьи 521 настоящего Кодекса;</w:t>
      </w:r>
    </w:p>
    <w:p>
      <w:pPr>
        <w:spacing w:after="0"/>
        <w:ind w:left="0"/>
        <w:jc w:val="both"/>
      </w:pPr>
      <w:r>
        <w:rPr>
          <w:rFonts w:ascii="Times New Roman"/>
          <w:b w:val="false"/>
          <w:i w:val="false"/>
          <w:color w:val="000000"/>
          <w:sz w:val="28"/>
        </w:rPr>
        <w:t>
      3) ликвидация юридического лица, включенного в реестр владельцев свободных складов;</w:t>
      </w:r>
    </w:p>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свободных складов, за исключением реорганизации такого лица в форме:</w:t>
      </w:r>
    </w:p>
    <w:p>
      <w:pPr>
        <w:spacing w:after="0"/>
        <w:ind w:left="0"/>
        <w:jc w:val="both"/>
      </w:pPr>
      <w:r>
        <w:rPr>
          <w:rFonts w:ascii="Times New Roman"/>
          <w:b w:val="false"/>
          <w:i w:val="false"/>
          <w:color w:val="000000"/>
          <w:sz w:val="28"/>
        </w:rPr>
        <w:t>
      преобразования;</w:t>
      </w:r>
    </w:p>
    <w:p>
      <w:pPr>
        <w:spacing w:after="0"/>
        <w:ind w:left="0"/>
        <w:jc w:val="both"/>
      </w:pPr>
      <w:r>
        <w:rPr>
          <w:rFonts w:ascii="Times New Roman"/>
          <w:b w:val="false"/>
          <w:i w:val="false"/>
          <w:color w:val="000000"/>
          <w:sz w:val="28"/>
        </w:rPr>
        <w:t>
      выделения, если юридическое лицо, выступающее в качестве владельца свободного склада, выделяет из своего состава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свободных складов в соответствии с пунктом 1 статьи 517 настоящего Кодекса;</w:t>
      </w:r>
    </w:p>
    <w:p>
      <w:pPr>
        <w:spacing w:after="0"/>
        <w:ind w:left="0"/>
        <w:jc w:val="both"/>
      </w:pPr>
      <w:r>
        <w:rPr>
          <w:rFonts w:ascii="Times New Roman"/>
          <w:b w:val="false"/>
          <w:i w:val="false"/>
          <w:color w:val="000000"/>
          <w:sz w:val="28"/>
        </w:rPr>
        <w:t>
      присоединения, если юридическое лицо, выступающее в качестве владельца свободного склада, присоединяет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свободных складов в соответствии с пунктом 1 статьи 517 настоящего Кодекса;</w:t>
      </w:r>
    </w:p>
    <w:p>
      <w:pPr>
        <w:spacing w:after="0"/>
        <w:ind w:left="0"/>
        <w:jc w:val="both"/>
      </w:pPr>
      <w:r>
        <w:rPr>
          <w:rFonts w:ascii="Times New Roman"/>
          <w:b w:val="false"/>
          <w:i w:val="false"/>
          <w:color w:val="000000"/>
          <w:sz w:val="28"/>
        </w:rPr>
        <w:t>
      5) истечения срока приостановления деятельности владельца свободного склада, указанного в абзаце первом пункта 2 статьи 519 настоящего Кодекса, при отсутствии заявления владельца свободного склада о возобновлении деятельности владельца свободного склада;</w:t>
      </w:r>
    </w:p>
    <w:p>
      <w:pPr>
        <w:spacing w:after="0"/>
        <w:ind w:left="0"/>
        <w:jc w:val="both"/>
      </w:pPr>
      <w:r>
        <w:rPr>
          <w:rFonts w:ascii="Times New Roman"/>
          <w:b w:val="false"/>
          <w:i w:val="false"/>
          <w:color w:val="000000"/>
          <w:sz w:val="28"/>
        </w:rPr>
        <w:t>
      6) неустранение причин, по которым деятельность свободного склада была приостановлена по основаниям, предусмотренным подпунктами 2), 3), 4) пункта 1 статьи 519 настоящего Кодекса, по истечении срока, предусмотренного абзацем вторым пункта 2 статьи 519 настоящего Кодекса.</w:t>
      </w:r>
    </w:p>
    <w:p>
      <w:pPr>
        <w:spacing w:after="0"/>
        <w:ind w:left="0"/>
        <w:jc w:val="both"/>
      </w:pPr>
      <w:r>
        <w:rPr>
          <w:rFonts w:ascii="Times New Roman"/>
          <w:b w:val="false"/>
          <w:i w:val="false"/>
          <w:color w:val="000000"/>
          <w:sz w:val="28"/>
        </w:rPr>
        <w:t>
      7) вступление в законную силу решения суда о привлечении к уголовной ответственности физических лиц, являющихся руководителями, главными бухгалтерами владельца свободного склада в рамках деятельности в качестве владельца свободного склада к уголовной ответственности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w:t>
      </w:r>
    </w:p>
    <w:p>
      <w:pPr>
        <w:spacing w:after="0"/>
        <w:ind w:left="0"/>
        <w:jc w:val="both"/>
      </w:pPr>
      <w:r>
        <w:rPr>
          <w:rFonts w:ascii="Times New Roman"/>
          <w:b w:val="false"/>
          <w:i w:val="false"/>
          <w:color w:val="000000"/>
          <w:sz w:val="28"/>
        </w:rPr>
        <w:t>
      наличие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 528, 532, 533, 534, 538, 539, 540, 544, 551, 552, 555, 558 Кодекса Республики Казахстан об административных правонарушениях и неустранение причин, повлекших указанные нарушения таможенного законодательства;</w:t>
      </w:r>
    </w:p>
    <w:p>
      <w:pPr>
        <w:spacing w:after="0"/>
        <w:ind w:left="0"/>
        <w:jc w:val="both"/>
      </w:pPr>
      <w:r>
        <w:rPr>
          <w:rFonts w:ascii="Times New Roman"/>
          <w:b w:val="false"/>
          <w:i w:val="false"/>
          <w:color w:val="000000"/>
          <w:sz w:val="28"/>
        </w:rPr>
        <w:t>
      2. Решение об исключении из реестра владельцев свободных складов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w:t>
      </w:r>
    </w:p>
    <w:p>
      <w:pPr>
        <w:spacing w:after="0"/>
        <w:ind w:left="0"/>
        <w:jc w:val="both"/>
      </w:pPr>
      <w:r>
        <w:rPr>
          <w:rFonts w:ascii="Times New Roman"/>
          <w:b w:val="false"/>
          <w:i w:val="false"/>
          <w:color w:val="000000"/>
          <w:sz w:val="28"/>
        </w:rPr>
        <w:t>
      3. Решение об исключении владельца свободного склада из реестра доводится в письменной или электронной форме до владельца свободного склада не позднее одного рабочего дня, следующего за днем принятия соответствующего решения.</w:t>
      </w:r>
    </w:p>
    <w:p>
      <w:pPr>
        <w:spacing w:after="0"/>
        <w:ind w:left="0"/>
        <w:jc w:val="both"/>
      </w:pPr>
      <w:r>
        <w:rPr>
          <w:rFonts w:ascii="Times New Roman"/>
          <w:b w:val="false"/>
          <w:i w:val="false"/>
          <w:color w:val="000000"/>
          <w:sz w:val="28"/>
        </w:rPr>
        <w:t>
      4. В случае исключения владельца свободного склада из реестра по основаниям, предусмотренным подпунктами 2), 3), 4), 6), 7) пункта 1 настоящей статьи, повторное заявление о включении в реестр владельцев свободных складов подается в территориальный таможенный орган по истечении одного года со дня принятия приказа об исключении лица из такого реестра.</w:t>
      </w:r>
    </w:p>
    <w:p>
      <w:pPr>
        <w:spacing w:after="0"/>
        <w:ind w:left="0"/>
        <w:jc w:val="both"/>
      </w:pPr>
      <w:r>
        <w:rPr>
          <w:rFonts w:ascii="Times New Roman"/>
          <w:b w:val="false"/>
          <w:i w:val="false"/>
          <w:color w:val="000000"/>
          <w:sz w:val="28"/>
        </w:rPr>
        <w:t>
      5. При исключении владельца свободного склада из реестра владельцев свободных складов, в отношении находящихся на территории свободного склада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действие таможенной процедуры свободного склада должно быть завершено в соответствии со статьей 296 настоящего Кодекса.</w:t>
      </w:r>
    </w:p>
    <w:p>
      <w:pPr>
        <w:spacing w:after="0"/>
        <w:ind w:left="0"/>
        <w:jc w:val="both"/>
      </w:pPr>
      <w:r>
        <w:rPr>
          <w:rFonts w:ascii="Times New Roman"/>
          <w:b/>
          <w:i w:val="false"/>
          <w:color w:val="000000"/>
          <w:sz w:val="28"/>
        </w:rPr>
        <w:t>Статья 521. Обязанности владельца свободного склада</w:t>
      </w:r>
    </w:p>
    <w:p>
      <w:pPr>
        <w:spacing w:after="0"/>
        <w:ind w:left="0"/>
        <w:jc w:val="both"/>
      </w:pPr>
      <w:r>
        <w:rPr>
          <w:rFonts w:ascii="Times New Roman"/>
          <w:b w:val="false"/>
          <w:i w:val="false"/>
          <w:color w:val="000000"/>
          <w:sz w:val="28"/>
        </w:rPr>
        <w:t>
      1. Владелец свободного склада обязан:</w:t>
      </w:r>
    </w:p>
    <w:p>
      <w:pPr>
        <w:spacing w:after="0"/>
        <w:ind w:left="0"/>
        <w:jc w:val="both"/>
      </w:pPr>
      <w:r>
        <w:rPr>
          <w:rFonts w:ascii="Times New Roman"/>
          <w:b w:val="false"/>
          <w:i w:val="false"/>
          <w:color w:val="000000"/>
          <w:sz w:val="28"/>
        </w:rPr>
        <w:t>
      1) соблюдать условия включения в реестр владельцев свободных складов, установленные подпунктами 1), 2), 3) и 5) пункта 1 статьи 517 настоящего Кодекса, в том числе обеспечивать соответствие свободного склада требованиям, указанным в подпункте 1) пункта 1 указанной статьи Кодекса;</w:t>
      </w:r>
    </w:p>
    <w:p>
      <w:pPr>
        <w:spacing w:after="0"/>
        <w:ind w:left="0"/>
        <w:jc w:val="both"/>
      </w:pPr>
      <w:r>
        <w:rPr>
          <w:rFonts w:ascii="Times New Roman"/>
          <w:b w:val="false"/>
          <w:i w:val="false"/>
          <w:color w:val="000000"/>
          <w:sz w:val="28"/>
        </w:rPr>
        <w:t>
      2) соблюдать условия использования товаров в соответствии с таможенной процедурой свободного склада;</w:t>
      </w:r>
    </w:p>
    <w:p>
      <w:pPr>
        <w:spacing w:after="0"/>
        <w:ind w:left="0"/>
        <w:jc w:val="both"/>
      </w:pPr>
      <w:r>
        <w:rPr>
          <w:rFonts w:ascii="Times New Roman"/>
          <w:b w:val="false"/>
          <w:i w:val="false"/>
          <w:color w:val="000000"/>
          <w:sz w:val="28"/>
        </w:rPr>
        <w:t xml:space="preserve">
      3) обеспечивать возможность проведения таможенного контроля; </w:t>
      </w:r>
    </w:p>
    <w:p>
      <w:pPr>
        <w:spacing w:after="0"/>
        <w:ind w:left="0"/>
        <w:jc w:val="both"/>
      </w:pPr>
      <w:r>
        <w:rPr>
          <w:rFonts w:ascii="Times New Roman"/>
          <w:b w:val="false"/>
          <w:i w:val="false"/>
          <w:color w:val="000000"/>
          <w:sz w:val="28"/>
        </w:rPr>
        <w:t xml:space="preserve">
      4) 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операций, а также о товарах, изготовленных (полученных) из товаров, помещенных под таможенную процедуру свободного склада, в порядке, утвержденном уполномоченным органом; </w:t>
      </w:r>
    </w:p>
    <w:p>
      <w:pPr>
        <w:spacing w:after="0"/>
        <w:ind w:left="0"/>
        <w:jc w:val="both"/>
      </w:pPr>
      <w:r>
        <w:rPr>
          <w:rFonts w:ascii="Times New Roman"/>
          <w:b w:val="false"/>
          <w:i w:val="false"/>
          <w:color w:val="000000"/>
          <w:sz w:val="28"/>
        </w:rPr>
        <w:t>
      5) 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pPr>
        <w:spacing w:after="0"/>
        <w:ind w:left="0"/>
        <w:jc w:val="both"/>
      </w:pPr>
      <w:r>
        <w:rPr>
          <w:rFonts w:ascii="Times New Roman"/>
          <w:b w:val="false"/>
          <w:i w:val="false"/>
          <w:color w:val="000000"/>
          <w:sz w:val="28"/>
        </w:rPr>
        <w:t>
      6) выполнять требования таможенных органов в отношении доступа должностных лиц таможенных органов к товарам, находящимся на свободном складе;</w:t>
      </w:r>
    </w:p>
    <w:p>
      <w:pPr>
        <w:spacing w:after="0"/>
        <w:ind w:left="0"/>
        <w:jc w:val="both"/>
      </w:pPr>
      <w:r>
        <w:rPr>
          <w:rFonts w:ascii="Times New Roman"/>
          <w:b w:val="false"/>
          <w:i w:val="false"/>
          <w:color w:val="000000"/>
          <w:sz w:val="28"/>
        </w:rPr>
        <w:t>
      7) исполнять обязанность по уплате таможенных пошлин, налогов, специальных, антидемпинговых, компенсационных пошлин в соответствии со статьей 297 настоящего Кодекса, не позднее последнего дня срока, указанного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8) 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десяти рабочих дней со дня изменения таких сведений.</w:t>
      </w:r>
    </w:p>
    <w:p>
      <w:pPr>
        <w:spacing w:after="0"/>
        <w:ind w:left="0"/>
        <w:jc w:val="both"/>
      </w:pPr>
      <w:r>
        <w:rPr>
          <w:rFonts w:ascii="Times New Roman"/>
          <w:b w:val="false"/>
          <w:i w:val="false"/>
          <w:color w:val="000000"/>
          <w:sz w:val="28"/>
        </w:rPr>
        <w:t>
      2. При изменении площади свободного склада юридическое лицо в течение пяти рабочих дней со дня такого изменения, в письменной форме направляет заявление в территориальный таможенный орган с предоставлением соответствующих документов о таком изменении.</w:t>
      </w:r>
    </w:p>
    <w:p>
      <w:pPr>
        <w:spacing w:after="0"/>
        <w:ind w:left="0"/>
        <w:jc w:val="both"/>
      </w:pPr>
      <w:r>
        <w:rPr>
          <w:rFonts w:ascii="Times New Roman"/>
          <w:b w:val="false"/>
          <w:i w:val="false"/>
          <w:color w:val="000000"/>
          <w:sz w:val="28"/>
        </w:rPr>
        <w:t>
      Территориальный таможенный орган рассматривает такое заявление в течение десяти рабочих дней со дня его поступления в территориальный таможенный орган.</w:t>
      </w:r>
    </w:p>
    <w:p>
      <w:pPr>
        <w:spacing w:after="0"/>
        <w:ind w:left="0"/>
        <w:jc w:val="both"/>
      </w:pPr>
      <w:r>
        <w:rPr>
          <w:rFonts w:ascii="Times New Roman"/>
          <w:b w:val="false"/>
          <w:i w:val="false"/>
          <w:color w:val="000000"/>
          <w:sz w:val="28"/>
        </w:rPr>
        <w:t>
      При рассмотрении заявления об изменении площади свободного склада, территориальный таможенный орган проверяет соответствие владельца свободного склада условиям, предусмотренном статьей 517 настоящего Кодекса, а также производит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513 настоящего Кодекса, с истребованием в ходе такого осмотра документов, предусмотренных пунктом 3 статьи 519 настоящего Кодекса.</w:t>
      </w:r>
    </w:p>
    <w:p>
      <w:pPr>
        <w:spacing w:after="0"/>
        <w:ind w:left="0"/>
        <w:jc w:val="left"/>
      </w:pPr>
      <w:r>
        <w:rPr>
          <w:rFonts w:ascii="Times New Roman"/>
          <w:b/>
          <w:i w:val="false"/>
          <w:color w:val="000000"/>
        </w:rPr>
        <w:t xml:space="preserve"> Глава 62. Владелец магазина беспошлинной торговли</w:t>
      </w:r>
    </w:p>
    <w:p>
      <w:pPr>
        <w:spacing w:after="0"/>
        <w:ind w:left="0"/>
        <w:jc w:val="both"/>
      </w:pPr>
      <w:r>
        <w:rPr>
          <w:rFonts w:ascii="Times New Roman"/>
          <w:b/>
          <w:i w:val="false"/>
          <w:color w:val="000000"/>
          <w:sz w:val="28"/>
        </w:rPr>
        <w:t>Статья 522. Деятельность владельца магазина беспошлинной торговли</w:t>
      </w:r>
    </w:p>
    <w:p>
      <w:pPr>
        <w:spacing w:after="0"/>
        <w:ind w:left="0"/>
        <w:jc w:val="both"/>
      </w:pPr>
      <w:r>
        <w:rPr>
          <w:rFonts w:ascii="Times New Roman"/>
          <w:b w:val="false"/>
          <w:i w:val="false"/>
          <w:color w:val="000000"/>
          <w:sz w:val="28"/>
        </w:rPr>
        <w:t>
      1. Владельцем магазина беспошлинной торговли является юридическое лицо Республики Казахстан, отвечающее условиям, определенным статьей 524 настоящего Кодекса.</w:t>
      </w:r>
    </w:p>
    <w:p>
      <w:pPr>
        <w:spacing w:after="0"/>
        <w:ind w:left="0"/>
        <w:jc w:val="both"/>
      </w:pPr>
      <w:r>
        <w:rPr>
          <w:rFonts w:ascii="Times New Roman"/>
          <w:b w:val="false"/>
          <w:i w:val="false"/>
          <w:color w:val="000000"/>
          <w:sz w:val="28"/>
        </w:rPr>
        <w:t>
      Юридическое лицо признается владельцем магазина беспошлинной торговли после включения в реестр владельцев магазинов беспошлинной торговли.</w:t>
      </w:r>
    </w:p>
    <w:p>
      <w:pPr>
        <w:spacing w:after="0"/>
        <w:ind w:left="0"/>
        <w:jc w:val="both"/>
      </w:pPr>
      <w:r>
        <w:rPr>
          <w:rFonts w:ascii="Times New Roman"/>
          <w:b w:val="false"/>
          <w:i w:val="false"/>
          <w:color w:val="000000"/>
          <w:sz w:val="28"/>
        </w:rPr>
        <w:t xml:space="preserve">
      2. 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пункте 2 статьи 324 настоящего Кодекса. </w:t>
      </w:r>
    </w:p>
    <w:p>
      <w:pPr>
        <w:spacing w:after="0"/>
        <w:ind w:left="0"/>
        <w:jc w:val="both"/>
      </w:pPr>
      <w:r>
        <w:rPr>
          <w:rFonts w:ascii="Times New Roman"/>
          <w:b w:val="false"/>
          <w:i w:val="false"/>
          <w:color w:val="000000"/>
          <w:sz w:val="28"/>
        </w:rPr>
        <w:t>
      3. Территориальные таможенные органы направляют информацию, содержащуюся в реестре владельцев магазинов беспошлинной торговли, а также данные о приостановлении, возобновлении соответствующей деятельности или исключении указанных лиц из реестра в уполномоченный орган.</w:t>
      </w:r>
    </w:p>
    <w:p>
      <w:pPr>
        <w:spacing w:after="0"/>
        <w:ind w:left="0"/>
        <w:jc w:val="both"/>
      </w:pPr>
      <w:r>
        <w:rPr>
          <w:rFonts w:ascii="Times New Roman"/>
          <w:b/>
          <w:i w:val="false"/>
          <w:color w:val="000000"/>
          <w:sz w:val="28"/>
        </w:rPr>
        <w:t xml:space="preserve">Статья 523. Магазины беспошлинной торговли </w:t>
      </w:r>
    </w:p>
    <w:p>
      <w:pPr>
        <w:spacing w:after="0"/>
        <w:ind w:left="0"/>
        <w:jc w:val="both"/>
      </w:pPr>
      <w:r>
        <w:rPr>
          <w:rFonts w:ascii="Times New Roman"/>
          <w:b w:val="false"/>
          <w:i w:val="false"/>
          <w:color w:val="000000"/>
          <w:sz w:val="28"/>
        </w:rPr>
        <w:t>
      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pPr>
        <w:spacing w:after="0"/>
        <w:ind w:left="0"/>
        <w:jc w:val="both"/>
      </w:pPr>
      <w:r>
        <w:rPr>
          <w:rFonts w:ascii="Times New Roman"/>
          <w:b w:val="false"/>
          <w:i w:val="false"/>
          <w:color w:val="000000"/>
          <w:sz w:val="28"/>
        </w:rPr>
        <w:t>
      2. Магазин беспошлинной торговли считается учрежденным со дня, следующего за днем включения его владельца в реестр владельцев магазинов беспошлинной торговли.</w:t>
      </w:r>
    </w:p>
    <w:p>
      <w:pPr>
        <w:spacing w:after="0"/>
        <w:ind w:left="0"/>
        <w:jc w:val="both"/>
      </w:pPr>
      <w:r>
        <w:rPr>
          <w:rFonts w:ascii="Times New Roman"/>
          <w:b w:val="false"/>
          <w:i w:val="false"/>
          <w:color w:val="000000"/>
          <w:sz w:val="28"/>
        </w:rPr>
        <w:t>
      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pPr>
        <w:spacing w:after="0"/>
        <w:ind w:left="0"/>
        <w:jc w:val="both"/>
      </w:pPr>
      <w:r>
        <w:rPr>
          <w:rFonts w:ascii="Times New Roman"/>
          <w:b w:val="false"/>
          <w:i w:val="false"/>
          <w:color w:val="000000"/>
          <w:sz w:val="28"/>
        </w:rPr>
        <w:t>
      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утверждаются уполномоченным органом.</w:t>
      </w:r>
    </w:p>
    <w:p>
      <w:pPr>
        <w:spacing w:after="0"/>
        <w:ind w:left="0"/>
        <w:jc w:val="both"/>
      </w:pPr>
      <w:r>
        <w:rPr>
          <w:rFonts w:ascii="Times New Roman"/>
          <w:b/>
          <w:i w:val="false"/>
          <w:color w:val="000000"/>
          <w:sz w:val="28"/>
        </w:rPr>
        <w:t xml:space="preserve">Статья 524. Условия включения в реестр владельцев магазинов беспошлинной торговли </w:t>
      </w:r>
    </w:p>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следующим требованиям:</w:t>
      </w:r>
    </w:p>
    <w:p>
      <w:pPr>
        <w:spacing w:after="0"/>
        <w:ind w:left="0"/>
        <w:jc w:val="both"/>
      </w:pPr>
      <w:r>
        <w:rPr>
          <w:rFonts w:ascii="Times New Roman"/>
          <w:b w:val="false"/>
          <w:i w:val="false"/>
          <w:color w:val="000000"/>
          <w:sz w:val="28"/>
        </w:rPr>
        <w:t>
      торговый зал должен находиться за пределами места, определенного для производства таможенного декларирования товаров;</w:t>
      </w:r>
    </w:p>
    <w:p>
      <w:pPr>
        <w:spacing w:after="0"/>
        <w:ind w:left="0"/>
        <w:jc w:val="both"/>
      </w:pPr>
      <w:r>
        <w:rPr>
          <w:rFonts w:ascii="Times New Roman"/>
          <w:b w:val="false"/>
          <w:i w:val="false"/>
          <w:color w:val="000000"/>
          <w:sz w:val="28"/>
        </w:rPr>
        <w:t>
      на территории магазина беспошлинной торговли должны быть места, предназначенные для осуществления торговых операций, а также отдельные огороженные места, предназначенные для осуществления операций по обеспечению сохранности товаров и подготовке товаров к продаже (вскрытие упаковки, освобождение от тары и другие);</w:t>
      </w:r>
    </w:p>
    <w:p>
      <w:pPr>
        <w:spacing w:after="0"/>
        <w:ind w:left="0"/>
        <w:jc w:val="both"/>
      </w:pPr>
      <w:r>
        <w:rPr>
          <w:rFonts w:ascii="Times New Roman"/>
          <w:b w:val="false"/>
          <w:i w:val="false"/>
          <w:color w:val="000000"/>
          <w:sz w:val="28"/>
        </w:rPr>
        <w:t>
      2) наличие регистрационных или разрешительных документов на розничную торговлю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4)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528, 532, 535, 538 544, 551, 555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5) для магазинов беспошлинной торговли, предусмотренных для реализации товаров лицам, указанным в подпункте 4) пункта 2 статьи 324 настоящего Кодекса, дополнительные условия включения в соответствующий реестр устанавливаются уполномоченным органом по согласованию с уполномоченным органом в области внешней политики;</w:t>
      </w:r>
    </w:p>
    <w:p>
      <w:pPr>
        <w:spacing w:after="0"/>
        <w:ind w:left="0"/>
        <w:jc w:val="both"/>
      </w:pPr>
      <w:r>
        <w:rPr>
          <w:rFonts w:ascii="Times New Roman"/>
          <w:b w:val="false"/>
          <w:i w:val="false"/>
          <w:color w:val="000000"/>
          <w:sz w:val="28"/>
        </w:rPr>
        <w:t>
      6) наличие договора (соглашения) о пользовании информационной системой электронных счетов-фактур.</w:t>
      </w:r>
    </w:p>
    <w:p>
      <w:pPr>
        <w:spacing w:after="0"/>
        <w:ind w:left="0"/>
        <w:jc w:val="both"/>
      </w:pPr>
      <w:r>
        <w:rPr>
          <w:rFonts w:ascii="Times New Roman"/>
          <w:b w:val="false"/>
          <w:i w:val="false"/>
          <w:color w:val="000000"/>
          <w:sz w:val="28"/>
        </w:rPr>
        <w:t>
      2.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шести месяцев.</w:t>
      </w:r>
    </w:p>
    <w:p>
      <w:pPr>
        <w:spacing w:after="0"/>
        <w:ind w:left="0"/>
        <w:jc w:val="both"/>
      </w:pPr>
      <w:r>
        <w:rPr>
          <w:rFonts w:ascii="Times New Roman"/>
          <w:b/>
          <w:i w:val="false"/>
          <w:color w:val="000000"/>
          <w:sz w:val="28"/>
        </w:rPr>
        <w:t>Статья 525. Порядок включения в реестр владельцев магазинов беспошлинной торговли</w:t>
      </w:r>
    </w:p>
    <w:p>
      <w:pPr>
        <w:spacing w:after="0"/>
        <w:ind w:left="0"/>
        <w:jc w:val="both"/>
      </w:pPr>
      <w:r>
        <w:rPr>
          <w:rFonts w:ascii="Times New Roman"/>
          <w:b w:val="false"/>
          <w:i w:val="false"/>
          <w:color w:val="000000"/>
          <w:sz w:val="28"/>
        </w:rPr>
        <w:t>
      1. Заявление о включении в реестр владельцев магазинов беспошлинной торговли представляется по форме, утвержденной уполномоченным органом.</w:t>
      </w:r>
    </w:p>
    <w:p>
      <w:pPr>
        <w:spacing w:after="0"/>
        <w:ind w:left="0"/>
        <w:jc w:val="both"/>
      </w:pPr>
      <w:r>
        <w:rPr>
          <w:rFonts w:ascii="Times New Roman"/>
          <w:b w:val="false"/>
          <w:i w:val="false"/>
          <w:color w:val="000000"/>
          <w:sz w:val="28"/>
        </w:rPr>
        <w:t>
      Заявление о включении в реестр владельцев магазинов беспошлинной торговли юридическое лицо вправе подать в виде электронного документа.</w:t>
      </w:r>
    </w:p>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магазин беспошлинной торговли, в течение десяти рабочих дней со дня его регистрации в территориальном таможенном органе.</w:t>
      </w:r>
    </w:p>
    <w:p>
      <w:pPr>
        <w:spacing w:after="0"/>
        <w:ind w:left="0"/>
        <w:jc w:val="both"/>
      </w:pPr>
      <w:r>
        <w:rPr>
          <w:rFonts w:ascii="Times New Roman"/>
          <w:b w:val="false"/>
          <w:i w:val="false"/>
          <w:color w:val="000000"/>
          <w:sz w:val="28"/>
        </w:rPr>
        <w:t>
      3. Должностное лицо территориального таможенного органа производит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524 настоящего Кодекса.</w:t>
      </w:r>
    </w:p>
    <w:p>
      <w:pPr>
        <w:spacing w:after="0"/>
        <w:ind w:left="0"/>
        <w:jc w:val="both"/>
      </w:pPr>
      <w:r>
        <w:rPr>
          <w:rFonts w:ascii="Times New Roman"/>
          <w:b w:val="false"/>
          <w:i w:val="false"/>
          <w:color w:val="000000"/>
          <w:sz w:val="28"/>
        </w:rPr>
        <w:t>
      При проведении осмотра заявитель представляет должностному лицу территориального таможенного органа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право владения, пользования и (или) распоряжения помещениями, пригодными для использования в качестве магазина беспошлинной торговли;</w:t>
      </w:r>
    </w:p>
    <w:p>
      <w:pPr>
        <w:spacing w:after="0"/>
        <w:ind w:left="0"/>
        <w:jc w:val="both"/>
      </w:pPr>
      <w:r>
        <w:rPr>
          <w:rFonts w:ascii="Times New Roman"/>
          <w:b w:val="false"/>
          <w:i w:val="false"/>
          <w:color w:val="000000"/>
          <w:sz w:val="28"/>
        </w:rPr>
        <w:t xml:space="preserve">
      2) планов, чертежей помещений и территорий, заявляемых в качестве магазина беспошлинной торговли и согласованные с территориальным таможенным органом; </w:t>
      </w:r>
    </w:p>
    <w:p>
      <w:pPr>
        <w:spacing w:after="0"/>
        <w:ind w:left="0"/>
        <w:jc w:val="both"/>
      </w:pPr>
      <w:r>
        <w:rPr>
          <w:rFonts w:ascii="Times New Roman"/>
          <w:b w:val="false"/>
          <w:i w:val="false"/>
          <w:color w:val="000000"/>
          <w:sz w:val="28"/>
        </w:rPr>
        <w:t>
      3) регистрационных или разрешительных документов на розничную торговлю, если обязанность их получения предусмотрена законодательством Республики Казахстан.</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pPr>
        <w:spacing w:after="0"/>
        <w:ind w:left="0"/>
        <w:jc w:val="both"/>
      </w:pPr>
      <w:r>
        <w:rPr>
          <w:rFonts w:ascii="Times New Roman"/>
          <w:b w:val="false"/>
          <w:i w:val="false"/>
          <w:color w:val="000000"/>
          <w:sz w:val="28"/>
        </w:rP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pPr>
        <w:spacing w:after="0"/>
        <w:ind w:left="0"/>
        <w:jc w:val="both"/>
      </w:pPr>
      <w:r>
        <w:rPr>
          <w:rFonts w:ascii="Times New Roman"/>
          <w:b w:val="false"/>
          <w:i w:val="false"/>
          <w:color w:val="000000"/>
          <w:sz w:val="28"/>
        </w:rPr>
        <w:t>
      Согласование таможенным органом документов, предусмотренных подпунктом 2) настоящего пункта, осуществляется после проведения таможенного осмотра помещений и территорий путем проставления письменных отметок о согласовании на таких документах руководителем территориального таможенного органа, уполномоченным им заместителем руководителя территориального таможенного органа либо лицами, их замещающими.</w:t>
      </w:r>
    </w:p>
    <w:p>
      <w:pPr>
        <w:spacing w:after="0"/>
        <w:ind w:left="0"/>
        <w:jc w:val="both"/>
      </w:pPr>
      <w:r>
        <w:rPr>
          <w:rFonts w:ascii="Times New Roman"/>
          <w:b w:val="false"/>
          <w:i w:val="false"/>
          <w:color w:val="000000"/>
          <w:sz w:val="28"/>
        </w:rPr>
        <w:t>
      4. Решение о включении в реестр владельцев магазинов беспошлинной торговли оформляется приказом руководителя территориального таможенного органа либо лица, его замещающего, либо заместителем руководителя территориального таможенного органа, и вступает в силу со дня принятия приказа.</w:t>
      </w:r>
    </w:p>
    <w:p>
      <w:pPr>
        <w:spacing w:after="0"/>
        <w:ind w:left="0"/>
        <w:jc w:val="both"/>
      </w:pPr>
      <w:r>
        <w:rPr>
          <w:rFonts w:ascii="Times New Roman"/>
          <w:b w:val="false"/>
          <w:i w:val="false"/>
          <w:color w:val="000000"/>
          <w:sz w:val="28"/>
        </w:rPr>
        <w:t>
      5. Решение об отказе во включении в реестр владельцев магазинов беспошлинной торговли принимается в случаях непредставления документов, указанных в пункте 3 настоящей статьи, или несоответствия заявителя требованиям, установленным статьей 524 настоящего Кодекса.</w:t>
      </w:r>
    </w:p>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p>
      <w:pPr>
        <w:spacing w:after="0"/>
        <w:ind w:left="0"/>
        <w:jc w:val="both"/>
      </w:pPr>
      <w:r>
        <w:rPr>
          <w:rFonts w:ascii="Times New Roman"/>
          <w:b w:val="false"/>
          <w:i w:val="false"/>
          <w:color w:val="000000"/>
          <w:sz w:val="28"/>
        </w:rPr>
        <w:t>
      6. В случае включения или отказа во включении лица в реестр владельцев магазинов беспошлинной торговли, территориальный таможенный орган уведомляет заявителя в письменной или электронной форме с указанием причин отказа.</w:t>
      </w:r>
    </w:p>
    <w:p>
      <w:pPr>
        <w:spacing w:after="0"/>
        <w:ind w:left="0"/>
        <w:jc w:val="both"/>
      </w:pPr>
      <w:r>
        <w:rPr>
          <w:rFonts w:ascii="Times New Roman"/>
          <w:b/>
          <w:i w:val="false"/>
          <w:color w:val="000000"/>
          <w:sz w:val="28"/>
        </w:rPr>
        <w:t>Статья 526. Приостановление деятельности владельца магазина беспошлинной торговли</w:t>
      </w:r>
    </w:p>
    <w:p>
      <w:pPr>
        <w:spacing w:after="0"/>
        <w:ind w:left="0"/>
        <w:jc w:val="both"/>
      </w:pPr>
      <w:r>
        <w:rPr>
          <w:rFonts w:ascii="Times New Roman"/>
          <w:b w:val="false"/>
          <w:i w:val="false"/>
          <w:color w:val="000000"/>
          <w:sz w:val="28"/>
        </w:rPr>
        <w:t>
      1. Деятельность юридического лица в качестве владельца магазина беспошлинной торговли приостанавливается в следующих случаях: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по письменному заявлению владельца магазина беспошлинной торговли с указанием причин приостановления деятельности магазина беспошлинной торговли;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при выявлении территориальным таможенным органом нарушений условий включения в реестр владельцев магазинов беспошлинной торговли, предусмотренных подпунктами 1), 2), 6) пункта 1 статьи 524 настоящего Кодекса;</w:t>
      </w:r>
    </w:p>
    <w:p>
      <w:pPr>
        <w:spacing w:after="0"/>
        <w:ind w:left="0"/>
        <w:jc w:val="both"/>
      </w:pPr>
      <w:r>
        <w:rPr>
          <w:rFonts w:ascii="Times New Roman"/>
          <w:b w:val="false"/>
          <w:i w:val="false"/>
          <w:color w:val="000000"/>
          <w:sz w:val="28"/>
        </w:rPr>
        <w:t>
      3) при неисполнении либо ненадлежащем исполнении обязанности, предусмотренной подпунктом 6) пункта 1 статьи 528 настоящего Кодекса, в срок, указанный в уведомлении, направленном таможенным органом в соответствии с пунктом 3 статьи 86 и пунктом 3 статьи 137 настоящего Кодекса;</w:t>
      </w:r>
    </w:p>
    <w:p>
      <w:pPr>
        <w:spacing w:after="0"/>
        <w:ind w:left="0"/>
        <w:jc w:val="both"/>
      </w:pPr>
      <w:r>
        <w:rPr>
          <w:rFonts w:ascii="Times New Roman"/>
          <w:b w:val="false"/>
          <w:i w:val="false"/>
          <w:color w:val="000000"/>
          <w:sz w:val="28"/>
        </w:rPr>
        <w:t>
      4) неисполнения обязанностей, предусмотренных подпунктами 1), 3), 4), 5) пункта 1 статьи 528 настоящего Кодекса;</w:t>
      </w:r>
    </w:p>
    <w:p>
      <w:pPr>
        <w:spacing w:after="0"/>
        <w:ind w:left="0"/>
        <w:jc w:val="both"/>
      </w:pPr>
      <w:r>
        <w:rPr>
          <w:rFonts w:ascii="Times New Roman"/>
          <w:b w:val="false"/>
          <w:i w:val="false"/>
          <w:color w:val="000000"/>
          <w:sz w:val="28"/>
        </w:rPr>
        <w:t>
      5) возбуждения уголовного дела в отношении физических лиц, являющихся руководителями, главными бухгалтерами магазина беспошлинной торговли в рамках деятельности в качестве владельца магазина беспошлинной торговли в соответствии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2. Деятельность владельца магазина беспошлинной торговли по основанию, установленному подпунктом 1) пункта 1 настоящей статьи, приостанавливается на срок до шести месяцев.</w:t>
      </w:r>
    </w:p>
    <w:p>
      <w:pPr>
        <w:spacing w:after="0"/>
        <w:ind w:left="0"/>
        <w:jc w:val="both"/>
      </w:pPr>
      <w:r>
        <w:rPr>
          <w:rFonts w:ascii="Times New Roman"/>
          <w:b w:val="false"/>
          <w:i w:val="false"/>
          <w:color w:val="000000"/>
          <w:sz w:val="28"/>
        </w:rPr>
        <w:t>
      Деятельность владельца магазина беспошлинной торговли по основанию, установленному подпунктами 2), 3),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магазинов беспошлинной торговли, но не более чем на шестьдесят календарных дней.</w:t>
      </w:r>
    </w:p>
    <w:p>
      <w:pPr>
        <w:spacing w:after="0"/>
        <w:ind w:left="0"/>
        <w:jc w:val="both"/>
      </w:pPr>
      <w:r>
        <w:rPr>
          <w:rFonts w:ascii="Times New Roman"/>
          <w:b w:val="false"/>
          <w:i w:val="false"/>
          <w:color w:val="000000"/>
          <w:sz w:val="28"/>
        </w:rPr>
        <w:t>
      Деятельность владельца магазина беспошлинной торговли по основанию, установленному подпунктом 5) пункта 1 настоящей статьи, приостанавливается на срок до вступления в законную силу:</w:t>
      </w:r>
    </w:p>
    <w:p>
      <w:pPr>
        <w:spacing w:after="0"/>
        <w:ind w:left="0"/>
        <w:jc w:val="both"/>
      </w:pPr>
      <w:r>
        <w:rPr>
          <w:rFonts w:ascii="Times New Roman"/>
          <w:b w:val="false"/>
          <w:i w:val="false"/>
          <w:color w:val="000000"/>
          <w:sz w:val="28"/>
        </w:rPr>
        <w:t>
      решения суда об освобождении от уголовной ответственности;</w:t>
      </w:r>
    </w:p>
    <w:p>
      <w:pPr>
        <w:spacing w:after="0"/>
        <w:ind w:left="0"/>
        <w:jc w:val="both"/>
      </w:pPr>
      <w:r>
        <w:rPr>
          <w:rFonts w:ascii="Times New Roman"/>
          <w:b w:val="false"/>
          <w:i w:val="false"/>
          <w:color w:val="000000"/>
          <w:sz w:val="28"/>
        </w:rPr>
        <w:t>
      решения суда о привлечении к уголовной ответственности;</w:t>
      </w:r>
    </w:p>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p>
      <w:pPr>
        <w:spacing w:after="0"/>
        <w:ind w:left="0"/>
        <w:jc w:val="both"/>
      </w:pPr>
      <w:r>
        <w:rPr>
          <w:rFonts w:ascii="Times New Roman"/>
          <w:b w:val="false"/>
          <w:i w:val="false"/>
          <w:color w:val="000000"/>
          <w:sz w:val="28"/>
        </w:rPr>
        <w:t xml:space="preserve">
      3. Решение о приостановлении деятельности владельца магазина беспошлинной торговли оформляется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магазинов беспошлинной торговли, в течение пяти рабочих дней: </w:t>
      </w:r>
    </w:p>
    <w:p>
      <w:pPr>
        <w:spacing w:after="0"/>
        <w:ind w:left="0"/>
        <w:jc w:val="both"/>
      </w:pPr>
      <w:r>
        <w:rPr>
          <w:rFonts w:ascii="Times New Roman"/>
          <w:b w:val="false"/>
          <w:i w:val="false"/>
          <w:color w:val="000000"/>
          <w:sz w:val="28"/>
        </w:rPr>
        <w:t xml:space="preserve">
      со дня регистрации заявления в таможенном органе в соответствии с подпунктом 1) пункта 1 настоящей статьи и вступает в силу со дня принятия приказа. </w:t>
      </w:r>
    </w:p>
    <w:p>
      <w:pPr>
        <w:spacing w:after="0"/>
        <w:ind w:left="0"/>
        <w:jc w:val="both"/>
      </w:pPr>
      <w:r>
        <w:rPr>
          <w:rFonts w:ascii="Times New Roman"/>
          <w:b w:val="false"/>
          <w:i w:val="false"/>
          <w:color w:val="000000"/>
          <w:sz w:val="28"/>
        </w:rPr>
        <w:t>
      со дня выявления таможенным органом обстоятельств в соответствии с подпунктами 2), 3), 4),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магазина беспошлинной торговли вступает в силу со дня принятия приказа.</w:t>
      </w:r>
    </w:p>
    <w:p>
      <w:pPr>
        <w:spacing w:after="0"/>
        <w:ind w:left="0"/>
        <w:jc w:val="both"/>
      </w:pPr>
      <w:r>
        <w:rPr>
          <w:rFonts w:ascii="Times New Roman"/>
          <w:b w:val="false"/>
          <w:i w:val="false"/>
          <w:color w:val="000000"/>
          <w:sz w:val="28"/>
        </w:rPr>
        <w:t>
      4. Со дня принятия приказа, предусмотренного пунктом 3 настоящей статьи, помещение товаров в магазин беспошлинной торговли не допускается.</w:t>
      </w:r>
    </w:p>
    <w:p>
      <w:pPr>
        <w:spacing w:after="0"/>
        <w:ind w:left="0"/>
        <w:jc w:val="both"/>
      </w:pPr>
      <w:r>
        <w:rPr>
          <w:rFonts w:ascii="Times New Roman"/>
          <w:b w:val="false"/>
          <w:i w:val="false"/>
          <w:color w:val="000000"/>
          <w:sz w:val="28"/>
        </w:rPr>
        <w:t xml:space="preserve">
      5.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в течение шестидесяти календарных дней со дня принятия приказа, предусмотренного пунктом 3 настоящей статьи. </w:t>
      </w:r>
    </w:p>
    <w:p>
      <w:pPr>
        <w:spacing w:after="0"/>
        <w:ind w:left="0"/>
        <w:jc w:val="both"/>
      </w:pPr>
      <w:r>
        <w:rPr>
          <w:rFonts w:ascii="Times New Roman"/>
          <w:b w:val="false"/>
          <w:i w:val="false"/>
          <w:color w:val="000000"/>
          <w:sz w:val="28"/>
        </w:rPr>
        <w:t>
      6. Для возобновления своей деятельности владелец магазина беспошлинной торговли представляет в таможенный орган, включивший юридическое лицо в реестр владельцев магазинов беспошлинной торговли, письменное заявление с приложением документов, подтверждающих устранение причин, повлекших приостановление деятельности владельца магазина беспошлинной торговли.</w:t>
      </w:r>
    </w:p>
    <w:p>
      <w:pPr>
        <w:spacing w:after="0"/>
        <w:ind w:left="0"/>
        <w:jc w:val="both"/>
      </w:pPr>
      <w:r>
        <w:rPr>
          <w:rFonts w:ascii="Times New Roman"/>
          <w:b w:val="false"/>
          <w:i w:val="false"/>
          <w:color w:val="000000"/>
          <w:sz w:val="28"/>
        </w:rPr>
        <w:t xml:space="preserve">
      Деятельность в качестве владельца магазина беспошлинной торговли возобновляется приказом руководителя таможенного органа либо лица, его замещающего, либо заместителя руководителя таможенного органа, включившего юридическое лицо в реестр владельцев магазинов беспошлинной торговли, в течение пяти рабочих дней со дня регистрации заявления указанного лица в таможенном органе при устранении причин, повлекших приостановление деятельности владельца магазина беспошлинной торговли. </w:t>
      </w:r>
    </w:p>
    <w:p>
      <w:pPr>
        <w:spacing w:after="0"/>
        <w:ind w:left="0"/>
        <w:jc w:val="both"/>
      </w:pPr>
      <w:r>
        <w:rPr>
          <w:rFonts w:ascii="Times New Roman"/>
          <w:b w:val="false"/>
          <w:i w:val="false"/>
          <w:color w:val="000000"/>
          <w:sz w:val="28"/>
        </w:rPr>
        <w:t>
      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письменное заявление владельца магазина беспошлинной торговли о возобновлении им деятельности в качестве владельца магазина беспошлинной торговли, поданное до истечения срока, установленного абзацем первым пункта 2 настоящей статьи.</w:t>
      </w:r>
    </w:p>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магазина беспошлинной торговли, территориальный таможенный орган проверяет документы, подтверждающие устранение причин, повлекших приостановление деятельности владельца магазина беспошлинной торговли, а также производит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магазина беспошлинной торговли была приостановлена по основаниям, предусмотренным подпунктом 1) пункта 1 статьи 524 настоящего Кодекса.</w:t>
      </w:r>
    </w:p>
    <w:p>
      <w:pPr>
        <w:spacing w:after="0"/>
        <w:ind w:left="0"/>
        <w:jc w:val="both"/>
      </w:pPr>
      <w:r>
        <w:rPr>
          <w:rFonts w:ascii="Times New Roman"/>
          <w:b w:val="false"/>
          <w:i w:val="false"/>
          <w:color w:val="000000"/>
          <w:sz w:val="28"/>
        </w:rPr>
        <w:t>
      8. Решение о приостановлении деятельности владельца магазина беспошлинной торговли или возобновлении указанным лицом такой деятельности доводится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pPr>
        <w:spacing w:after="0"/>
        <w:ind w:left="0"/>
        <w:jc w:val="both"/>
      </w:pPr>
      <w:r>
        <w:rPr>
          <w:rFonts w:ascii="Times New Roman"/>
          <w:b/>
          <w:i w:val="false"/>
          <w:color w:val="000000"/>
          <w:sz w:val="28"/>
        </w:rPr>
        <w:t>Статья 527. Основания для исключения из реестра владельцев магазинов беспошлинной торговли</w:t>
      </w:r>
    </w:p>
    <w:p>
      <w:pPr>
        <w:spacing w:after="0"/>
        <w:ind w:left="0"/>
        <w:jc w:val="both"/>
      </w:pPr>
      <w:r>
        <w:rPr>
          <w:rFonts w:ascii="Times New Roman"/>
          <w:b w:val="false"/>
          <w:i w:val="false"/>
          <w:color w:val="000000"/>
          <w:sz w:val="28"/>
        </w:rPr>
        <w:t>
      1. Основаниями для исключения владельца магазина беспошлинной торговли из реестра владельцев магазинов беспошлинной торговли являются:</w:t>
      </w:r>
    </w:p>
    <w:p>
      <w:pPr>
        <w:spacing w:after="0"/>
        <w:ind w:left="0"/>
        <w:jc w:val="both"/>
      </w:pPr>
      <w:r>
        <w:rPr>
          <w:rFonts w:ascii="Times New Roman"/>
          <w:b w:val="false"/>
          <w:i w:val="false"/>
          <w:color w:val="000000"/>
          <w:sz w:val="28"/>
        </w:rPr>
        <w:t>
      1) неисполнение владельцем магазина беспошлинной торговли обязанностей, предусмотренных подпунктом 2) пункта 1 статьи 528 настоящего Кодекса;</w:t>
      </w:r>
    </w:p>
    <w:p>
      <w:pPr>
        <w:spacing w:after="0"/>
        <w:ind w:left="0"/>
        <w:jc w:val="both"/>
      </w:pPr>
      <w:r>
        <w:rPr>
          <w:rFonts w:ascii="Times New Roman"/>
          <w:b w:val="false"/>
          <w:i w:val="false"/>
          <w:color w:val="000000"/>
          <w:sz w:val="28"/>
        </w:rPr>
        <w:t>
      2) заявление владельца магазина беспошлинной торговли об исключении его из реестра владельцев магазинов беспошлинной торговли;</w:t>
      </w:r>
    </w:p>
    <w:p>
      <w:pPr>
        <w:spacing w:after="0"/>
        <w:ind w:left="0"/>
        <w:jc w:val="both"/>
      </w:pPr>
      <w:r>
        <w:rPr>
          <w:rFonts w:ascii="Times New Roman"/>
          <w:b w:val="false"/>
          <w:i w:val="false"/>
          <w:color w:val="000000"/>
          <w:sz w:val="28"/>
        </w:rPr>
        <w:t>
      3) ликвидация юридического лица, включенного в реестр владельцев магазинов беспошлинной торговли;</w:t>
      </w:r>
    </w:p>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магазинов беспошлинной торговли, за исключением реорганизации такого лица в форме преобразования.</w:t>
      </w:r>
    </w:p>
    <w:p>
      <w:pPr>
        <w:spacing w:after="0"/>
        <w:ind w:left="0"/>
        <w:jc w:val="both"/>
      </w:pPr>
      <w:r>
        <w:rPr>
          <w:rFonts w:ascii="Times New Roman"/>
          <w:b w:val="false"/>
          <w:i w:val="false"/>
          <w:color w:val="000000"/>
          <w:sz w:val="28"/>
        </w:rPr>
        <w:t>
      5) истечение срока приостановления деятельности владельца магазина беспошлинной торговли, указанного в абзаце первом пункта 2 статьи 526 настоящего Кодекса, при отсутствии заявления владельца магазина беспошлинной торговли о возобновлении деятельности магазина беспошлинной торговли;</w:t>
      </w:r>
    </w:p>
    <w:p>
      <w:pPr>
        <w:spacing w:after="0"/>
        <w:ind w:left="0"/>
        <w:jc w:val="both"/>
      </w:pPr>
      <w:r>
        <w:rPr>
          <w:rFonts w:ascii="Times New Roman"/>
          <w:b w:val="false"/>
          <w:i w:val="false"/>
          <w:color w:val="000000"/>
          <w:sz w:val="28"/>
        </w:rPr>
        <w:t>
      6) неустранение причин, по которым деятельность владельца магазина беспошлинной торговли была приостановлена по основаниям, предусмотренным подпунктами 2), 3), 4) пункта 1 статьи 526 настоящего Кодекса по истечении срока, предусмотренного абзацем вторым пункта 2 статьи 526 настоящего Кодекса.</w:t>
      </w:r>
    </w:p>
    <w:p>
      <w:pPr>
        <w:spacing w:after="0"/>
        <w:ind w:left="0"/>
        <w:jc w:val="both"/>
      </w:pPr>
      <w:r>
        <w:rPr>
          <w:rFonts w:ascii="Times New Roman"/>
          <w:b w:val="false"/>
          <w:i w:val="false"/>
          <w:color w:val="000000"/>
          <w:sz w:val="28"/>
        </w:rPr>
        <w:t>
      7) привлечение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555 Кодекса Республики Казахстан об административных правонарушениях в течение одного календарного года;</w:t>
      </w:r>
    </w:p>
    <w:p>
      <w:pPr>
        <w:spacing w:after="0"/>
        <w:ind w:left="0"/>
        <w:jc w:val="both"/>
      </w:pPr>
      <w:r>
        <w:rPr>
          <w:rFonts w:ascii="Times New Roman"/>
          <w:b w:val="false"/>
          <w:i w:val="false"/>
          <w:color w:val="000000"/>
          <w:sz w:val="28"/>
        </w:rPr>
        <w:t>
      8) вступление в законную силу решения суда о привлечении к уголовной ответственности физических лиц, являющихся руководителями, главными бухгалтерами владельца магазина беспошлинной торговли в рамках деятельности в качестве владельца магазина беспошлинной торговли к уголовной ответственности в соответствии со статьями 209, 214 и 250 Уголовного кодекса Республики Казахстан от 16 июля 1997 года, а также со статьями 234, 236, 258 и 286 Уголовного кодекса Республики Казахстан от 3 июля 2014 года.</w:t>
      </w:r>
    </w:p>
    <w:p>
      <w:pPr>
        <w:spacing w:after="0"/>
        <w:ind w:left="0"/>
        <w:jc w:val="both"/>
      </w:pPr>
      <w:r>
        <w:rPr>
          <w:rFonts w:ascii="Times New Roman"/>
          <w:b w:val="false"/>
          <w:i w:val="false"/>
          <w:color w:val="000000"/>
          <w:sz w:val="28"/>
        </w:rPr>
        <w:t xml:space="preserve">
      2.Решение об исключении из реестра владельцев магазинов беспошлинной торговли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 </w:t>
      </w:r>
    </w:p>
    <w:p>
      <w:pPr>
        <w:spacing w:after="0"/>
        <w:ind w:left="0"/>
        <w:jc w:val="both"/>
      </w:pPr>
      <w:r>
        <w:rPr>
          <w:rFonts w:ascii="Times New Roman"/>
          <w:b w:val="false"/>
          <w:i w:val="false"/>
          <w:color w:val="000000"/>
          <w:sz w:val="28"/>
        </w:rPr>
        <w:t>
      3. Решение об исключении владельца магазина беспошлинной торговли из реестра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pPr>
        <w:spacing w:after="0"/>
        <w:ind w:left="0"/>
        <w:jc w:val="both"/>
      </w:pPr>
      <w:r>
        <w:rPr>
          <w:rFonts w:ascii="Times New Roman"/>
          <w:b w:val="false"/>
          <w:i w:val="false"/>
          <w:color w:val="000000"/>
          <w:sz w:val="28"/>
        </w:rPr>
        <w:t>
      4. В случае исключения лица из реестра владельцев магазинов беспошлинной торговли по основаниям, предусмотренным подпунктами 1), 3), 4), 6), 7),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pPr>
        <w:spacing w:after="0"/>
        <w:ind w:left="0"/>
        <w:jc w:val="both"/>
      </w:pPr>
      <w:r>
        <w:rPr>
          <w:rFonts w:ascii="Times New Roman"/>
          <w:b/>
          <w:i w:val="false"/>
          <w:color w:val="000000"/>
          <w:sz w:val="28"/>
        </w:rPr>
        <w:t>Статья 528. Обязанности владельца магазина беспошлинной торговли</w:t>
      </w:r>
    </w:p>
    <w:p>
      <w:pPr>
        <w:spacing w:after="0"/>
        <w:ind w:left="0"/>
        <w:jc w:val="both"/>
      </w:pPr>
      <w:r>
        <w:rPr>
          <w:rFonts w:ascii="Times New Roman"/>
          <w:b w:val="false"/>
          <w:i w:val="false"/>
          <w:color w:val="000000"/>
          <w:sz w:val="28"/>
        </w:rPr>
        <w:t>
      1. Владелец магазина беспошлинной торговли обязан:</w:t>
      </w:r>
    </w:p>
    <w:p>
      <w:pPr>
        <w:spacing w:after="0"/>
        <w:ind w:left="0"/>
        <w:jc w:val="both"/>
      </w:pPr>
      <w:r>
        <w:rPr>
          <w:rFonts w:ascii="Times New Roman"/>
          <w:b w:val="false"/>
          <w:i w:val="false"/>
          <w:color w:val="000000"/>
          <w:sz w:val="28"/>
        </w:rPr>
        <w:t>
      1) соблюдать условия включения в реестр владельцев магазинов беспошлинной торговли, установленные подпунктами 1), 2), 3) пункта 1 статьи 524 настоящего Кодекса, а для магазинов беспошлинной торговли, предусмотренных подпунктом 4) пункта 2 статьи 324 настоящего Кодекса, дополнительно условие, предусмотренное подпунктом 5) пункта 1 статьи 524 настоящего Кодекса;</w:t>
      </w:r>
    </w:p>
    <w:p>
      <w:pPr>
        <w:spacing w:after="0"/>
        <w:ind w:left="0"/>
        <w:jc w:val="both"/>
      </w:pPr>
      <w:r>
        <w:rPr>
          <w:rFonts w:ascii="Times New Roman"/>
          <w:b w:val="false"/>
          <w:i w:val="false"/>
          <w:color w:val="000000"/>
          <w:sz w:val="28"/>
        </w:rPr>
        <w:t>
      2) соблюдать условия использования товаров в соответствии с таможенной процедурой беспошлинной торговли, установленные пунктом 3 статьи 325 настоящего Кодекса;</w:t>
      </w:r>
    </w:p>
    <w:p>
      <w:pPr>
        <w:spacing w:after="0"/>
        <w:ind w:left="0"/>
        <w:jc w:val="both"/>
      </w:pPr>
      <w:r>
        <w:rPr>
          <w:rFonts w:ascii="Times New Roman"/>
          <w:b w:val="false"/>
          <w:i w:val="false"/>
          <w:color w:val="000000"/>
          <w:sz w:val="28"/>
        </w:rPr>
        <w:t>
      3)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pPr>
        <w:spacing w:after="0"/>
        <w:ind w:left="0"/>
        <w:jc w:val="both"/>
      </w:pPr>
      <w:r>
        <w:rPr>
          <w:rFonts w:ascii="Times New Roman"/>
          <w:b w:val="false"/>
          <w:i w:val="false"/>
          <w:color w:val="000000"/>
          <w:sz w:val="28"/>
        </w:rPr>
        <w:t>
      4) обеспечивать возможность проведения таможенного контроля;</w:t>
      </w:r>
    </w:p>
    <w:p>
      <w:pPr>
        <w:spacing w:after="0"/>
        <w:ind w:left="0"/>
        <w:jc w:val="both"/>
      </w:pPr>
      <w:r>
        <w:rPr>
          <w:rFonts w:ascii="Times New Roman"/>
          <w:b w:val="false"/>
          <w:i w:val="false"/>
          <w:color w:val="000000"/>
          <w:sz w:val="28"/>
        </w:rPr>
        <w:t>
      5)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порядке, утвержденном уполномоченным органом;</w:t>
      </w:r>
    </w:p>
    <w:p>
      <w:pPr>
        <w:spacing w:after="0"/>
        <w:ind w:left="0"/>
        <w:jc w:val="both"/>
      </w:pPr>
      <w:r>
        <w:rPr>
          <w:rFonts w:ascii="Times New Roman"/>
          <w:b w:val="false"/>
          <w:i w:val="false"/>
          <w:color w:val="000000"/>
          <w:sz w:val="28"/>
        </w:rPr>
        <w:t>
      6) исполнять обязанность по уплате таможенных пошлин, налогов, специальных, антидемпинговых, компенсационных пошлин в случаях, предусмотренных статьей 328 настоящего Кодекса, не позднее последнего дня срока, указанного в уведомлении, направленном таможенным органом в соответствии с пунктом 3 статьи 86, пунктом 3 статьи 137 настоящего Кодекса;</w:t>
      </w:r>
    </w:p>
    <w:p>
      <w:pPr>
        <w:spacing w:after="0"/>
        <w:ind w:left="0"/>
        <w:jc w:val="both"/>
      </w:pPr>
      <w:r>
        <w:rPr>
          <w:rFonts w:ascii="Times New Roman"/>
          <w:b w:val="false"/>
          <w:i w:val="false"/>
          <w:color w:val="000000"/>
          <w:sz w:val="28"/>
        </w:rPr>
        <w:t>
      7) 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пяти рабочих дней со дня изменения таких сведений;</w:t>
      </w:r>
    </w:p>
    <w:p>
      <w:pPr>
        <w:spacing w:after="0"/>
        <w:ind w:left="0"/>
        <w:jc w:val="both"/>
      </w:pPr>
      <w:r>
        <w:rPr>
          <w:rFonts w:ascii="Times New Roman"/>
          <w:b w:val="false"/>
          <w:i w:val="false"/>
          <w:color w:val="000000"/>
          <w:sz w:val="28"/>
        </w:rPr>
        <w:t>
      2. Территория магазина беспошлинной торговли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p>
      <w:pPr>
        <w:spacing w:after="0"/>
        <w:ind w:left="0"/>
        <w:jc w:val="left"/>
      </w:pPr>
      <w:r>
        <w:rPr>
          <w:rFonts w:ascii="Times New Roman"/>
          <w:b/>
          <w:i w:val="false"/>
          <w:color w:val="000000"/>
        </w:rPr>
        <w:t xml:space="preserve"> Глава 63. Уполномоченный экономический оператор</w:t>
      </w:r>
    </w:p>
    <w:p>
      <w:pPr>
        <w:spacing w:after="0"/>
        <w:ind w:left="0"/>
        <w:jc w:val="both"/>
      </w:pPr>
      <w:r>
        <w:rPr>
          <w:rFonts w:ascii="Times New Roman"/>
          <w:b/>
          <w:i w:val="false"/>
          <w:color w:val="000000"/>
          <w:sz w:val="28"/>
        </w:rPr>
        <w:t>Статья 529. Уполномоченный экономический оператор</w:t>
      </w:r>
    </w:p>
    <w:p>
      <w:pPr>
        <w:spacing w:after="0"/>
        <w:ind w:left="0"/>
        <w:jc w:val="both"/>
      </w:pPr>
      <w:r>
        <w:rPr>
          <w:rFonts w:ascii="Times New Roman"/>
          <w:b w:val="false"/>
          <w:i w:val="false"/>
          <w:color w:val="000000"/>
          <w:sz w:val="28"/>
        </w:rPr>
        <w:t>
      1. Уполномоченным экономическим оператором является юридическое лицо, созданное в соответствии с законодательством Республики Казахстан и включенное в реестр уполномоченных экономических операторов в порядке и при соблюдении условий, которые установлены настоящей главой.</w:t>
      </w:r>
    </w:p>
    <w:p>
      <w:pPr>
        <w:spacing w:after="0"/>
        <w:ind w:left="0"/>
        <w:jc w:val="both"/>
      </w:pPr>
      <w:r>
        <w:rPr>
          <w:rFonts w:ascii="Times New Roman"/>
          <w:b w:val="false"/>
          <w:i w:val="false"/>
          <w:color w:val="000000"/>
          <w:sz w:val="28"/>
        </w:rPr>
        <w:t>
      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pPr>
        <w:spacing w:after="0"/>
        <w:ind w:left="0"/>
        <w:jc w:val="both"/>
      </w:pPr>
      <w:r>
        <w:rPr>
          <w:rFonts w:ascii="Times New Roman"/>
          <w:b w:val="false"/>
          <w:i w:val="false"/>
          <w:color w:val="000000"/>
          <w:sz w:val="28"/>
        </w:rPr>
        <w:t>
      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pPr>
        <w:spacing w:after="0"/>
        <w:ind w:left="0"/>
        <w:jc w:val="both"/>
      </w:pPr>
      <w:r>
        <w:rPr>
          <w:rFonts w:ascii="Times New Roman"/>
          <w:b w:val="false"/>
          <w:i w:val="false"/>
          <w:color w:val="000000"/>
          <w:sz w:val="28"/>
        </w:rPr>
        <w:t>
      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настоящей главой.</w:t>
      </w:r>
    </w:p>
    <w:p>
      <w:pPr>
        <w:spacing w:after="0"/>
        <w:ind w:left="0"/>
        <w:jc w:val="both"/>
      </w:pPr>
      <w:r>
        <w:rPr>
          <w:rFonts w:ascii="Times New Roman"/>
          <w:b w:val="false"/>
          <w:i w:val="false"/>
          <w:color w:val="000000"/>
          <w:sz w:val="28"/>
        </w:rPr>
        <w:t>
      5.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настоящим Кодексом формы таможенного контроля и меры, обеспечивающие проведение таможенного контроля.</w:t>
      </w:r>
    </w:p>
    <w:p>
      <w:pPr>
        <w:spacing w:after="0"/>
        <w:ind w:left="0"/>
        <w:jc w:val="both"/>
      </w:pPr>
      <w:r>
        <w:rPr>
          <w:rFonts w:ascii="Times New Roman"/>
          <w:b w:val="false"/>
          <w:i w:val="false"/>
          <w:color w:val="000000"/>
          <w:sz w:val="28"/>
        </w:rPr>
        <w:t>
      6. Уполномоченный экономический оператор вправе пользоваться предусмотренными статьей 536 настоящего Кодекса специальными упрощениями на таможенной территории Евразийского экономического союза с учетом положений настоящего Кодекса.</w:t>
      </w:r>
    </w:p>
    <w:p>
      <w:pPr>
        <w:spacing w:after="0"/>
        <w:ind w:left="0"/>
        <w:jc w:val="both"/>
      </w:pPr>
      <w:r>
        <w:rPr>
          <w:rFonts w:ascii="Times New Roman"/>
          <w:b w:val="false"/>
          <w:i w:val="false"/>
          <w:color w:val="000000"/>
          <w:sz w:val="28"/>
        </w:rPr>
        <w:t>
      7. В соответствии с международными договорами Евразийского экономического союза с третьей стороной отдельные специальные упрощения, предусмотренные статьей 536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w:t>
      </w:r>
    </w:p>
    <w:p>
      <w:pPr>
        <w:spacing w:after="0"/>
        <w:ind w:left="0"/>
        <w:jc w:val="both"/>
      </w:pPr>
      <w:r>
        <w:rPr>
          <w:rFonts w:ascii="Times New Roman"/>
          <w:b w:val="false"/>
          <w:i w:val="false"/>
          <w:color w:val="000000"/>
          <w:sz w:val="28"/>
        </w:rPr>
        <w:t xml:space="preserve">
      8. В соответствии с международными договорами Республики Казахстан отдельные специальные упрощения, предусмотренные статьей 536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 При этом такие специальные упрощения могут применяться только на территории Республики Казахстан. </w:t>
      </w:r>
    </w:p>
    <w:p>
      <w:pPr>
        <w:spacing w:after="0"/>
        <w:ind w:left="0"/>
        <w:jc w:val="both"/>
      </w:pPr>
      <w:r>
        <w:rPr>
          <w:rFonts w:ascii="Times New Roman"/>
          <w:b/>
          <w:i w:val="false"/>
          <w:color w:val="000000"/>
          <w:sz w:val="28"/>
        </w:rPr>
        <w:t>Статья 530. Реестр уполномоченных экономических операторов</w:t>
      </w:r>
    </w:p>
    <w:p>
      <w:pPr>
        <w:spacing w:after="0"/>
        <w:ind w:left="0"/>
        <w:jc w:val="both"/>
      </w:pPr>
      <w:r>
        <w:rPr>
          <w:rFonts w:ascii="Times New Roman"/>
          <w:b w:val="false"/>
          <w:i w:val="false"/>
          <w:color w:val="000000"/>
          <w:sz w:val="28"/>
        </w:rPr>
        <w:t>
      1. Уполномоченный орган ведет реестр уполномоченных экономических операторов по форме, определяемой Комиссией, размещает его на интернет-ресурсе уполномоченного органа и обеспечивает его обновление не реже одного раза в месяц.</w:t>
      </w:r>
    </w:p>
    <w:p>
      <w:pPr>
        <w:spacing w:after="0"/>
        <w:ind w:left="0"/>
        <w:jc w:val="both"/>
      </w:pPr>
      <w:r>
        <w:rPr>
          <w:rFonts w:ascii="Times New Roman"/>
          <w:b w:val="false"/>
          <w:i w:val="false"/>
          <w:color w:val="000000"/>
          <w:sz w:val="28"/>
        </w:rPr>
        <w:t>
      2. Комиссия на основании реестров уполномоченных экономических операторов, которые ведутся таможенными органами государств-членов Евразийского экономического союза, формирует общий реестр уполномоченных экономических операторов, размещает его на официальном сайте Евразийского экономического союза и обеспечивает его обновление не реже одного раза в месяц.</w:t>
      </w:r>
    </w:p>
    <w:p>
      <w:pPr>
        <w:spacing w:after="0"/>
        <w:ind w:left="0"/>
        <w:jc w:val="both"/>
      </w:pPr>
      <w:r>
        <w:rPr>
          <w:rFonts w:ascii="Times New Roman"/>
          <w:b w:val="false"/>
          <w:i w:val="false"/>
          <w:color w:val="000000"/>
          <w:sz w:val="28"/>
        </w:rPr>
        <w:t xml:space="preserve">
      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государств-членов Евразийского экономического союза, определяются Комиссией. </w:t>
      </w:r>
    </w:p>
    <w:p>
      <w:pPr>
        <w:spacing w:after="0"/>
        <w:ind w:left="0"/>
        <w:jc w:val="both"/>
      </w:pPr>
      <w:r>
        <w:rPr>
          <w:rFonts w:ascii="Times New Roman"/>
          <w:b/>
          <w:i w:val="false"/>
          <w:color w:val="000000"/>
          <w:sz w:val="28"/>
        </w:rPr>
        <w:t>Статья 531. Свидетельство о включении в реестр уполномоченных экономических операторов и его типы</w:t>
      </w:r>
    </w:p>
    <w:p>
      <w:pPr>
        <w:spacing w:after="0"/>
        <w:ind w:left="0"/>
        <w:jc w:val="both"/>
      </w:pPr>
      <w:r>
        <w:rPr>
          <w:rFonts w:ascii="Times New Roman"/>
          <w:b w:val="false"/>
          <w:i w:val="false"/>
          <w:color w:val="000000"/>
          <w:sz w:val="28"/>
        </w:rPr>
        <w:t>
      1. Свидетельство о включении в реестр уполномоченных экономических операторов (далее в настоящей главе – свидетельство) может быть трех типов.</w:t>
      </w:r>
    </w:p>
    <w:p>
      <w:pPr>
        <w:spacing w:after="0"/>
        <w:ind w:left="0"/>
        <w:jc w:val="both"/>
      </w:pPr>
      <w:r>
        <w:rPr>
          <w:rFonts w:ascii="Times New Roman"/>
          <w:b w:val="false"/>
          <w:i w:val="false"/>
          <w:color w:val="000000"/>
          <w:sz w:val="28"/>
        </w:rPr>
        <w:t xml:space="preserve">
      2. Свидетельство первого типа предоставляет уполномоченному экономическому оператору право пользоваться специальными упрощениями, предусмотренными пунктом 2 статьи 536 настоящего Кодекса. </w:t>
      </w:r>
    </w:p>
    <w:p>
      <w:pPr>
        <w:spacing w:after="0"/>
        <w:ind w:left="0"/>
        <w:jc w:val="both"/>
      </w:pPr>
      <w:r>
        <w:rPr>
          <w:rFonts w:ascii="Times New Roman"/>
          <w:b w:val="false"/>
          <w:i w:val="false"/>
          <w:color w:val="000000"/>
          <w:sz w:val="28"/>
        </w:rPr>
        <w:t xml:space="preserve">
      3. Свидетельство второго типа предоставляет уполномоченному экономическому оператору право пользоваться специальными упрощениями, предусмотренными пунктом 3 статьи 536 настоящего Кодекса. </w:t>
      </w:r>
    </w:p>
    <w:p>
      <w:pPr>
        <w:spacing w:after="0"/>
        <w:ind w:left="0"/>
        <w:jc w:val="both"/>
      </w:pPr>
      <w:r>
        <w:rPr>
          <w:rFonts w:ascii="Times New Roman"/>
          <w:b w:val="false"/>
          <w:i w:val="false"/>
          <w:color w:val="000000"/>
          <w:sz w:val="28"/>
        </w:rPr>
        <w:t>
      4. Свидетельство третьего типа предоставляет уполномоченному экономическому оператору право пользоваться специальными упрощениями, предусмотренными пунктом 4 статьи 536 настоящего Кодекса.</w:t>
      </w:r>
    </w:p>
    <w:p>
      <w:pPr>
        <w:spacing w:after="0"/>
        <w:ind w:left="0"/>
        <w:jc w:val="both"/>
      </w:pPr>
      <w:r>
        <w:rPr>
          <w:rFonts w:ascii="Times New Roman"/>
          <w:b w:val="false"/>
          <w:i w:val="false"/>
          <w:color w:val="000000"/>
          <w:sz w:val="28"/>
        </w:rPr>
        <w:t>
      5. Форма свидетельства и порядок ее заполнения определяются Комиссией.</w:t>
      </w:r>
    </w:p>
    <w:p>
      <w:pPr>
        <w:spacing w:after="0"/>
        <w:ind w:left="0"/>
        <w:jc w:val="both"/>
      </w:pPr>
      <w:r>
        <w:rPr>
          <w:rFonts w:ascii="Times New Roman"/>
          <w:b w:val="false"/>
          <w:i w:val="false"/>
          <w:color w:val="000000"/>
          <w:sz w:val="28"/>
        </w:rPr>
        <w:t>
      6. Свидетельство вступает в силу по истечении десяти календарных дней со дня включения юридического лица в реестр уполномоченных экономических операторов и имеет неограниченный срок действия.</w:t>
      </w:r>
    </w:p>
    <w:p>
      <w:pPr>
        <w:spacing w:after="0"/>
        <w:ind w:left="0"/>
        <w:jc w:val="both"/>
      </w:pPr>
      <w:r>
        <w:rPr>
          <w:rFonts w:ascii="Times New Roman"/>
          <w:b w:val="false"/>
          <w:i w:val="false"/>
          <w:color w:val="000000"/>
          <w:sz w:val="28"/>
        </w:rPr>
        <w:t>
      7. Уполномоченный экономический оператор вправе пользоваться специальными упрощениями, предусмотренными статьей 536 настоящего Кодекса, со дня вступления в силу свидетельства.</w:t>
      </w:r>
    </w:p>
    <w:p>
      <w:pPr>
        <w:spacing w:after="0"/>
        <w:ind w:left="0"/>
        <w:jc w:val="both"/>
      </w:pPr>
      <w:r>
        <w:rPr>
          <w:rFonts w:ascii="Times New Roman"/>
          <w:b w:val="false"/>
          <w:i w:val="false"/>
          <w:color w:val="000000"/>
          <w:sz w:val="28"/>
        </w:rPr>
        <w:t>
      8. Уполномоченный орган, не позднее пяти календарных дней со дня включения юридического лица в реестр уполномоченных экономических операторов доводит до такого лица и территориальных таможенных органов, а также до таможенных органов других государств-членов Евразийского экономического союза в соответствии со статьей 442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pPr>
        <w:spacing w:after="0"/>
        <w:ind w:left="0"/>
        <w:jc w:val="both"/>
      </w:pPr>
      <w:r>
        <w:rPr>
          <w:rFonts w:ascii="Times New Roman"/>
          <w:b w:val="false"/>
          <w:i w:val="false"/>
          <w:color w:val="000000"/>
          <w:sz w:val="28"/>
        </w:rPr>
        <w:t>
      Уполномоченный орган доводит информацию о включении юридического лица в реестр уполномоченных экономических операторов до такого лица в письменной или электронной форме.</w:t>
      </w:r>
    </w:p>
    <w:p>
      <w:pPr>
        <w:spacing w:after="0"/>
        <w:ind w:left="0"/>
        <w:jc w:val="both"/>
      </w:pPr>
      <w:r>
        <w:rPr>
          <w:rFonts w:ascii="Times New Roman"/>
          <w:b/>
          <w:i w:val="false"/>
          <w:color w:val="000000"/>
          <w:sz w:val="28"/>
        </w:rPr>
        <w:t>Статья 532. Условия включения в реестр уполномоченных экономических операторов</w:t>
      </w:r>
    </w:p>
    <w:p>
      <w:pPr>
        <w:spacing w:after="0"/>
        <w:ind w:left="0"/>
        <w:jc w:val="both"/>
      </w:pPr>
      <w:r>
        <w:rPr>
          <w:rFonts w:ascii="Times New Roman"/>
          <w:b w:val="false"/>
          <w:i w:val="false"/>
          <w:color w:val="000000"/>
          <w:sz w:val="28"/>
        </w:rPr>
        <w:t>
      1. Условиями включения юридического лица в реестр уполномоченных экономических операторов с выдачей свидетельства первого типа являются:</w:t>
      </w:r>
    </w:p>
    <w:p>
      <w:pPr>
        <w:spacing w:after="0"/>
        <w:ind w:left="0"/>
        <w:jc w:val="both"/>
      </w:pPr>
      <w:r>
        <w:rPr>
          <w:rFonts w:ascii="Times New Roman"/>
          <w:b w:val="false"/>
          <w:i w:val="false"/>
          <w:color w:val="000000"/>
          <w:sz w:val="28"/>
        </w:rPr>
        <w:t>
      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трех лет либо осуществление деятельности в качестве таможенного перевозчика не менее двух лет до дня 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p>
      <w:pPr>
        <w:spacing w:after="0"/>
        <w:ind w:left="0"/>
        <w:jc w:val="both"/>
      </w:pPr>
      <w:r>
        <w:rPr>
          <w:rFonts w:ascii="Times New Roman"/>
          <w:b w:val="false"/>
          <w:i w:val="false"/>
          <w:color w:val="000000"/>
          <w:sz w:val="28"/>
        </w:rPr>
        <w:t>
      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не менее десяти, или суммарная стоимость перемещенных товаров через таможенную границу Евразийского экономического союза за каждый год составляет величину не менее суммы, эквивалентной пятистам тысячам евро по рыночному курсу валют, устанавливаемому в соответствии с налоговым законодательством Республики Казахстан на день регистрации заявления в уполномоченном органе;</w:t>
      </w:r>
    </w:p>
    <w:p>
      <w:pPr>
        <w:spacing w:after="0"/>
        <w:ind w:left="0"/>
        <w:jc w:val="both"/>
      </w:pPr>
      <w:r>
        <w:rPr>
          <w:rFonts w:ascii="Times New Roman"/>
          <w:b w:val="false"/>
          <w:i w:val="false"/>
          <w:color w:val="000000"/>
          <w:sz w:val="28"/>
        </w:rPr>
        <w:t>
      лицами, осуществляющими внешнеэкономическую деятельность по оказанию услуг по перевозке товаров, за каждый год было подано не менее двухсот пятидесяти транзитных деклараций;</w:t>
      </w:r>
    </w:p>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не менее двухсот, или суммарная стоимость товаров, заявленная в поданных ими таможенных декларациях, за каждый год составляет величину не менее суммы, эквивалентной пятистам тысячам евро по рыночному курсу валют, устанавливаемому в соответствии с налоговым законодательством Республики Казахстан на день регистрации заявления в уполномоченном органе;</w:t>
      </w:r>
    </w:p>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не менее суммы, эквивалентной пятистам тысячам евро по рыночному курсу валют, устанавливаемому в соответствии с налоговым законодательством Республики Казахстан на день регистрации заявления в уполномоченном органе;</w:t>
      </w:r>
    </w:p>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таможенного перевозчика, за каждый год было подано не менее двухсот пятидесяти транзитных деклараций;</w:t>
      </w:r>
    </w:p>
    <w:p>
      <w:pPr>
        <w:spacing w:after="0"/>
        <w:ind w:left="0"/>
        <w:jc w:val="both"/>
      </w:pPr>
      <w:r>
        <w:rPr>
          <w:rFonts w:ascii="Times New Roman"/>
          <w:b w:val="false"/>
          <w:i w:val="false"/>
          <w:color w:val="000000"/>
          <w:sz w:val="28"/>
        </w:rPr>
        <w:t>
      2) обеспечение исполнения обязанностей уполномоченного экономического оператора, предоставленное в соответствии со статьей 535 настоящего Кодекса;</w:t>
      </w:r>
    </w:p>
    <w:p>
      <w:pPr>
        <w:spacing w:after="0"/>
        <w:ind w:left="0"/>
        <w:jc w:val="both"/>
      </w:pPr>
      <w:r>
        <w:rPr>
          <w:rFonts w:ascii="Times New Roman"/>
          <w:b w:val="false"/>
          <w:i w:val="false"/>
          <w:color w:val="000000"/>
          <w:sz w:val="28"/>
        </w:rPr>
        <w:t>
      3) отсутствие во всех государствах-членах Евразийского экономического союза на день регистрации заявления в уполномоченном органе неисполненной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4) отсутствие у юридического лица на день регистрации заявления в уполномоченном органе задолженности (недоимки)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pPr>
        <w:spacing w:after="0"/>
        <w:ind w:left="0"/>
        <w:jc w:val="both"/>
      </w:pPr>
      <w:r>
        <w:rPr>
          <w:rFonts w:ascii="Times New Roman"/>
          <w:b w:val="false"/>
          <w:i w:val="false"/>
          <w:color w:val="000000"/>
          <w:sz w:val="28"/>
        </w:rPr>
        <w:t>
      за административные правонарушения в соответствии со статьями 527, 534, 548, 549, 550, 551, 552, 558 Кодекса Республики Казахстан об административных правонарушениях от 5 июля 2014 года;</w:t>
      </w:r>
    </w:p>
    <w:p>
      <w:pPr>
        <w:spacing w:after="0"/>
        <w:ind w:left="0"/>
        <w:jc w:val="both"/>
      </w:pPr>
      <w:r>
        <w:rPr>
          <w:rFonts w:ascii="Times New Roman"/>
          <w:b w:val="false"/>
          <w:i w:val="false"/>
          <w:color w:val="000000"/>
          <w:sz w:val="28"/>
        </w:rPr>
        <w:t xml:space="preserve">
      за административные правонарушения на территории других государств-членов Евразийского экономического союза, привлечение к ответственности за совершение которых законодательством государств-членов Евразийского экономического союза определено в качестве основания для отказа во включении в реестр уполномоченных экономических операторов; </w:t>
      </w:r>
    </w:p>
    <w:p>
      <w:pPr>
        <w:spacing w:after="0"/>
        <w:ind w:left="0"/>
        <w:jc w:val="both"/>
      </w:pPr>
      <w:r>
        <w:rPr>
          <w:rFonts w:ascii="Times New Roman"/>
          <w:b w:val="false"/>
          <w:i w:val="false"/>
          <w:color w:val="000000"/>
          <w:sz w:val="28"/>
        </w:rPr>
        <w:t>
      6) отсутствие фактов привлечения физических лиц государств-членов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p>
      <w:pPr>
        <w:spacing w:after="0"/>
        <w:ind w:left="0"/>
        <w:jc w:val="both"/>
      </w:pPr>
      <w:r>
        <w:rPr>
          <w:rFonts w:ascii="Times New Roman"/>
          <w:b w:val="false"/>
          <w:i w:val="false"/>
          <w:color w:val="000000"/>
          <w:sz w:val="28"/>
        </w:rPr>
        <w:t>
      в соответствии со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 и наличия непогашенной судимости по таким статьям Уголовного кодекса Республики Казахстан;</w:t>
      </w:r>
    </w:p>
    <w:p>
      <w:pPr>
        <w:spacing w:after="0"/>
        <w:ind w:left="0"/>
        <w:jc w:val="both"/>
      </w:pPr>
      <w:r>
        <w:rPr>
          <w:rFonts w:ascii="Times New Roman"/>
          <w:b w:val="false"/>
          <w:i w:val="false"/>
          <w:color w:val="000000"/>
          <w:sz w:val="28"/>
        </w:rPr>
        <w:t>
      за уголовные правонарушения на территории других государств–членов Евразийского экономического союза, производство по которым отнесено к ведению таможенных и иных государственных органов таких государств–членов Евразийского экономического союза и привлечение к ответственности за совершение которых законодательством государств-членов Евразийского экономического союза определено в качестве основания для отказа во включении в реестр уполномоченных экономических операторов;</w:t>
      </w:r>
    </w:p>
    <w:p>
      <w:pPr>
        <w:spacing w:after="0"/>
        <w:ind w:left="0"/>
        <w:jc w:val="both"/>
      </w:pPr>
      <w:r>
        <w:rPr>
          <w:rFonts w:ascii="Times New Roman"/>
          <w:b w:val="false"/>
          <w:i w:val="false"/>
          <w:color w:val="000000"/>
          <w:sz w:val="28"/>
        </w:rPr>
        <w:t>
      7) наличие системы учета товаров, отвечающей требованиям, установленным уполномоченным органом,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p>
      <w:pPr>
        <w:spacing w:after="0"/>
        <w:ind w:left="0"/>
        <w:jc w:val="both"/>
      </w:pPr>
      <w:r>
        <w:rPr>
          <w:rFonts w:ascii="Times New Roman"/>
          <w:b w:val="false"/>
          <w:i w:val="false"/>
          <w:color w:val="000000"/>
          <w:sz w:val="28"/>
        </w:rPr>
        <w:t xml:space="preserve">
      2. Информация о статьях административного и уголовного законодательства государств-членов Евразийского экономического союза, предусматривающих административную и уголовную ответственность за административные и уголовные правонарушения, указанные в подпунктах 5) и 6) пункта 1 настоящей статьи, с указанием составов и санкций таких административных и уголовных правонарушений направляется таможенными органами Евразийского экономического союза в Комиссию для формирования общего перечня таких статей и их размещения на официальном сайте Евразийского экономического союза. </w:t>
      </w:r>
    </w:p>
    <w:p>
      <w:pPr>
        <w:spacing w:after="0"/>
        <w:ind w:left="0"/>
        <w:jc w:val="both"/>
      </w:pPr>
      <w:r>
        <w:rPr>
          <w:rFonts w:ascii="Times New Roman"/>
          <w:b w:val="false"/>
          <w:i w:val="false"/>
          <w:color w:val="000000"/>
          <w:sz w:val="28"/>
        </w:rPr>
        <w:t>
      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pPr>
        <w:spacing w:after="0"/>
        <w:ind w:left="0"/>
        <w:jc w:val="both"/>
      </w:pPr>
      <w:r>
        <w:rPr>
          <w:rFonts w:ascii="Times New Roman"/>
          <w:b w:val="false"/>
          <w:i w:val="false"/>
          <w:color w:val="000000"/>
          <w:sz w:val="28"/>
        </w:rPr>
        <w:t>
      3. Условиями включения юридического лица в реестр уполномоченных экономических операторов с выдачей свидетельства второго типа являются:</w:t>
      </w:r>
    </w:p>
    <w:p>
      <w:pPr>
        <w:spacing w:after="0"/>
        <w:ind w:left="0"/>
        <w:jc w:val="both"/>
      </w:pPr>
      <w:r>
        <w:rPr>
          <w:rFonts w:ascii="Times New Roman"/>
          <w:b w:val="false"/>
          <w:i w:val="false"/>
          <w:color w:val="000000"/>
          <w:sz w:val="28"/>
        </w:rPr>
        <w:t>
      1) условия, указанные в подпунктах 1), 3), 4), 5), 6), 7), 8) пункта 1 настоящей статьи;</w:t>
      </w:r>
    </w:p>
    <w:p>
      <w:pPr>
        <w:spacing w:after="0"/>
        <w:ind w:left="0"/>
        <w:jc w:val="both"/>
      </w:pPr>
      <w:r>
        <w:rPr>
          <w:rFonts w:ascii="Times New Roman"/>
          <w:b w:val="false"/>
          <w:i w:val="false"/>
          <w:color w:val="000000"/>
          <w:sz w:val="28"/>
        </w:rPr>
        <w:t>
      2) соответствие финансовой устойчивости этого юридического лица значению, определенному в соответствии с пунктом 6 настоящей статьи;</w:t>
      </w:r>
    </w:p>
    <w:p>
      <w:pPr>
        <w:spacing w:after="0"/>
        <w:ind w:left="0"/>
        <w:jc w:val="both"/>
      </w:pPr>
      <w:r>
        <w:rPr>
          <w:rFonts w:ascii="Times New Roman"/>
          <w:b w:val="false"/>
          <w:i w:val="false"/>
          <w:color w:val="000000"/>
          <w:sz w:val="28"/>
        </w:rPr>
        <w:t>
      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одного года;</w:t>
      </w:r>
    </w:p>
    <w:p>
      <w:pPr>
        <w:spacing w:after="0"/>
        <w:ind w:left="0"/>
        <w:jc w:val="both"/>
      </w:pPr>
      <w:r>
        <w:rPr>
          <w:rFonts w:ascii="Times New Roman"/>
          <w:b w:val="false"/>
          <w:i w:val="false"/>
          <w:color w:val="000000"/>
          <w:sz w:val="28"/>
        </w:rPr>
        <w:t>
      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pPr>
        <w:spacing w:after="0"/>
        <w:ind w:left="0"/>
        <w:jc w:val="both"/>
      </w:pPr>
      <w:r>
        <w:rPr>
          <w:rFonts w:ascii="Times New Roman"/>
          <w:b w:val="false"/>
          <w:i w:val="false"/>
          <w:color w:val="000000"/>
          <w:sz w:val="28"/>
        </w:rPr>
        <w:t xml:space="preserve">
      4.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6 настоящей статьи, условием включения такого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ста пятидесяти тысячам евро по рыночному курсу валют, устанавливаемому в соответствии с налоговым законодательством Республики Казахстан на день регистрации заявления в уполномоченном органе. </w:t>
      </w:r>
    </w:p>
    <w:p>
      <w:pPr>
        <w:spacing w:after="0"/>
        <w:ind w:left="0"/>
        <w:jc w:val="both"/>
      </w:pPr>
      <w:r>
        <w:rPr>
          <w:rFonts w:ascii="Times New Roman"/>
          <w:b w:val="false"/>
          <w:i w:val="false"/>
          <w:color w:val="000000"/>
          <w:sz w:val="28"/>
        </w:rPr>
        <w:t>
      5. Условиями включения юридического лица в реестр уполномоченных экономических операторов с выдачей свидетельства третьего типа являются:</w:t>
      </w:r>
    </w:p>
    <w:p>
      <w:pPr>
        <w:spacing w:after="0"/>
        <w:ind w:left="0"/>
        <w:jc w:val="both"/>
      </w:pPr>
      <w:r>
        <w:rPr>
          <w:rFonts w:ascii="Times New Roman"/>
          <w:b w:val="false"/>
          <w:i w:val="false"/>
          <w:color w:val="000000"/>
          <w:sz w:val="28"/>
        </w:rPr>
        <w:t>
      1) юридическое лицо включено в реестр уполномоченных экономических операторов с выдачей свидетельства первого или второго типа в течение не менее двух лет до дня регистрации заявления в уполномоченном органе. В указанный срок не включается период, в течение которого действие свидетельства приостановлено в соответствии с пунктом 1 статьи 534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534 настоящего Кодекса;</w:t>
      </w:r>
    </w:p>
    <w:p>
      <w:pPr>
        <w:spacing w:after="0"/>
        <w:ind w:left="0"/>
        <w:jc w:val="both"/>
      </w:pPr>
      <w:r>
        <w:rPr>
          <w:rFonts w:ascii="Times New Roman"/>
          <w:b w:val="false"/>
          <w:i w:val="false"/>
          <w:color w:val="000000"/>
          <w:sz w:val="28"/>
        </w:rPr>
        <w:t>
      2) условия, указанные в пункте 3 настоящей статьи;</w:t>
      </w:r>
    </w:p>
    <w:p>
      <w:pPr>
        <w:spacing w:after="0"/>
        <w:ind w:left="0"/>
        <w:jc w:val="both"/>
      </w:pPr>
      <w:r>
        <w:rPr>
          <w:rFonts w:ascii="Times New Roman"/>
          <w:b w:val="false"/>
          <w:i w:val="false"/>
          <w:color w:val="000000"/>
          <w:sz w:val="28"/>
        </w:rPr>
        <w:t>
      6.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Республики Казахстан, в случаях, предусмотренных Комиссией.</w:t>
      </w:r>
    </w:p>
    <w:p>
      <w:pPr>
        <w:spacing w:after="0"/>
        <w:ind w:left="0"/>
        <w:jc w:val="both"/>
      </w:pPr>
      <w:r>
        <w:rPr>
          <w:rFonts w:ascii="Times New Roman"/>
          <w:b/>
          <w:i w:val="false"/>
          <w:color w:val="000000"/>
          <w:sz w:val="28"/>
        </w:rPr>
        <w:t>Статья 533. Порядок включения в реестр уполномоченных экономических операторов</w:t>
      </w:r>
    </w:p>
    <w:p>
      <w:pPr>
        <w:spacing w:after="0"/>
        <w:ind w:left="0"/>
        <w:jc w:val="both"/>
      </w:pPr>
      <w:r>
        <w:rPr>
          <w:rFonts w:ascii="Times New Roman"/>
          <w:b w:val="false"/>
          <w:i w:val="false"/>
          <w:color w:val="000000"/>
          <w:sz w:val="28"/>
        </w:rPr>
        <w:t>
      1. Для включения в реестр уполномоченных экономических операторов юридическое лицо (далее в настоящей статье – заявитель) подает в уполномоченный орган заявление.</w:t>
      </w:r>
    </w:p>
    <w:p>
      <w:pPr>
        <w:spacing w:after="0"/>
        <w:ind w:left="0"/>
        <w:jc w:val="both"/>
      </w:pPr>
      <w:r>
        <w:rPr>
          <w:rFonts w:ascii="Times New Roman"/>
          <w:b w:val="false"/>
          <w:i w:val="false"/>
          <w:color w:val="000000"/>
          <w:sz w:val="28"/>
        </w:rPr>
        <w:t>
      Форма указанного заявления, порядок ее заполнения и перечень документов, подтверждающих заявленные в нем сведения, определяются Комиссией.</w:t>
      </w:r>
    </w:p>
    <w:p>
      <w:pPr>
        <w:spacing w:after="0"/>
        <w:ind w:left="0"/>
        <w:jc w:val="both"/>
      </w:pPr>
      <w:r>
        <w:rPr>
          <w:rFonts w:ascii="Times New Roman"/>
          <w:b w:val="false"/>
          <w:i w:val="false"/>
          <w:color w:val="000000"/>
          <w:sz w:val="28"/>
        </w:rPr>
        <w:t>
      2. Уполномоченный орган при рассмотрении заявления о выдаче свидетельства первого или второго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главой 47 настоящего Кодекса, на предмет соблюдения требований, предусмотренных подпунктами 1), 2), 3), 4), 6) и 7) пункта 6 статьи 416 настоящего Кодекса, за период осуществления юридическим лицом внешнеэкономической деятельности, но не более пяти лет до дня регистрации заявления о выдаче свидетельства первого или второго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первого типа, предусмотренным подпунктами 1) и 7) пункта 1 статьи 532 настоящего Кодекса, или второго типа, предусмотренным подпунктами 1) и 7) пункта 1, подпунктами 2), 3) и 4) пункта 3 статьи 532 настоящего Кодекса.</w:t>
      </w:r>
    </w:p>
    <w:p>
      <w:pPr>
        <w:spacing w:after="0"/>
        <w:ind w:left="0"/>
        <w:jc w:val="both"/>
      </w:pPr>
      <w:r>
        <w:rPr>
          <w:rFonts w:ascii="Times New Roman"/>
          <w:b w:val="false"/>
          <w:i w:val="false"/>
          <w:color w:val="000000"/>
          <w:sz w:val="28"/>
        </w:rPr>
        <w:t>
      В случае, если ранее проводилась выездная таможенная проверка и проверялось соблюдение требований, предусмотренных подпунктами 1), 2), 3), 4), 6) и 7) пункта 6 статьи 416 настоящего Кодекса, проверка соблюдения таких требований в соответствии с заявлением на выдачу свидетельства первого или второго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первого или второго типа.</w:t>
      </w:r>
    </w:p>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первого или второго типа либо отказе в выдаче такого свидетельства с указанием причин отказа.</w:t>
      </w:r>
    </w:p>
    <w:p>
      <w:pPr>
        <w:spacing w:after="0"/>
        <w:ind w:left="0"/>
        <w:jc w:val="both"/>
      </w:pPr>
      <w:r>
        <w:rPr>
          <w:rFonts w:ascii="Times New Roman"/>
          <w:b w:val="false"/>
          <w:i w:val="false"/>
          <w:color w:val="000000"/>
          <w:sz w:val="28"/>
        </w:rPr>
        <w:t>
      3. Уполномоченный орган при рассмотрении заявления о выдаче свидетельства третьего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главой 47 настоящего Кодекса, на предмет соблюдения требований, предусмотренных подпунктами 1), 2), 3), 4), 6) и 7) пункта 6 статьи 416 настоящего Кодекса, за период осуществления уполномоченным экономическим оператором первого или второго типа внешнеэкономической деятельности, но не более пяти лет до дня регистрации заявления о выдаче свидетельства третьего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третьего типа, предусмотренным подпунктами 1) и 7) пункта 1, подпунктами 2), 3) и 4) пункта 3 статьи 532 настоящего Кодекса.</w:t>
      </w:r>
    </w:p>
    <w:p>
      <w:pPr>
        <w:spacing w:after="0"/>
        <w:ind w:left="0"/>
        <w:jc w:val="both"/>
      </w:pPr>
      <w:r>
        <w:rPr>
          <w:rFonts w:ascii="Times New Roman"/>
          <w:b w:val="false"/>
          <w:i w:val="false"/>
          <w:color w:val="000000"/>
          <w:sz w:val="28"/>
        </w:rPr>
        <w:t>
      В случае, если ранее проводилась выездная таможенная проверка и проверялось соблюдение требований, предусмотренных подпунктами 1), 2), 3), 4), 6) и 7) пункта 6 статьи 416 настоящего Кодекса, проверка соблюдения таких требований в соответствии с заявлением на выдачу свидетельства третьего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третьего типа.</w:t>
      </w:r>
    </w:p>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третьего типа либо отказе в выдаче такого свидетельства с указанием причин отказа.</w:t>
      </w:r>
    </w:p>
    <w:p>
      <w:pPr>
        <w:spacing w:after="0"/>
        <w:ind w:left="0"/>
        <w:jc w:val="both"/>
      </w:pPr>
      <w:r>
        <w:rPr>
          <w:rFonts w:ascii="Times New Roman"/>
          <w:b w:val="false"/>
          <w:i w:val="false"/>
          <w:color w:val="000000"/>
          <w:sz w:val="28"/>
        </w:rPr>
        <w:t>
      4. Решение о выдаче свидетельства первого, второго и третьего типов оформляется приказом руководителем таможенного органа, уполномоченным им заместителем руководителя таможенного органа либо замещающими их лицами с отражением предоставляемых специальных упрощений в соответствии с типом свидетельства.</w:t>
      </w:r>
    </w:p>
    <w:p>
      <w:pPr>
        <w:spacing w:after="0"/>
        <w:ind w:left="0"/>
        <w:jc w:val="both"/>
      </w:pPr>
      <w:r>
        <w:rPr>
          <w:rFonts w:ascii="Times New Roman"/>
          <w:b w:val="false"/>
          <w:i w:val="false"/>
          <w:color w:val="000000"/>
          <w:sz w:val="28"/>
        </w:rPr>
        <w:t>
      5. К заявлению прилагаются документы, подтверждающие заявленные в нем сведения.</w:t>
      </w:r>
    </w:p>
    <w:p>
      <w:pPr>
        <w:spacing w:after="0"/>
        <w:ind w:left="0"/>
        <w:jc w:val="both"/>
      </w:pPr>
      <w:r>
        <w:rPr>
          <w:rFonts w:ascii="Times New Roman"/>
          <w:b w:val="false"/>
          <w:i w:val="false"/>
          <w:color w:val="000000"/>
          <w:sz w:val="28"/>
        </w:rPr>
        <w:t>
      Заявление может не сопровождаться представлением получены уполномоченному органу документов, если сведения о таких документах и (или) сведения из них могут быть получены уполномоченным органом из информационных систем, используемых таможенными органами, а также из информационных систем государственных органов (организаций) государств-членов Евразийского экономического союза в рамках информационного взаимодействия.</w:t>
      </w:r>
    </w:p>
    <w:p>
      <w:pPr>
        <w:spacing w:after="0"/>
        <w:ind w:left="0"/>
        <w:jc w:val="both"/>
      </w:pPr>
      <w:r>
        <w:rPr>
          <w:rFonts w:ascii="Times New Roman"/>
          <w:b w:val="false"/>
          <w:i w:val="false"/>
          <w:color w:val="000000"/>
          <w:sz w:val="28"/>
        </w:rPr>
        <w:t>
      6. Для включения в реестр уполномоченных экономических операторов с получением свидетельств первого и второго типов заявитель вправе подать одно заявление.</w:t>
      </w:r>
    </w:p>
    <w:p>
      <w:pPr>
        <w:spacing w:after="0"/>
        <w:ind w:left="0"/>
        <w:jc w:val="both"/>
      </w:pPr>
      <w:r>
        <w:rPr>
          <w:rFonts w:ascii="Times New Roman"/>
          <w:b w:val="false"/>
          <w:i w:val="false"/>
          <w:color w:val="000000"/>
          <w:sz w:val="28"/>
        </w:rPr>
        <w:t>
      7. Уполномоченный орган в течение пяти рабочих дней со дня регистрации заявления в уполномоченном органе принимает решение о рассмотрении заявления либо об отказе в его рассмотрении.</w:t>
      </w:r>
    </w:p>
    <w:p>
      <w:pPr>
        <w:spacing w:after="0"/>
        <w:ind w:left="0"/>
        <w:jc w:val="both"/>
      </w:pPr>
      <w:r>
        <w:rPr>
          <w:rFonts w:ascii="Times New Roman"/>
          <w:b w:val="false"/>
          <w:i w:val="false"/>
          <w:color w:val="000000"/>
          <w:sz w:val="28"/>
        </w:rPr>
        <w:t>
      В случае наличия оснований для отказа в рассмотрении заявления, уполномоченный орган информирует об этом заявителя.</w:t>
      </w:r>
    </w:p>
    <w:p>
      <w:pPr>
        <w:spacing w:after="0"/>
        <w:ind w:left="0"/>
        <w:jc w:val="both"/>
      </w:pPr>
      <w:r>
        <w:rPr>
          <w:rFonts w:ascii="Times New Roman"/>
          <w:b w:val="false"/>
          <w:i w:val="false"/>
          <w:color w:val="000000"/>
          <w:sz w:val="28"/>
        </w:rPr>
        <w:t>
      8. Уполномоченный орган отказывает в рассмотрении заявления в следующих случаях:</w:t>
      </w:r>
    </w:p>
    <w:p>
      <w:pPr>
        <w:spacing w:after="0"/>
        <w:ind w:left="0"/>
        <w:jc w:val="both"/>
      </w:pPr>
      <w:r>
        <w:rPr>
          <w:rFonts w:ascii="Times New Roman"/>
          <w:b w:val="false"/>
          <w:i w:val="false"/>
          <w:color w:val="000000"/>
          <w:sz w:val="28"/>
        </w:rPr>
        <w:t>
      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pPr>
        <w:spacing w:after="0"/>
        <w:ind w:left="0"/>
        <w:jc w:val="both"/>
      </w:pPr>
      <w:r>
        <w:rPr>
          <w:rFonts w:ascii="Times New Roman"/>
          <w:b w:val="false"/>
          <w:i w:val="false"/>
          <w:color w:val="000000"/>
          <w:sz w:val="28"/>
        </w:rPr>
        <w:t>
      2) в заявлении не указаны сведения, подлежащие указанию в заявлении;</w:t>
      </w:r>
    </w:p>
    <w:p>
      <w:pPr>
        <w:spacing w:after="0"/>
        <w:ind w:left="0"/>
        <w:jc w:val="both"/>
      </w:pPr>
      <w:r>
        <w:rPr>
          <w:rFonts w:ascii="Times New Roman"/>
          <w:b w:val="false"/>
          <w:i w:val="false"/>
          <w:color w:val="000000"/>
          <w:sz w:val="28"/>
        </w:rPr>
        <w:t>
      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пункта 7 статьи 534 настоящего Кодекса.</w:t>
      </w:r>
    </w:p>
    <w:p>
      <w:pPr>
        <w:spacing w:after="0"/>
        <w:ind w:left="0"/>
        <w:jc w:val="both"/>
      </w:pPr>
      <w:r>
        <w:rPr>
          <w:rFonts w:ascii="Times New Roman"/>
          <w:b w:val="false"/>
          <w:i w:val="false"/>
          <w:color w:val="000000"/>
          <w:sz w:val="28"/>
        </w:rPr>
        <w:t>
      9. Уполномоченный орган рассматривает заявление в срок не более девяноста календарных дней со дня его регистрации в уполномоченном органе.</w:t>
      </w:r>
    </w:p>
    <w:p>
      <w:pPr>
        <w:spacing w:after="0"/>
        <w:ind w:left="0"/>
        <w:jc w:val="both"/>
      </w:pPr>
      <w:r>
        <w:rPr>
          <w:rFonts w:ascii="Times New Roman"/>
          <w:b w:val="false"/>
          <w:i w:val="false"/>
          <w:color w:val="000000"/>
          <w:sz w:val="28"/>
        </w:rPr>
        <w:t>
      10.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уполномоченный орган в течение пяти рабочих дней со дня регистрации заявления в уполномоченном органе информирует заявителя о необходимости представления таких документов в течение одного месяца.</w:t>
      </w:r>
    </w:p>
    <w:p>
      <w:pPr>
        <w:spacing w:after="0"/>
        <w:ind w:left="0"/>
        <w:jc w:val="both"/>
      </w:pPr>
      <w:r>
        <w:rPr>
          <w:rFonts w:ascii="Times New Roman"/>
          <w:b w:val="false"/>
          <w:i w:val="false"/>
          <w:color w:val="000000"/>
          <w:sz w:val="28"/>
        </w:rPr>
        <w:t>
      11. Течение срока рассмотрения заявления приостанавливается до дня представления запрошенных в соответствии с пунктом 7 настоящей статьи документов либо истечения срока их представления.</w:t>
      </w:r>
    </w:p>
    <w:p>
      <w:pPr>
        <w:spacing w:after="0"/>
        <w:ind w:left="0"/>
        <w:jc w:val="both"/>
      </w:pPr>
      <w:r>
        <w:rPr>
          <w:rFonts w:ascii="Times New Roman"/>
          <w:b w:val="false"/>
          <w:i w:val="false"/>
          <w:color w:val="000000"/>
          <w:sz w:val="28"/>
        </w:rPr>
        <w:t>
      12. При непредставлении заявителем документов в течение срока, указанного в пункте 7 настоящей статьи, уполномоченный орган принимает решение об отказе в рассмотрении заявления.</w:t>
      </w:r>
    </w:p>
    <w:p>
      <w:pPr>
        <w:spacing w:after="0"/>
        <w:ind w:left="0"/>
        <w:jc w:val="both"/>
      </w:pPr>
      <w:r>
        <w:rPr>
          <w:rFonts w:ascii="Times New Roman"/>
          <w:b w:val="false"/>
          <w:i w:val="false"/>
          <w:color w:val="000000"/>
          <w:sz w:val="28"/>
        </w:rPr>
        <w:t>
      13. Запрос о представлении копий документов и (или) сведений, направляемый таможенным органом в соответствии со статьей 445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532 настоящего Кодекса, направляется в течение пяти рабочих дней со дня регистрации заявления в уполномоченном органе.</w:t>
      </w:r>
    </w:p>
    <w:p>
      <w:pPr>
        <w:spacing w:after="0"/>
        <w:ind w:left="0"/>
        <w:jc w:val="both"/>
      </w:pPr>
      <w:r>
        <w:rPr>
          <w:rFonts w:ascii="Times New Roman"/>
          <w:b w:val="false"/>
          <w:i w:val="false"/>
          <w:color w:val="000000"/>
          <w:sz w:val="28"/>
        </w:rPr>
        <w:t>
      Если в течение сроков, предусмотренных статьей 445 настоящего Кодекса, получен ответ, не содержащий сведений о несоблюдении условий, указанных в подпунктах 3), 5) и 6) пункта 1 статьи 532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Евразийского экономического союза, таможенному органу которого направлен запрос, соблюдены.</w:t>
      </w:r>
    </w:p>
    <w:p>
      <w:pPr>
        <w:spacing w:after="0"/>
        <w:ind w:left="0"/>
        <w:jc w:val="both"/>
      </w:pPr>
      <w:r>
        <w:rPr>
          <w:rFonts w:ascii="Times New Roman"/>
          <w:b w:val="false"/>
          <w:i w:val="false"/>
          <w:color w:val="000000"/>
          <w:sz w:val="28"/>
        </w:rPr>
        <w:t>
      14.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уполномоченный орган уведомляет лицо о соблюдении условий, установленных подпунктами 1), 3), 4), 5), 6), 7) и 8) пункта 1 или подпунктами 1), 3) и 4) пункта 3 статьи 532 настоящего Кодекса, либо принимает решение об отказе во включении в такой реестр.</w:t>
      </w:r>
    </w:p>
    <w:p>
      <w:pPr>
        <w:spacing w:after="0"/>
        <w:ind w:left="0"/>
        <w:jc w:val="both"/>
      </w:pPr>
      <w:r>
        <w:rPr>
          <w:rFonts w:ascii="Times New Roman"/>
          <w:b w:val="false"/>
          <w:i w:val="false"/>
          <w:color w:val="000000"/>
          <w:sz w:val="28"/>
        </w:rPr>
        <w:t xml:space="preserve">
      15.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уполномоченным органом указанного уведомления. </w:t>
      </w:r>
    </w:p>
    <w:p>
      <w:pPr>
        <w:spacing w:after="0"/>
        <w:ind w:left="0"/>
        <w:jc w:val="both"/>
      </w:pPr>
      <w:r>
        <w:rPr>
          <w:rFonts w:ascii="Times New Roman"/>
          <w:b w:val="false"/>
          <w:i w:val="false"/>
          <w:color w:val="000000"/>
          <w:sz w:val="28"/>
        </w:rPr>
        <w:t>
      При этом на период со дня направления уполномоченным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pPr>
        <w:spacing w:after="0"/>
        <w:ind w:left="0"/>
        <w:jc w:val="both"/>
      </w:pPr>
      <w:r>
        <w:rPr>
          <w:rFonts w:ascii="Times New Roman"/>
          <w:b w:val="false"/>
          <w:i w:val="false"/>
          <w:color w:val="000000"/>
          <w:sz w:val="28"/>
        </w:rPr>
        <w:t>
      16. Уполномоченный орган не позднее десяти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pPr>
        <w:spacing w:after="0"/>
        <w:ind w:left="0"/>
        <w:jc w:val="both"/>
      </w:pPr>
      <w:r>
        <w:rPr>
          <w:rFonts w:ascii="Times New Roman"/>
          <w:b w:val="false"/>
          <w:i w:val="false"/>
          <w:color w:val="000000"/>
          <w:sz w:val="28"/>
        </w:rPr>
        <w:t>
      17. Если до истечения срока, указанного в абзаце первом пункта 12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уполномоченный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pPr>
        <w:spacing w:after="0"/>
        <w:ind w:left="0"/>
        <w:jc w:val="both"/>
      </w:pPr>
      <w:r>
        <w:rPr>
          <w:rFonts w:ascii="Times New Roman"/>
          <w:b w:val="false"/>
          <w:i w:val="false"/>
          <w:color w:val="000000"/>
          <w:sz w:val="28"/>
        </w:rPr>
        <w:t>
      18.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уполномоченный орган не позднее срока, указанного в пункте 6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pPr>
        <w:spacing w:after="0"/>
        <w:ind w:left="0"/>
        <w:jc w:val="both"/>
      </w:pPr>
      <w:r>
        <w:rPr>
          <w:rFonts w:ascii="Times New Roman"/>
          <w:b w:val="false"/>
          <w:i w:val="false"/>
          <w:color w:val="000000"/>
          <w:sz w:val="28"/>
        </w:rPr>
        <w:t>
      Основанием для отказа во включении в реестр уполномоченных экономических операторов является несоблюдение условий, установленных статьей 532 настоящего Кодекса.</w:t>
      </w:r>
    </w:p>
    <w:p>
      <w:pPr>
        <w:spacing w:after="0"/>
        <w:ind w:left="0"/>
        <w:jc w:val="both"/>
      </w:pPr>
      <w:r>
        <w:rPr>
          <w:rFonts w:ascii="Times New Roman"/>
          <w:b/>
          <w:i w:val="false"/>
          <w:color w:val="000000"/>
          <w:sz w:val="28"/>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pPr>
        <w:spacing w:after="0"/>
        <w:ind w:left="0"/>
        <w:jc w:val="both"/>
      </w:pPr>
      <w:r>
        <w:rPr>
          <w:rFonts w:ascii="Times New Roman"/>
          <w:b w:val="false"/>
          <w:i w:val="false"/>
          <w:color w:val="000000"/>
          <w:sz w:val="28"/>
        </w:rPr>
        <w:t>
      1. Основаниями для приостановления действия свидетельства являются:</w:t>
      </w:r>
    </w:p>
    <w:p>
      <w:pPr>
        <w:spacing w:after="0"/>
        <w:ind w:left="0"/>
        <w:jc w:val="both"/>
      </w:pPr>
      <w:r>
        <w:rPr>
          <w:rFonts w:ascii="Times New Roman"/>
          <w:b w:val="false"/>
          <w:i w:val="false"/>
          <w:color w:val="000000"/>
          <w:sz w:val="28"/>
        </w:rPr>
        <w:t>
      1) заявление уполномоченного экономического оператора о приостановлении действия свидетельства;</w:t>
      </w:r>
    </w:p>
    <w:p>
      <w:pPr>
        <w:spacing w:after="0"/>
        <w:ind w:left="0"/>
        <w:jc w:val="both"/>
      </w:pPr>
      <w:r>
        <w:rPr>
          <w:rFonts w:ascii="Times New Roman"/>
          <w:b w:val="false"/>
          <w:i w:val="false"/>
          <w:color w:val="000000"/>
          <w:sz w:val="28"/>
        </w:rPr>
        <w:t>
      2) возбуждение в отношении уполномоченного экономического оператора процедуры банкротства;</w:t>
      </w:r>
    </w:p>
    <w:p>
      <w:pPr>
        <w:spacing w:after="0"/>
        <w:ind w:left="0"/>
        <w:jc w:val="both"/>
      </w:pPr>
      <w:r>
        <w:rPr>
          <w:rFonts w:ascii="Times New Roman"/>
          <w:b w:val="false"/>
          <w:i w:val="false"/>
          <w:color w:val="000000"/>
          <w:sz w:val="28"/>
        </w:rPr>
        <w:t>
      3) неисполнение уполномоченным экономическим оператором обязанностей, предусмотренных статьей 541 настоящего Кодекса;</w:t>
      </w:r>
    </w:p>
    <w:p>
      <w:pPr>
        <w:spacing w:after="0"/>
        <w:ind w:left="0"/>
        <w:jc w:val="both"/>
      </w:pPr>
      <w:r>
        <w:rPr>
          <w:rFonts w:ascii="Times New Roman"/>
          <w:b w:val="false"/>
          <w:i w:val="false"/>
          <w:color w:val="000000"/>
          <w:sz w:val="28"/>
        </w:rPr>
        <w:t>
      4) отсутствие обеспечения исполнения обязанностей уполномоченного экономического оператора в размере, предусмотренном статьей 535 настоящего Кодекса, если наличие такого обеспечения являлось условием включения в реестр уполномоченных экономических операторов;</w:t>
      </w:r>
    </w:p>
    <w:p>
      <w:pPr>
        <w:spacing w:after="0"/>
        <w:ind w:left="0"/>
        <w:jc w:val="both"/>
      </w:pPr>
      <w:r>
        <w:rPr>
          <w:rFonts w:ascii="Times New Roman"/>
          <w:b w:val="false"/>
          <w:i w:val="false"/>
          <w:color w:val="000000"/>
          <w:sz w:val="28"/>
        </w:rPr>
        <w:t>
      5) неисполнение либо ненадлежащее исполнение обязанности по уплате таможенных платежей, налогов, специальных, антидемпинговых, компенсационных пошлин в срок, указанный в уведомлении, направленном таможенным органом в соответствии с пунктом 3 статьи 86, пунктом 3 статьи 137, а также неуплата в установленные сроки пеней, процентов;</w:t>
      </w:r>
    </w:p>
    <w:p>
      <w:pPr>
        <w:spacing w:after="0"/>
        <w:ind w:left="0"/>
        <w:jc w:val="both"/>
      </w:pPr>
      <w:r>
        <w:rPr>
          <w:rFonts w:ascii="Times New Roman"/>
          <w:b w:val="false"/>
          <w:i w:val="false"/>
          <w:color w:val="000000"/>
          <w:sz w:val="28"/>
        </w:rPr>
        <w:t>
      6) информация о наличии у уполномоченного экономического оператора неисполненной в иных государствах-членах Евразийского экономического союза, чем Республика Казахстан, в установленный срок обязанности по уплате таможенных платежей,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7) отсутствие системы учета товаров в соответствии с подпунктом 7) пункта 1 статьи 532 настоящего Кодекса, или несоответствие такой системы учета товаров требованиям, установленным уполномоченным органом;</w:t>
      </w:r>
    </w:p>
    <w:p>
      <w:pPr>
        <w:spacing w:after="0"/>
        <w:ind w:left="0"/>
        <w:jc w:val="both"/>
      </w:pPr>
      <w:r>
        <w:rPr>
          <w:rFonts w:ascii="Times New Roman"/>
          <w:b w:val="false"/>
          <w:i w:val="false"/>
          <w:color w:val="000000"/>
          <w:sz w:val="28"/>
        </w:rPr>
        <w:t>
      8) несоответствие финансовой устойчивости юридического лица значениям, определенным в соответствии с пунктом 6 статьи 532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pPr>
        <w:spacing w:after="0"/>
        <w:ind w:left="0"/>
        <w:jc w:val="both"/>
      </w:pPr>
      <w:r>
        <w:rPr>
          <w:rFonts w:ascii="Times New Roman"/>
          <w:b w:val="false"/>
          <w:i w:val="false"/>
          <w:color w:val="000000"/>
          <w:sz w:val="28"/>
        </w:rPr>
        <w:t>
      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pPr>
        <w:spacing w:after="0"/>
        <w:ind w:left="0"/>
        <w:jc w:val="both"/>
      </w:pPr>
      <w:r>
        <w:rPr>
          <w:rFonts w:ascii="Times New Roman"/>
          <w:b w:val="false"/>
          <w:i w:val="false"/>
          <w:color w:val="000000"/>
          <w:sz w:val="28"/>
        </w:rPr>
        <w:t>
      10) несоблюдение определенных Комиссией в соответствии с подпунктом 4) пункта 3 статьи 532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pPr>
        <w:spacing w:after="0"/>
        <w:ind w:left="0"/>
        <w:jc w:val="both"/>
      </w:pPr>
      <w:r>
        <w:rPr>
          <w:rFonts w:ascii="Times New Roman"/>
          <w:b w:val="false"/>
          <w:i w:val="false"/>
          <w:color w:val="000000"/>
          <w:sz w:val="28"/>
        </w:rPr>
        <w:t>
      11) возбуждение в Республике Казахстан или в одном из других государств-членов Евразийского экономического союза уголовного дела в отношении физических лиц государств-членов Евразийского экономического союза,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12) неисполнение требований, установленных подпунктом 7) пункта 1 статьи 532 и подпунктом 3) пункта 3 статьи 532 настоящего Кодекса;</w:t>
      </w:r>
    </w:p>
    <w:p>
      <w:pPr>
        <w:spacing w:after="0"/>
        <w:ind w:left="0"/>
        <w:jc w:val="both"/>
      </w:pPr>
      <w:r>
        <w:rPr>
          <w:rFonts w:ascii="Times New Roman"/>
          <w:b w:val="false"/>
          <w:i w:val="false"/>
          <w:color w:val="000000"/>
          <w:sz w:val="28"/>
        </w:rPr>
        <w:t>
      13) неисполнение обязанностей, предусмотренных подпунктами 3), 5) и 6) пункта 1 статьи 541 настоящего Кодекса.</w:t>
      </w:r>
    </w:p>
    <w:p>
      <w:pPr>
        <w:spacing w:after="0"/>
        <w:ind w:left="0"/>
        <w:jc w:val="both"/>
      </w:pPr>
      <w:r>
        <w:rPr>
          <w:rFonts w:ascii="Times New Roman"/>
          <w:b w:val="false"/>
          <w:i w:val="false"/>
          <w:color w:val="000000"/>
          <w:sz w:val="28"/>
        </w:rPr>
        <w:t xml:space="preserve">
      2. Таможенный орган не позднее десяти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 </w:t>
      </w:r>
    </w:p>
    <w:p>
      <w:pPr>
        <w:spacing w:after="0"/>
        <w:ind w:left="0"/>
        <w:jc w:val="both"/>
      </w:pPr>
      <w:r>
        <w:rPr>
          <w:rFonts w:ascii="Times New Roman"/>
          <w:b w:val="false"/>
          <w:i w:val="false"/>
          <w:color w:val="000000"/>
          <w:sz w:val="28"/>
        </w:rPr>
        <w:t>
      3. Таможенный орган, принявший решение о приостановлении действия свидетельства, в течение пяти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территориальных таможенных органов и таможенных органов других государств-членов Евразийского экономического союза в соответствии со статьей 442 настоящего Кодекса.</w:t>
      </w:r>
    </w:p>
    <w:p>
      <w:pPr>
        <w:spacing w:after="0"/>
        <w:ind w:left="0"/>
        <w:jc w:val="both"/>
      </w:pPr>
      <w:r>
        <w:rPr>
          <w:rFonts w:ascii="Times New Roman"/>
          <w:b w:val="false"/>
          <w:i w:val="false"/>
          <w:color w:val="000000"/>
          <w:sz w:val="28"/>
        </w:rPr>
        <w:t>
      Уполномоченный орган доводит информацию о приостановлении действия свидетельства уполномоченного экономического оператора до уполномоченного экономического оператора в письменной или электронной форме.</w:t>
      </w:r>
    </w:p>
    <w:p>
      <w:pPr>
        <w:spacing w:after="0"/>
        <w:ind w:left="0"/>
        <w:jc w:val="both"/>
      </w:pPr>
      <w:r>
        <w:rPr>
          <w:rFonts w:ascii="Times New Roman"/>
          <w:b w:val="false"/>
          <w:i w:val="false"/>
          <w:color w:val="000000"/>
          <w:sz w:val="28"/>
        </w:rPr>
        <w:t>
      4. В случае приостановления действия свидетельства по основаниям, предусмотренным подпунктами 3), 4), 5), 6), 7), 8), 9),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ста двадцати календарных дней с даты получения уведомления о приостановлении действия свидетельства.</w:t>
      </w:r>
    </w:p>
    <w:p>
      <w:pPr>
        <w:spacing w:after="0"/>
        <w:ind w:left="0"/>
        <w:jc w:val="both"/>
      </w:pPr>
      <w:r>
        <w:rPr>
          <w:rFonts w:ascii="Times New Roman"/>
          <w:b w:val="false"/>
          <w:i w:val="false"/>
          <w:color w:val="000000"/>
          <w:sz w:val="28"/>
        </w:rPr>
        <w:t>
      5. Если в течение ста двадцати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уполномоченный орган в течение пяти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территориальные таможенные органы и таможенные органы других государств-членов Евразийского экономического союза в соответствии со статьей 442 настоящего Кодекса.</w:t>
      </w:r>
    </w:p>
    <w:p>
      <w:pPr>
        <w:spacing w:after="0"/>
        <w:ind w:left="0"/>
        <w:jc w:val="both"/>
      </w:pPr>
      <w:r>
        <w:rPr>
          <w:rFonts w:ascii="Times New Roman"/>
          <w:b w:val="false"/>
          <w:i w:val="false"/>
          <w:color w:val="000000"/>
          <w:sz w:val="28"/>
        </w:rPr>
        <w:t>
      Решение о возобновлении действия свидетельства о включении в реестр уполномоченных экономических операторов оформляется приказом руководителем уполномоченного органа, уполномоченным им заместителем руководителя либо замещающими их лицами.</w:t>
      </w:r>
    </w:p>
    <w:p>
      <w:pPr>
        <w:spacing w:after="0"/>
        <w:ind w:left="0"/>
        <w:jc w:val="both"/>
      </w:pPr>
      <w:r>
        <w:rPr>
          <w:rFonts w:ascii="Times New Roman"/>
          <w:b w:val="false"/>
          <w:i w:val="false"/>
          <w:color w:val="000000"/>
          <w:sz w:val="28"/>
        </w:rPr>
        <w:t>
      6. Действие свидетельства, приостановленного по основаниям, предусмотренным подпунктом 11) пункта 1 настоящей статьи, возобновляется в течение пяти рабочих дней со дня вступления в силу:</w:t>
      </w:r>
    </w:p>
    <w:p>
      <w:pPr>
        <w:spacing w:after="0"/>
        <w:ind w:left="0"/>
        <w:jc w:val="both"/>
      </w:pPr>
      <w:r>
        <w:rPr>
          <w:rFonts w:ascii="Times New Roman"/>
          <w:b w:val="false"/>
          <w:i w:val="false"/>
          <w:color w:val="000000"/>
          <w:sz w:val="28"/>
        </w:rPr>
        <w:t>
      1) решения суда или иного уполномоченного органа (должностного лица) об освобождении от уголовной ответственности;</w:t>
      </w:r>
    </w:p>
    <w:p>
      <w:pPr>
        <w:spacing w:after="0"/>
        <w:ind w:left="0"/>
        <w:jc w:val="both"/>
      </w:pPr>
      <w:r>
        <w:rPr>
          <w:rFonts w:ascii="Times New Roman"/>
          <w:b w:val="false"/>
          <w:i w:val="false"/>
          <w:color w:val="000000"/>
          <w:sz w:val="28"/>
        </w:rPr>
        <w:t>
      2) решения суда или иного уполномоченного органа (должностного лица) о прекращении уголовного дела.</w:t>
      </w:r>
    </w:p>
    <w:p>
      <w:pPr>
        <w:spacing w:after="0"/>
        <w:ind w:left="0"/>
        <w:jc w:val="both"/>
      </w:pPr>
      <w:r>
        <w:rPr>
          <w:rFonts w:ascii="Times New Roman"/>
          <w:b w:val="false"/>
          <w:i w:val="false"/>
          <w:color w:val="000000"/>
          <w:sz w:val="28"/>
        </w:rPr>
        <w:t>
      7. Основаниями для исключения уполномоченного экономического оператора из реестра уполномоченных экономических операторов являются:</w:t>
      </w:r>
    </w:p>
    <w:p>
      <w:pPr>
        <w:spacing w:after="0"/>
        <w:ind w:left="0"/>
        <w:jc w:val="both"/>
      </w:pPr>
      <w:r>
        <w:rPr>
          <w:rFonts w:ascii="Times New Roman"/>
          <w:b w:val="false"/>
          <w:i w:val="false"/>
          <w:color w:val="000000"/>
          <w:sz w:val="28"/>
        </w:rPr>
        <w:t>
      1) заявление уполномоченного экономического оператора об исключении его из реестра уполномоченных экономических операторов;</w:t>
      </w:r>
    </w:p>
    <w:p>
      <w:pPr>
        <w:spacing w:after="0"/>
        <w:ind w:left="0"/>
        <w:jc w:val="both"/>
      </w:pPr>
      <w:r>
        <w:rPr>
          <w:rFonts w:ascii="Times New Roman"/>
          <w:b w:val="false"/>
          <w:i w:val="false"/>
          <w:color w:val="000000"/>
          <w:sz w:val="28"/>
        </w:rPr>
        <w:t>
      2) ликвидация юридического лица, включенного в реестр уполномоченных экономических операторов;</w:t>
      </w:r>
    </w:p>
    <w:p>
      <w:pPr>
        <w:spacing w:after="0"/>
        <w:ind w:left="0"/>
        <w:jc w:val="both"/>
      </w:pPr>
      <w:r>
        <w:rPr>
          <w:rFonts w:ascii="Times New Roman"/>
          <w:b w:val="false"/>
          <w:i w:val="false"/>
          <w:color w:val="000000"/>
          <w:sz w:val="28"/>
        </w:rPr>
        <w:t>
      3) реорганизация юридического лица, включенного в реестр уполномоченных экономических операторов, за исключением реорганизации такого юридического лица в форме преобразования;</w:t>
      </w:r>
    </w:p>
    <w:p>
      <w:pPr>
        <w:spacing w:after="0"/>
        <w:ind w:left="0"/>
        <w:jc w:val="both"/>
      </w:pPr>
      <w:r>
        <w:rPr>
          <w:rFonts w:ascii="Times New Roman"/>
          <w:b w:val="false"/>
          <w:i w:val="false"/>
          <w:color w:val="000000"/>
          <w:sz w:val="28"/>
        </w:rPr>
        <w:t>
      4) неподтверждение уполномоченным экономическим оператором в течение ста двадцати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pPr>
        <w:spacing w:after="0"/>
        <w:ind w:left="0"/>
        <w:jc w:val="both"/>
      </w:pPr>
      <w:r>
        <w:rPr>
          <w:rFonts w:ascii="Times New Roman"/>
          <w:b w:val="false"/>
          <w:i w:val="false"/>
          <w:color w:val="000000"/>
          <w:sz w:val="28"/>
        </w:rPr>
        <w:t>
      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527, 534, 543, 548, 549, 550, 551, 552 и 558 Кодекса Республики Казахстан об административных правонарушениях от 5 июля 2014 года;</w:t>
      </w:r>
    </w:p>
    <w:p>
      <w:pPr>
        <w:spacing w:after="0"/>
        <w:ind w:left="0"/>
        <w:jc w:val="both"/>
      </w:pPr>
      <w:r>
        <w:rPr>
          <w:rFonts w:ascii="Times New Roman"/>
          <w:b w:val="false"/>
          <w:i w:val="false"/>
          <w:color w:val="000000"/>
          <w:sz w:val="28"/>
        </w:rPr>
        <w:t>
      6) вступление в силу приговора суда за совершение уголовного правонарушения, подтверждающего факт привлечения физических лиц государств-членов Евразийского экономического союза, являющихся акционерами этого юридического лица, имеющими десять и более процентов акций юридического лица, имеющего свидетельство уполномоченного экономического оператора, его учредителями (участниками), руководителями, главными бухгалтерами к уголовной ответственности в соответствии со статьями 209, 214 и 250 Уголовного кодекса Республики Казахстан от 16 июля 1997 года, а также со статьями 234, 236 и 286 Уголовного кодекса Республики Казахстан от 3 июля 2014 года;</w:t>
      </w:r>
    </w:p>
    <w:p>
      <w:pPr>
        <w:spacing w:after="0"/>
        <w:ind w:left="0"/>
        <w:jc w:val="both"/>
      </w:pPr>
      <w:r>
        <w:rPr>
          <w:rFonts w:ascii="Times New Roman"/>
          <w:b w:val="false"/>
          <w:i w:val="false"/>
          <w:color w:val="000000"/>
          <w:sz w:val="28"/>
        </w:rPr>
        <w:t>
      7) неисполнение обязанностей уполномоченного экономического оператора, предусмотренных статьей 541 настоящего Кодекса, два раза и более в течение календарного года.</w:t>
      </w:r>
    </w:p>
    <w:p>
      <w:pPr>
        <w:spacing w:after="0"/>
        <w:ind w:left="0"/>
        <w:jc w:val="both"/>
      </w:pPr>
      <w:r>
        <w:rPr>
          <w:rFonts w:ascii="Times New Roman"/>
          <w:b w:val="false"/>
          <w:i w:val="false"/>
          <w:color w:val="000000"/>
          <w:sz w:val="28"/>
        </w:rPr>
        <w:t xml:space="preserve">
      8. Уполномоченный орган не позднее десяти рабочих дней со дня возникновения оснований, предусмотренных пунктом 7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 </w:t>
      </w:r>
    </w:p>
    <w:p>
      <w:pPr>
        <w:spacing w:after="0"/>
        <w:ind w:left="0"/>
        <w:jc w:val="both"/>
      </w:pPr>
      <w:r>
        <w:rPr>
          <w:rFonts w:ascii="Times New Roman"/>
          <w:b w:val="false"/>
          <w:i w:val="false"/>
          <w:color w:val="000000"/>
          <w:sz w:val="28"/>
        </w:rPr>
        <w:t>
      9. В случае исключения уполномоченного экономического оператора из реестра уполномоченных экономических операторов по основаниям, предусмотренным подпунктами 4), 5), 6), 7) пункта 7 настоящей статьи, заявление о включении в реестр уполномоченных экономических операторов может быть подано по истечении одного года со дня исключения такого лица из реестра уполномоченных экономических операторов.</w:t>
      </w:r>
    </w:p>
    <w:p>
      <w:pPr>
        <w:spacing w:after="0"/>
        <w:ind w:left="0"/>
        <w:jc w:val="both"/>
      </w:pPr>
      <w:r>
        <w:rPr>
          <w:rFonts w:ascii="Times New Roman"/>
          <w:b w:val="false"/>
          <w:i w:val="false"/>
          <w:color w:val="000000"/>
          <w:sz w:val="28"/>
        </w:rPr>
        <w:t>
      10. Уполномоченный орган в течение пяти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территориальных таможенных органов и таможенных органов других государств-членов Евразийского экономического союза в соответствии со статьей 442 настоящего Кодекса.</w:t>
      </w:r>
    </w:p>
    <w:p>
      <w:pPr>
        <w:spacing w:after="0"/>
        <w:ind w:left="0"/>
        <w:jc w:val="both"/>
      </w:pPr>
      <w:r>
        <w:rPr>
          <w:rFonts w:ascii="Times New Roman"/>
          <w:b w:val="false"/>
          <w:i w:val="false"/>
          <w:color w:val="000000"/>
          <w:sz w:val="28"/>
        </w:rPr>
        <w:t>
      Уполномоченный орган доводит информацию об исключении из реестра уполномоченных экономических операторов до уполномоченного экономического оператора в письменной или электронной форме.</w:t>
      </w:r>
    </w:p>
    <w:p>
      <w:pPr>
        <w:spacing w:after="0"/>
        <w:ind w:left="0"/>
        <w:jc w:val="both"/>
      </w:pPr>
      <w:r>
        <w:rPr>
          <w:rFonts w:ascii="Times New Roman"/>
          <w:b/>
          <w:i w:val="false"/>
          <w:color w:val="000000"/>
          <w:sz w:val="28"/>
        </w:rPr>
        <w:t xml:space="preserve">Статья 535. Обеспечение исполнения обязанностей уполномоченного экономического оператора </w:t>
      </w:r>
    </w:p>
    <w:p>
      <w:pPr>
        <w:spacing w:after="0"/>
        <w:ind w:left="0"/>
        <w:jc w:val="both"/>
      </w:pPr>
      <w:r>
        <w:rPr>
          <w:rFonts w:ascii="Times New Roman"/>
          <w:b w:val="false"/>
          <w:i w:val="false"/>
          <w:color w:val="000000"/>
          <w:sz w:val="28"/>
        </w:rPr>
        <w:t>
      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pPr>
        <w:spacing w:after="0"/>
        <w:ind w:left="0"/>
        <w:jc w:val="both"/>
      </w:pPr>
      <w:r>
        <w:rPr>
          <w:rFonts w:ascii="Times New Roman"/>
          <w:b w:val="false"/>
          <w:i w:val="false"/>
          <w:color w:val="000000"/>
          <w:sz w:val="28"/>
        </w:rPr>
        <w:t xml:space="preserve">
      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для снижения размера обеспечения исполнения обязанностей уполномоченного экономического оператора, или замены одного способа обеспечения другим, уполномоченному органу.</w:t>
      </w:r>
    </w:p>
    <w:p>
      <w:pPr>
        <w:spacing w:after="0"/>
        <w:ind w:left="0"/>
        <w:jc w:val="both"/>
      </w:pPr>
      <w:r>
        <w:rPr>
          <w:rFonts w:ascii="Times New Roman"/>
          <w:b w:val="false"/>
          <w:i w:val="false"/>
          <w:color w:val="000000"/>
          <w:sz w:val="28"/>
        </w:rPr>
        <w:t>
      4. Исполнение обязанности уполномоченного экономического оператора обеспечивается способами, указанными в подпунктах 1), 2), 3), 4) пункта 1 статьи 97 настоящего Кодекса, и представляется в виде генерального обеспечения уплаты таможенных пошлин, налогов, определенного статьей 103 настоящего Кодекса.</w:t>
      </w:r>
    </w:p>
    <w:p>
      <w:pPr>
        <w:spacing w:after="0"/>
        <w:ind w:left="0"/>
        <w:jc w:val="both"/>
      </w:pPr>
      <w:r>
        <w:rPr>
          <w:rFonts w:ascii="Times New Roman"/>
          <w:b w:val="false"/>
          <w:i w:val="false"/>
          <w:color w:val="000000"/>
          <w:sz w:val="28"/>
        </w:rPr>
        <w:t>
      При применении способа обеспечения исполнения обязанности уполномоченного экономического оператора, указанного в подпункте 3) пункта 1 статьи 97 настоящего Кодекса, поручитель обеспечивает исполнение такой обязанности способами, указанными в подпунктах 1), 2), 4) пункта 1 статьи 97 настоящего Кодекса.</w:t>
      </w:r>
    </w:p>
    <w:p>
      <w:pPr>
        <w:spacing w:after="0"/>
        <w:ind w:left="0"/>
        <w:jc w:val="both"/>
      </w:pPr>
      <w:r>
        <w:rPr>
          <w:rFonts w:ascii="Times New Roman"/>
          <w:b w:val="false"/>
          <w:i w:val="false"/>
          <w:color w:val="000000"/>
          <w:sz w:val="28"/>
        </w:rPr>
        <w:t>
      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пункте 1 статьи 97 настоящего Кодекса, для обеспечения исполнения обязанности по уплате таможенных пошлин, налогов с учетом положений пункта 4 настоящей статьи.</w:t>
      </w:r>
    </w:p>
    <w:p>
      <w:pPr>
        <w:spacing w:after="0"/>
        <w:ind w:left="0"/>
        <w:jc w:val="both"/>
      </w:pPr>
      <w:r>
        <w:rPr>
          <w:rFonts w:ascii="Times New Roman"/>
          <w:b w:val="false"/>
          <w:i w:val="false"/>
          <w:color w:val="000000"/>
          <w:sz w:val="28"/>
        </w:rPr>
        <w:t>
      Исполнение обязанностей уполномоченного экономического оператора может быть обеспечено несколькими способами, предусмотренными пунктом 1 статьи 97 настоящего Кодекса, по выбору юридического лица, указанного в пункте 3 настоящей статьи, с учетом положений пункта 4 настоящей статьи.</w:t>
      </w:r>
    </w:p>
    <w:p>
      <w:pPr>
        <w:spacing w:after="0"/>
        <w:ind w:left="0"/>
        <w:jc w:val="both"/>
      </w:pPr>
      <w:r>
        <w:rPr>
          <w:rFonts w:ascii="Times New Roman"/>
          <w:b w:val="false"/>
          <w:i w:val="false"/>
          <w:color w:val="000000"/>
          <w:sz w:val="28"/>
        </w:rPr>
        <w:t>
      6.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положений пункта 4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главой 12, статьями 142 и 353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7.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8.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11, 12, 13 и 14 настоящей статьи, утверждаются уполномоченным органом.</w:t>
      </w:r>
    </w:p>
    <w:p>
      <w:pPr>
        <w:spacing w:after="0"/>
        <w:ind w:left="0"/>
        <w:jc w:val="both"/>
      </w:pPr>
      <w:r>
        <w:rPr>
          <w:rFonts w:ascii="Times New Roman"/>
          <w:b w:val="false"/>
          <w:i w:val="false"/>
          <w:color w:val="000000"/>
          <w:sz w:val="28"/>
        </w:rPr>
        <w:t>
      9.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иными способами:</w:t>
      </w:r>
    </w:p>
    <w:p>
      <w:pPr>
        <w:spacing w:after="0"/>
        <w:ind w:left="0"/>
        <w:jc w:val="both"/>
      </w:pPr>
      <w:r>
        <w:rPr>
          <w:rFonts w:ascii="Times New Roman"/>
          <w:b w:val="false"/>
          <w:i w:val="false"/>
          <w:color w:val="000000"/>
          <w:sz w:val="28"/>
        </w:rPr>
        <w:t>
      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pPr>
        <w:spacing w:after="0"/>
        <w:ind w:left="0"/>
        <w:jc w:val="both"/>
      </w:pPr>
      <w:r>
        <w:rPr>
          <w:rFonts w:ascii="Times New Roman"/>
          <w:b w:val="false"/>
          <w:i w:val="false"/>
          <w:color w:val="000000"/>
          <w:sz w:val="28"/>
        </w:rPr>
        <w:t>
      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pPr>
        <w:spacing w:after="0"/>
        <w:ind w:left="0"/>
        <w:jc w:val="both"/>
      </w:pPr>
      <w:r>
        <w:rPr>
          <w:rFonts w:ascii="Times New Roman"/>
          <w:b w:val="false"/>
          <w:i w:val="false"/>
          <w:color w:val="000000"/>
          <w:sz w:val="28"/>
        </w:rPr>
        <w:t>
      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лица в реестр уполномоченных экономических операторов.</w:t>
      </w:r>
    </w:p>
    <w:p>
      <w:pPr>
        <w:spacing w:after="0"/>
        <w:ind w:left="0"/>
        <w:jc w:val="both"/>
      </w:pPr>
      <w:r>
        <w:rPr>
          <w:rFonts w:ascii="Times New Roman"/>
          <w:b w:val="false"/>
          <w:i w:val="false"/>
          <w:color w:val="000000"/>
          <w:sz w:val="28"/>
        </w:rPr>
        <w:t>
      10.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одному миллиону евро.</w:t>
      </w:r>
    </w:p>
    <w:p>
      <w:pPr>
        <w:spacing w:after="0"/>
        <w:ind w:left="0"/>
        <w:jc w:val="both"/>
      </w:pPr>
      <w:r>
        <w:rPr>
          <w:rFonts w:ascii="Times New Roman"/>
          <w:b w:val="false"/>
          <w:i w:val="false"/>
          <w:color w:val="000000"/>
          <w:sz w:val="28"/>
        </w:rPr>
        <w:t>
      11. В случае, если свидетельство первого типа не приостанавливалось в течение двух лет со дня включения юридического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p>
      <w:pPr>
        <w:spacing w:after="0"/>
        <w:ind w:left="0"/>
        <w:jc w:val="both"/>
      </w:pPr>
      <w:r>
        <w:rPr>
          <w:rFonts w:ascii="Times New Roman"/>
          <w:b w:val="false"/>
          <w:i w:val="false"/>
          <w:color w:val="000000"/>
          <w:sz w:val="28"/>
        </w:rPr>
        <w:t>
      12. В случае, если свидетельство первого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p>
      <w:pPr>
        <w:spacing w:after="0"/>
        <w:ind w:left="0"/>
        <w:jc w:val="both"/>
      </w:pPr>
      <w:r>
        <w:rPr>
          <w:rFonts w:ascii="Times New Roman"/>
          <w:b w:val="false"/>
          <w:i w:val="false"/>
          <w:color w:val="000000"/>
          <w:sz w:val="28"/>
        </w:rPr>
        <w:t>
      13. В случае, если свидетельство первого типа не приостанавливалось в течение пяти лет со дня включения юридического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тремстам тысячам евро.</w:t>
      </w:r>
    </w:p>
    <w:p>
      <w:pPr>
        <w:spacing w:after="0"/>
        <w:ind w:left="0"/>
        <w:jc w:val="both"/>
      </w:pPr>
      <w:r>
        <w:rPr>
          <w:rFonts w:ascii="Times New Roman"/>
          <w:b w:val="false"/>
          <w:i w:val="false"/>
          <w:color w:val="000000"/>
          <w:sz w:val="28"/>
        </w:rPr>
        <w:t xml:space="preserve">
      14. В случае, если свидетельство первого типа не приостанавливалось в течение шести лет со дня включения юридического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 </w:t>
      </w:r>
    </w:p>
    <w:p>
      <w:pPr>
        <w:spacing w:after="0"/>
        <w:ind w:left="0"/>
        <w:jc w:val="both"/>
      </w:pPr>
      <w:r>
        <w:rPr>
          <w:rFonts w:ascii="Times New Roman"/>
          <w:b w:val="false"/>
          <w:i w:val="false"/>
          <w:color w:val="000000"/>
          <w:sz w:val="28"/>
        </w:rPr>
        <w:t>
      15.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10 настоящей статьи, либо в размере, определенном в соответствии с пунктами 16, 17, 18 и 19 настоящей статьи.</w:t>
      </w:r>
    </w:p>
    <w:p>
      <w:pPr>
        <w:spacing w:after="0"/>
        <w:ind w:left="0"/>
        <w:jc w:val="both"/>
      </w:pPr>
      <w:r>
        <w:rPr>
          <w:rFonts w:ascii="Times New Roman"/>
          <w:b w:val="false"/>
          <w:i w:val="false"/>
          <w:color w:val="000000"/>
          <w:sz w:val="28"/>
        </w:rPr>
        <w:t>
      16. В случае, если свидетельство второго или третьего типа не приостанавливалось в течение двух лет со дня включения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p>
      <w:pPr>
        <w:spacing w:after="0"/>
        <w:ind w:left="0"/>
        <w:jc w:val="both"/>
      </w:pPr>
      <w:r>
        <w:rPr>
          <w:rFonts w:ascii="Times New Roman"/>
          <w:b w:val="false"/>
          <w:i w:val="false"/>
          <w:color w:val="000000"/>
          <w:sz w:val="28"/>
        </w:rPr>
        <w:t>
      17. В случае, если свидетельство второго или третьего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p>
      <w:pPr>
        <w:spacing w:after="0"/>
        <w:ind w:left="0"/>
        <w:jc w:val="both"/>
      </w:pPr>
      <w:r>
        <w:rPr>
          <w:rFonts w:ascii="Times New Roman"/>
          <w:b w:val="false"/>
          <w:i w:val="false"/>
          <w:color w:val="000000"/>
          <w:sz w:val="28"/>
        </w:rPr>
        <w:t>
      18. В случае, если свидетельство второго или третьего типа не приостанавливалось в течение пяти лет со дня включения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триста тысяч евро.</w:t>
      </w:r>
    </w:p>
    <w:p>
      <w:pPr>
        <w:spacing w:after="0"/>
        <w:ind w:left="0"/>
        <w:jc w:val="both"/>
      </w:pPr>
      <w:r>
        <w:rPr>
          <w:rFonts w:ascii="Times New Roman"/>
          <w:b w:val="false"/>
          <w:i w:val="false"/>
          <w:color w:val="000000"/>
          <w:sz w:val="28"/>
        </w:rPr>
        <w:t>
      19. В случае, если свидетельство второго или третьего типа не приостанавливалось в течение шести лет со дня включения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p>
      <w:pPr>
        <w:spacing w:after="0"/>
        <w:ind w:left="0"/>
        <w:jc w:val="both"/>
      </w:pPr>
      <w:r>
        <w:rPr>
          <w:rFonts w:ascii="Times New Roman"/>
          <w:b w:val="false"/>
          <w:i w:val="false"/>
          <w:color w:val="000000"/>
          <w:sz w:val="28"/>
        </w:rPr>
        <w:t>
      20. При включении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пункта 13 статьи 486 настоящего Кодекса.</w:t>
      </w:r>
    </w:p>
    <w:p>
      <w:pPr>
        <w:spacing w:after="0"/>
        <w:ind w:left="0"/>
        <w:jc w:val="both"/>
      </w:pPr>
      <w:r>
        <w:rPr>
          <w:rFonts w:ascii="Times New Roman"/>
          <w:b w:val="false"/>
          <w:i w:val="false"/>
          <w:color w:val="000000"/>
          <w:sz w:val="28"/>
        </w:rPr>
        <w:t>
      21. Возврат обеспечения исполнения обязанностей уполномоченного экономического оператора осуществляется при отсутствии у такого юридического лица неисполненной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pPr>
        <w:spacing w:after="0"/>
        <w:ind w:left="0"/>
        <w:jc w:val="both"/>
      </w:pPr>
      <w:r>
        <w:rPr>
          <w:rFonts w:ascii="Times New Roman"/>
          <w:b w:val="false"/>
          <w:i w:val="false"/>
          <w:color w:val="000000"/>
          <w:sz w:val="28"/>
        </w:rPr>
        <w:t>
      1) отказа юридическому лицу, претендующему на включение в реестр уполномоченных экономических операторов, во включении в этот реестр;</w:t>
      </w:r>
    </w:p>
    <w:p>
      <w:pPr>
        <w:spacing w:after="0"/>
        <w:ind w:left="0"/>
        <w:jc w:val="both"/>
      </w:pPr>
      <w:r>
        <w:rPr>
          <w:rFonts w:ascii="Times New Roman"/>
          <w:b w:val="false"/>
          <w:i w:val="false"/>
          <w:color w:val="000000"/>
          <w:sz w:val="28"/>
        </w:rPr>
        <w:t xml:space="preserve">
      2) замены одного способа обеспечения исполнения обязанностей уполномоченного экономического оператора другим в соответствии с пунктом 6 настоящей статьи; </w:t>
      </w:r>
    </w:p>
    <w:p>
      <w:pPr>
        <w:spacing w:after="0"/>
        <w:ind w:left="0"/>
        <w:jc w:val="both"/>
      </w:pPr>
      <w:r>
        <w:rPr>
          <w:rFonts w:ascii="Times New Roman"/>
          <w:b w:val="false"/>
          <w:i w:val="false"/>
          <w:color w:val="000000"/>
          <w:sz w:val="28"/>
        </w:rPr>
        <w:t>
      3) уменьшения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pPr>
        <w:spacing w:after="0"/>
        <w:ind w:left="0"/>
        <w:jc w:val="both"/>
      </w:pPr>
      <w:r>
        <w:rPr>
          <w:rFonts w:ascii="Times New Roman"/>
          <w:b w:val="false"/>
          <w:i w:val="false"/>
          <w:color w:val="000000"/>
          <w:sz w:val="28"/>
        </w:rPr>
        <w:t>
      4) исключения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pPr>
        <w:spacing w:after="0"/>
        <w:ind w:left="0"/>
        <w:jc w:val="both"/>
      </w:pPr>
      <w:r>
        <w:rPr>
          <w:rFonts w:ascii="Times New Roman"/>
          <w:b w:val="false"/>
          <w:i w:val="false"/>
          <w:color w:val="000000"/>
          <w:sz w:val="28"/>
        </w:rPr>
        <w:t>
      5) включения юридического лица в реестр уполномоченных экономических операторов с выдачей свидетельства третьего типа.</w:t>
      </w:r>
    </w:p>
    <w:p>
      <w:pPr>
        <w:spacing w:after="0"/>
        <w:ind w:left="0"/>
        <w:jc w:val="both"/>
      </w:pPr>
      <w:r>
        <w:rPr>
          <w:rFonts w:ascii="Times New Roman"/>
          <w:b w:val="false"/>
          <w:i w:val="false"/>
          <w:color w:val="000000"/>
          <w:sz w:val="28"/>
        </w:rPr>
        <w:t>
      22. Зачет (возврат) денежных средств (денег), использованных в качестве обеспечения исполнения обязанностей уполномоченного экономического оператора, осуществляется уполномоченным органом в соответствии со статьями 113, 114 настоящего Кодекса, с учетом положений пункта 23 настоящей статьи.</w:t>
      </w:r>
    </w:p>
    <w:p>
      <w:pPr>
        <w:spacing w:after="0"/>
        <w:ind w:left="0"/>
        <w:jc w:val="both"/>
      </w:pPr>
      <w:r>
        <w:rPr>
          <w:rFonts w:ascii="Times New Roman"/>
          <w:b w:val="false"/>
          <w:i w:val="false"/>
          <w:color w:val="000000"/>
          <w:sz w:val="28"/>
        </w:rPr>
        <w:t>
      23.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pPr>
        <w:spacing w:after="0"/>
        <w:ind w:left="0"/>
        <w:jc w:val="both"/>
      </w:pPr>
      <w:r>
        <w:rPr>
          <w:rFonts w:ascii="Times New Roman"/>
          <w:b w:val="false"/>
          <w:i w:val="false"/>
          <w:color w:val="000000"/>
          <w:sz w:val="28"/>
        </w:rPr>
        <w:t>
      24. Обеспечение исполнения обязанностей уполномоченного экономического оператора, предоставленное в соответствии с пунктом 13 статьи 486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пунктом 2 статьи 486 настоящего Кодекса и пунктом 2 настоящей статьи.</w:t>
      </w:r>
    </w:p>
    <w:p>
      <w:pPr>
        <w:spacing w:after="0"/>
        <w:ind w:left="0"/>
        <w:jc w:val="both"/>
      </w:pPr>
      <w:r>
        <w:rPr>
          <w:rFonts w:ascii="Times New Roman"/>
          <w:b w:val="false"/>
          <w:i w:val="false"/>
          <w:color w:val="000000"/>
          <w:sz w:val="28"/>
        </w:rPr>
        <w:t>
      25. В случае неисполнения уполномоченным экономическим оператором обязанности по уплате таможенных пошлин, налогов, специальных, антидемпинговых, компенсационных пошлин, таможенный орган направляет банку и (или) поручителю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pPr>
        <w:spacing w:after="0"/>
        <w:ind w:left="0"/>
        <w:jc w:val="both"/>
      </w:pPr>
      <w:r>
        <w:rPr>
          <w:rFonts w:ascii="Times New Roman"/>
          <w:b w:val="false"/>
          <w:i w:val="false"/>
          <w:color w:val="000000"/>
          <w:sz w:val="28"/>
        </w:rP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pPr>
        <w:spacing w:after="0"/>
        <w:ind w:left="0"/>
        <w:jc w:val="both"/>
      </w:pPr>
      <w:r>
        <w:rPr>
          <w:rFonts w:ascii="Times New Roman"/>
          <w:b w:val="false"/>
          <w:i w:val="false"/>
          <w:color w:val="000000"/>
          <w:sz w:val="28"/>
        </w:rPr>
        <w:t>
      банком – в течение двух рабочих дней со дня получения такого требования;</w:t>
      </w:r>
    </w:p>
    <w:p>
      <w:pPr>
        <w:spacing w:after="0"/>
        <w:ind w:left="0"/>
        <w:jc w:val="both"/>
      </w:pPr>
      <w:r>
        <w:rPr>
          <w:rFonts w:ascii="Times New Roman"/>
          <w:b w:val="false"/>
          <w:i w:val="false"/>
          <w:color w:val="000000"/>
          <w:sz w:val="28"/>
        </w:rPr>
        <w:t xml:space="preserve">
      поручителем – в течение пяти рабочих дней со дня получения такого требования. </w:t>
      </w:r>
    </w:p>
    <w:p>
      <w:pPr>
        <w:spacing w:after="0"/>
        <w:ind w:left="0"/>
        <w:jc w:val="both"/>
      </w:pPr>
      <w:r>
        <w:rPr>
          <w:rFonts w:ascii="Times New Roman"/>
          <w:b w:val="false"/>
          <w:i w:val="false"/>
          <w:color w:val="000000"/>
          <w:sz w:val="28"/>
        </w:rPr>
        <w:t>
      Банк при неисполнении или нарушении сроков исполнения указанного требования несет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pPr>
        <w:spacing w:after="0"/>
        <w:ind w:left="0"/>
        <w:jc w:val="both"/>
      </w:pPr>
      <w:r>
        <w:rPr>
          <w:rFonts w:ascii="Times New Roman"/>
          <w:b w:val="false"/>
          <w:i w:val="false"/>
          <w:color w:val="000000"/>
          <w:sz w:val="28"/>
        </w:rPr>
        <w:t>
      Обращение взыскания на предмет залога производится в соответствии с гражданским законодательством Республики Казахстан.</w:t>
      </w:r>
    </w:p>
    <w:p>
      <w:pPr>
        <w:spacing w:after="0"/>
        <w:ind w:left="0"/>
        <w:jc w:val="both"/>
      </w:pPr>
      <w:r>
        <w:rPr>
          <w:rFonts w:ascii="Times New Roman"/>
          <w:b/>
          <w:i w:val="false"/>
          <w:color w:val="000000"/>
          <w:sz w:val="28"/>
        </w:rPr>
        <w:t>Статья 536. Специальные упрощения, предоставляемые уполномоченному экономическому оператору</w:t>
      </w:r>
    </w:p>
    <w:p>
      <w:pPr>
        <w:spacing w:after="0"/>
        <w:ind w:left="0"/>
        <w:jc w:val="both"/>
      </w:pPr>
      <w:r>
        <w:rPr>
          <w:rFonts w:ascii="Times New Roman"/>
          <w:b w:val="false"/>
          <w:i w:val="false"/>
          <w:color w:val="000000"/>
          <w:sz w:val="28"/>
        </w:rPr>
        <w:t>
      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pPr>
        <w:spacing w:after="0"/>
        <w:ind w:left="0"/>
        <w:jc w:val="both"/>
      </w:pPr>
      <w:r>
        <w:rPr>
          <w:rFonts w:ascii="Times New Roman"/>
          <w:b w:val="false"/>
          <w:i w:val="false"/>
          <w:color w:val="000000"/>
          <w:sz w:val="28"/>
        </w:rPr>
        <w:t>
      2. Свидетельство первого типа дает право уполномоченному экономическому оператору пользоваться следующими специальными упрощениями:</w:t>
      </w:r>
    </w:p>
    <w:p>
      <w:pPr>
        <w:spacing w:after="0"/>
        <w:ind w:left="0"/>
        <w:jc w:val="both"/>
      </w:pPr>
      <w:r>
        <w:rPr>
          <w:rFonts w:ascii="Times New Roman"/>
          <w:b w:val="false"/>
          <w:i w:val="false"/>
          <w:color w:val="000000"/>
          <w:sz w:val="28"/>
        </w:rPr>
        <w:t>
      1) совершение таможенных операций, связанных с прибытием товаров на таможенную территорию Евразийского экономического союза, убытием товаров с таможенной территории Евразийского экономического союза, таможенным декларированием и выпуском товаров в первоочередном порядке;</w:t>
      </w:r>
    </w:p>
    <w:p>
      <w:pPr>
        <w:spacing w:after="0"/>
        <w:ind w:left="0"/>
        <w:jc w:val="both"/>
      </w:pPr>
      <w:r>
        <w:rPr>
          <w:rFonts w:ascii="Times New Roman"/>
          <w:b w:val="false"/>
          <w:i w:val="false"/>
          <w:color w:val="000000"/>
          <w:sz w:val="28"/>
        </w:rPr>
        <w:t>
      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статьей 223 настоящего Кодекса;</w:t>
      </w:r>
    </w:p>
    <w:p>
      <w:pPr>
        <w:spacing w:after="0"/>
        <w:ind w:left="0"/>
        <w:jc w:val="both"/>
      </w:pPr>
      <w:r>
        <w:rPr>
          <w:rFonts w:ascii="Times New Roman"/>
          <w:b w:val="false"/>
          <w:i w:val="false"/>
          <w:color w:val="000000"/>
          <w:sz w:val="28"/>
        </w:rPr>
        <w:t>
      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195 и 196 настоящего Кодекса;</w:t>
      </w:r>
    </w:p>
    <w:p>
      <w:pPr>
        <w:spacing w:after="0"/>
        <w:ind w:left="0"/>
        <w:jc w:val="both"/>
      </w:pPr>
      <w:r>
        <w:rPr>
          <w:rFonts w:ascii="Times New Roman"/>
          <w:b w:val="false"/>
          <w:i w:val="false"/>
          <w:color w:val="000000"/>
          <w:sz w:val="28"/>
        </w:rPr>
        <w:t>
      4) выпуск товаров до подачи декларации на товары в соответствии со статьями 194 и 540 настоящего Кодекса;</w:t>
      </w:r>
    </w:p>
    <w:p>
      <w:pPr>
        <w:spacing w:after="0"/>
        <w:ind w:left="0"/>
        <w:jc w:val="both"/>
      </w:pPr>
      <w:r>
        <w:rPr>
          <w:rFonts w:ascii="Times New Roman"/>
          <w:b w:val="false"/>
          <w:i w:val="false"/>
          <w:color w:val="000000"/>
          <w:sz w:val="28"/>
        </w:rPr>
        <w:t>
      5) проведение таможенного контроля в случае его назначения в форме таможенного осмотра или таможенного досмотра в первоочередном порядке;</w:t>
      </w:r>
    </w:p>
    <w:p>
      <w:pPr>
        <w:spacing w:after="0"/>
        <w:ind w:left="0"/>
        <w:jc w:val="both"/>
      </w:pPr>
      <w:r>
        <w:rPr>
          <w:rFonts w:ascii="Times New Roman"/>
          <w:b w:val="false"/>
          <w:i w:val="false"/>
          <w:color w:val="000000"/>
          <w:sz w:val="28"/>
        </w:rPr>
        <w:t>
      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pPr>
        <w:spacing w:after="0"/>
        <w:ind w:left="0"/>
        <w:jc w:val="both"/>
      </w:pPr>
      <w:r>
        <w:rPr>
          <w:rFonts w:ascii="Times New Roman"/>
          <w:b w:val="false"/>
          <w:i w:val="false"/>
          <w:color w:val="000000"/>
          <w:sz w:val="28"/>
        </w:rPr>
        <w:t>
      7) неустановление маршрута перевозки товаров в отношении товаров, перевозимых уполномоченным экономическим оператором;</w:t>
      </w:r>
    </w:p>
    <w:p>
      <w:pPr>
        <w:spacing w:after="0"/>
        <w:ind w:left="0"/>
        <w:jc w:val="both"/>
      </w:pPr>
      <w:r>
        <w:rPr>
          <w:rFonts w:ascii="Times New Roman"/>
          <w:b w:val="false"/>
          <w:i w:val="false"/>
          <w:color w:val="000000"/>
          <w:sz w:val="28"/>
        </w:rPr>
        <w:t>
      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pPr>
        <w:spacing w:after="0"/>
        <w:ind w:left="0"/>
        <w:jc w:val="both"/>
      </w:pPr>
      <w:r>
        <w:rPr>
          <w:rFonts w:ascii="Times New Roman"/>
          <w:b w:val="false"/>
          <w:i w:val="false"/>
          <w:color w:val="000000"/>
          <w:sz w:val="28"/>
        </w:rPr>
        <w:t>
      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Евразийского экономического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pPr>
        <w:spacing w:after="0"/>
        <w:ind w:left="0"/>
        <w:jc w:val="both"/>
      </w:pPr>
      <w:r>
        <w:rPr>
          <w:rFonts w:ascii="Times New Roman"/>
          <w:b w:val="false"/>
          <w:i w:val="false"/>
          <w:color w:val="000000"/>
          <w:sz w:val="28"/>
        </w:rPr>
        <w:t>
      3. Свидетельство второго типа дает право уполномоченному экономическому оператору пользоваться следующими специальными упрощениями:</w:t>
      </w:r>
    </w:p>
    <w:p>
      <w:pPr>
        <w:spacing w:after="0"/>
        <w:ind w:left="0"/>
        <w:jc w:val="both"/>
      </w:pPr>
      <w:r>
        <w:rPr>
          <w:rFonts w:ascii="Times New Roman"/>
          <w:b w:val="false"/>
          <w:i w:val="false"/>
          <w:color w:val="000000"/>
          <w:sz w:val="28"/>
        </w:rPr>
        <w:t>
      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pPr>
        <w:spacing w:after="0"/>
        <w:ind w:left="0"/>
        <w:jc w:val="both"/>
      </w:pPr>
      <w:r>
        <w:rPr>
          <w:rFonts w:ascii="Times New Roman"/>
          <w:b w:val="false"/>
          <w:i w:val="false"/>
          <w:color w:val="000000"/>
          <w:sz w:val="28"/>
        </w:rPr>
        <w:t>
      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w:t>
      </w:r>
    </w:p>
    <w:p>
      <w:pPr>
        <w:spacing w:after="0"/>
        <w:ind w:left="0"/>
        <w:jc w:val="both"/>
      </w:pPr>
      <w:r>
        <w:rPr>
          <w:rFonts w:ascii="Times New Roman"/>
          <w:b w:val="false"/>
          <w:i w:val="false"/>
          <w:color w:val="000000"/>
          <w:sz w:val="28"/>
        </w:rPr>
        <w:t>
      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pPr>
        <w:spacing w:after="0"/>
        <w:ind w:left="0"/>
        <w:jc w:val="both"/>
      </w:pPr>
      <w:r>
        <w:rPr>
          <w:rFonts w:ascii="Times New Roman"/>
          <w:b w:val="false"/>
          <w:i w:val="false"/>
          <w:color w:val="000000"/>
          <w:sz w:val="28"/>
        </w:rPr>
        <w:t>
      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pPr>
        <w:spacing w:after="0"/>
        <w:ind w:left="0"/>
        <w:jc w:val="both"/>
      </w:pPr>
      <w:r>
        <w:rPr>
          <w:rFonts w:ascii="Times New Roman"/>
          <w:b w:val="false"/>
          <w:i w:val="false"/>
          <w:color w:val="000000"/>
          <w:sz w:val="28"/>
        </w:rPr>
        <w:t xml:space="preserve">
      5) совершение таможенных операций, связанных с таможенным декларированием и выпуском товаров, в таможенном органе, отличном от таможенного органа, в зоне деятельности которого находятся товары. Порядок совершения указанных таможенных операций при применении этого специального упрощения утверждается уполномоченным органом; </w:t>
      </w:r>
    </w:p>
    <w:p>
      <w:pPr>
        <w:spacing w:after="0"/>
        <w:ind w:left="0"/>
        <w:jc w:val="both"/>
      </w:pPr>
      <w:r>
        <w:rPr>
          <w:rFonts w:ascii="Times New Roman"/>
          <w:b w:val="false"/>
          <w:i w:val="false"/>
          <w:color w:val="000000"/>
          <w:sz w:val="28"/>
        </w:rPr>
        <w:t>
      6) проведение таможенного контроля в случае его назначения в форме таможенного осмотра или таможенного досмотра в первоочередном порядке;</w:t>
      </w:r>
    </w:p>
    <w:p>
      <w:pPr>
        <w:spacing w:after="0"/>
        <w:ind w:left="0"/>
        <w:jc w:val="both"/>
      </w:pPr>
      <w:r>
        <w:rPr>
          <w:rFonts w:ascii="Times New Roman"/>
          <w:b w:val="false"/>
          <w:i w:val="false"/>
          <w:color w:val="000000"/>
          <w:sz w:val="28"/>
        </w:rPr>
        <w:t>
      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p>
      <w:pPr>
        <w:spacing w:after="0"/>
        <w:ind w:left="0"/>
        <w:jc w:val="both"/>
      </w:pPr>
      <w:r>
        <w:rPr>
          <w:rFonts w:ascii="Times New Roman"/>
          <w:b w:val="false"/>
          <w:i w:val="false"/>
          <w:color w:val="000000"/>
          <w:sz w:val="28"/>
        </w:rPr>
        <w:t>
      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195 и 196 настоящего Кодекса;</w:t>
      </w:r>
    </w:p>
    <w:p>
      <w:pPr>
        <w:spacing w:after="0"/>
        <w:ind w:left="0"/>
        <w:jc w:val="both"/>
      </w:pPr>
      <w:r>
        <w:rPr>
          <w:rFonts w:ascii="Times New Roman"/>
          <w:b w:val="false"/>
          <w:i w:val="false"/>
          <w:color w:val="000000"/>
          <w:sz w:val="28"/>
        </w:rPr>
        <w:t>
      9) выпуск товаров до подачи декларации на товары в соответствии со статьями 194 и 540 настоящего Кодекса;</w:t>
      </w:r>
    </w:p>
    <w:p>
      <w:pPr>
        <w:spacing w:after="0"/>
        <w:ind w:left="0"/>
        <w:jc w:val="both"/>
      </w:pPr>
      <w:r>
        <w:rPr>
          <w:rFonts w:ascii="Times New Roman"/>
          <w:b w:val="false"/>
          <w:i w:val="false"/>
          <w:color w:val="000000"/>
          <w:sz w:val="28"/>
        </w:rPr>
        <w:t>
      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пунктом 1 статьи 92 настоящего Кодекса, если уполномоченный экономический оператор выступает декларантом товаров.</w:t>
      </w:r>
    </w:p>
    <w:p>
      <w:pPr>
        <w:spacing w:after="0"/>
        <w:ind w:left="0"/>
        <w:jc w:val="both"/>
      </w:pPr>
      <w:r>
        <w:rPr>
          <w:rFonts w:ascii="Times New Roman"/>
          <w:b w:val="false"/>
          <w:i w:val="false"/>
          <w:color w:val="000000"/>
          <w:sz w:val="28"/>
        </w:rPr>
        <w:t>
      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p>
      <w:pPr>
        <w:spacing w:after="0"/>
        <w:ind w:left="0"/>
        <w:jc w:val="both"/>
      </w:pPr>
      <w:r>
        <w:rPr>
          <w:rFonts w:ascii="Times New Roman"/>
          <w:b w:val="false"/>
          <w:i w:val="false"/>
          <w:color w:val="000000"/>
          <w:sz w:val="28"/>
        </w:rPr>
        <w:t>
      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pPr>
        <w:spacing w:after="0"/>
        <w:ind w:left="0"/>
        <w:jc w:val="both"/>
      </w:pPr>
      <w:r>
        <w:rPr>
          <w:rFonts w:ascii="Times New Roman"/>
          <w:b w:val="false"/>
          <w:i w:val="false"/>
          <w:color w:val="000000"/>
          <w:sz w:val="28"/>
        </w:rPr>
        <w:t>
      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pPr>
        <w:spacing w:after="0"/>
        <w:ind w:left="0"/>
        <w:jc w:val="both"/>
      </w:pPr>
      <w:r>
        <w:rPr>
          <w:rFonts w:ascii="Times New Roman"/>
          <w:b w:val="false"/>
          <w:i w:val="false"/>
          <w:color w:val="000000"/>
          <w:sz w:val="28"/>
        </w:rPr>
        <w:t>
      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pPr>
        <w:spacing w:after="0"/>
        <w:ind w:left="0"/>
        <w:jc w:val="both"/>
      </w:pPr>
      <w:r>
        <w:rPr>
          <w:rFonts w:ascii="Times New Roman"/>
          <w:b w:val="false"/>
          <w:i w:val="false"/>
          <w:color w:val="000000"/>
          <w:sz w:val="28"/>
        </w:rPr>
        <w:t>
      8. В целях обозначения транспортного средства международной перевозки уполномоченного экономического оператора на таком транспортном средстве используется опознавательный знак, утверждаемый уполномоченным органом.</w:t>
      </w:r>
    </w:p>
    <w:p>
      <w:pPr>
        <w:spacing w:after="0"/>
        <w:ind w:left="0"/>
        <w:jc w:val="both"/>
      </w:pPr>
      <w:r>
        <w:rPr>
          <w:rFonts w:ascii="Times New Roman"/>
          <w:b/>
          <w:i w:val="false"/>
          <w:color w:val="000000"/>
          <w:sz w:val="28"/>
        </w:rPr>
        <w:t>Статья 537. Совершение таможенных операций в первоочередном порядке</w:t>
      </w:r>
    </w:p>
    <w:p>
      <w:pPr>
        <w:spacing w:after="0"/>
        <w:ind w:left="0"/>
        <w:jc w:val="both"/>
      </w:pPr>
      <w:r>
        <w:rPr>
          <w:rFonts w:ascii="Times New Roman"/>
          <w:b w:val="false"/>
          <w:i w:val="false"/>
          <w:color w:val="000000"/>
          <w:sz w:val="28"/>
        </w:rPr>
        <w:t>
      1. Таможенные операции, связанные с прибытием товаров на таможенную территорию Евразийского экономического союза или убытием товаров с таможенной территории Евразийского экономического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p>
      <w:pPr>
        <w:spacing w:after="0"/>
        <w:ind w:left="0"/>
        <w:jc w:val="both"/>
      </w:pPr>
      <w:r>
        <w:rPr>
          <w:rFonts w:ascii="Times New Roman"/>
          <w:b w:val="false"/>
          <w:i w:val="false"/>
          <w:color w:val="000000"/>
          <w:sz w:val="28"/>
        </w:rPr>
        <w:t>
      1) определяют должностных лиц для совершения таких операций;</w:t>
      </w:r>
    </w:p>
    <w:p>
      <w:pPr>
        <w:spacing w:after="0"/>
        <w:ind w:left="0"/>
        <w:jc w:val="both"/>
      </w:pPr>
      <w:r>
        <w:rPr>
          <w:rFonts w:ascii="Times New Roman"/>
          <w:b w:val="false"/>
          <w:i w:val="false"/>
          <w:color w:val="000000"/>
          <w:sz w:val="28"/>
        </w:rPr>
        <w:t>
      2) предусматривают в автомобильных пунктах пропуска через таможенную границу Евразийского экономического союза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интернет-ресурсах.</w:t>
      </w:r>
    </w:p>
    <w:p>
      <w:pPr>
        <w:spacing w:after="0"/>
        <w:ind w:left="0"/>
        <w:jc w:val="both"/>
      </w:pPr>
      <w:r>
        <w:rPr>
          <w:rFonts w:ascii="Times New Roman"/>
          <w:b w:val="false"/>
          <w:i w:val="false"/>
          <w:color w:val="000000"/>
          <w:sz w:val="28"/>
        </w:rPr>
        <w:t>
      3. Таможенные операции, связанные с таможенным декларированием и выпуском товаров, совершаются таможенным органом в первоочередном порядке, если:</w:t>
      </w:r>
    </w:p>
    <w:p>
      <w:pPr>
        <w:spacing w:after="0"/>
        <w:ind w:left="0"/>
        <w:jc w:val="both"/>
      </w:pPr>
      <w:r>
        <w:rPr>
          <w:rFonts w:ascii="Times New Roman"/>
          <w:b w:val="false"/>
          <w:i w:val="false"/>
          <w:color w:val="000000"/>
          <w:sz w:val="28"/>
        </w:rPr>
        <w:t xml:space="preserve">
      1) декларантом товаров является уполномоченный экономический оператор, имеющий свидетельство первого или третьего типа; </w:t>
      </w:r>
    </w:p>
    <w:p>
      <w:pPr>
        <w:spacing w:after="0"/>
        <w:ind w:left="0"/>
        <w:jc w:val="both"/>
      </w:pPr>
      <w:r>
        <w:rPr>
          <w:rFonts w:ascii="Times New Roman"/>
          <w:b w:val="false"/>
          <w:i w:val="false"/>
          <w:color w:val="000000"/>
          <w:sz w:val="28"/>
        </w:rPr>
        <w:t>
      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pPr>
        <w:spacing w:after="0"/>
        <w:ind w:left="0"/>
        <w:jc w:val="both"/>
      </w:pPr>
      <w:r>
        <w:rPr>
          <w:rFonts w:ascii="Times New Roman"/>
          <w:b/>
          <w:i w:val="false"/>
          <w:color w:val="000000"/>
          <w:sz w:val="28"/>
        </w:rPr>
        <w:t xml:space="preserve">Статья 538.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 </w:t>
      </w:r>
    </w:p>
    <w:p>
      <w:pPr>
        <w:spacing w:after="0"/>
        <w:ind w:left="0"/>
        <w:jc w:val="both"/>
      </w:pPr>
      <w:r>
        <w:rPr>
          <w:rFonts w:ascii="Times New Roman"/>
          <w:b w:val="false"/>
          <w:i w:val="false"/>
          <w:color w:val="000000"/>
          <w:sz w:val="28"/>
        </w:rPr>
        <w:t>
      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подпункту 4) пункта 3 статьи 532 настоящего Кодекса.</w:t>
      </w:r>
    </w:p>
    <w:p>
      <w:pPr>
        <w:spacing w:after="0"/>
        <w:ind w:left="0"/>
        <w:jc w:val="both"/>
      </w:pPr>
      <w:r>
        <w:rPr>
          <w:rFonts w:ascii="Times New Roman"/>
          <w:b w:val="false"/>
          <w:i w:val="false"/>
          <w:color w:val="000000"/>
          <w:sz w:val="28"/>
        </w:rPr>
        <w:t>
      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p>
      <w:pPr>
        <w:spacing w:after="0"/>
        <w:ind w:left="0"/>
        <w:jc w:val="both"/>
      </w:pPr>
      <w:r>
        <w:rPr>
          <w:rFonts w:ascii="Times New Roman"/>
          <w:b w:val="false"/>
          <w:i w:val="false"/>
          <w:color w:val="000000"/>
          <w:sz w:val="28"/>
        </w:rPr>
        <w:t xml:space="preserve">
      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утверждаемом уполномоченным органом. </w:t>
      </w:r>
    </w:p>
    <w:p>
      <w:pPr>
        <w:spacing w:after="0"/>
        <w:ind w:left="0"/>
        <w:jc w:val="both"/>
      </w:pPr>
      <w:r>
        <w:rPr>
          <w:rFonts w:ascii="Times New Roman"/>
          <w:b w:val="false"/>
          <w:i w:val="false"/>
          <w:color w:val="000000"/>
          <w:sz w:val="28"/>
        </w:rPr>
        <w:t>
      4. В случае приостановления действия свидетельства по основаниям, предусмотренным пунктом 1 статьи 534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пунктами 6 и 7 статьи 534 настоящего Кодекса.</w:t>
      </w:r>
    </w:p>
    <w:p>
      <w:pPr>
        <w:spacing w:after="0"/>
        <w:ind w:left="0"/>
        <w:jc w:val="both"/>
      </w:pPr>
      <w:r>
        <w:rPr>
          <w:rFonts w:ascii="Times New Roman"/>
          <w:b/>
          <w:i w:val="false"/>
          <w:color w:val="000000"/>
          <w:sz w:val="28"/>
        </w:rPr>
        <w:t xml:space="preserve">Статья 539.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t>
      </w:r>
    </w:p>
    <w:p>
      <w:pPr>
        <w:spacing w:after="0"/>
        <w:ind w:left="0"/>
        <w:jc w:val="both"/>
      </w:pPr>
      <w:r>
        <w:rPr>
          <w:rFonts w:ascii="Times New Roman"/>
          <w:b w:val="false"/>
          <w:i w:val="false"/>
          <w:color w:val="000000"/>
          <w:sz w:val="28"/>
        </w:rPr>
        <w:t>
      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pPr>
        <w:spacing w:after="0"/>
        <w:ind w:left="0"/>
        <w:jc w:val="both"/>
      </w:pPr>
      <w:r>
        <w:rPr>
          <w:rFonts w:ascii="Times New Roman"/>
          <w:b w:val="false"/>
          <w:i w:val="false"/>
          <w:color w:val="000000"/>
          <w:sz w:val="28"/>
        </w:rPr>
        <w:t>
      2. Уполномоченный экономический оператор обязан:</w:t>
      </w:r>
    </w:p>
    <w:p>
      <w:pPr>
        <w:spacing w:after="0"/>
        <w:ind w:left="0"/>
        <w:jc w:val="both"/>
      </w:pPr>
      <w:r>
        <w:rPr>
          <w:rFonts w:ascii="Times New Roman"/>
          <w:b w:val="false"/>
          <w:i w:val="false"/>
          <w:color w:val="000000"/>
          <w:sz w:val="28"/>
        </w:rPr>
        <w:t>
      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pPr>
        <w:spacing w:after="0"/>
        <w:ind w:left="0"/>
        <w:jc w:val="both"/>
      </w:pPr>
      <w:r>
        <w:rPr>
          <w:rFonts w:ascii="Times New Roman"/>
          <w:b w:val="false"/>
          <w:i w:val="false"/>
          <w:color w:val="000000"/>
          <w:sz w:val="28"/>
        </w:rPr>
        <w:t>
      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одного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одного часа с момента начала времени работы этого таможенного органа;</w:t>
      </w:r>
    </w:p>
    <w:p>
      <w:pPr>
        <w:spacing w:after="0"/>
        <w:ind w:left="0"/>
        <w:jc w:val="both"/>
      </w:pPr>
      <w:r>
        <w:rPr>
          <w:rFonts w:ascii="Times New Roman"/>
          <w:b w:val="false"/>
          <w:i w:val="false"/>
          <w:color w:val="000000"/>
          <w:sz w:val="28"/>
        </w:rPr>
        <w:t>
      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pPr>
        <w:spacing w:after="0"/>
        <w:ind w:left="0"/>
        <w:jc w:val="both"/>
      </w:pPr>
      <w:r>
        <w:rPr>
          <w:rFonts w:ascii="Times New Roman"/>
          <w:b w:val="false"/>
          <w:i w:val="false"/>
          <w:color w:val="000000"/>
          <w:sz w:val="28"/>
        </w:rPr>
        <w:t>
      3. Таможенный орган назначения не позднее трех часов с момента получения сведений, указанных в подпункте 2) пункта 2 настоящей статьи, а в случае их получения менее чем за три часа до окончания времени работы таможенного органа назначения, – не позднее трех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pPr>
        <w:spacing w:after="0"/>
        <w:ind w:left="0"/>
        <w:jc w:val="both"/>
      </w:pPr>
      <w:r>
        <w:rPr>
          <w:rFonts w:ascii="Times New Roman"/>
          <w:b w:val="false"/>
          <w:i w:val="false"/>
          <w:color w:val="000000"/>
          <w:sz w:val="28"/>
        </w:rPr>
        <w:t>
      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порядке, утвержденном уполномоченным органом.</w:t>
      </w:r>
    </w:p>
    <w:p>
      <w:pPr>
        <w:spacing w:after="0"/>
        <w:ind w:left="0"/>
        <w:jc w:val="both"/>
      </w:pPr>
      <w:r>
        <w:rPr>
          <w:rFonts w:ascii="Times New Roman"/>
          <w:b w:val="false"/>
          <w:i w:val="false"/>
          <w:color w:val="000000"/>
          <w:sz w:val="28"/>
        </w:rPr>
        <w:t>
      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порядке, утвержденном уполномоченным органом.</w:t>
      </w:r>
    </w:p>
    <w:p>
      <w:pPr>
        <w:spacing w:after="0"/>
        <w:ind w:left="0"/>
        <w:jc w:val="both"/>
      </w:pPr>
      <w:r>
        <w:rPr>
          <w:rFonts w:ascii="Times New Roman"/>
          <w:b w:val="false"/>
          <w:i w:val="false"/>
          <w:color w:val="000000"/>
          <w:sz w:val="28"/>
        </w:rPr>
        <w:t xml:space="preserve">
      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 </w:t>
      </w:r>
    </w:p>
    <w:p>
      <w:pPr>
        <w:spacing w:after="0"/>
        <w:ind w:left="0"/>
        <w:jc w:val="both"/>
      </w:pPr>
      <w:r>
        <w:rPr>
          <w:rFonts w:ascii="Times New Roman"/>
          <w:b w:val="false"/>
          <w:i w:val="false"/>
          <w:color w:val="000000"/>
          <w:sz w:val="28"/>
        </w:rPr>
        <w:t>
      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pPr>
        <w:spacing w:after="0"/>
        <w:ind w:left="0"/>
        <w:jc w:val="both"/>
      </w:pPr>
      <w:r>
        <w:rPr>
          <w:rFonts w:ascii="Times New Roman"/>
          <w:b w:val="false"/>
          <w:i w:val="false"/>
          <w:color w:val="000000"/>
          <w:sz w:val="28"/>
        </w:rPr>
        <w:t>
      5. Таможенный орган назначения после получения от уполномоченного экономического оператора уведомления, указанного в абзаце четвертом пункта 4 настоящей статьи, завершает действие таможенной процедуры таможенного транзита не позднее четырех часов с момента получения такого уведомления, а в случае его получения менее чем за четыре часа до окончания времени работы таможенного органа назначения, – не позднее четырех часов с момента начала времени работы этого таможенного органа.</w:t>
      </w:r>
    </w:p>
    <w:p>
      <w:pPr>
        <w:spacing w:after="0"/>
        <w:ind w:left="0"/>
        <w:jc w:val="both"/>
      </w:pPr>
      <w:r>
        <w:rPr>
          <w:rFonts w:ascii="Times New Roman"/>
          <w:b w:val="false"/>
          <w:i w:val="false"/>
          <w:color w:val="000000"/>
          <w:sz w:val="28"/>
        </w:rPr>
        <w:t>
      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пунктом 9 статьи 231 настоящего Кодекса.</w:t>
      </w:r>
    </w:p>
    <w:p>
      <w:pPr>
        <w:spacing w:after="0"/>
        <w:ind w:left="0"/>
        <w:jc w:val="both"/>
      </w:pPr>
      <w:r>
        <w:rPr>
          <w:rFonts w:ascii="Times New Roman"/>
          <w:b w:val="false"/>
          <w:i w:val="false"/>
          <w:color w:val="000000"/>
          <w:sz w:val="28"/>
        </w:rPr>
        <w:t xml:space="preserve">
      Таможенный орган назначения уведомляет уполномоченного экономического оператора о завершении действия таможенной процедуры таможенного транзита. </w:t>
      </w:r>
    </w:p>
    <w:p>
      <w:pPr>
        <w:spacing w:after="0"/>
        <w:ind w:left="0"/>
        <w:jc w:val="both"/>
      </w:pPr>
      <w:r>
        <w:rPr>
          <w:rFonts w:ascii="Times New Roman"/>
          <w:b w:val="false"/>
          <w:i w:val="false"/>
          <w:color w:val="000000"/>
          <w:sz w:val="28"/>
        </w:rPr>
        <w:t>
      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пунктом 9 статьи 231 настоящего Кодекса.</w:t>
      </w:r>
    </w:p>
    <w:p>
      <w:pPr>
        <w:spacing w:after="0"/>
        <w:ind w:left="0"/>
        <w:jc w:val="both"/>
      </w:pPr>
      <w:r>
        <w:rPr>
          <w:rFonts w:ascii="Times New Roman"/>
          <w:b w:val="false"/>
          <w:i w:val="false"/>
          <w:color w:val="000000"/>
          <w:sz w:val="28"/>
        </w:rPr>
        <w:t>
      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pPr>
        <w:spacing w:after="0"/>
        <w:ind w:left="0"/>
        <w:jc w:val="both"/>
      </w:pPr>
      <w:r>
        <w:rPr>
          <w:rFonts w:ascii="Times New Roman"/>
          <w:b w:val="false"/>
          <w:i w:val="false"/>
          <w:color w:val="000000"/>
          <w:sz w:val="28"/>
        </w:rPr>
        <w:t>
      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пунктами 7 и 8 статьи 231 настоящего Кодекса.</w:t>
      </w:r>
    </w:p>
    <w:p>
      <w:pPr>
        <w:spacing w:after="0"/>
        <w:ind w:left="0"/>
        <w:jc w:val="both"/>
      </w:pPr>
      <w:r>
        <w:rPr>
          <w:rFonts w:ascii="Times New Roman"/>
          <w:b w:val="false"/>
          <w:i w:val="false"/>
          <w:color w:val="000000"/>
          <w:sz w:val="28"/>
        </w:rPr>
        <w:t>
      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pPr>
        <w:spacing w:after="0"/>
        <w:ind w:left="0"/>
        <w:jc w:val="both"/>
      </w:pPr>
      <w:r>
        <w:rPr>
          <w:rFonts w:ascii="Times New Roman"/>
          <w:b/>
          <w:i w:val="false"/>
          <w:color w:val="000000"/>
          <w:sz w:val="28"/>
        </w:rPr>
        <w:t>Статья 540.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pPr>
        <w:spacing w:after="0"/>
        <w:ind w:left="0"/>
        <w:jc w:val="both"/>
      </w:pPr>
      <w:r>
        <w:rPr>
          <w:rFonts w:ascii="Times New Roman"/>
          <w:b w:val="false"/>
          <w:i w:val="false"/>
          <w:color w:val="000000"/>
          <w:sz w:val="28"/>
        </w:rPr>
        <w:t>
      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pPr>
        <w:spacing w:after="0"/>
        <w:ind w:left="0"/>
        <w:jc w:val="both"/>
      </w:pPr>
      <w:r>
        <w:rPr>
          <w:rFonts w:ascii="Times New Roman"/>
          <w:b w:val="false"/>
          <w:i w:val="false"/>
          <w:color w:val="000000"/>
          <w:sz w:val="28"/>
        </w:rPr>
        <w:t xml:space="preserve">
      1) выпуск для внутреннего потребления; </w:t>
      </w:r>
    </w:p>
    <w:p>
      <w:pPr>
        <w:spacing w:after="0"/>
        <w:ind w:left="0"/>
        <w:jc w:val="both"/>
      </w:pPr>
      <w:r>
        <w:rPr>
          <w:rFonts w:ascii="Times New Roman"/>
          <w:b w:val="false"/>
          <w:i w:val="false"/>
          <w:color w:val="000000"/>
          <w:sz w:val="28"/>
        </w:rPr>
        <w:t xml:space="preserve">
      2) переработка на таможенной территории; </w:t>
      </w:r>
    </w:p>
    <w:p>
      <w:pPr>
        <w:spacing w:after="0"/>
        <w:ind w:left="0"/>
        <w:jc w:val="both"/>
      </w:pPr>
      <w:r>
        <w:rPr>
          <w:rFonts w:ascii="Times New Roman"/>
          <w:b w:val="false"/>
          <w:i w:val="false"/>
          <w:color w:val="000000"/>
          <w:sz w:val="28"/>
        </w:rPr>
        <w:t xml:space="preserve">
      3) переработка для внутреннего потребления; </w:t>
      </w:r>
    </w:p>
    <w:p>
      <w:pPr>
        <w:spacing w:after="0"/>
        <w:ind w:left="0"/>
        <w:jc w:val="both"/>
      </w:pPr>
      <w:r>
        <w:rPr>
          <w:rFonts w:ascii="Times New Roman"/>
          <w:b w:val="false"/>
          <w:i w:val="false"/>
          <w:color w:val="000000"/>
          <w:sz w:val="28"/>
        </w:rPr>
        <w:t xml:space="preserve">
      4) свободная таможенная зона; </w:t>
      </w:r>
    </w:p>
    <w:p>
      <w:pPr>
        <w:spacing w:after="0"/>
        <w:ind w:left="0"/>
        <w:jc w:val="both"/>
      </w:pPr>
      <w:r>
        <w:rPr>
          <w:rFonts w:ascii="Times New Roman"/>
          <w:b w:val="false"/>
          <w:i w:val="false"/>
          <w:color w:val="000000"/>
          <w:sz w:val="28"/>
        </w:rPr>
        <w:t>
      5) свободный склад;</w:t>
      </w:r>
    </w:p>
    <w:p>
      <w:pPr>
        <w:spacing w:after="0"/>
        <w:ind w:left="0"/>
        <w:jc w:val="both"/>
      </w:pPr>
      <w:r>
        <w:rPr>
          <w:rFonts w:ascii="Times New Roman"/>
          <w:b w:val="false"/>
          <w:i w:val="false"/>
          <w:color w:val="000000"/>
          <w:sz w:val="28"/>
        </w:rPr>
        <w:t xml:space="preserve">
      6) временный ввоз (допуск) без уплаты ввозных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pPr>
        <w:spacing w:after="0"/>
        <w:ind w:left="0"/>
        <w:jc w:val="both"/>
      </w:pPr>
      <w:r>
        <w:rPr>
          <w:rFonts w:ascii="Times New Roman"/>
          <w:b w:val="false"/>
          <w:i w:val="false"/>
          <w:color w:val="000000"/>
          <w:sz w:val="28"/>
        </w:rPr>
        <w:t xml:space="preserve">
      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Республики Казахстан. </w:t>
      </w:r>
    </w:p>
    <w:p>
      <w:pPr>
        <w:spacing w:after="0"/>
        <w:ind w:left="0"/>
        <w:jc w:val="both"/>
      </w:pPr>
      <w:r>
        <w:rPr>
          <w:rFonts w:ascii="Times New Roman"/>
          <w:b w:val="false"/>
          <w:i w:val="false"/>
          <w:color w:val="000000"/>
          <w:sz w:val="28"/>
        </w:rPr>
        <w:t>
      В таком случае заявление о выпуске товаров до подачи декларации на товары подается в соответствии с пунктом 4 статьи 194 настоящего Кодекса.</w:t>
      </w:r>
    </w:p>
    <w:p>
      <w:pPr>
        <w:spacing w:after="0"/>
        <w:ind w:left="0"/>
        <w:jc w:val="both"/>
      </w:pPr>
      <w:r>
        <w:rPr>
          <w:rFonts w:ascii="Times New Roman"/>
          <w:b w:val="false"/>
          <w:i w:val="false"/>
          <w:color w:val="000000"/>
          <w:sz w:val="28"/>
        </w:rPr>
        <w:t>
      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пятнадцатого числа месяца, следующего за месяцем выпуска товаров</w:t>
      </w:r>
    </w:p>
    <w:p>
      <w:pPr>
        <w:spacing w:after="0"/>
        <w:ind w:left="0"/>
        <w:jc w:val="both"/>
      </w:pPr>
      <w:r>
        <w:rPr>
          <w:rFonts w:ascii="Times New Roman"/>
          <w:b w:val="false"/>
          <w:i w:val="false"/>
          <w:color w:val="000000"/>
          <w:sz w:val="28"/>
        </w:rPr>
        <w:t>
      Исчисление указанного срока производится с учетом пункта 6 статьи 6 настоящего Кодекса.</w:t>
      </w:r>
    </w:p>
    <w:p>
      <w:pPr>
        <w:spacing w:after="0"/>
        <w:ind w:left="0"/>
        <w:jc w:val="both"/>
      </w:pPr>
      <w:r>
        <w:rPr>
          <w:rFonts w:ascii="Times New Roman"/>
          <w:b w:val="false"/>
          <w:i w:val="false"/>
          <w:color w:val="000000"/>
          <w:sz w:val="28"/>
        </w:rPr>
        <w:t>
      5. При заявлении товаров к выпуску до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pPr>
        <w:spacing w:after="0"/>
        <w:ind w:left="0"/>
        <w:jc w:val="both"/>
      </w:pPr>
      <w:r>
        <w:rPr>
          <w:rFonts w:ascii="Times New Roman"/>
          <w:b/>
          <w:i w:val="false"/>
          <w:color w:val="000000"/>
          <w:sz w:val="28"/>
        </w:rPr>
        <w:t>Статья 541. Обязанности уполномоченного экономического оператора</w:t>
      </w:r>
    </w:p>
    <w:p>
      <w:pPr>
        <w:spacing w:after="0"/>
        <w:ind w:left="0"/>
        <w:jc w:val="both"/>
      </w:pPr>
      <w:r>
        <w:rPr>
          <w:rFonts w:ascii="Times New Roman"/>
          <w:b w:val="false"/>
          <w:i w:val="false"/>
          <w:color w:val="000000"/>
          <w:sz w:val="28"/>
        </w:rPr>
        <w:t>
      1. Уполномоченный экономический оператор обязан:</w:t>
      </w:r>
    </w:p>
    <w:p>
      <w:pPr>
        <w:spacing w:after="0"/>
        <w:ind w:left="0"/>
        <w:jc w:val="both"/>
      </w:pPr>
      <w:r>
        <w:rPr>
          <w:rFonts w:ascii="Times New Roman"/>
          <w:b w:val="false"/>
          <w:i w:val="false"/>
          <w:color w:val="000000"/>
          <w:sz w:val="28"/>
        </w:rPr>
        <w:t>
      1) соблюдать условия включения в реестр уполномоченных экономических операторов, предусмотренные подпунктом 7) пункта 1 статьи 532 настоящего Кодекса;</w:t>
      </w:r>
    </w:p>
    <w:p>
      <w:pPr>
        <w:spacing w:after="0"/>
        <w:ind w:left="0"/>
        <w:jc w:val="both"/>
      </w:pPr>
      <w:r>
        <w:rPr>
          <w:rFonts w:ascii="Times New Roman"/>
          <w:b w:val="false"/>
          <w:i w:val="false"/>
          <w:color w:val="000000"/>
          <w:sz w:val="28"/>
        </w:rPr>
        <w:t>
      2) обеспечивать исполнение обязанностей уполномоченного экономического оператора в соответствии со статьей 535 настоящего Кодекса;</w:t>
      </w:r>
    </w:p>
    <w:p>
      <w:pPr>
        <w:spacing w:after="0"/>
        <w:ind w:left="0"/>
        <w:jc w:val="both"/>
      </w:pPr>
      <w:r>
        <w:rPr>
          <w:rFonts w:ascii="Times New Roman"/>
          <w:b w:val="false"/>
          <w:i w:val="false"/>
          <w:color w:val="000000"/>
          <w:sz w:val="28"/>
        </w:rPr>
        <w:t>
      3) информировать уполномоченный орган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четырнадцати календарных дней со дня изменения таких сведений или дня, когда ему стало известно о таких изменениях;</w:t>
      </w:r>
    </w:p>
    <w:p>
      <w:pPr>
        <w:spacing w:after="0"/>
        <w:ind w:left="0"/>
        <w:jc w:val="both"/>
      </w:pPr>
      <w:r>
        <w:rPr>
          <w:rFonts w:ascii="Times New Roman"/>
          <w:b w:val="false"/>
          <w:i w:val="false"/>
          <w:color w:val="000000"/>
          <w:sz w:val="28"/>
        </w:rPr>
        <w:t>
      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пунктом 3 статьи 86, пунктом 3 статьи 137 настоящего Кодекса;</w:t>
      </w:r>
    </w:p>
    <w:p>
      <w:pPr>
        <w:spacing w:after="0"/>
        <w:ind w:left="0"/>
        <w:jc w:val="both"/>
      </w:pPr>
      <w:r>
        <w:rPr>
          <w:rFonts w:ascii="Times New Roman"/>
          <w:b w:val="false"/>
          <w:i w:val="false"/>
          <w:color w:val="000000"/>
          <w:sz w:val="28"/>
        </w:rPr>
        <w:t>
      5) по требованию таможенных органов предоставлять информацию, необходимую в целях осуществления таможенного контроля, и отчетность в порядке, утвержденном уполномоченным органом;</w:t>
      </w:r>
    </w:p>
    <w:p>
      <w:pPr>
        <w:spacing w:after="0"/>
        <w:ind w:left="0"/>
        <w:jc w:val="both"/>
      </w:pPr>
      <w:r>
        <w:rPr>
          <w:rFonts w:ascii="Times New Roman"/>
          <w:b w:val="false"/>
          <w:i w:val="false"/>
          <w:color w:val="000000"/>
          <w:sz w:val="28"/>
        </w:rPr>
        <w:t xml:space="preserve">
      6) при завершении срока действия генерального обеспечения уплаты таможенных пошлин, налогов не позднее тридцати календарных дней до даты окончания такого срока представить в уполномоченный орган документы о продлении срока действия указанного генерального обеспечения либо новое генеральное обеспечение уплаты таможенных пошлин, налогов. </w:t>
      </w:r>
    </w:p>
    <w:p>
      <w:pPr>
        <w:spacing w:after="0"/>
        <w:ind w:left="0"/>
        <w:jc w:val="both"/>
      </w:pPr>
      <w:r>
        <w:rPr>
          <w:rFonts w:ascii="Times New Roman"/>
          <w:b w:val="false"/>
          <w:i w:val="false"/>
          <w:color w:val="000000"/>
          <w:sz w:val="28"/>
        </w:rPr>
        <w:t>
      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подпунктом 6) пункта 2 статьи 536 настоящего Кодекса требования к пломбам.</w:t>
      </w:r>
    </w:p>
    <w:p>
      <w:pPr>
        <w:spacing w:after="0"/>
        <w:ind w:left="0"/>
        <w:jc w:val="both"/>
      </w:pPr>
      <w:r>
        <w:rPr>
          <w:rFonts w:ascii="Times New Roman"/>
          <w:b w:val="false"/>
          <w:i w:val="false"/>
          <w:color w:val="000000"/>
          <w:sz w:val="28"/>
        </w:rPr>
        <w:t>
      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p>
      <w:pPr>
        <w:spacing w:after="0"/>
        <w:ind w:left="0"/>
        <w:jc w:val="both"/>
      </w:pPr>
      <w:r>
        <w:rPr>
          <w:rFonts w:ascii="Times New Roman"/>
          <w:b w:val="false"/>
          <w:i w:val="false"/>
          <w:color w:val="000000"/>
          <w:sz w:val="28"/>
        </w:rPr>
        <w:t>
      1) соблюдать условия включения в реестр уполномоченных экономических операторов, предусмотренные подпунктами 2), 3), 4) пункта 3 статьи 532 настоящего Кодекса;</w:t>
      </w:r>
    </w:p>
    <w:p>
      <w:pPr>
        <w:spacing w:after="0"/>
        <w:ind w:left="0"/>
        <w:jc w:val="both"/>
      </w:pPr>
      <w:r>
        <w:rPr>
          <w:rFonts w:ascii="Times New Roman"/>
          <w:b w:val="false"/>
          <w:i w:val="false"/>
          <w:color w:val="000000"/>
          <w:sz w:val="28"/>
        </w:rPr>
        <w:t>
      2) соблюдать определенный Комиссией в соответствии с пунктом 7 статьи 536 настоящего Кодекса порядок применения средств идентификации, используемых таможенными органами;</w:t>
      </w:r>
    </w:p>
    <w:p>
      <w:pPr>
        <w:spacing w:after="0"/>
        <w:ind w:left="0"/>
        <w:jc w:val="both"/>
      </w:pPr>
      <w:r>
        <w:rPr>
          <w:rFonts w:ascii="Times New Roman"/>
          <w:b w:val="false"/>
          <w:i w:val="false"/>
          <w:color w:val="000000"/>
          <w:sz w:val="28"/>
        </w:rPr>
        <w:t>
      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pPr>
        <w:spacing w:after="0"/>
        <w:ind w:left="0"/>
        <w:jc w:val="both"/>
      </w:pPr>
      <w:r>
        <w:rPr>
          <w:rFonts w:ascii="Times New Roman"/>
          <w:b w:val="false"/>
          <w:i w:val="false"/>
          <w:color w:val="000000"/>
          <w:sz w:val="28"/>
        </w:rPr>
        <w:t>
      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pPr>
        <w:spacing w:after="0"/>
        <w:ind w:left="0"/>
        <w:jc w:val="both"/>
      </w:pPr>
      <w:r>
        <w:rPr>
          <w:rFonts w:ascii="Times New Roman"/>
          <w:b/>
          <w:i w:val="false"/>
          <w:color w:val="000000"/>
          <w:sz w:val="28"/>
        </w:rPr>
        <w:t>Статья 542. Взаимодействие таможенных органов и уполномоченных экономических операторов</w:t>
      </w:r>
    </w:p>
    <w:p>
      <w:pPr>
        <w:spacing w:after="0"/>
        <w:ind w:left="0"/>
        <w:jc w:val="both"/>
      </w:pPr>
      <w:r>
        <w:rPr>
          <w:rFonts w:ascii="Times New Roman"/>
          <w:b w:val="false"/>
          <w:i w:val="false"/>
          <w:color w:val="000000"/>
          <w:sz w:val="28"/>
        </w:rPr>
        <w:t>
      1. В целях организации взаимодействия между таможенным органом и уполномоченным экономическим оператором допускается заключение соглашения (меморандум или иной документ).</w:t>
      </w:r>
    </w:p>
    <w:p>
      <w:pPr>
        <w:spacing w:after="0"/>
        <w:ind w:left="0"/>
        <w:jc w:val="both"/>
      </w:pPr>
      <w:r>
        <w:rPr>
          <w:rFonts w:ascii="Times New Roman"/>
          <w:b w:val="false"/>
          <w:i w:val="false"/>
          <w:color w:val="000000"/>
          <w:sz w:val="28"/>
        </w:rPr>
        <w:t>
      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pPr>
        <w:spacing w:after="0"/>
        <w:ind w:left="0"/>
        <w:jc w:val="both"/>
      </w:pPr>
      <w:r>
        <w:rPr>
          <w:rFonts w:ascii="Times New Roman"/>
          <w:b w:val="false"/>
          <w:i w:val="false"/>
          <w:color w:val="000000"/>
          <w:sz w:val="28"/>
        </w:rPr>
        <w:t xml:space="preserve">
      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 </w:t>
      </w:r>
    </w:p>
    <w:p>
      <w:pPr>
        <w:spacing w:after="0"/>
        <w:ind w:left="0"/>
        <w:jc w:val="both"/>
      </w:pPr>
      <w:r>
        <w:rPr>
          <w:rFonts w:ascii="Times New Roman"/>
          <w:b w:val="false"/>
          <w:i w:val="false"/>
          <w:color w:val="000000"/>
          <w:sz w:val="28"/>
        </w:rPr>
        <w:t>
      4. Порядок взаимодействия таможенных органов и уполномоченных экономических операторов утверждается уполномоченным органом.</w:t>
      </w:r>
    </w:p>
    <w:p>
      <w:pPr>
        <w:spacing w:after="0"/>
        <w:ind w:left="0"/>
        <w:jc w:val="both"/>
      </w:pPr>
      <w:r>
        <w:rPr>
          <w:rFonts w:ascii="Times New Roman"/>
          <w:b/>
          <w:i w:val="false"/>
          <w:color w:val="000000"/>
          <w:sz w:val="28"/>
        </w:rPr>
        <w:t>Статья 543. Ответственность уполномоченного экономического оператора</w:t>
      </w:r>
    </w:p>
    <w:p>
      <w:pPr>
        <w:spacing w:after="0"/>
        <w:ind w:left="0"/>
        <w:jc w:val="both"/>
      </w:pPr>
      <w:r>
        <w:rPr>
          <w:rFonts w:ascii="Times New Roman"/>
          <w:b w:val="false"/>
          <w:i w:val="false"/>
          <w:color w:val="000000"/>
          <w:sz w:val="28"/>
        </w:rPr>
        <w:t>
      За несоблюдение требований таможенного законодательства Евразийского экономического союза и (или) Республики Казахстан уполномоченный экономический оператор несет ответственность, установленную законами Республики Казахстан.</w:t>
      </w:r>
    </w:p>
    <w:p>
      <w:pPr>
        <w:spacing w:after="0"/>
        <w:ind w:left="0"/>
        <w:jc w:val="left"/>
      </w:pPr>
      <w:r>
        <w:rPr>
          <w:rFonts w:ascii="Times New Roman"/>
          <w:b/>
          <w:i w:val="false"/>
          <w:color w:val="000000"/>
        </w:rPr>
        <w:t xml:space="preserve"> РАЗДЕЛ 8. ЗАКЛЮЧИТЕЛЬНЫЕ И ПЕРЕХОДНЫЕ ПОЛОЖЕНИЯ</w:t>
      </w:r>
    </w:p>
    <w:p>
      <w:pPr>
        <w:spacing w:after="0"/>
        <w:ind w:left="0"/>
        <w:jc w:val="both"/>
      </w:pPr>
      <w:r>
        <w:rPr>
          <w:rFonts w:ascii="Times New Roman"/>
          <w:b/>
          <w:i w:val="false"/>
          <w:color w:val="000000"/>
          <w:sz w:val="28"/>
        </w:rPr>
        <w:t>Статья 544. Порядок введения в действие настоящего Кодекса</w:t>
      </w:r>
    </w:p>
    <w:p>
      <w:pPr>
        <w:spacing w:after="0"/>
        <w:ind w:left="0"/>
        <w:jc w:val="both"/>
      </w:pPr>
      <w:r>
        <w:rPr>
          <w:rFonts w:ascii="Times New Roman"/>
          <w:b w:val="false"/>
          <w:i w:val="false"/>
          <w:color w:val="000000"/>
          <w:sz w:val="28"/>
        </w:rPr>
        <w:t>
      1. Настоящий Кодекс вводится в действие с 1 января 2018 года.</w:t>
      </w:r>
    </w:p>
    <w:p>
      <w:pPr>
        <w:spacing w:after="0"/>
        <w:ind w:left="0"/>
        <w:jc w:val="both"/>
      </w:pPr>
      <w:r>
        <w:rPr>
          <w:rFonts w:ascii="Times New Roman"/>
          <w:b w:val="false"/>
          <w:i w:val="false"/>
          <w:color w:val="000000"/>
          <w:sz w:val="28"/>
        </w:rPr>
        <w:t>
      2. Признать утратившим силу со дня введения в действие настоящего Кодекса:</w:t>
      </w:r>
    </w:p>
    <w:p>
      <w:pPr>
        <w:spacing w:after="0"/>
        <w:ind w:left="0"/>
        <w:jc w:val="both"/>
      </w:pPr>
      <w:r>
        <w:rPr>
          <w:rFonts w:ascii="Times New Roman"/>
          <w:b w:val="false"/>
          <w:i w:val="false"/>
          <w:color w:val="000000"/>
          <w:sz w:val="28"/>
        </w:rPr>
        <w:t>
      1) Кодекс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cт. 52; № 15, ст. 78; № 20-IV, ст. 113; № 20-VII, ст. 115; № 22-II, ст. 144, 145; № 22-V, ст. 156; № 23-I, ст. 169; 2016 г., № 6, ст. 45; № 8-I, ст. 65; № 12, ст. 87; 2017 г., № 22, cт. 116);</w:t>
      </w:r>
    </w:p>
    <w:p>
      <w:pPr>
        <w:spacing w:after="0"/>
        <w:ind w:left="0"/>
        <w:jc w:val="both"/>
      </w:pPr>
      <w:r>
        <w:rPr>
          <w:rFonts w:ascii="Times New Roman"/>
          <w:b w:val="false"/>
          <w:i w:val="false"/>
          <w:color w:val="000000"/>
          <w:sz w:val="28"/>
        </w:rPr>
        <w:t>
      2) Закон Республики Казахстан от 30 июня 2010 года "О введении в действие Кодекса Республики Казахстан "О таможенном деле в Республике Казахстан" (Ведомости Парламента Республики Казахстан, 2010 г., № 15, ст. 72; 2011 г., № 11, ст. 102).</w:t>
      </w:r>
    </w:p>
    <w:p>
      <w:pPr>
        <w:spacing w:after="0"/>
        <w:ind w:left="0"/>
        <w:jc w:val="both"/>
      </w:pPr>
      <w:r>
        <w:rPr>
          <w:rFonts w:ascii="Times New Roman"/>
          <w:b/>
          <w:i w:val="false"/>
          <w:color w:val="000000"/>
          <w:sz w:val="28"/>
        </w:rPr>
        <w:t>Статья 545. Общие переходные положения</w:t>
      </w:r>
    </w:p>
    <w:p>
      <w:pPr>
        <w:spacing w:after="0"/>
        <w:ind w:left="0"/>
        <w:jc w:val="both"/>
      </w:pPr>
      <w:r>
        <w:rPr>
          <w:rFonts w:ascii="Times New Roman"/>
          <w:b w:val="false"/>
          <w:i w:val="false"/>
          <w:color w:val="000000"/>
          <w:sz w:val="28"/>
        </w:rPr>
        <w:t>
      1. Настоящий Кодекс применяется к отношениям, регулируемым таможенным законодательством Евразийского экономического союза и Республики Казахстан и возникшим со дня его вступления в силу.</w:t>
      </w:r>
    </w:p>
    <w:p>
      <w:pPr>
        <w:spacing w:after="0"/>
        <w:ind w:left="0"/>
        <w:jc w:val="both"/>
      </w:pPr>
      <w:r>
        <w:rPr>
          <w:rFonts w:ascii="Times New Roman"/>
          <w:b w:val="false"/>
          <w:i w:val="false"/>
          <w:color w:val="000000"/>
          <w:sz w:val="28"/>
        </w:rPr>
        <w:t xml:space="preserve">
      2. По отношениям, регулируемым таможенным законодательством Евразийского экономического союза и Республики Казахстан,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статьями 552 – 570 настоящего Кодекса. </w:t>
      </w:r>
    </w:p>
    <w:p>
      <w:pPr>
        <w:spacing w:after="0"/>
        <w:ind w:left="0"/>
        <w:jc w:val="both"/>
      </w:pPr>
      <w:r>
        <w:rPr>
          <w:rFonts w:ascii="Times New Roman"/>
          <w:b w:val="false"/>
          <w:i w:val="false"/>
          <w:color w:val="000000"/>
          <w:sz w:val="28"/>
        </w:rPr>
        <w:t>
      3. Решения Комиссии, регулирующие таможенные правоотношения, действующие на дату вступления Таможенного кодекса Евразийского экономического союза в силу, сохраняют свою юридическую силу и применяются в части, не противоречащей Таможенному кодексу Евразийского экономического союза.</w:t>
      </w:r>
    </w:p>
    <w:p>
      <w:pPr>
        <w:spacing w:after="0"/>
        <w:ind w:left="0"/>
        <w:jc w:val="both"/>
      </w:pPr>
      <w:r>
        <w:rPr>
          <w:rFonts w:ascii="Times New Roman"/>
          <w:b w:val="false"/>
          <w:i w:val="false"/>
          <w:color w:val="000000"/>
          <w:sz w:val="28"/>
        </w:rPr>
        <w:t>
      4. Если международные договоры и акты в сфере таможенного регулирования, принимаемые в соответствии с Таможенным кодексом Евразийского экономического союза, не вступили в силу на момент его вступления в силу, то до их вступления в силу применяется таможенное законодательство Республики Казахстан, если иное не установлено настоящей статьей.</w:t>
      </w:r>
    </w:p>
    <w:p>
      <w:pPr>
        <w:spacing w:after="0"/>
        <w:ind w:left="0"/>
        <w:jc w:val="both"/>
      </w:pPr>
      <w:r>
        <w:rPr>
          <w:rFonts w:ascii="Times New Roman"/>
          <w:b w:val="false"/>
          <w:i w:val="false"/>
          <w:color w:val="000000"/>
          <w:sz w:val="28"/>
        </w:rPr>
        <w:t>
      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До вступления в силу решения Комиссии, определяющего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До вступления в силу решения Комиссии, определяющего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spacing w:after="0"/>
        <w:ind w:left="0"/>
        <w:jc w:val="both"/>
      </w:pPr>
      <w:r>
        <w:rPr>
          <w:rFonts w:ascii="Times New Roman"/>
          <w:b w:val="false"/>
          <w:i w:val="false"/>
          <w:color w:val="000000"/>
          <w:sz w:val="28"/>
        </w:rPr>
        <w:t>
      6. До вступления в силу решения Комиссии, предусмотренного в соответствии с пунктом 5 статьи 227 настоящего Кодекса, и до начала реализации общего процесса в рамках Евразийского экономического союза, обеспечивающего исполнение пункта 9 статьи 227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pPr>
        <w:spacing w:after="0"/>
        <w:ind w:left="0"/>
        <w:jc w:val="both"/>
      </w:pPr>
      <w:r>
        <w:rPr>
          <w:rFonts w:ascii="Times New Roman"/>
          <w:b w:val="false"/>
          <w:i w:val="false"/>
          <w:color w:val="000000"/>
          <w:sz w:val="28"/>
        </w:rPr>
        <w:t>
      7. Международные договоры, указанные в пунктах 5 и 6 настоящей статьи и пункте 2 статьи 550 настоящего Кодекса, применяются в части, не противоречащей настоящему Кодексу, только по предусмотренным пунктами 5 и 6 настоящей статьи и пунктом 2 статьи 550 настоящего Кодекса вопросам, отнесенным к компетенции Комиссии, и с учетом статьи 550 настоящего Кодекса.</w:t>
      </w:r>
    </w:p>
    <w:p>
      <w:pPr>
        <w:spacing w:after="0"/>
        <w:ind w:left="0"/>
        <w:jc w:val="both"/>
      </w:pPr>
      <w:r>
        <w:rPr>
          <w:rFonts w:ascii="Times New Roman"/>
          <w:b w:val="false"/>
          <w:i w:val="false"/>
          <w:color w:val="000000"/>
          <w:sz w:val="28"/>
        </w:rPr>
        <w:t>
      8. До вступления в силу решения Комиссии, предусмотренного в соответствии с подпунктом 2) пункта 2 статьи 289 и подпунктом 2) пункта 2 статьи 298 настоящего Кодекса, базой для исчисления ввозных таможенных пошлин по адвалорной ставке в случае, предусмотренном подпунктом 2) пункта 2 статьи 289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подпунктом 2) пункта 2 статьи 298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pPr>
        <w:spacing w:after="0"/>
        <w:ind w:left="0"/>
        <w:jc w:val="both"/>
      </w:pPr>
      <w:r>
        <w:rPr>
          <w:rFonts w:ascii="Times New Roman"/>
          <w:b w:val="false"/>
          <w:i w:val="false"/>
          <w:color w:val="000000"/>
          <w:sz w:val="28"/>
        </w:rPr>
        <w:t>
      9. До вступления в силу решения Комиссии, предусмотренного в соответствии с пунктом 5 статьи 557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года № 258 "О порядке проведения таможенной экспертизы при проведении таможенного контроля".</w:t>
      </w:r>
    </w:p>
    <w:p>
      <w:pPr>
        <w:spacing w:after="0"/>
        <w:ind w:left="0"/>
        <w:jc w:val="both"/>
      </w:pPr>
      <w:r>
        <w:rPr>
          <w:rFonts w:ascii="Times New Roman"/>
          <w:b w:val="false"/>
          <w:i w:val="false"/>
          <w:color w:val="000000"/>
          <w:sz w:val="28"/>
        </w:rPr>
        <w:t>
      10. В отношении категорий товаров, определенных Решением Комиссии Таможенного союза от 20 мая 2010 года №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года №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статьей 337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постановлением Правительства Республики Казахстан от 15 июля 2015 года № 522 "Об утверждении Правил применения специальной таможенной процедуры, особенностей ее применения, условий помещения товаров под специальную таможенную процедуру, ограничений по пользованию и распоряжению товарами, способов и порядка завершения действия специальной таможенной процедуры, а также перечня лиц, правомочных помещать под такую таможенную процедуру товары, ввозимые на территорию Республики Казахстан" на условиях, определенных указанными решениями Комиссии, определившими категории товаров.</w:t>
      </w:r>
    </w:p>
    <w:p>
      <w:pPr>
        <w:spacing w:after="0"/>
        <w:ind w:left="0"/>
        <w:jc w:val="both"/>
      </w:pPr>
      <w:r>
        <w:rPr>
          <w:rFonts w:ascii="Times New Roman"/>
          <w:b/>
          <w:i w:val="false"/>
          <w:color w:val="000000"/>
          <w:sz w:val="28"/>
        </w:rPr>
        <w:t>Статья 546. Переходные положения о представлении таможенным органам предварительной информации</w:t>
      </w:r>
    </w:p>
    <w:p>
      <w:pPr>
        <w:spacing w:after="0"/>
        <w:ind w:left="0"/>
        <w:jc w:val="both"/>
      </w:pPr>
      <w:r>
        <w:rPr>
          <w:rFonts w:ascii="Times New Roman"/>
          <w:b w:val="false"/>
          <w:i w:val="false"/>
          <w:color w:val="000000"/>
          <w:sz w:val="28"/>
        </w:rPr>
        <w:t>
      1. До вступления в силу решений Комиссии, предусмотренных в соответствии с пунктом 17 статьи 31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pPr>
        <w:spacing w:after="0"/>
        <w:ind w:left="0"/>
        <w:jc w:val="both"/>
      </w:pPr>
      <w:r>
        <w:rPr>
          <w:rFonts w:ascii="Times New Roman"/>
          <w:b w:val="false"/>
          <w:i w:val="false"/>
          <w:color w:val="000000"/>
          <w:sz w:val="28"/>
        </w:rPr>
        <w:t>
      2. По мере вступления в силу решений Комиссии, принятых в соответствии с пунктом 17 статьи 31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pPr>
        <w:spacing w:after="0"/>
        <w:ind w:left="0"/>
        <w:jc w:val="both"/>
      </w:pPr>
      <w:r>
        <w:rPr>
          <w:rFonts w:ascii="Times New Roman"/>
          <w:b w:val="false"/>
          <w:i w:val="false"/>
          <w:color w:val="000000"/>
          <w:sz w:val="28"/>
        </w:rPr>
        <w:t>
      3. Положения пункта 18 статьи 31 настоящего Кодекса в части установления компетенции уполномоченного органа на утверждение порядка использования сведений,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статьей 185 настоящего Кодекса, действуют до вступления в силу акта Комиссии, указанного в пункте 18 статьи 31 настоящего Кодекса.</w:t>
      </w:r>
    </w:p>
    <w:p>
      <w:pPr>
        <w:spacing w:after="0"/>
        <w:ind w:left="0"/>
        <w:jc w:val="both"/>
      </w:pPr>
      <w:r>
        <w:rPr>
          <w:rFonts w:ascii="Times New Roman"/>
          <w:b/>
          <w:i w:val="false"/>
          <w:color w:val="000000"/>
          <w:sz w:val="28"/>
        </w:rPr>
        <w:t>Статья 547. Переходные положения о применении правил определения происхождения ввозимых товаров</w:t>
      </w:r>
    </w:p>
    <w:p>
      <w:pPr>
        <w:spacing w:after="0"/>
        <w:ind w:left="0"/>
        <w:jc w:val="both"/>
      </w:pPr>
      <w:r>
        <w:rPr>
          <w:rFonts w:ascii="Times New Roman"/>
          <w:b w:val="false"/>
          <w:i w:val="false"/>
          <w:color w:val="000000"/>
          <w:sz w:val="28"/>
        </w:rPr>
        <w:t>
      1. Положения статей 55, 56, 57, 58, пункта 6 статьи 63, пункта 4 статьи 79, пунктов 7 и 10 статьи 180 и статьи 397 настоящего Кодекса применяются с учетом пунктов 1, 3 – 5 статьи 102 Договора о Союзе.</w:t>
      </w:r>
    </w:p>
    <w:p>
      <w:pPr>
        <w:spacing w:after="0"/>
        <w:ind w:left="0"/>
        <w:jc w:val="both"/>
      </w:pPr>
      <w:r>
        <w:rPr>
          <w:rFonts w:ascii="Times New Roman"/>
          <w:b w:val="false"/>
          <w:i w:val="false"/>
          <w:color w:val="000000"/>
          <w:sz w:val="28"/>
        </w:rPr>
        <w:t>
      2. До вступления в силу решения Комиссии, указанного в пункте 4 статьи 79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11 настоящего Кодекса.</w:t>
      </w:r>
    </w:p>
    <w:p>
      <w:pPr>
        <w:spacing w:after="0"/>
        <w:ind w:left="0"/>
        <w:jc w:val="both"/>
      </w:pPr>
      <w:r>
        <w:rPr>
          <w:rFonts w:ascii="Times New Roman"/>
          <w:b w:val="false"/>
          <w:i w:val="false"/>
          <w:color w:val="000000"/>
          <w:sz w:val="28"/>
        </w:rPr>
        <w:t>
      Статья 548. Переходные положения к статье 64 настоящего Кодекса</w:t>
      </w:r>
    </w:p>
    <w:p>
      <w:pPr>
        <w:spacing w:after="0"/>
        <w:ind w:left="0"/>
        <w:jc w:val="both"/>
      </w:pPr>
      <w:r>
        <w:rPr>
          <w:rFonts w:ascii="Times New Roman"/>
          <w:b w:val="false"/>
          <w:i w:val="false"/>
          <w:color w:val="000000"/>
          <w:sz w:val="28"/>
        </w:rPr>
        <w:t>
      Положения пункта 19 статьи 64 настоящего Кодекса в части установления компетенции уполномоченного органа по определению порядка и условий выдачи предварительных решений по применению методов определения таможенной стоимости ввозимых товаров, а также порядка и сроков применения такого предварительного решения вступают в силу с 1 июля 2019 года.</w:t>
      </w:r>
    </w:p>
    <w:p>
      <w:pPr>
        <w:spacing w:after="0"/>
        <w:ind w:left="0"/>
        <w:jc w:val="both"/>
      </w:pPr>
      <w:r>
        <w:rPr>
          <w:rFonts w:ascii="Times New Roman"/>
          <w:b/>
          <w:i w:val="false"/>
          <w:color w:val="000000"/>
          <w:sz w:val="28"/>
        </w:rPr>
        <w:t>Статья 549. Переходные положения к статье 78 настоящего Кодекса</w:t>
      </w:r>
    </w:p>
    <w:p>
      <w:pPr>
        <w:spacing w:after="0"/>
        <w:ind w:left="0"/>
        <w:jc w:val="both"/>
      </w:pPr>
      <w:r>
        <w:rPr>
          <w:rFonts w:ascii="Times New Roman"/>
          <w:b w:val="false"/>
          <w:i w:val="false"/>
          <w:color w:val="000000"/>
          <w:sz w:val="28"/>
        </w:rPr>
        <w:t>
      Положения пункта 1 статьи 78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pPr>
        <w:spacing w:after="0"/>
        <w:ind w:left="0"/>
        <w:jc w:val="both"/>
      </w:pPr>
      <w:r>
        <w:rPr>
          <w:rFonts w:ascii="Times New Roman"/>
          <w:b/>
          <w:i w:val="false"/>
          <w:color w:val="000000"/>
          <w:sz w:val="28"/>
        </w:rPr>
        <w:t>Статья 550. Переходные положения по сроку исковой давности по таможенным пошлинам, таможенным сборам, налогам, пеням, процентам</w:t>
      </w:r>
    </w:p>
    <w:p>
      <w:pPr>
        <w:spacing w:after="0"/>
        <w:ind w:left="0"/>
        <w:jc w:val="both"/>
      </w:pPr>
      <w:r>
        <w:rPr>
          <w:rFonts w:ascii="Times New Roman"/>
          <w:b w:val="false"/>
          <w:i w:val="false"/>
          <w:color w:val="000000"/>
          <w:sz w:val="28"/>
        </w:rPr>
        <w:t>
      1. Положения статьи 89 настоящего Кодекса применяются с 1 января 2020 года.</w:t>
      </w:r>
    </w:p>
    <w:p>
      <w:pPr>
        <w:spacing w:after="0"/>
        <w:ind w:left="0"/>
        <w:jc w:val="both"/>
      </w:pPr>
      <w:r>
        <w:rPr>
          <w:rFonts w:ascii="Times New Roman"/>
          <w:b w:val="false"/>
          <w:i w:val="false"/>
          <w:color w:val="000000"/>
          <w:sz w:val="28"/>
        </w:rPr>
        <w:t xml:space="preserve">
      2. До 1 января 2020 года статья 89 настоящего Кодекса действует в следующей редакции: </w:t>
      </w:r>
    </w:p>
    <w:p>
      <w:pPr>
        <w:spacing w:after="0"/>
        <w:ind w:left="0"/>
        <w:jc w:val="both"/>
      </w:pPr>
      <w:r>
        <w:rPr>
          <w:rFonts w:ascii="Times New Roman"/>
          <w:b/>
          <w:i w:val="false"/>
          <w:color w:val="000000"/>
          <w:sz w:val="28"/>
        </w:rPr>
        <w:t>"Статья 89. Срок исковой давности по таможенным пошлинам, таможенным сборам, налогам, пеням, процентам</w:t>
      </w:r>
    </w:p>
    <w:p>
      <w:pPr>
        <w:spacing w:after="0"/>
        <w:ind w:left="0"/>
        <w:jc w:val="both"/>
      </w:pPr>
      <w:r>
        <w:rPr>
          <w:rFonts w:ascii="Times New Roman"/>
          <w:b w:val="false"/>
          <w:i w:val="false"/>
          <w:color w:val="000000"/>
          <w:sz w:val="28"/>
        </w:rPr>
        <w:t>
      1. Исковая давность по требованиям таможенных органов или требованию плательщика является периодом времени, в течение которого:</w:t>
      </w:r>
    </w:p>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
      3) плательщик вправе потребовать от таможенных органов вернуть и (или) перечислить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денежные средства (деньги), внесенные на счет временного размещения денег таможенного органа;</w:t>
      </w:r>
    </w:p>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таможенных пошлин, налогов, таможенных сборов, пеней, процентов;</w:t>
      </w:r>
    </w:p>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пять лет, исчисляемый:</w:t>
      </w:r>
    </w:p>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3 настоящей статьи;</w:t>
      </w:r>
    </w:p>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таможенных пошлин, налогов денежными средствами (деньгами), в том числе за счет авансовых платежей;</w:t>
      </w:r>
    </w:p>
    <w:p>
      <w:pPr>
        <w:spacing w:after="0"/>
        <w:ind w:left="0"/>
        <w:jc w:val="both"/>
      </w:pPr>
      <w:r>
        <w:rPr>
          <w:rFonts w:ascii="Times New Roman"/>
          <w:b w:val="false"/>
          <w:i w:val="false"/>
          <w:color w:val="000000"/>
          <w:sz w:val="28"/>
        </w:rPr>
        <w:t>
      3) с даты принятия таможенным органом предварительных решений, предусмотренных настоящим Кодексом;</w:t>
      </w:r>
    </w:p>
    <w:p>
      <w:pPr>
        <w:spacing w:after="0"/>
        <w:ind w:left="0"/>
        <w:jc w:val="both"/>
      </w:pPr>
      <w:r>
        <w:rPr>
          <w:rFonts w:ascii="Times New Roman"/>
          <w:b w:val="false"/>
          <w:i w:val="false"/>
          <w:color w:val="000000"/>
          <w:sz w:val="28"/>
        </w:rPr>
        <w:t>
      4) с даты принятия таможенным органом решения о таможенном сопровождении.</w:t>
      </w:r>
    </w:p>
    <w:p>
      <w:pPr>
        <w:spacing w:after="0"/>
        <w:ind w:left="0"/>
        <w:jc w:val="both"/>
      </w:pPr>
      <w:r>
        <w:rPr>
          <w:rFonts w:ascii="Times New Roman"/>
          <w:b w:val="false"/>
          <w:i w:val="false"/>
          <w:color w:val="000000"/>
          <w:sz w:val="28"/>
        </w:rP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p>
      <w:pPr>
        <w:spacing w:after="0"/>
        <w:ind w:left="0"/>
        <w:jc w:val="both"/>
      </w:pPr>
      <w:r>
        <w:rPr>
          <w:rFonts w:ascii="Times New Roman"/>
          <w:b w:val="false"/>
          <w:i w:val="false"/>
          <w:color w:val="000000"/>
          <w:sz w:val="28"/>
        </w:rPr>
        <w:t>
      4. В случае истечения срока исковой давности по требованиям, установленным пунктом 1 настоящей статьи:</w:t>
      </w:r>
    </w:p>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pPr>
        <w:spacing w:after="0"/>
        <w:ind w:left="0"/>
        <w:jc w:val="both"/>
      </w:pPr>
      <w:r>
        <w:rPr>
          <w:rFonts w:ascii="Times New Roman"/>
          <w:b/>
          <w:i w:val="false"/>
          <w:color w:val="000000"/>
          <w:sz w:val="28"/>
        </w:rPr>
        <w:t>Статья 551. Переходные положения по сроку исковой давности по специальным, антидемпинговым, компенсационным пошлинам</w:t>
      </w:r>
    </w:p>
    <w:p>
      <w:pPr>
        <w:spacing w:after="0"/>
        <w:ind w:left="0"/>
        <w:jc w:val="both"/>
      </w:pPr>
      <w:r>
        <w:rPr>
          <w:rFonts w:ascii="Times New Roman"/>
          <w:b w:val="false"/>
          <w:i w:val="false"/>
          <w:color w:val="000000"/>
          <w:sz w:val="28"/>
        </w:rPr>
        <w:t>
      1. Положения статьи 143 настоящего Кодекса применяются с 1 января 2020 года.</w:t>
      </w:r>
    </w:p>
    <w:p>
      <w:pPr>
        <w:spacing w:after="0"/>
        <w:ind w:left="0"/>
        <w:jc w:val="both"/>
      </w:pPr>
      <w:r>
        <w:rPr>
          <w:rFonts w:ascii="Times New Roman"/>
          <w:b w:val="false"/>
          <w:i w:val="false"/>
          <w:color w:val="000000"/>
          <w:sz w:val="28"/>
        </w:rPr>
        <w:t>
      2. До 1 января 2020 года статья 143 настоящего Кодекса действует в следующей редакции:</w:t>
      </w:r>
    </w:p>
    <w:p>
      <w:pPr>
        <w:spacing w:after="0"/>
        <w:ind w:left="0"/>
        <w:jc w:val="both"/>
      </w:pPr>
      <w:r>
        <w:rPr>
          <w:rFonts w:ascii="Times New Roman"/>
          <w:b/>
          <w:i w:val="false"/>
          <w:color w:val="000000"/>
          <w:sz w:val="28"/>
        </w:rPr>
        <w:t>"Статья 143. Срок исковой давности по специальным, антидемпинговым, компенсационным пошлинам</w:t>
      </w:r>
    </w:p>
    <w:p>
      <w:pPr>
        <w:spacing w:after="0"/>
        <w:ind w:left="0"/>
        <w:jc w:val="both"/>
      </w:pPr>
      <w:r>
        <w:rPr>
          <w:rFonts w:ascii="Times New Roman"/>
          <w:b w:val="false"/>
          <w:i w:val="false"/>
          <w:color w:val="000000"/>
          <w:sz w:val="28"/>
        </w:rPr>
        <w:t>
      1. Исковая давность по требованиям таможенных органов или требованию плательщика является периодом времени, в течение которого:</w:t>
      </w:r>
    </w:p>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Евразийском экономическом союза,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p>
      <w:pPr>
        <w:spacing w:after="0"/>
        <w:ind w:left="0"/>
        <w:jc w:val="both"/>
      </w:pPr>
      <w:r>
        <w:rPr>
          <w:rFonts w:ascii="Times New Roman"/>
          <w:b w:val="false"/>
          <w:i w:val="false"/>
          <w:color w:val="000000"/>
          <w:sz w:val="28"/>
        </w:rPr>
        <w:t>
      3) плательщик вправе потребовать от таможенных органов вернуть и (или) перечислить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денежные средства (деньги), внесенные на счет временного размещения денег таможенного органа;</w:t>
      </w:r>
    </w:p>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пять лет, исчисляемый:</w:t>
      </w:r>
    </w:p>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3 настоящей статьи;</w:t>
      </w:r>
    </w:p>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специальных, антидемпинговых, компенсационных пошлин денежными средствами (деньгами), в том числе за счет авансовых платежей.</w:t>
      </w:r>
    </w:p>
    <w:p>
      <w:pPr>
        <w:spacing w:after="0"/>
        <w:ind w:left="0"/>
        <w:jc w:val="both"/>
      </w:pPr>
      <w:r>
        <w:rPr>
          <w:rFonts w:ascii="Times New Roman"/>
          <w:b w:val="false"/>
          <w:i w:val="false"/>
          <w:color w:val="000000"/>
          <w:sz w:val="28"/>
        </w:rP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p>
      <w:pPr>
        <w:spacing w:after="0"/>
        <w:ind w:left="0"/>
        <w:jc w:val="both"/>
      </w:pPr>
      <w:r>
        <w:rPr>
          <w:rFonts w:ascii="Times New Roman"/>
          <w:b w:val="false"/>
          <w:i w:val="false"/>
          <w:color w:val="000000"/>
          <w:sz w:val="28"/>
        </w:rPr>
        <w:t>
      4. В случае истечения срока исковой давности по требованиям, установленным пунктом 1 настоящей статьи:</w:t>
      </w:r>
    </w:p>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pPr>
        <w:spacing w:after="0"/>
        <w:ind w:left="0"/>
        <w:jc w:val="both"/>
      </w:pPr>
      <w:r>
        <w:rPr>
          <w:rFonts w:ascii="Times New Roman"/>
          <w:b/>
          <w:i w:val="false"/>
          <w:color w:val="000000"/>
          <w:sz w:val="28"/>
        </w:rPr>
        <w:t>Статья 552. Переходные положения к статье 92 настоящего Кодекса</w:t>
      </w:r>
    </w:p>
    <w:p>
      <w:pPr>
        <w:spacing w:after="0"/>
        <w:ind w:left="0"/>
        <w:jc w:val="both"/>
      </w:pPr>
      <w:r>
        <w:rPr>
          <w:rFonts w:ascii="Times New Roman"/>
          <w:b w:val="false"/>
          <w:i w:val="false"/>
          <w:color w:val="000000"/>
          <w:sz w:val="28"/>
        </w:rPr>
        <w:t>
      1. До определения Комиссией указанного в подпункте 4) пункта 2 статьи 92 настоящего Кодекса перечня товаров, в отношении которых может предоставляться отсрочка или рассрочка уплаты ввозных таможенных пошлин:</w:t>
      </w:r>
    </w:p>
    <w:p>
      <w:pPr>
        <w:spacing w:after="0"/>
        <w:ind w:left="0"/>
        <w:jc w:val="both"/>
      </w:pPr>
      <w:r>
        <w:rPr>
          <w:rFonts w:ascii="Times New Roman"/>
          <w:b w:val="false"/>
          <w:i w:val="false"/>
          <w:color w:val="000000"/>
          <w:sz w:val="28"/>
        </w:rPr>
        <w:t>
      1) к сельскохозяйственной технике в целях применения подпункта 4) пункта 2 статьи 92 настоящего Кодекса относится сельскохозяйственная техника, классифицируемая в субпозициях 8424 81, 8433 51 и 8433 59 Товарной номенклатуры внешнеэкономической деятельности;</w:t>
      </w:r>
    </w:p>
    <w:p>
      <w:pPr>
        <w:spacing w:after="0"/>
        <w:ind w:left="0"/>
        <w:jc w:val="both"/>
      </w:pPr>
      <w:r>
        <w:rPr>
          <w:rFonts w:ascii="Times New Roman"/>
          <w:b w:val="false"/>
          <w:i w:val="false"/>
          <w:color w:val="000000"/>
          <w:sz w:val="28"/>
        </w:rPr>
        <w:t>
      2) перечень иных товаров, в отношении которых может предоставляться отсрочка или рассрочка уплаты ввозных таможенных пошлин в соответствии с подпунктом 4) пункта 2 статьи 92 настоящего Кодекса, утверждается уполномоченным органом в области сельского хозяйства по согласованию с уполномоченным органом в сфере таможенного дела.</w:t>
      </w:r>
    </w:p>
    <w:p>
      <w:pPr>
        <w:spacing w:after="0"/>
        <w:ind w:left="0"/>
        <w:jc w:val="both"/>
      </w:pPr>
      <w:r>
        <w:rPr>
          <w:rFonts w:ascii="Times New Roman"/>
          <w:b w:val="false"/>
          <w:i w:val="false"/>
          <w:color w:val="000000"/>
          <w:sz w:val="28"/>
        </w:rPr>
        <w:t>
      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92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93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подпунктом 7) части первой пункта 1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p>
      <w:pPr>
        <w:spacing w:after="0"/>
        <w:ind w:left="0"/>
        <w:jc w:val="both"/>
      </w:pPr>
      <w:r>
        <w:rPr>
          <w:rFonts w:ascii="Times New Roman"/>
          <w:b w:val="false"/>
          <w:i w:val="false"/>
          <w:color w:val="000000"/>
          <w:sz w:val="28"/>
        </w:rPr>
        <w:t>
      Отсрочка или рассрочка уплаты ввозных таможенных пошлин по указанному основанию предоставляется в соответствии с главой 9 настоящего Кодекса.</w:t>
      </w:r>
    </w:p>
    <w:p>
      <w:pPr>
        <w:spacing w:after="0"/>
        <w:ind w:left="0"/>
        <w:jc w:val="both"/>
      </w:pPr>
      <w:r>
        <w:rPr>
          <w:rFonts w:ascii="Times New Roman"/>
          <w:b/>
          <w:i w:val="false"/>
          <w:color w:val="000000"/>
          <w:sz w:val="28"/>
        </w:rPr>
        <w:t>Статья 553. Переходные положения об особенностях совершения таможенных операций</w:t>
      </w:r>
    </w:p>
    <w:p>
      <w:pPr>
        <w:spacing w:after="0"/>
        <w:ind w:left="0"/>
        <w:jc w:val="both"/>
      </w:pPr>
      <w:r>
        <w:rPr>
          <w:rFonts w:ascii="Times New Roman"/>
          <w:b w:val="false"/>
          <w:i w:val="false"/>
          <w:color w:val="000000"/>
          <w:sz w:val="28"/>
        </w:rPr>
        <w:t>
      1. До вступления в силу международного договора в рамках Евразийского экономического союза, допускающего подачу декларации на товары любому таможенному органу на таможенной территории Евразийского экономического союза, декларация на товары подается:</w:t>
      </w:r>
    </w:p>
    <w:p>
      <w:pPr>
        <w:spacing w:after="0"/>
        <w:ind w:left="0"/>
        <w:jc w:val="both"/>
      </w:pPr>
      <w:r>
        <w:rPr>
          <w:rFonts w:ascii="Times New Roman"/>
          <w:b w:val="false"/>
          <w:i w:val="false"/>
          <w:color w:val="000000"/>
          <w:sz w:val="28"/>
        </w:rPr>
        <w:t xml:space="preserve">
      1) таможенному органу государства-члена Евразийского экономического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Евразийского экономического союза, указанное в подпункте 1) пункта 1 статьи 149 настоящего Кодекса, а также иностранное лицо, указанное в абзаце втором подпункта 2) пункта 1 статьи 149 настоящего Кодекса; </w:t>
      </w:r>
    </w:p>
    <w:p>
      <w:pPr>
        <w:spacing w:after="0"/>
        <w:ind w:left="0"/>
        <w:jc w:val="both"/>
      </w:pPr>
      <w:r>
        <w:rPr>
          <w:rFonts w:ascii="Times New Roman"/>
          <w:b w:val="false"/>
          <w:i w:val="false"/>
          <w:color w:val="000000"/>
          <w:sz w:val="28"/>
        </w:rPr>
        <w:t>
      2) таможенному органу государства-члена Евразийского экономического союза, на территории которого находятся декларируемые товары, если декларантом товаров выступает иностранное лицо, указанное в абзаце третьем или четвертом подпункта 2) пункта 1 статьи 149 настоящего Кодекса либо подпункте 5) пункта 1 статьи 149 настоящего Кодекса;</w:t>
      </w:r>
    </w:p>
    <w:p>
      <w:pPr>
        <w:spacing w:after="0"/>
        <w:ind w:left="0"/>
        <w:jc w:val="both"/>
      </w:pPr>
      <w:r>
        <w:rPr>
          <w:rFonts w:ascii="Times New Roman"/>
          <w:b w:val="false"/>
          <w:i w:val="false"/>
          <w:color w:val="000000"/>
          <w:sz w:val="28"/>
        </w:rPr>
        <w:t>
      3) таможенному органу государства-члена Евразийского экономического союза, на территории которого находятся декларируемые товары и лицо, указанное в подпункте 3) пункта 1 статьи 149 настоящего Кодекса, если декларантом товаров выступает такое лицо.</w:t>
      </w:r>
    </w:p>
    <w:p>
      <w:pPr>
        <w:spacing w:after="0"/>
        <w:ind w:left="0"/>
        <w:jc w:val="both"/>
      </w:pPr>
      <w:r>
        <w:rPr>
          <w:rFonts w:ascii="Times New Roman"/>
          <w:b w:val="false"/>
          <w:i w:val="false"/>
          <w:color w:val="000000"/>
          <w:sz w:val="28"/>
        </w:rPr>
        <w:t>
      2. Для целей применения положений абзаца четвертого подпункта 1) пункта 1 статьи 149 настоящего Кодекса декларантом товаров, помещаемых под таможенные процедуры может выступать лицо государства-члена Евразийского экономического союза, имеющее право владения, пользования и (или) распоряжения товарами, в том числе в рамках сделки, совершенной между лицами разных государств-членов Евразийского экономического союза, на основании которой товары перемещаются через таможенную границу Евразийского экономического союза.</w:t>
      </w:r>
    </w:p>
    <w:p>
      <w:pPr>
        <w:spacing w:after="0"/>
        <w:ind w:left="0"/>
        <w:jc w:val="both"/>
      </w:pPr>
      <w:r>
        <w:rPr>
          <w:rFonts w:ascii="Times New Roman"/>
          <w:b w:val="false"/>
          <w:i w:val="false"/>
          <w:color w:val="000000"/>
          <w:sz w:val="28"/>
        </w:rPr>
        <w:t>
      3. Срок временного хранения товаров, находящихся на временном хранении на день вступления настоящего Кодекса в силу, исчисляется в соответствии со статьей 172 настоящего Кодекса.</w:t>
      </w:r>
    </w:p>
    <w:p>
      <w:pPr>
        <w:spacing w:after="0"/>
        <w:ind w:left="0"/>
        <w:jc w:val="both"/>
      </w:pPr>
      <w:r>
        <w:rPr>
          <w:rFonts w:ascii="Times New Roman"/>
          <w:b w:val="false"/>
          <w:i w:val="false"/>
          <w:color w:val="000000"/>
          <w:sz w:val="28"/>
        </w:rPr>
        <w:t>
      4.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Республики Казахстан на день регистрации таможенным органом этой таможенной декларации.</w:t>
      </w:r>
    </w:p>
    <w:p>
      <w:pPr>
        <w:spacing w:after="0"/>
        <w:ind w:left="0"/>
        <w:jc w:val="both"/>
      </w:pPr>
      <w:r>
        <w:rPr>
          <w:rFonts w:ascii="Times New Roman"/>
          <w:b w:val="false"/>
          <w:i w:val="false"/>
          <w:color w:val="000000"/>
          <w:sz w:val="28"/>
        </w:rPr>
        <w:t>
      5. Положения абзаца четвертого пункта 5 статьи 192 настоящего Кодекса в части утверждения уполномоченным органом порядка совершения таможенных операций, связанных с аннулированием выпуска товаров, действует до момента вступления в силу акта Комиссии, предусмотренного абзацем четвертым пункта 5 статьи 192 настоящего Кодекса.</w:t>
      </w:r>
    </w:p>
    <w:p>
      <w:pPr>
        <w:spacing w:after="0"/>
        <w:ind w:left="0"/>
        <w:jc w:val="both"/>
      </w:pPr>
      <w:r>
        <w:rPr>
          <w:rFonts w:ascii="Times New Roman"/>
          <w:b w:val="false"/>
          <w:i w:val="false"/>
          <w:color w:val="000000"/>
          <w:sz w:val="28"/>
        </w:rPr>
        <w:t>
      6. Положения подпунктов 1) и 2) пункта 3 статьи 195 настоящего Кодекса действуют до момента вступления в силу акта Комиссии, предусмотренного подпунктом 3) пункта 3 статьи 195 настоящего Кодекса.</w:t>
      </w:r>
    </w:p>
    <w:p>
      <w:pPr>
        <w:spacing w:after="0"/>
        <w:ind w:left="0"/>
        <w:jc w:val="both"/>
      </w:pPr>
      <w:r>
        <w:rPr>
          <w:rFonts w:ascii="Times New Roman"/>
          <w:b w:val="false"/>
          <w:i w:val="false"/>
          <w:color w:val="000000"/>
          <w:sz w:val="28"/>
        </w:rPr>
        <w:t>
      7. Положения подпунктов 1) и 2) пункта 3 статьи 196 настоящего Кодекса действуют до момента вступления в силу акта Комиссии, предусмотренного подпунктом 3) пункта 3 статьи 196 настоящего Кодекса.</w:t>
      </w:r>
    </w:p>
    <w:p>
      <w:pPr>
        <w:spacing w:after="0"/>
        <w:ind w:left="0"/>
        <w:jc w:val="both"/>
      </w:pPr>
      <w:r>
        <w:rPr>
          <w:rFonts w:ascii="Times New Roman"/>
          <w:b w:val="false"/>
          <w:i w:val="false"/>
          <w:color w:val="000000"/>
          <w:sz w:val="28"/>
        </w:rPr>
        <w:t>
      8. Таможенное декларирование товаров, выпущенных в соответствии со статьей 201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pPr>
        <w:spacing w:after="0"/>
        <w:ind w:left="0"/>
        <w:jc w:val="both"/>
      </w:pPr>
      <w:r>
        <w:rPr>
          <w:rFonts w:ascii="Times New Roman"/>
          <w:b w:val="false"/>
          <w:i w:val="false"/>
          <w:color w:val="000000"/>
          <w:sz w:val="28"/>
        </w:rPr>
        <w:t>
      9. В отношении товаров, таможенное декларирование которых до вступления настоящего Кодекса в силу осуществлялось с учетом особенностей, установленных соответствии со статьями 292, 293, 294, 295 Кодекса Республики Казахстан от 30 июня 2010 года "О таможенном деле в Республике Казахстан",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в соответствии с таможенным законодательством Таможенного союза и Кодексом Республики Казахстан от 30 июня 2010 года "О таможенном деле в Республике Казахстан".</w:t>
      </w:r>
    </w:p>
    <w:p>
      <w:pPr>
        <w:spacing w:after="0"/>
        <w:ind w:left="0"/>
        <w:jc w:val="both"/>
      </w:pPr>
      <w:r>
        <w:rPr>
          <w:rFonts w:ascii="Times New Roman"/>
          <w:b/>
          <w:i w:val="false"/>
          <w:color w:val="000000"/>
          <w:sz w:val="28"/>
        </w:rPr>
        <w:t>Статья 554. Переходные положения в отношении отдельных категорий условно выпущенных товаров</w:t>
      </w:r>
    </w:p>
    <w:p>
      <w:pPr>
        <w:spacing w:after="0"/>
        <w:ind w:left="0"/>
        <w:jc w:val="both"/>
      </w:pPr>
      <w:r>
        <w:rPr>
          <w:rFonts w:ascii="Times New Roman"/>
          <w:b w:val="false"/>
          <w:i w:val="false"/>
          <w:color w:val="000000"/>
          <w:sz w:val="28"/>
        </w:rPr>
        <w:t xml:space="preserve">
      В отношении товаров, помещенных до 1 июля 2010 года под таможенный режим выпуска товаров для свободного обращения в Республике Казахстан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подпунктом 2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подпунктом 2 пункта 3 статьи 211 Таможенного кодекса Таможенного союза, обязанность по уплате таможенных пошлин, налогов прекратилась 2 июля 2015 года. </w:t>
      </w:r>
    </w:p>
    <w:p>
      <w:pPr>
        <w:spacing w:after="0"/>
        <w:ind w:left="0"/>
        <w:jc w:val="both"/>
      </w:pPr>
      <w:r>
        <w:rPr>
          <w:rFonts w:ascii="Times New Roman"/>
          <w:b/>
          <w:i w:val="false"/>
          <w:color w:val="000000"/>
          <w:sz w:val="28"/>
        </w:rPr>
        <w:t>Статья 555. Переходные положения об оформлении сертификата обеспечения</w:t>
      </w:r>
    </w:p>
    <w:p>
      <w:pPr>
        <w:spacing w:after="0"/>
        <w:ind w:left="0"/>
        <w:jc w:val="both"/>
      </w:pPr>
      <w:r>
        <w:rPr>
          <w:rFonts w:ascii="Times New Roman"/>
          <w:b w:val="false"/>
          <w:i w:val="false"/>
          <w:color w:val="000000"/>
          <w:sz w:val="28"/>
        </w:rPr>
        <w:t>
      Если помещение товаров под таможенную процедуру таможенного транзита осуществляется таможенным органом одного государства-члена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государства-члена Евразийского экономического союза, в котором находится таможенный орган назначения, независимо от положений пункта 2 статьи 227 настоящего Кодекса до 1 января 2018 года сертификат обеспечения может быть оформлен в виде электронного документа или документа на бумажном носителе.</w:t>
      </w:r>
    </w:p>
    <w:p>
      <w:pPr>
        <w:spacing w:after="0"/>
        <w:ind w:left="0"/>
        <w:jc w:val="both"/>
      </w:pPr>
      <w:r>
        <w:rPr>
          <w:rFonts w:ascii="Times New Roman"/>
          <w:b/>
          <w:i w:val="false"/>
          <w:color w:val="000000"/>
          <w:sz w:val="28"/>
        </w:rPr>
        <w:t>Статья 556. Переходные положения о применении таможенных процедур</w:t>
      </w:r>
    </w:p>
    <w:p>
      <w:pPr>
        <w:spacing w:after="0"/>
        <w:ind w:left="0"/>
        <w:jc w:val="both"/>
      </w:pPr>
      <w:r>
        <w:rPr>
          <w:rFonts w:ascii="Times New Roman"/>
          <w:b w:val="false"/>
          <w:i w:val="false"/>
          <w:color w:val="000000"/>
          <w:sz w:val="28"/>
        </w:rPr>
        <w:t>
      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pPr>
        <w:spacing w:after="0"/>
        <w:ind w:left="0"/>
        <w:jc w:val="both"/>
      </w:pPr>
      <w:r>
        <w:rPr>
          <w:rFonts w:ascii="Times New Roman"/>
          <w:b w:val="false"/>
          <w:i w:val="false"/>
          <w:color w:val="000000"/>
          <w:sz w:val="28"/>
        </w:rPr>
        <w:t xml:space="preserve">
      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 </w:t>
      </w:r>
    </w:p>
    <w:p>
      <w:pPr>
        <w:spacing w:after="0"/>
        <w:ind w:left="0"/>
        <w:jc w:val="both"/>
      </w:pPr>
      <w:r>
        <w:rPr>
          <w:rFonts w:ascii="Times New Roman"/>
          <w:b w:val="false"/>
          <w:i w:val="false"/>
          <w:color w:val="000000"/>
          <w:sz w:val="28"/>
        </w:rPr>
        <w:t>
      3. Положения настоящей статьи применяются также в отношении:</w:t>
      </w:r>
    </w:p>
    <w:p>
      <w:pPr>
        <w:spacing w:after="0"/>
        <w:ind w:left="0"/>
        <w:jc w:val="both"/>
      </w:pPr>
      <w:r>
        <w:rPr>
          <w:rFonts w:ascii="Times New Roman"/>
          <w:b w:val="false"/>
          <w:i w:val="false"/>
          <w:color w:val="000000"/>
          <w:sz w:val="28"/>
        </w:rPr>
        <w:t>
      1) товаров, признанных помещенными под таможенные процедуры в соответствии с пунктами 4 и 6 статьи 376 Таможенного кодекса Таможенного союза;</w:t>
      </w:r>
    </w:p>
    <w:p>
      <w:pPr>
        <w:spacing w:after="0"/>
        <w:ind w:left="0"/>
        <w:jc w:val="both"/>
      </w:pPr>
      <w:r>
        <w:rPr>
          <w:rFonts w:ascii="Times New Roman"/>
          <w:b w:val="false"/>
          <w:i w:val="false"/>
          <w:color w:val="000000"/>
          <w:sz w:val="28"/>
        </w:rPr>
        <w:t>
      2) товаров, считающихся помещенными под таможенную процедуру свободного склада в соответствии с пунктом 1 статьи 19 Соглашения о свободных складах и таможенной процедуре свободного склада от 18 июня 2010 года;</w:t>
      </w:r>
    </w:p>
    <w:p>
      <w:pPr>
        <w:spacing w:after="0"/>
        <w:ind w:left="0"/>
        <w:jc w:val="both"/>
      </w:pPr>
      <w:r>
        <w:rPr>
          <w:rFonts w:ascii="Times New Roman"/>
          <w:b w:val="false"/>
          <w:i w:val="false"/>
          <w:color w:val="000000"/>
          <w:sz w:val="28"/>
        </w:rPr>
        <w:t>
      3) товаров, считающихся помещенными под таможенную процедуру свободной таможенной зоны в соответствии с пунктом 1 статьи 23 Соглашения по вопросам свободных(специальных,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pPr>
        <w:spacing w:after="0"/>
        <w:ind w:left="0"/>
        <w:jc w:val="both"/>
      </w:pPr>
      <w:r>
        <w:rPr>
          <w:rFonts w:ascii="Times New Roman"/>
          <w:b/>
          <w:i w:val="false"/>
          <w:color w:val="000000"/>
          <w:sz w:val="28"/>
        </w:rPr>
        <w:t>Статья 557. Переходные положения о применении таможенной процедуры временного ввоза (допуска)</w:t>
      </w:r>
    </w:p>
    <w:p>
      <w:pPr>
        <w:spacing w:after="0"/>
        <w:ind w:left="0"/>
        <w:jc w:val="both"/>
      </w:pPr>
      <w:r>
        <w:rPr>
          <w:rFonts w:ascii="Times New Roman"/>
          <w:b w:val="false"/>
          <w:i w:val="false"/>
          <w:color w:val="000000"/>
          <w:sz w:val="28"/>
        </w:rPr>
        <w:t>
      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статьей 287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Евразийского экономического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pPr>
        <w:spacing w:after="0"/>
        <w:ind w:left="0"/>
        <w:jc w:val="both"/>
      </w:pPr>
      <w:r>
        <w:rPr>
          <w:rFonts w:ascii="Times New Roman"/>
          <w:b w:val="false"/>
          <w:i w:val="false"/>
          <w:color w:val="000000"/>
          <w:sz w:val="28"/>
        </w:rPr>
        <w:t>
      Положения настоящего пункта применяются в отношении указанных товаров, которые вывезены с таможенной территории Евразийского экономического союза по истечении срока действия таможенной процедуры временного ввоза (допуска).</w:t>
      </w:r>
    </w:p>
    <w:p>
      <w:pPr>
        <w:spacing w:after="0"/>
        <w:ind w:left="0"/>
        <w:jc w:val="both"/>
      </w:pPr>
      <w:r>
        <w:rPr>
          <w:rFonts w:ascii="Times New Roman"/>
          <w:b/>
          <w:i w:val="false"/>
          <w:color w:val="000000"/>
          <w:sz w:val="28"/>
        </w:rPr>
        <w:t>Статья 558. Переходные положения об особенностях применения таможенной процедуры свободной таможенной зоны</w:t>
      </w:r>
    </w:p>
    <w:p>
      <w:pPr>
        <w:spacing w:after="0"/>
        <w:ind w:left="0"/>
        <w:jc w:val="both"/>
      </w:pPr>
      <w:r>
        <w:rPr>
          <w:rFonts w:ascii="Times New Roman"/>
          <w:b w:val="false"/>
          <w:i w:val="false"/>
          <w:color w:val="000000"/>
          <w:sz w:val="28"/>
        </w:rPr>
        <w:t>
      1. До вступления в силу решения Комиссии, предусмотренного пунктом 4 статьи 290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Евразийского экономического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 Евразийского экономического союза.</w:t>
      </w:r>
    </w:p>
    <w:p>
      <w:pPr>
        <w:spacing w:after="0"/>
        <w:ind w:left="0"/>
        <w:jc w:val="both"/>
      </w:pPr>
      <w:r>
        <w:rPr>
          <w:rFonts w:ascii="Times New Roman"/>
          <w:b w:val="false"/>
          <w:i w:val="false"/>
          <w:color w:val="000000"/>
          <w:sz w:val="28"/>
        </w:rPr>
        <w:t>
      Товары, указанные в абзаце первом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Евразийского экономического союза.</w:t>
      </w:r>
    </w:p>
    <w:p>
      <w:pPr>
        <w:spacing w:after="0"/>
        <w:ind w:left="0"/>
        <w:jc w:val="both"/>
      </w:pPr>
      <w:r>
        <w:rPr>
          <w:rFonts w:ascii="Times New Roman"/>
          <w:b w:val="false"/>
          <w:i w:val="false"/>
          <w:color w:val="000000"/>
          <w:sz w:val="28"/>
        </w:rPr>
        <w:t>
      2. При наступлении обстоятельств, указанных в подпункте 5) пункта 7 статьи 288 настоящего Кодекса, пункт 10 статьи 288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pPr>
        <w:spacing w:after="0"/>
        <w:ind w:left="0"/>
        <w:jc w:val="both"/>
      </w:pPr>
      <w:r>
        <w:rPr>
          <w:rFonts w:ascii="Times New Roman"/>
          <w:b/>
          <w:i w:val="false"/>
          <w:color w:val="000000"/>
          <w:sz w:val="28"/>
        </w:rPr>
        <w:t>Статья 559. Переходные положения об особенностях применения таможенной процедуры свободного склада</w:t>
      </w:r>
    </w:p>
    <w:p>
      <w:pPr>
        <w:spacing w:after="0"/>
        <w:ind w:left="0"/>
        <w:jc w:val="both"/>
      </w:pPr>
      <w:r>
        <w:rPr>
          <w:rFonts w:ascii="Times New Roman"/>
          <w:b w:val="false"/>
          <w:i w:val="false"/>
          <w:color w:val="000000"/>
          <w:sz w:val="28"/>
        </w:rPr>
        <w:t>
      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Казахстан до 1 января 2012 года в случае, если такие товары не вывозятся с таможенной территории Евразийского экономического союза, определяется до 1 января 2017 года в соответствии со статьей 299 настоящего Кодекса с учетом положений пунктов 2 и 3 настоящей статьи.</w:t>
      </w:r>
    </w:p>
    <w:p>
      <w:pPr>
        <w:spacing w:after="0"/>
        <w:ind w:left="0"/>
        <w:jc w:val="both"/>
      </w:pPr>
      <w:r>
        <w:rPr>
          <w:rFonts w:ascii="Times New Roman"/>
          <w:b w:val="false"/>
          <w:i w:val="false"/>
          <w:color w:val="000000"/>
          <w:sz w:val="28"/>
        </w:rPr>
        <w:t>
      2. Для свободных складов, владельцы которых включены в реестр владельцев свободных складов до 1 мая 2010 года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статьей 299 настоящего Кодекса. Указанный перечень товаров применяется в случае, если такие товары не вывозятся с таможенной территории Евразийского экономического союза.</w:t>
      </w:r>
    </w:p>
    <w:p>
      <w:pPr>
        <w:spacing w:after="0"/>
        <w:ind w:left="0"/>
        <w:jc w:val="both"/>
      </w:pPr>
      <w:r>
        <w:rPr>
          <w:rFonts w:ascii="Times New Roman"/>
          <w:b w:val="false"/>
          <w:i w:val="false"/>
          <w:color w:val="000000"/>
          <w:sz w:val="28"/>
        </w:rPr>
        <w:t>
      3. В отношении отдельных владельцев свободных складов, включенных в реестр владельцев свободных складов до 1 мая 2010 года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Евразийского экономического союза, в случае, если выпуск таких товаров на таможенную территорию Евразийского экономического союза производится в таких количествах и на таких условиях, что это причиняет значительный экономический ущерб отрасли экономики государства-члена Евразийского экономического союза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Евразийского экономического союза.</w:t>
      </w:r>
    </w:p>
    <w:p>
      <w:pPr>
        <w:spacing w:after="0"/>
        <w:ind w:left="0"/>
        <w:jc w:val="both"/>
      </w:pPr>
      <w:r>
        <w:rPr>
          <w:rFonts w:ascii="Times New Roman"/>
          <w:b w:val="false"/>
          <w:i w:val="false"/>
          <w:color w:val="000000"/>
          <w:sz w:val="28"/>
        </w:rPr>
        <w:t>
      4. До вступления в силу решения Комиссии, предусмотренного пунктом 4 статьи 299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в целях признания указанных товаров товарами Евразийского экономического союза в Республике Казахстан применяются критерии достаточной переработки в соответствии с законодательством Республики Казахстан.</w:t>
      </w:r>
    </w:p>
    <w:p>
      <w:pPr>
        <w:spacing w:after="0"/>
        <w:ind w:left="0"/>
        <w:jc w:val="both"/>
      </w:pPr>
      <w:r>
        <w:rPr>
          <w:rFonts w:ascii="Times New Roman"/>
          <w:b w:val="false"/>
          <w:i w:val="false"/>
          <w:color w:val="000000"/>
          <w:sz w:val="28"/>
        </w:rPr>
        <w:t>
      5. Указанные в пункте 4 настоящей статьи товары, происхождение которых подтверждено сертификатом о происхождении товара формы СТ-KZ – для Республики Казахстан, признаются товарами Евразийского экономического союза.</w:t>
      </w:r>
    </w:p>
    <w:p>
      <w:pPr>
        <w:spacing w:after="0"/>
        <w:ind w:left="0"/>
        <w:jc w:val="both"/>
      </w:pPr>
      <w:r>
        <w:rPr>
          <w:rFonts w:ascii="Times New Roman"/>
          <w:b/>
          <w:i w:val="false"/>
          <w:color w:val="000000"/>
          <w:sz w:val="28"/>
        </w:rPr>
        <w:t>Статья 560. Переходные положения в отношении товаров для личного пользования и припасов</w:t>
      </w:r>
    </w:p>
    <w:p>
      <w:pPr>
        <w:spacing w:after="0"/>
        <w:ind w:left="0"/>
        <w:jc w:val="both"/>
      </w:pPr>
      <w:r>
        <w:rPr>
          <w:rFonts w:ascii="Times New Roman"/>
          <w:b w:val="false"/>
          <w:i w:val="false"/>
          <w:color w:val="000000"/>
          <w:sz w:val="28"/>
        </w:rPr>
        <w:t>
      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pPr>
        <w:spacing w:after="0"/>
        <w:ind w:left="0"/>
        <w:jc w:val="both"/>
      </w:pPr>
      <w:r>
        <w:rPr>
          <w:rFonts w:ascii="Times New Roman"/>
          <w:b w:val="false"/>
          <w:i w:val="false"/>
          <w:color w:val="000000"/>
          <w:sz w:val="28"/>
        </w:rPr>
        <w:t>
      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pPr>
        <w:spacing w:after="0"/>
        <w:ind w:left="0"/>
        <w:jc w:val="both"/>
      </w:pPr>
      <w:r>
        <w:rPr>
          <w:rFonts w:ascii="Times New Roman"/>
          <w:b w:val="false"/>
          <w:i w:val="false"/>
          <w:color w:val="000000"/>
          <w:sz w:val="28"/>
        </w:rPr>
        <w:t>
      3. Положения пунктов 4 и 5 статьи 339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Евразийского экономического союза, к товарам для личного пользования.</w:t>
      </w:r>
    </w:p>
    <w:p>
      <w:pPr>
        <w:spacing w:after="0"/>
        <w:ind w:left="0"/>
        <w:jc w:val="both"/>
      </w:pPr>
      <w:r>
        <w:rPr>
          <w:rFonts w:ascii="Times New Roman"/>
          <w:b w:val="false"/>
          <w:i w:val="false"/>
          <w:color w:val="000000"/>
          <w:sz w:val="28"/>
        </w:rPr>
        <w:t>
      До вступления указанного решения Комиссии в силу регулирование соответствующих правоотношений осуществляется в соответствии с положениями пункта 1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и в соответствии с положениями абзаца второго пункта 3 статьи 464 Кодекса Республики Казахстан от 30 июня</w:t>
      </w:r>
      <w:r>
        <w:br/>
      </w:r>
      <w:r>
        <w:rPr>
          <w:rFonts w:ascii="Times New Roman"/>
          <w:b w:val="false"/>
          <w:i w:val="false"/>
          <w:color w:val="000000"/>
          <w:sz w:val="28"/>
        </w:rPr>
        <w:t>2010 года "О таможенном деле в Республике Казахстан".</w:t>
      </w:r>
    </w:p>
    <w:p>
      <w:pPr>
        <w:spacing w:after="0"/>
        <w:ind w:left="0"/>
        <w:jc w:val="both"/>
      </w:pPr>
      <w:r>
        <w:rPr>
          <w:rFonts w:ascii="Times New Roman"/>
          <w:b w:val="false"/>
          <w:i w:val="false"/>
          <w:color w:val="000000"/>
          <w:sz w:val="28"/>
        </w:rPr>
        <w:t>
      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Евразийского экономического союза,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pPr>
        <w:spacing w:after="0"/>
        <w:ind w:left="0"/>
        <w:jc w:val="both"/>
      </w:pPr>
      <w:r>
        <w:rPr>
          <w:rFonts w:ascii="Times New Roman"/>
          <w:b w:val="false"/>
          <w:i w:val="false"/>
          <w:color w:val="000000"/>
          <w:sz w:val="28"/>
        </w:rPr>
        <w:t>
      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pPr>
        <w:spacing w:after="0"/>
        <w:ind w:left="0"/>
        <w:jc w:val="both"/>
      </w:pPr>
      <w:r>
        <w:rPr>
          <w:rFonts w:ascii="Times New Roman"/>
          <w:b w:val="false"/>
          <w:i w:val="false"/>
          <w:color w:val="000000"/>
          <w:sz w:val="28"/>
        </w:rPr>
        <w:t>
      1) таможенное декларирование таких транспортных средств с целью вывоза с таможенной территории Евразийского экономического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w:t>
      </w:r>
    </w:p>
    <w:p>
      <w:pPr>
        <w:spacing w:after="0"/>
        <w:ind w:left="0"/>
        <w:jc w:val="both"/>
      </w:pPr>
      <w:r>
        <w:rPr>
          <w:rFonts w:ascii="Times New Roman"/>
          <w:b w:val="false"/>
          <w:i w:val="false"/>
          <w:color w:val="000000"/>
          <w:sz w:val="28"/>
        </w:rPr>
        <w:t>
      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p>
      <w:pPr>
        <w:spacing w:after="0"/>
        <w:ind w:left="0"/>
        <w:jc w:val="both"/>
      </w:pPr>
      <w:r>
        <w:rPr>
          <w:rFonts w:ascii="Times New Roman"/>
          <w:b w:val="false"/>
          <w:i w:val="false"/>
          <w:color w:val="000000"/>
          <w:sz w:val="28"/>
        </w:rPr>
        <w:t>
      6. Положения абзаца первого пункта 6 статьи 341 настоящего Кодекса в части установления компетенции уполномоченного органа по утверждению порядка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выпуска таких товаров и отражения факта их признания не находящимися под таможенным контролем в случаях, предусмотренных Комиссией, или в части, не урегулированной Комиссией, вступают в силу после принятия указанного акта Комиссии.</w:t>
      </w:r>
    </w:p>
    <w:p>
      <w:pPr>
        <w:spacing w:after="0"/>
        <w:ind w:left="0"/>
        <w:jc w:val="both"/>
      </w:pPr>
      <w:r>
        <w:rPr>
          <w:rFonts w:ascii="Times New Roman"/>
          <w:b w:val="false"/>
          <w:i w:val="false"/>
          <w:color w:val="000000"/>
          <w:sz w:val="28"/>
        </w:rPr>
        <w:t>
      7. До вступления в силу решения Комиссии, определяющего количественные характеристики критериев, указанных в подпунктах 2) и 3) пункта 4 статьи 339 настоящего Кодекса, и (или) дополнительных критериев отнесения товаров, перемещаемых через таможенную границу Евразийского экономического союза, к товарам для личного пользования, предусмотренного пунктом 5 статьи 339 настоящего Кодекса, применяются критерии, определяемые уполномоченным органом.</w:t>
      </w:r>
    </w:p>
    <w:p>
      <w:pPr>
        <w:spacing w:after="0"/>
        <w:ind w:left="0"/>
        <w:jc w:val="both"/>
      </w:pPr>
      <w:r>
        <w:rPr>
          <w:rFonts w:ascii="Times New Roman"/>
          <w:b w:val="false"/>
          <w:i w:val="false"/>
          <w:color w:val="000000"/>
          <w:sz w:val="28"/>
        </w:rPr>
        <w:t>
      8. Положения абзаца третьего пункта 3 статьи 339 настоящего Кодекса в части установления компетенции уполномоченного органа на утверждение более жестких, чем определенных Комиссией, стоимостных, весовых и (или) количественных норм ввоза на таможенную территорию Евразийского экономического союза товаров для личного пользования без уплаты таможенных пошлин, налогов, вступают в силу после принятия указанного акта Комиссии.</w:t>
      </w:r>
    </w:p>
    <w:p>
      <w:pPr>
        <w:spacing w:after="0"/>
        <w:ind w:left="0"/>
        <w:jc w:val="both"/>
      </w:pPr>
      <w:r>
        <w:rPr>
          <w:rFonts w:ascii="Times New Roman"/>
          <w:b/>
          <w:i w:val="false"/>
          <w:color w:val="000000"/>
          <w:sz w:val="28"/>
        </w:rPr>
        <w:t>Статья 561. Переходные положения в отношении транспортных средств международной перевозки</w:t>
      </w:r>
    </w:p>
    <w:p>
      <w:pPr>
        <w:spacing w:after="0"/>
        <w:ind w:left="0"/>
        <w:jc w:val="both"/>
      </w:pPr>
      <w:r>
        <w:rPr>
          <w:rFonts w:ascii="Times New Roman"/>
          <w:b w:val="false"/>
          <w:i w:val="false"/>
          <w:color w:val="000000"/>
          <w:sz w:val="28"/>
        </w:rPr>
        <w:t>
      1. Транспортные средства международной перевозки, ввезенные на таможенную территорию Евразийского экономического союза до вступления настоящего Кодекса в силу, находятся и используются на таможенной территории Евразийского экономического союза и подлежат вывозу с таможенной территории Евразийского экономического союза в соответствии с положениями главы 40 настоящего Кодекса.</w:t>
      </w:r>
    </w:p>
    <w:p>
      <w:pPr>
        <w:spacing w:after="0"/>
        <w:ind w:left="0"/>
        <w:jc w:val="both"/>
      </w:pPr>
      <w:r>
        <w:rPr>
          <w:rFonts w:ascii="Times New Roman"/>
          <w:b w:val="false"/>
          <w:i w:val="false"/>
          <w:color w:val="000000"/>
          <w:sz w:val="28"/>
        </w:rPr>
        <w:t>
      2. Транспортные средства международной перевозки, вывезенные с таможенной территории Евразийского экономического союза до вступления настоящего Кодекса в силу, находятся и используются за пределами таможенной территории Евразийского экономического союза, а также обратно ввозятся на таможенную территорию Евразийского экономического союза в соответствии с положениями главы 40 настоящего Кодекса.</w:t>
      </w:r>
    </w:p>
    <w:p>
      <w:pPr>
        <w:spacing w:after="0"/>
        <w:ind w:left="0"/>
        <w:jc w:val="both"/>
      </w:pPr>
      <w:r>
        <w:rPr>
          <w:rFonts w:ascii="Times New Roman"/>
          <w:b w:val="false"/>
          <w:i w:val="false"/>
          <w:color w:val="000000"/>
          <w:sz w:val="28"/>
        </w:rPr>
        <w:t>
      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pPr>
        <w:spacing w:after="0"/>
        <w:ind w:left="0"/>
        <w:jc w:val="both"/>
      </w:pPr>
      <w:r>
        <w:rPr>
          <w:rFonts w:ascii="Times New Roman"/>
          <w:b w:val="false"/>
          <w:i w:val="false"/>
          <w:color w:val="000000"/>
          <w:sz w:val="28"/>
        </w:rPr>
        <w:t>
      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пункте 2 статьи 350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статьей 287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Евразийского экономического союза.</w:t>
      </w:r>
    </w:p>
    <w:p>
      <w:pPr>
        <w:spacing w:after="0"/>
        <w:ind w:left="0"/>
        <w:jc w:val="both"/>
      </w:pPr>
      <w:r>
        <w:rPr>
          <w:rFonts w:ascii="Times New Roman"/>
          <w:b w:val="false"/>
          <w:i w:val="false"/>
          <w:color w:val="000000"/>
          <w:sz w:val="28"/>
        </w:rPr>
        <w:t>
      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Евразийского экономического союза условий, указанных в подпункте 2) пункта 1 статьи 348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pPr>
        <w:spacing w:after="0"/>
        <w:ind w:left="0"/>
        <w:jc w:val="both"/>
      </w:pPr>
      <w:r>
        <w:rPr>
          <w:rFonts w:ascii="Times New Roman"/>
          <w:b/>
          <w:i w:val="false"/>
          <w:color w:val="000000"/>
          <w:sz w:val="28"/>
        </w:rPr>
        <w:t>Статья 562. Переходные положения о совершении таможенных операций при перемещении товаров трубопроводным транспортом или по линиям электропередачи</w:t>
      </w:r>
    </w:p>
    <w:p>
      <w:pPr>
        <w:spacing w:after="0"/>
        <w:ind w:left="0"/>
        <w:jc w:val="both"/>
      </w:pPr>
      <w:r>
        <w:rPr>
          <w:rFonts w:ascii="Times New Roman"/>
          <w:b w:val="false"/>
          <w:i w:val="false"/>
          <w:color w:val="000000"/>
          <w:sz w:val="28"/>
        </w:rPr>
        <w:t>
      До вступления в силу международных договоров Республики Казахстан с сопредельным государством, которые определяют порядок доступа должностных лиц таможенных органов к предусмотренным пунктами 1, 2, 3, 4 статьи 375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pPr>
        <w:spacing w:after="0"/>
        <w:ind w:left="0"/>
        <w:jc w:val="both"/>
      </w:pPr>
      <w:r>
        <w:rPr>
          <w:rFonts w:ascii="Times New Roman"/>
          <w:b/>
          <w:i w:val="false"/>
          <w:color w:val="000000"/>
          <w:sz w:val="28"/>
        </w:rPr>
        <w:t>Статья 563. Переходные положения по правоотношениям, возникшим в сфере недропользования (топливно-энергетического сектора)</w:t>
      </w:r>
    </w:p>
    <w:p>
      <w:pPr>
        <w:spacing w:after="0"/>
        <w:ind w:left="0"/>
        <w:jc w:val="both"/>
      </w:pPr>
      <w:r>
        <w:rPr>
          <w:rFonts w:ascii="Times New Roman"/>
          <w:b w:val="false"/>
          <w:i w:val="false"/>
          <w:color w:val="000000"/>
          <w:sz w:val="28"/>
        </w:rPr>
        <w:t>
      1.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pPr>
        <w:spacing w:after="0"/>
        <w:ind w:left="0"/>
        <w:jc w:val="both"/>
      </w:pPr>
      <w:r>
        <w:rPr>
          <w:rFonts w:ascii="Times New Roman"/>
          <w:b w:val="false"/>
          <w:i w:val="false"/>
          <w:color w:val="000000"/>
          <w:sz w:val="28"/>
        </w:rPr>
        <w:t>
      1) в части, не урегулированной таким таможенным законодательством Республики Казахстан, применяются положения настоящего Кодекса;</w:t>
      </w:r>
    </w:p>
    <w:p>
      <w:pPr>
        <w:spacing w:after="0"/>
        <w:ind w:left="0"/>
        <w:jc w:val="both"/>
      </w:pPr>
      <w:r>
        <w:rPr>
          <w:rFonts w:ascii="Times New Roman"/>
          <w:b w:val="false"/>
          <w:i w:val="false"/>
          <w:color w:val="000000"/>
          <w:sz w:val="28"/>
        </w:rPr>
        <w:t>
      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pPr>
        <w:spacing w:after="0"/>
        <w:ind w:left="0"/>
        <w:jc w:val="both"/>
      </w:pPr>
      <w:r>
        <w:rPr>
          <w:rFonts w:ascii="Times New Roman"/>
          <w:b w:val="false"/>
          <w:i w:val="false"/>
          <w:color w:val="000000"/>
          <w:sz w:val="28"/>
        </w:rPr>
        <w:t>
      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pPr>
        <w:spacing w:after="0"/>
        <w:ind w:left="0"/>
        <w:jc w:val="both"/>
      </w:pPr>
      <w:r>
        <w:rPr>
          <w:rFonts w:ascii="Times New Roman"/>
          <w:b w:val="false"/>
          <w:i w:val="false"/>
          <w:color w:val="000000"/>
          <w:sz w:val="28"/>
        </w:rPr>
        <w:t>
      2.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года,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Евразийского экономического союза.</w:t>
      </w:r>
    </w:p>
    <w:p>
      <w:pPr>
        <w:spacing w:after="0"/>
        <w:ind w:left="0"/>
        <w:jc w:val="both"/>
      </w:pPr>
      <w:r>
        <w:rPr>
          <w:rFonts w:ascii="Times New Roman"/>
          <w:b/>
          <w:i w:val="false"/>
          <w:color w:val="000000"/>
          <w:sz w:val="28"/>
        </w:rPr>
        <w:t>Статья 564. Переходные положения к статье 291 настоящего Кодекса</w:t>
      </w:r>
    </w:p>
    <w:p>
      <w:pPr>
        <w:spacing w:after="0"/>
        <w:ind w:left="0"/>
        <w:jc w:val="both"/>
      </w:pPr>
      <w:r>
        <w:rPr>
          <w:rFonts w:ascii="Times New Roman"/>
          <w:b w:val="false"/>
          <w:i w:val="false"/>
          <w:color w:val="000000"/>
          <w:sz w:val="28"/>
        </w:rPr>
        <w:t>
      Положения статьи 291 настоящего Кодекса применяются с даты вступления в силу Указа Президента Республики Казахстан "О создании специальной экономической зоны "Международный центр приграничной торговли".</w:t>
      </w:r>
    </w:p>
    <w:p>
      <w:pPr>
        <w:spacing w:after="0"/>
        <w:ind w:left="0"/>
        <w:jc w:val="both"/>
      </w:pPr>
      <w:r>
        <w:rPr>
          <w:rFonts w:ascii="Times New Roman"/>
          <w:b/>
          <w:i w:val="false"/>
          <w:color w:val="000000"/>
          <w:sz w:val="28"/>
        </w:rPr>
        <w:t>Статья 565. Переходные положения к статье 376 настоящего Кодекса</w:t>
      </w:r>
    </w:p>
    <w:p>
      <w:pPr>
        <w:spacing w:after="0"/>
        <w:ind w:left="0"/>
        <w:jc w:val="both"/>
      </w:pPr>
      <w:r>
        <w:rPr>
          <w:rFonts w:ascii="Times New Roman"/>
          <w:b w:val="false"/>
          <w:i w:val="false"/>
          <w:color w:val="000000"/>
          <w:sz w:val="28"/>
        </w:rPr>
        <w:t>
      До принятия технических условий обмена информацией на регулярной основе, предусмотренных пунктом 2 статьи 444 настоящего Кодекса, применяются технические условия обмена информацией, утвержденные в соответствии со статьей 4 Соглашения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w:t>
      </w:r>
    </w:p>
    <w:p>
      <w:pPr>
        <w:spacing w:after="0"/>
        <w:ind w:left="0"/>
        <w:jc w:val="both"/>
      </w:pPr>
      <w:r>
        <w:rPr>
          <w:rFonts w:ascii="Times New Roman"/>
          <w:b/>
          <w:i w:val="false"/>
          <w:color w:val="000000"/>
          <w:sz w:val="28"/>
        </w:rPr>
        <w:t>Статья 566. Переходные положения к статье 437 настоящего Кодекса</w:t>
      </w:r>
    </w:p>
    <w:p>
      <w:pPr>
        <w:spacing w:after="0"/>
        <w:ind w:left="0"/>
        <w:jc w:val="both"/>
      </w:pPr>
      <w:r>
        <w:rPr>
          <w:rFonts w:ascii="Times New Roman"/>
          <w:b w:val="false"/>
          <w:i w:val="false"/>
          <w:color w:val="000000"/>
          <w:sz w:val="28"/>
        </w:rPr>
        <w:t>
      Положения статьи 437 настоящего Кодекса применяются с момента внедрения информационной системы, позволяющей осуществлять опосредованное визуальное сопровождение с применением технических средств спутниковой навигации.</w:t>
      </w:r>
    </w:p>
    <w:p>
      <w:pPr>
        <w:spacing w:after="0"/>
        <w:ind w:left="0"/>
        <w:jc w:val="both"/>
      </w:pPr>
      <w:r>
        <w:rPr>
          <w:rFonts w:ascii="Times New Roman"/>
          <w:b/>
          <w:i w:val="false"/>
          <w:color w:val="000000"/>
          <w:sz w:val="28"/>
        </w:rPr>
        <w:t>Статья 567. Переходные положения к статьям 445 и 447 настоящего Кодекса</w:t>
      </w:r>
    </w:p>
    <w:p>
      <w:pPr>
        <w:spacing w:after="0"/>
        <w:ind w:left="0"/>
        <w:jc w:val="both"/>
      </w:pPr>
      <w:r>
        <w:rPr>
          <w:rFonts w:ascii="Times New Roman"/>
          <w:b w:val="false"/>
          <w:i w:val="false"/>
          <w:color w:val="000000"/>
          <w:sz w:val="28"/>
        </w:rPr>
        <w:t>
      1. Для целей применения настоящей статьи:</w:t>
      </w:r>
    </w:p>
    <w:p>
      <w:pPr>
        <w:spacing w:after="0"/>
        <w:ind w:left="0"/>
        <w:jc w:val="both"/>
      </w:pPr>
      <w:r>
        <w:rPr>
          <w:rFonts w:ascii="Times New Roman"/>
          <w:b w:val="false"/>
          <w:i w:val="false"/>
          <w:color w:val="000000"/>
          <w:sz w:val="28"/>
        </w:rPr>
        <w:t>
      1) под центральными таможенными органами понимаются:</w:t>
      </w:r>
    </w:p>
    <w:p>
      <w:pPr>
        <w:spacing w:after="0"/>
        <w:ind w:left="0"/>
        <w:jc w:val="both"/>
      </w:pPr>
      <w:r>
        <w:rPr>
          <w:rFonts w:ascii="Times New Roman"/>
          <w:b w:val="false"/>
          <w:i w:val="false"/>
          <w:color w:val="000000"/>
          <w:sz w:val="28"/>
        </w:rPr>
        <w:t>
      для Республики Армения – Комитет государственных доходов при Правительстве Республики Армения;</w:t>
      </w:r>
    </w:p>
    <w:p>
      <w:pPr>
        <w:spacing w:after="0"/>
        <w:ind w:left="0"/>
        <w:jc w:val="both"/>
      </w:pPr>
      <w:r>
        <w:rPr>
          <w:rFonts w:ascii="Times New Roman"/>
          <w:b w:val="false"/>
          <w:i w:val="false"/>
          <w:color w:val="000000"/>
          <w:sz w:val="28"/>
        </w:rPr>
        <w:t>
      для Республики Беларусь – Государственный таможенный комитет Республики Беларусь;</w:t>
      </w:r>
    </w:p>
    <w:p>
      <w:pPr>
        <w:spacing w:after="0"/>
        <w:ind w:left="0"/>
        <w:jc w:val="both"/>
      </w:pPr>
      <w:r>
        <w:rPr>
          <w:rFonts w:ascii="Times New Roman"/>
          <w:b w:val="false"/>
          <w:i w:val="false"/>
          <w:color w:val="000000"/>
          <w:sz w:val="28"/>
        </w:rPr>
        <w:t>
      для Республики Казахстан – Комитет государственных доходов Министерства финансов Республики Казахстан;</w:t>
      </w:r>
    </w:p>
    <w:p>
      <w:pPr>
        <w:spacing w:after="0"/>
        <w:ind w:left="0"/>
        <w:jc w:val="both"/>
      </w:pPr>
      <w:r>
        <w:rPr>
          <w:rFonts w:ascii="Times New Roman"/>
          <w:b w:val="false"/>
          <w:i w:val="false"/>
          <w:color w:val="000000"/>
          <w:sz w:val="28"/>
        </w:rPr>
        <w:t>
      для Кыргызской Республики – Государственная таможенная служба при Правительстве Кыргызской Республики;</w:t>
      </w:r>
    </w:p>
    <w:p>
      <w:pPr>
        <w:spacing w:after="0"/>
        <w:ind w:left="0"/>
        <w:jc w:val="both"/>
      </w:pPr>
      <w:r>
        <w:rPr>
          <w:rFonts w:ascii="Times New Roman"/>
          <w:b w:val="false"/>
          <w:i w:val="false"/>
          <w:color w:val="000000"/>
          <w:sz w:val="28"/>
        </w:rPr>
        <w:t>
      для Российской Федерации – Федеральная таможенная служба;</w:t>
      </w:r>
    </w:p>
    <w:p>
      <w:pPr>
        <w:spacing w:after="0"/>
        <w:ind w:left="0"/>
        <w:jc w:val="both"/>
      </w:pPr>
      <w:r>
        <w:rPr>
          <w:rFonts w:ascii="Times New Roman"/>
          <w:b w:val="false"/>
          <w:i w:val="false"/>
          <w:color w:val="000000"/>
          <w:sz w:val="28"/>
        </w:rPr>
        <w:t>
      2) под территориальными таможенными органами понимаются:</w:t>
      </w:r>
    </w:p>
    <w:p>
      <w:pPr>
        <w:spacing w:after="0"/>
        <w:ind w:left="0"/>
        <w:jc w:val="both"/>
      </w:pPr>
      <w:r>
        <w:rPr>
          <w:rFonts w:ascii="Times New Roman"/>
          <w:b w:val="false"/>
          <w:i w:val="false"/>
          <w:color w:val="000000"/>
          <w:sz w:val="28"/>
        </w:rPr>
        <w:t>
      для Республики Армения – таможни, таможенные пункты;</w:t>
      </w:r>
    </w:p>
    <w:p>
      <w:pPr>
        <w:spacing w:after="0"/>
        <w:ind w:left="0"/>
        <w:jc w:val="both"/>
      </w:pPr>
      <w:r>
        <w:rPr>
          <w:rFonts w:ascii="Times New Roman"/>
          <w:b w:val="false"/>
          <w:i w:val="false"/>
          <w:color w:val="000000"/>
          <w:sz w:val="28"/>
        </w:rPr>
        <w:t>
      для Республики Беларусь – таможни;</w:t>
      </w:r>
    </w:p>
    <w:p>
      <w:pPr>
        <w:spacing w:after="0"/>
        <w:ind w:left="0"/>
        <w:jc w:val="both"/>
      </w:pPr>
      <w:r>
        <w:rPr>
          <w:rFonts w:ascii="Times New Roman"/>
          <w:b w:val="false"/>
          <w:i w:val="false"/>
          <w:color w:val="000000"/>
          <w:sz w:val="28"/>
        </w:rPr>
        <w:t>
      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(городу республиканского значения, столице), таможни;</w:t>
      </w:r>
    </w:p>
    <w:p>
      <w:pPr>
        <w:spacing w:after="0"/>
        <w:ind w:left="0"/>
        <w:jc w:val="both"/>
      </w:pPr>
      <w:r>
        <w:rPr>
          <w:rFonts w:ascii="Times New Roman"/>
          <w:b w:val="false"/>
          <w:i w:val="false"/>
          <w:color w:val="000000"/>
          <w:sz w:val="28"/>
        </w:rPr>
        <w:t>
      для Кыргызской Республики – таможни;</w:t>
      </w:r>
    </w:p>
    <w:p>
      <w:pPr>
        <w:spacing w:after="0"/>
        <w:ind w:left="0"/>
        <w:jc w:val="both"/>
      </w:pPr>
      <w:r>
        <w:rPr>
          <w:rFonts w:ascii="Times New Roman"/>
          <w:b w:val="false"/>
          <w:i w:val="false"/>
          <w:color w:val="000000"/>
          <w:sz w:val="28"/>
        </w:rPr>
        <w:t>
      для Российской Федерации – региональные таможенные управления, таможни.</w:t>
      </w:r>
    </w:p>
    <w:p>
      <w:pPr>
        <w:spacing w:after="0"/>
        <w:ind w:left="0"/>
        <w:jc w:val="both"/>
      </w:pPr>
      <w:r>
        <w:rPr>
          <w:rFonts w:ascii="Times New Roman"/>
          <w:b w:val="false"/>
          <w:i w:val="false"/>
          <w:color w:val="000000"/>
          <w:sz w:val="28"/>
        </w:rPr>
        <w:t>
      2. До определения Комиссией таможенных органов, которые в соответствии со статьей 445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pPr>
        <w:spacing w:after="0"/>
        <w:ind w:left="0"/>
        <w:jc w:val="both"/>
      </w:pPr>
      <w:r>
        <w:rPr>
          <w:rFonts w:ascii="Times New Roman"/>
          <w:b w:val="false"/>
          <w:i w:val="false"/>
          <w:color w:val="000000"/>
          <w:sz w:val="28"/>
        </w:rPr>
        <w:t>
      3. До определения Комиссией таможенных органов, которые в соответствии со статьей 379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w:t>
      </w:r>
    </w:p>
    <w:p>
      <w:pPr>
        <w:spacing w:after="0"/>
        <w:ind w:left="0"/>
        <w:jc w:val="both"/>
      </w:pPr>
      <w:r>
        <w:rPr>
          <w:rFonts w:ascii="Times New Roman"/>
          <w:b w:val="false"/>
          <w:i w:val="false"/>
          <w:color w:val="000000"/>
          <w:sz w:val="28"/>
        </w:rPr>
        <w:t>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pPr>
        <w:spacing w:after="0"/>
        <w:ind w:left="0"/>
        <w:jc w:val="both"/>
      </w:pPr>
      <w:r>
        <w:rPr>
          <w:rFonts w:ascii="Times New Roman"/>
          <w:b w:val="false"/>
          <w:i w:val="false"/>
          <w:color w:val="000000"/>
          <w:sz w:val="28"/>
        </w:rPr>
        <w:t>
      4. До определения Комиссией таможенных органов, которыми в соответствии с подпунктом 12) пункта 4 статьи 226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Евразийского экономического союза,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Евразийского экономического союза, на территории которого находится таможенный орган назначения, в центральный таможенный орган государства-члена Евразийского экономического союза, на территории которого расположен таможенный орган отправления.</w:t>
      </w:r>
    </w:p>
    <w:p>
      <w:pPr>
        <w:spacing w:after="0"/>
        <w:ind w:left="0"/>
        <w:jc w:val="both"/>
      </w:pPr>
      <w:r>
        <w:rPr>
          <w:rFonts w:ascii="Times New Roman"/>
          <w:b w:val="false"/>
          <w:i w:val="false"/>
          <w:color w:val="000000"/>
          <w:sz w:val="28"/>
        </w:rPr>
        <w:t>
      Статья 568. Переходные положения в отношении применения статьи 459 настоящего Кодекса</w:t>
      </w:r>
    </w:p>
    <w:p>
      <w:pPr>
        <w:spacing w:after="0"/>
        <w:ind w:left="0"/>
        <w:jc w:val="both"/>
      </w:pPr>
      <w:r>
        <w:rPr>
          <w:rFonts w:ascii="Times New Roman"/>
          <w:b w:val="false"/>
          <w:i w:val="false"/>
          <w:color w:val="000000"/>
          <w:sz w:val="28"/>
        </w:rPr>
        <w:t>
      Вне зависимости от положений пункта 3 статьи 459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Евразийского экономического союза после вступления в силу предусмотренного пунктом 6 статьи 458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pPr>
        <w:spacing w:after="0"/>
        <w:ind w:left="0"/>
        <w:jc w:val="both"/>
      </w:pPr>
      <w:r>
        <w:rPr>
          <w:rFonts w:ascii="Times New Roman"/>
          <w:b/>
          <w:i w:val="false"/>
          <w:color w:val="000000"/>
          <w:sz w:val="28"/>
        </w:rPr>
        <w:t>Статья 569. Переходные положения в отношении юридических лиц, осуществляющих деятельность в сфере таможенного дела</w:t>
      </w:r>
    </w:p>
    <w:p>
      <w:pPr>
        <w:spacing w:after="0"/>
        <w:ind w:left="0"/>
        <w:jc w:val="both"/>
      </w:pPr>
      <w:r>
        <w:rPr>
          <w:rFonts w:ascii="Times New Roman"/>
          <w:b w:val="false"/>
          <w:i w:val="false"/>
          <w:color w:val="000000"/>
          <w:sz w:val="28"/>
        </w:rPr>
        <w:t>
      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кодексом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pPr>
        <w:spacing w:after="0"/>
        <w:ind w:left="0"/>
        <w:jc w:val="both"/>
      </w:pPr>
      <w:r>
        <w:rPr>
          <w:rFonts w:ascii="Times New Roman"/>
          <w:b w:val="false"/>
          <w:i w:val="false"/>
          <w:color w:val="000000"/>
          <w:sz w:val="28"/>
        </w:rPr>
        <w:t>
      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pPr>
        <w:spacing w:after="0"/>
        <w:ind w:left="0"/>
        <w:jc w:val="both"/>
      </w:pPr>
      <w:r>
        <w:rPr>
          <w:rFonts w:ascii="Times New Roman"/>
          <w:b w:val="false"/>
          <w:i w:val="false"/>
          <w:color w:val="000000"/>
          <w:sz w:val="28"/>
        </w:rPr>
        <w:t>
      3. До вступления в силу решения Комиссии, предусмотренного подпунктом 2) пункта 1 статьи 489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одному миллиону евро.</w:t>
      </w:r>
    </w:p>
    <w:p>
      <w:pPr>
        <w:spacing w:after="0"/>
        <w:ind w:left="0"/>
        <w:jc w:val="both"/>
      </w:pPr>
      <w:r>
        <w:rPr>
          <w:rFonts w:ascii="Times New Roman"/>
          <w:b w:val="false"/>
          <w:i w:val="false"/>
          <w:color w:val="000000"/>
          <w:sz w:val="28"/>
        </w:rPr>
        <w:t>
      4. В случае, если Комиссией будет определен иной, чем указанный в пункте 3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шести месяцев с даты вступления этого решения в силу предоставить указанное обеспечение в размере, определенном Комиссией.</w:t>
      </w:r>
    </w:p>
    <w:p>
      <w:pPr>
        <w:spacing w:after="0"/>
        <w:ind w:left="0"/>
        <w:jc w:val="both"/>
      </w:pPr>
      <w:r>
        <w:rPr>
          <w:rFonts w:ascii="Times New Roman"/>
          <w:b w:val="false"/>
          <w:i w:val="false"/>
          <w:color w:val="000000"/>
          <w:sz w:val="28"/>
        </w:rPr>
        <w:t>
      5. Положения пункта 3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pPr>
        <w:spacing w:after="0"/>
        <w:ind w:left="0"/>
        <w:jc w:val="both"/>
      </w:pPr>
      <w:r>
        <w:rPr>
          <w:rFonts w:ascii="Times New Roman"/>
          <w:b w:val="false"/>
          <w:i w:val="false"/>
          <w:color w:val="000000"/>
          <w:sz w:val="28"/>
        </w:rPr>
        <w:t>
      6. Положения подпункта 6) пункта 1 статьи 517 и подпункта 6) пункта 1 статьи 524 настоящего Кодекса применяются с 1 января 2019 года.</w:t>
      </w:r>
    </w:p>
    <w:p>
      <w:pPr>
        <w:spacing w:after="0"/>
        <w:ind w:left="0"/>
        <w:jc w:val="both"/>
      </w:pPr>
      <w:r>
        <w:rPr>
          <w:rFonts w:ascii="Times New Roman"/>
          <w:b/>
          <w:i w:val="false"/>
          <w:color w:val="000000"/>
          <w:sz w:val="28"/>
        </w:rPr>
        <w:t>Статья 570. Переходные положения в отношении уполномоченных экономических операторов</w:t>
      </w:r>
    </w:p>
    <w:p>
      <w:pPr>
        <w:spacing w:after="0"/>
        <w:ind w:left="0"/>
        <w:jc w:val="both"/>
      </w:pPr>
      <w:r>
        <w:rPr>
          <w:rFonts w:ascii="Times New Roman"/>
          <w:b w:val="false"/>
          <w:i w:val="false"/>
          <w:color w:val="000000"/>
          <w:sz w:val="28"/>
        </w:rPr>
        <w:t>
      1. Юридические лица, которым статус уполномоченного экономического оператора присвоен в соответствии с Таможенным кодексом Таможенного союза и Кодексом Республики Казахстан от 30 июня 2010 года "О таможенном деле в Республике Казахстан", сохраняют статус уполномоченного экономического оператора в течение двух лет со дня вступления настоящего Кодекса в силу.</w:t>
      </w:r>
    </w:p>
    <w:p>
      <w:pPr>
        <w:spacing w:after="0"/>
        <w:ind w:left="0"/>
        <w:jc w:val="both"/>
      </w:pPr>
      <w:r>
        <w:rPr>
          <w:rFonts w:ascii="Times New Roman"/>
          <w:b w:val="false"/>
          <w:i w:val="false"/>
          <w:color w:val="000000"/>
          <w:sz w:val="28"/>
        </w:rPr>
        <w:t>
      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Кодексом Республики Казахстан от 30 июня 2010 года "О таможенном деле в Республике Казахстан".</w:t>
      </w:r>
    </w:p>
    <w:p>
      <w:pPr>
        <w:spacing w:after="0"/>
        <w:ind w:left="0"/>
        <w:jc w:val="both"/>
      </w:pPr>
      <w:r>
        <w:rPr>
          <w:rFonts w:ascii="Times New Roman"/>
          <w:b w:val="false"/>
          <w:i w:val="false"/>
          <w:color w:val="000000"/>
          <w:sz w:val="28"/>
        </w:rPr>
        <w:t>
      2. Юридические лица, указанные в пункте 1 настоящей статьи, в течение двух лет со дня вступления настоящего Кодекса в силу, вправе пользоваться на территории государства-члена Евразийского экономического союза,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пункта 3 статьи 536 настоящего Кодекса, в порядке и на условиях, которые установлены настоящим Кодексом с учетом абзаца второго настоящего пункта.</w:t>
      </w:r>
    </w:p>
    <w:p>
      <w:pPr>
        <w:spacing w:after="0"/>
        <w:ind w:left="0"/>
        <w:jc w:val="both"/>
      </w:pPr>
      <w:r>
        <w:rPr>
          <w:rFonts w:ascii="Times New Roman"/>
          <w:b w:val="false"/>
          <w:i w:val="false"/>
          <w:color w:val="000000"/>
          <w:sz w:val="28"/>
        </w:rPr>
        <w:t>
      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двух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536 настоящего Кодекса, в порядке и на условиях, которые установлены настоящим Кодексом.</w:t>
      </w:r>
    </w:p>
    <w:p>
      <w:pPr>
        <w:spacing w:after="0"/>
        <w:ind w:left="0"/>
        <w:jc w:val="both"/>
      </w:pPr>
      <w:r>
        <w:rPr>
          <w:rFonts w:ascii="Times New Roman"/>
          <w:b w:val="false"/>
          <w:i w:val="false"/>
          <w:color w:val="000000"/>
          <w:sz w:val="28"/>
        </w:rPr>
        <w:t>
      Для целей применения специальных упрощений, предусмотренных абзацами первым и вторым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абзаце первом пункта 1 настоящей статьи, предъявляются требования, предусмотренные Кодексом Республики Казахстан от 30 июня 2010 года "О таможенном деле в Республике Казахстан".</w:t>
      </w:r>
    </w:p>
    <w:p>
      <w:pPr>
        <w:spacing w:after="0"/>
        <w:ind w:left="0"/>
        <w:jc w:val="both"/>
      </w:pPr>
      <w:r>
        <w:rPr>
          <w:rFonts w:ascii="Times New Roman"/>
          <w:b w:val="false"/>
          <w:i w:val="false"/>
          <w:color w:val="000000"/>
          <w:sz w:val="28"/>
        </w:rPr>
        <w:t>
      3. Уполномоченные экономические операторы, указанные в пункте 1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подпунктом 2) пункта 5 статьи 532 настоящего Кодекса, а также при условии его нахождения в реестре уполномоченных экономических операторов не менее двух лет до дня регистрации таможенным органом заявления о включении в реестр уполномоченных экономических операторов.</w:t>
      </w:r>
    </w:p>
    <w:p>
      <w:pPr>
        <w:spacing w:after="0"/>
        <w:ind w:left="0"/>
        <w:jc w:val="both"/>
      </w:pPr>
      <w:r>
        <w:rPr>
          <w:rFonts w:ascii="Times New Roman"/>
          <w:b w:val="false"/>
          <w:i w:val="false"/>
          <w:color w:val="000000"/>
          <w:sz w:val="28"/>
        </w:rPr>
        <w:t>
      В случаях, если в соответствии со статьей 63 Кодекса Республики Казахстан от 30 июня 2010 года "О таможенном деле в Республике Казахстан" действие свидетельства о включении в реестр уполномоченных экономических операторов было приостановлено, то при исчислении срока, указанного в абзаце первом настоящего пункта, в него не включается период, в течение которого действие свидетельства было приостановлено.</w:t>
      </w:r>
    </w:p>
    <w:p>
      <w:pPr>
        <w:spacing w:after="0"/>
        <w:ind w:left="0"/>
        <w:jc w:val="both"/>
      </w:pPr>
      <w:r>
        <w:rPr>
          <w:rFonts w:ascii="Times New Roman"/>
          <w:b w:val="false"/>
          <w:i w:val="false"/>
          <w:color w:val="000000"/>
          <w:sz w:val="28"/>
        </w:rPr>
        <w:t>
      4. При включении юридического лица, указанного в пункте 1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pPr>
        <w:spacing w:after="0"/>
        <w:ind w:left="0"/>
        <w:jc w:val="both"/>
      </w:pPr>
      <w:r>
        <w:rPr>
          <w:rFonts w:ascii="Times New Roman"/>
          <w:b w:val="false"/>
          <w:i w:val="false"/>
          <w:color w:val="000000"/>
          <w:sz w:val="28"/>
        </w:rPr>
        <w:t>
      В случае, если свидетельство о включении в реестр уполномоченных экономических операторов не приостанавливалось в течение двух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семистам тысячам евро.</w:t>
      </w:r>
    </w:p>
    <w:p>
      <w:pPr>
        <w:spacing w:after="0"/>
        <w:ind w:left="0"/>
        <w:jc w:val="both"/>
      </w:pPr>
      <w:r>
        <w:rPr>
          <w:rFonts w:ascii="Times New Roman"/>
          <w:b w:val="false"/>
          <w:i w:val="false"/>
          <w:color w:val="000000"/>
          <w:sz w:val="28"/>
        </w:rPr>
        <w:t>
      В случае, если свидетельство о включении в реестр уполномоченных экономических операторов не приостанавливалось в течение четырех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пятистам тысячам евро.</w:t>
      </w:r>
    </w:p>
    <w:p>
      <w:pPr>
        <w:spacing w:after="0"/>
        <w:ind w:left="0"/>
        <w:jc w:val="both"/>
      </w:pPr>
      <w:r>
        <w:rPr>
          <w:rFonts w:ascii="Times New Roman"/>
          <w:b w:val="false"/>
          <w:i w:val="false"/>
          <w:color w:val="000000"/>
          <w:sz w:val="28"/>
        </w:rPr>
        <w:t>
      В случае, если свидетельство о включении в реестр уполномоченных экономических операторов не приостанавливалось в течение пяти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тремстам тысячам евро.</w:t>
      </w:r>
    </w:p>
    <w:p>
      <w:pPr>
        <w:spacing w:after="0"/>
        <w:ind w:left="0"/>
        <w:jc w:val="both"/>
      </w:pPr>
      <w:r>
        <w:rPr>
          <w:rFonts w:ascii="Times New Roman"/>
          <w:b w:val="false"/>
          <w:i w:val="false"/>
          <w:color w:val="000000"/>
          <w:sz w:val="28"/>
        </w:rPr>
        <w:t>
      В случае, если свидетельство о включении в реестр уполномоченных экономических операторов не приостанавливалось в течение шести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p>
      <w:pPr>
        <w:spacing w:after="0"/>
        <w:ind w:left="0"/>
        <w:jc w:val="both"/>
      </w:pPr>
      <w:r>
        <w:rPr>
          <w:rFonts w:ascii="Times New Roman"/>
          <w:b w:val="false"/>
          <w:i w:val="false"/>
          <w:color w:val="000000"/>
          <w:sz w:val="28"/>
        </w:rPr>
        <w:t>
      Обеспечение уплаты таможенных пошлин, налогов, предоставленное уполномоченным экономическим оператором, указанным в пункте 1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