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9782a" w14:textId="f6978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стратегического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2017 года № 530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193-1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Разрешить акционерному обществу "КазТрансГаз" совершить сделку по отчуждению участка "Октябрьск – Алга" магистрального газопровода "Жанажол – Актобе" на участке 132–188 км в пользу акционерного общества "Интергаз Центральная Азия".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