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7e645" w14:textId="387e6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23 сентября 2014 года № 1003 "Вопросы Министерства культуры и спорта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августа 2017 года № 532. Утратило силу постановлением Правительства Республики Казахстан от 4 октября 2023 года № 865.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04.10.2023 </w:t>
      </w:r>
      <w:r>
        <w:rPr>
          <w:rFonts w:ascii="Times New Roman"/>
          <w:b w:val="false"/>
          <w:i w:val="false"/>
          <w:color w:val="000000"/>
          <w:sz w:val="28"/>
        </w:rPr>
        <w:t>№ 865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Порядок введения в действие настоящего постановления см. </w:t>
      </w:r>
      <w:r>
        <w:rPr>
          <w:rFonts w:ascii="Times New Roman"/>
          <w:b w:val="false"/>
          <w:i w:val="false"/>
          <w:color w:val="ff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сентября 2014 года № 1003 "Вопросы Министерства культуры и спорта Республики Казахстан" (САПП Республики Казахстан, 2014 г., № 58, ст. 550)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культуры и спорта Республики Казахстан, утвержденном указанным постановлением: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подпунктом 7-1) следующего содержания: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"7-1) утверждение нормативов расценок выполнения научно-реставрационных работ на памятниках истории и культуры, находящихся в государственной собственности;";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подпунктом 17-1) следующего содержания: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"17-1) утверждение правил аттестации и досрочной аттестации работников культуры государственных организаций культуры;";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18-3) и 18-4) следующего содержания: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"18-3) разработка и утверждение правил ведения Государственного каталога музейного фонда Республики Казахстан и правил ведения базы данных музея;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18-4) разработка и утверждение правил формирования казахстанской национальной электронной библиотеки;";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53-6), 53-7), 53-8) и 53-9) следующего содержания: 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"53-6) утверждение правил подготовки, переподготовки и повышения квалификации кадров в области физической культуры и спорта;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53-7) утверждение республиканского перечня приоритетных видов спорта;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53-8) утверждение правил ранжирования видов спорта в Республике Казахстан; 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53-9) утверждение размеров стоимости призов для чемпионов и призеров спортивных соревнований, проводимых уполномоченным органом в области физической культуры и спорта и местными исполнительными органами;";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63-2) изложить в следующей редакции: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 63-2) разработка и утверждение правил формирования и ведения государственного реестра объектов национального культурного достояния и национального перечня элементов нематериального культурного наследия;";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70) изложить в следующей редакции: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 70) рассмотрение предложений руководителей республиканских государственных организаций культуры, а также руководителей местных исполнительных органов областей, города республиканского значения, столицы о присвоении статуса "Академический" государственным организациям культуры и отдельным профессиональным художественным, творческим коллективам и внесение предложения в Правительство Республики Казахстан о присвоении статуса "Академический" государственным организациям культуры и отдельным профессиональным художественным, творческим коллективам;";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89-12), 89-13) и 89-14) изложить в следующей редакции: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"89-12) по согласованию с уполномоченным органом в области образования разработка и утверждение правил деятельности организаций образования в области культуры; 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89-13) согласование с уполномоченным органом в области образования типовых учебных планов и учебных программ всех уровней образования в области культуры; 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89-14) участие в формировании государственного образовательного заказа на подготовку специалистов с высшим и послевузовским образованием, а также техническим и профессиональным, послесредним образованием в организациях образования в области культуры, финансируемых из республиканского бюджета;";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89-16), 89-17) и 89-18) следующего содержания: 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"89-16) утверждение распределения и размещения государственного образовательного заказа на подготовку специалистов с высшим и послевузовским образованием, а также техническим и профессиональным, послесредним образованием в организациях образования в области культуры, финансируемых из республиканского бюджета;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89-17) утверждение правил организации и осуществления учебно-методической и научно-методической работы в организациях образования в области культуры по согласованию с уполномоченным органом в области образования; 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89-18) координация деятельности организаций образования в области культуры в пределах своей компетенции;"; 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94-3) следующего содержания: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 94-3) организация научных исследований в области культуры;";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121) и 121-1) изложить в следующей редакции: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"121) организация работы по приобретению, изданию и распространению общественно значимой литературы, а также созданию национальных фильмов на республиканском уровне; 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121-1) разработка и утверждение правил приобретения, издания и распространения общественно значимой литературы;";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121-2) следующего содержания: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"121-2) создание экспертной комиссии по приобретению общественно значимой литературы и утверждение ее положения и состава;"; 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17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35) изложить в следующей редакции: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"35) разработка натуральных норм обеспечения спортсменов, тренеров и специалистов в области физической культуры и спорта, военнослужащих и сотрудников правоохранительных органов в период подготовки и участия в спортивных мероприятиях, проводимых на территории Республики Казахстан и за ее пределами;";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47) и 48) изложить в следующей редакции: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 47) разработка правил подготовки, переподготовки и повышения квалификации кадров в области физической культуры и спорта; 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  проведение республиканских и международных спортивных соревнований, в том числе среди спортсменов-ветеранов, совместно с аккредитованными республиканскими спортивными федерациями и местными исполнительными органами;";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57) изложить в следующей редакции: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"57) назначение и освобождение от должности главных тренеров сборных команд Республики Казахстан по видам спорта (национальных сборных команд по видам спорта) и государственных тренеров по видам спорта по представлению республиканских аккредитованных спортивных федераций, по олимпийским видам спорта – по согласованию с Национальным олимпийским комитетом Республики Казахстан, по паралимпийским видам спорта – по согласованию с Национальным паралимпийским комитетом Республики Казахстан;"; 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73-2), 73-3), 73-4) и 73-5) следующего содержания: 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"73-2) разработка республиканского перечня приоритетных видов спорта;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3-3) разработка правил ранжирования видов спорта в Республике Казахстан;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73-4) согласование представленного местным исполнительным органом регионального перечня приоритетных видов спорта;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73-5) разработка размеров стоимости призов для чемпионов и призеров спортивных соревнований, проводимых уполномоченным органом в области физической культуры и спорта и местными исполнительными органами;". 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Настоящее постановление вводится в действие со дня его подписания, за исключением абзацев четвертого и пятого пункта 1 настоящего постановления, которые вводятся в действие с 12 ноября 2017 года. </w:t>
      </w:r>
    </w:p>
    <w:bookmarkEnd w:id="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