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181a" w14:textId="1ce18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сентября 2017 года № 566.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лицами" (САПП Республики Казахстан, 2015 г., № 72-73-74, ст. 551)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аффилиированными с ними лицами,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осуществляемые дочерними, зависимыми юридическими лицами национальных управляющих холдингов, национальных холдингов и иных юридических лиц, более пятидесяти процентов акций (долей участия в уставном капитале) которых принадлежат государству, и аффилиированными с ними лицами: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273 и 274,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3"/>
        <w:gridCol w:w="5320"/>
        <w:gridCol w:w="4217"/>
      </w:tblGrid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6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бухгалтерского, налогового учета и казначейских операций для национального управляющего холдинга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69205</w:t>
            </w:r>
          </w:p>
        </w:tc>
      </w:tr>
      <w:tr>
        <w:trPr>
          <w:trHeight w:val="30" w:hRule="atLeast"/>
        </w:trPr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7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кадровому делопроизводству для национального управляющего холдинга</w:t>
            </w:r>
          </w:p>
        </w:tc>
        <w:tc>
          <w:tcPr>
            <w:tcW w:w="4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78303</w:t>
            </w:r>
          </w:p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