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95a93" w14:textId="1f95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Рамочного соглашения между Правительством Республики Казахстан и Правительством Республики Узбекистан о некоторых вопросах сотрудничества в сфере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сентября 2017 года № 567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Рамочного соглашения между Правительством Республики Казахстан и Правительством Республики Узбекистан о некоторых вопросах сотрудничества в сфере энергетики.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энергетики Республики Казахстан Бозумбаева Каната Алдабергеновича подписать от имени Правительства Республики Казахстан Рамочное соглашение между Правительством Республики Казахстан и Правительством Республики Узбекистан о некоторых вопросах сотрудничества в сфере энергетики,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2017 года № 567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Рамочное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Правительством Республики Казахстан и Правительством Республики Узбекистан </w:t>
      </w:r>
      <w:r>
        <w:br/>
      </w:r>
      <w:r>
        <w:rPr>
          <w:rFonts w:ascii="Times New Roman"/>
          <w:b/>
          <w:i w:val="false"/>
          <w:color w:val="000000"/>
        </w:rPr>
        <w:t>о некоторых вопросах сотрудничества в сфере энергетики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Узбекистан, далее совместно именуемые "Стороны", а по отдельности - "Сторона",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дружественных связей между двумя государствами и стимулирования их сотрудничества в нефтегазовой сфере, нефтегазохимии и электроэнергетике,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 сотрудничество между Республикой Казахстан и Республикой Узбекистан в нефтегазовой сфере носит взаимодополняющий характер, а также обладает географическим преимуществом для дальнейшего расширения сотрудничества двух стран в данной области,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взаимную заинтересованность в увеличении поставок сырой нефти в Республику Узбекистан для переработки на нефтеперерабатывающих заводах (далее – НПЗ), а также намерения узбекской стороны по строительству нового НПЗ в Джизакской области Республики Узбекистан,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бесперебойного снабжения юга Казахстана природным газом в осенне-зимний период, а также взаимную заинтересованность в развитии транзитного потенциала газотранспортной системы Республики Узбекистан,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принципами равенства, взаимной выгоды и долгосрочного сотрудничества согласились о нижеследующем: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согласны принять эффективные меры по поддержке предприятий двух стран для дальнейшего укрепления сотрудничества в нефтегазовой сфере.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окажут содействие в участии предприятий своих государств в совместных проектах по разведке, добыче, переработке и транспортировке нефти и газа на территории Республики Казахстан и Республики Узбекистан, а также создании взаимовыгодных инвестиционных условий и получении предприятиями государств Сторон разрешений, льгот и преференций в соответствии с национальными законодательствами своих государств.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создадут Координационный совет, который будет на регулярной основе рассматривать ход реализации настоящего Соглашения, а также осуществлять регулирование и контроль за своевременным исполнением мероприятий, осуществляемых в его рамках, включая вопросы купли-продажи, своевременной транспортировки нефти и газа, обеспечение координации работ и решение иных возникающих вопросов.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утверждения состава Координационного совета Стороны обменяются письменными уведомлениями по дипломатическим каналам.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поддерживают осуществление поставок нефти российского происхождения в Республику Узбекистан по территории Республики Казахстан до нефтеналивного пункта "Шагыр" (далее – ННП "Шагыр") и далее железнодорожным транспортом в направлении Республики Узбекистан в объеме до 1 млн. тонн в год.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поддерживают необходимость развития нефтетранспортной инфраструктуры для обеспечения поставок нефти российского и казахстанского происхождения в Республику Узбекистан через территорию Республики Казахстан в объеме до 5 млн. тонн в год, в том числе строительство магистрального нефтепровода Шымкент - Джизак.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договорились о возможных сроках и объемах транспортировки нефти в Республику Узбекистан через территорию Казахстана: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 0,2 млн. тонн в 2017 году;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 1 млн. тонн ежегодно в 2018 – 2020 годах;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 5 млн. тонн с 2021 года.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Узбекская Сторона выражает заинтересованность в поставках нефти казахстанского происхождения в объеме до 2 млн. тонн в год для обеспечения Джизакского НПЗ. Казахстанская Сторона в рамках национального законодательства окажет содействие в поставках нефти казахстанского происхождения в объеме до 2 млн. тонн в год при наличии экономической целесообразности для хозяйствующих субъектов Республики Казахстан.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Казахстанская Сторона заинтересована в поставках нефтепродуктов казахстанского происхождения в Республику Узбекистан. Узбекская сторона обеспечит недискриминационный доступ на территорию Республики Узбекистан и окажет содействие казахстанской Стороне в маркетинге нефтепродуктов казахстанского происхождения на территории Республики Узбекистан и сопредельных государств.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Стороны договорились развивать: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совместный маркетинг нефтепродуктов на внутреннем рынке Республики Узбекистан и внешних рынках сбыта, полученных после переработки российской и казахстанской нефти на узбекских НПЗ, в том числе на Джизакском НПЗ.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логистику нефтепродуктов на внешние рынки сбыта, в том числе с использованием логистической инфраструктуры казахстанской Стороны.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назначают следующие организации для реализации проектов по развитию нефтетранспортной и газотранспортной инфраструктуры в целях выполнения положений настоящего Соглашения: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акционерное общество "Национальная компания "КазМунайГаз" и/или назначенная (ые) им аффилиированная (ые) компания (и),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узбекской Стороны - акционерное общество "Узбекнефтегаз" и/или назначенная (ые) им аффилиированная (ые) компания (и),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совместно именуемые "уполномоченные организации".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нефти российского происхождения для транзита через территорию Республики Казахстан определяется Министерством энергетики Республики Казахстан на основе заявок (годовых, месячных) уполномоченной организации узбекской стороны и включается в график транспортировки нефти (годовой, месячный), утверждаемый в установленном порядке. 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будут способствовать созданию благоприятных условий в реализации планов уполномоченных организаций по строительству и сдаче в эксплуатацию нефтепровода Шымкент - Джизак мощностью 5 млн. тонн в год к 2021 году.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Проектирование, финансирование, строительство и эксплуатация нефтепровода Шымкент - Джизак будут осуществляться уполномоченными организациями каждой на территории своего соответствующего государства на условиях, согласованных уполномоченными организациями.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согласны обеспечить свои уполномоченные организации необходимыми полномочиями, разрешениями и лицензиями на проектирование, строительство и эксплуатацию нефтепровода Шымкент - Джизак.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Казахстан: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Окажет содействие в транспортировке предусмотренного договорами купли-продажи количества транзитной нефти в пределах технической возможности систем транспортировки нефти.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условии выполнения положений пункта первого статьи 8 окажет содействие через свою уполномоченную организацию в своевременном проведении мероприятий по развитию нефтетранспортной инфраструктуры на территории Республики Казахстан для обеспечения технической возможности по транспортировке нефти в объеме до 5 млн. тонн в год до магистрального нефтепровода Шымкент - Джизак.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Узбекистан: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Обеспечит через свою уполномоченную организацию предоставление гарантированных объемов нефти для транспортировки по магистральным нефтепроводам по территории Республики Казахстан на условиях "ship-or-pay" на период, достаточный для окупаемости вложенных казахстанской Стороной инвестиций в создание мощностей на территории Республики Казахстан для транспортировки нефти в Республику Узбекистан на условиях, согласованных между уполномоченными организациями. Такие гарантированные объемы нефти должны быть отражены в договорах на предоставление услуг по транспортировке нефти.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Гарантирует своевременное завершение строительства нефтетранспортной и нефтеперерабатывающей инфраструктуры на территории Республики Узбекистан для обеспечения приема запланированных объемов нефти, поставляемой через территорию Республики Казахстан.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Гарантирует сохранение качества поставляемой нефти российскими поставщиками на уровне не хуже текущих поставок российской нефти.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транспортировки запланированных объемов нефти через территорию Республики Казахстан примет все необходимые меры для соразмерного увеличения российской Стороной пропускной способности нефтетранспортной инфраструктуры на территории Российской Федерации, а также по согласованию с российской Стороной доступа к системе магистральных нефтепроводов Российской Федерации для транспортировки российской нефти в направлении Республики Казахстан и далее в Республику Узбекистан.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нефти при ее транспортировке по магистральным нефтепроводам ведется в соответствии с законодательством Республики Казахстан, а также договорами на предоставление услуг по транспортировке нефти. Приборы учета нефти, перемещаемой трубопроводным транспортом, устанавливаются на территории Республики Казахстан.</w:t>
      </w:r>
    </w:p>
    <w:bookmarkEnd w:id="52"/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до ввода в эксплуатацию магистрального нефтепровода Шымкент - Джизак облагает услуги по транспортировке нефти по магистральному трубопроводу налогом на добавленную стоимость по нулевой ставке. При этом для целей возврата налога на добавленную стоимость в соответствии с налоговым законодательством Республики Казахстан услуги по транспортировке нефти по магистральному трубопроводу рассматриваются казахстанской Стороной как международная перевозка.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Формирование и утверждение тарифа на транспортировку нефти по системе нефтепроводов акционерного общества "КазТрансОйл" будут осуществляться акционерным обществом "КазТрансОйл" в соответствии с законодательством Республики Казахстан. Тарифы должны покрывать соответствующие операционные расходы, обеспечивать возврат инвестиционных вложений и получение прибыли.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Стоимость транспортировки транзитной нефти будет установлена в долларах США за 1 тонну.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в целях обеспечения нефтью НПЗ Республики Казахстан вправе самостоятельно осуществлять в системе магистральных трубопроводов Республики Казахстан замещение российской нефти казахстанской нефтью.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предпримут все необходимые меры, в том числе по созданию технической возможности для поставок казахстанского газа в объеме до 5 млрд. кубических метров в год через газопровод "Средняя Азия - Центр" транзитом через Узбекистан в газопровод "Туркменистан-Китай" либо любые иные маршруты транзита (обмена) газа с запада Казахстана (магистральный газопровод "Средняя Азия – Центр", магистральный газопровод "Бухара-Урал") через территорию Узбекистана на юг Казахстана (магистральный газопровод "Туркменистан-Китай", магистральный газопровод "БГР-ТБА", магистральный газопровод "Газли-Шымкент") при условии наличия технических возможностей и соблюдения договорных обязательств с третьими сторонами.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"Узбекнефтегаз" в осенне-зимний период предпримет все возможные меры для обеспечения поставки природного газа в заявленных обьемах на юг Казахстана в рамках Соглашения о встречных поставках природного газа между акционерным обществом "Национальная компания "КазМунайГаз", национальной холдинговой компанией "Узбекнефтегаз" и открытым акционерным обществом "Газпром" от 27 декабря 2006 года (СВОП-операции).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рассмотрят возможность сотрудничества в сфере электроэнергетики, взаимных поставок химической и нефтехимической продукции, а также могут определить другие области сотрудничества, представляющие взаимный интерес. 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достижения целей настоящего Соглашения Стороны намерены: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делиться опытом, передовой практикой, по мере необходимости обмениваться информацией и проводить консультации;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поощрять и поддерживать установление отношений между государственными органами, компаниями обеих Сторон путем стимулирования деятельности, включая различные конференции, семинары, форумы и т.д.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обстоятельств, создающих препятствия для выполнения одной из Сторон обязательств по настоящему Соглашению, Координационный совет проводит соответствующие консультации в целях принятия взаимоприемлемых решений по преодолению возникших препятствий и обеспечению выполнения настоящего Соглашения.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Разногласия в толковании и/или применении положений настоящего Соглашения, которые не могут быть устранены путем консультаций между членами Координационного совета, разрешаются путем переговоров между Сторонами с оформлением соответствующих протоколов. 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 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затрагивают прав и обязательств Сторон, вытекающих из других международных договоров, участниками которых являются государства Сторон.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не несут ответственности по обязательствам уполномоченных организаций, вытекающим из участия в реализации данного Соглашения.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Стороны будут принимать меры, направленные на обеспечение надлежащего выполнения уполномоченными организациями своих обязательств.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конфиденциальности информации, передаваемой в рамках настоящего Соглашения, будет регулироваться в соответствии с заключаемыми между уполномоченными организациями соглашениями о конфиденциальности.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 даты подписания в части, не противоречащей национальному законодательству государств Сторон.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вноситься изменения и/или дополнения, которые являются его неотъемлемыми частями и оформляются отдельными протоколами.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до 31 декабря 2035 года. По окончании этого срока оно автоматически продлевается на каждый последующий год, если ни одна из Сторон в письменной форме по дипломатическим каналам не уведомит другую Сторону не менее, чем за шесть месяцев до истечения очередного периода действия Соглашения о своем намерении прекратить его действие.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затрагивает выполнения обязательств, предусмотренных договорами (контрактами), заключенными в рамках настоящего Соглашения в период его действия.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Ташкенте "__" _____________ 2017 года в двух экземплярах, каждый на казахском, узбекском и русском языках, имеющих одинаковую силу.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Соглашения, Стороны обращаются к тексту на русском языке.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За Правительство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ПравительствоРеспублики Узбекистан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