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0162" w14:textId="a1c0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2017 года № 606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акционерному обществу "Международный аэропорт Костанай" совершить сделку по отчуждению стратегических объектов, указанных в приложении к настоящему постановлению, по договору дарения в коммунальную собственность Костанайской области.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2017 года № 606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"Международный аэропорт Костанай", которые передаются в коммунальную собственность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4589"/>
        <w:gridCol w:w="2217"/>
        <w:gridCol w:w="1136"/>
        <w:gridCol w:w="3151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 (ввода в эксплуатацию, выпуска)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(количество)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Искусственная взлетно-посадочная полоса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Рулежная дорожка 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Рулежная дорожка 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Рулежная дорожка 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Рулежная дорожка 4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Рулежная дорожка 5 (Магистральная рулежная дорожка)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стоянок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Газовочная площадка авиатехнико-эксплуатационной части (далее – АВИВТЭЧ)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Выводная рулежная дорожка и площадка АВИВТЭЧ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перелетающих самолетов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Перрон (асфальтированный) для самолетов АН-24 (перрон № 2)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Периметровое ограждение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Трансформаторные подстанции ССО-1 и СОО-2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 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Светосигнальное оборудование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 (огни)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