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2edc" w14:textId="a302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Королевства Испания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2017 года № 661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Королевства Испания о взаимной защите секретной информации, совершенное в Астане 15 июля 2017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2017 года № 661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Королевства Испания о взаимной защите секретной информации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Королевства Испания, именуемые в дальнейшем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содействовать дальнейшему развитию и укреплению взаимного политического, экономического, технического и военного сотрудничества и сотрудничества по вопросам национальной безопасности;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информационного обмена при решении современных вызовов безопасности;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осознавая, что для обеспечения эффективного сотрудничества Сторон может потребоваться обмен секретной информацией;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урегулировать вопросы взаимной защиты секретной информации, обмениваемой между Сторонами или образовавшейся в рамках настоящего Соглашения,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определено следующее: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секретная информация – информация, документы или материалы, передаваемые и/или образовавшиеся в процессе сотрудничества, вне зависимости от их формы, природы или способа передачи, которым в соответствии со степенью их секретности присваивается гриф секретности и которые в интересах национальной безопасности и в соответствии с национальными законодательствами государств Сторон требуют защиты от разглашения, утраты, уничтожения, повреждения, незаконного присвоения или ненадлежащего использования;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гриф секретности – реквизит, присваиваемый секретной информации, свидетельствующий о степени ее секретности;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к секретной информации – решение, принимаемое в соответствии с национальными процедурами, которое предоставляет право физическому лицу на доступ к секретной информации, а юридическому лицу на осуществление деятельности с использованием секретной информации в соответствии с национальными законодательствами Сторон;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 к секретной информации – процесс санкционированного ознакомления с секретной информацией физического лица, имеющего соответствующий допуск к секретной информации;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компетентный орган – государственный орган Стороны, определяемый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и осуществляющий в соответствии с национальными законодательствами контроль за обеспечением защиты секретной информации и координацию в рамках настоящего Соглашения, ответственный за реализацию положений настоящего Соглашения;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государственные органы и организации (юридические лица) Стороны, которые в соответствии с национальными законодательствами Сторон уполномочены создавать, получать, передавать, хранить, использовать, защищать обмениваемую и/или образовавшуюся в процессе сотрудничества между Сторонами секретную информацию;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Сторона-отправитель – уполномоченный орган или компетентный орган, передающий секретную информацию;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Сторона-получатель – уполномоченный орган или компетентный орган, получающий секретную информацию;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секретный контракт – договор, на разработку и выполнение которого требуются использование и/или создание секретной информации, заключаемый между уполномоченными органами и юридическими лицами Сторон;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третья Сторона – любое государство, включая физические и юридические лица под его юрисдикцией, или международная организация, не являющиеся Сторонами данного Соглашения. 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Цель Соглашения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обеспечение взаимной защиты секретной информации в ходе сотрудничества между Сторонами.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Соотносимость степеней секретности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в соответствии с настоящим Соглашением и национальными законодательствами Сторон устанавливают, что степени секретности и соответствующие им грифы секретности сопоставляются следующим образом: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347"/>
        <w:gridCol w:w="9847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  <w:bookmarkEnd w:id="2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выражение на русском языке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Королевстве Испания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ҚҰПИЯ</w:t>
            </w:r>
          </w:p>
          <w:bookmarkEnd w:id="2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SECRETO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ҚҰПИЯ</w:t>
            </w:r>
          </w:p>
          <w:bookmarkEnd w:id="2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 СЕКРЕТНО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RESERVADO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ҚҰПИЯ</w:t>
            </w:r>
          </w:p>
          <w:bookmarkEnd w:id="2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CONFIDENCIAL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БАБЫНДА ПАЙДАЛАНУ ҮШІН</w:t>
            </w:r>
          </w:p>
          <w:bookmarkEnd w:id="3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DIFUSIÓN LIMITADA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Меры безопасности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принимают все необходимые меры по защите секретной информации в соответствии со своими национальными законодательствами и настоящим Соглашением.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Доступ к секретной информации предоставляется только лицам, которым она необходима для выполнения служебных обязанностей, при наличии у них допуска к секретной информации соответствующей степени секретности.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Сторона-получатель обязуется: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предоставлять третьей стороне доступ к полученной, а также образовавшейся в процессе сотрудничества секретной информации без предварительного письменного согласия компетентного органа Стороны, передавшего такую информацию;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использовать секретную информацию для иных целей, не предусмотренных при ее передаче.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Сторона-получатель обязана обозначить полученную секретную информацию степенью секретности, сопоставимой со степенью секретности, присвоенной ей Стороной-отправителем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Ни одна из Сторон без предварительного письменного согласия другой Стороны не может рассекретить или изменить гриф секретности секретной информации, полученной или образовавшейся в процессе сотрудничества.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Компетентные органы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Компетентными органами являются: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Королевства Испания – Национальное бюро безопасности Национального разведывательного центра;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Комитет национальной безопасности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информируют друг друга о действующих национальных законодательствах, регламентирующих защиту секретной информации, и всех изменениях в этих законодательствах, имеющих значение для защиты секретной информации в соответствии с настоящим Соглашением.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тесного сотрудничества и реализации настоящего Соглашения компетентные органы могут проводить консультации по запросу, направленному одним из них.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Передача секретной информации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передаче секретной информации принимается Сторонами в каждом отдельном случае в соответствии с национальными законодательствами Сторон.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секретной информации осуществляется, как правило, по дипломатическим каналам. По взаимному согласию между компетентными органами Сторон и в соответствии с их национальными законодательствами могут определяться другие каналы. Сторона-получатель письменно подтверждает получение секретной информации.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Секретная информация, передаваемая по электронным каналам, защищается криптографическими способами, взаимно одобренными компетентными органами Сторон.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передаче между Сторонами большого объема секретной информации способы транспортировки, маршруты передачи и форма сопровождения определяются в соответствующем плане транспортировки, заранее подготовленном по взаимному согласию между компетентными органами Сторон.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уполномоченный орган одной Стороны намерен передать секретную информацию уполномоченному органу другой Стороны или намерен заключить с ним секретный контракт, то он предварительно запрашивает у компетентного органа своей Стороны письменное подтверждение того, что уполномоченный орган другой Стороны имеет допуск к секретной информации.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одной Стороны запрашивает у компетентного органа другой Стороны письменное подтверждение наличия у уполномоченного органа другой Стороны допуска к секретной информации.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Обращение с секретной информацией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Копирование секретной информации с грифами секретности "ӨТЕ ҚҰПИЯ/СОВЕРШЕННО СЕКРЕТНО/SECRETO", "ӨТЕ ҚҰПИЯ/СОВЕРШЕННО СЕКРЕТНО/RESERVADO" и "ҚҰПИЯ/СЕКРЕТНО/CONFIDENCIAL" осуществляется только после получения письменного разрешения Стороны-отправителя.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Перевод или копирование секретной информации осуществляется только лицами, имеющими соответствующий допуск к секретной информации соответствующей степени секретности или выше.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переводе или копировании секретной информации на каждой копии проставляется гриф секретности, соответствующий грифу секретности оригинала. Количество копий определяется служебной необходимостью.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Секретная информация уничтожается таким образом, чтобы исключить возможность ее полного или частичного восстановления. Сторона-получатель письменно информирует Сторону-отправителя об уничтожении секретной информации.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Секретная информация с грифом секретности "ӨТЕ ҚҰПИЯ/СОВЕРШЕННО СЕКРЕТНО/SECRETO" не подлежит уничтожению и возвращается Стороне-отправителю, за исключением случаев, указанных в пункте 7 настоящей статьи.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Секретная информация с грифом секретности "ӨТЕ ҚҰПИЯ/СОВЕРШЕННО СЕКРЕТНО/SECRETO", "ӨТЕ ҚҰПИЯ/ СОВЕРШЕННО СЕКРЕТНО/RESERVADO" и "ҚҰПИЯ/СЕКРЕТНО/CONFIDENCIAL" уничтожается лишь после получения письменного разрешения Стороны-отправителя.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Секретная информация должна быть немедленно уничтожена в случае возникновения кризисной ситуации, когда ее защита и возврат невозможны. Сторона-получатель незамедлительно уведомляет об этом Сторону-отправителя в письменном виде.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Секретные контракты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секретные контракты включается отдельный раздел, в котором определяются: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секретной информации, планируемой к использованию в процессе взаимодействия, и степень ее секретности;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защите и условиям использования секретной информации;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разрешения споров и возмещения возможного ущерба от несанкционированного распространения секретной информации;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уполномоченным органам Сторон о том, что они не будут разглашать и/или допускать передачу секретной информации третьей стороне.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контролируют защиту секретной информации в соответствии с национальными законодательствами своих государств.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Визиты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Доступ к секретной информации представителям направляющей Стороны предоставляется после получения предварительного письменного разрешения компетентного органа государства принимающей Стороны.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Обращение на визит предоставляется не позднее, чем за 30 (тридцать) дней до планируемого визита, и включает следующую информацию: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 и имя посетителя, дату и место рождения, гражданство и номер паспорта (документа, удостоверяющего личность);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посетителя и наименование организации, которую он (она) представляет;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соответствующего допуска к секретной информации и дату его истечения;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визита, планируемую дату посещения и его продолжительность;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названия планируемых объектов посещений;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должность, имя и фамилию представителей государства принимающей Стороны, с которыми планируется встреча.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действия разрешения на визит не должен превышать одного года.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Представители каждой из Сторон при посещении территории другой Стороны соблюдают национальное законодательство государства принимающей Стороны.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Нарушение требований по защите секретной информации и определение размеров ущерба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нарушения требований по защите секретной информации, которые привели к несанкционированному распространению секретной информации, переданной уполномоченным органом другой Стороны и (или) образовавшейся в процессе сотрудничества, уполномоченный или компетентный орган соответствующей Стороны незамедлительно извещает об этом уполномоченный или компетентный орган другой Стороны, проводит необходимое расследование и информирует компетентный орган Стороны, передавшей секретную информацию, о результатах расследования и мерах, принятых в соответствии с законодательством государства Стороны, на территории которой произошло нарушение.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и порядок возмещения ущерба, нанесенного несанкционированным распространением секретной информации, определяются в соответствии с законодательствами государств Сторон, международными договорами, участниками которых они являются, а также в ходе консультаций и переговоров между Сторонами.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Расходы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 по реализации настоящего Соглашения в соответствии со своими национальными законодательствами.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Любой спор, относящийся к толкованию или применению настоящего Соглашения, разрешается исключительно путем консультаций и переговоров между Сторонами.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разрешения любого спора Стороны продолжают соблюдать обязательства, вытекающие из настоящего Соглашения.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Внесение изменений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письменному согласию Сторон в настоящее Соглашение могут быть внесены изменения, которые являются его неотъемлемыми частями и оформляются отдельными протоколами, вступающими в силу в порядке, предусмотренном пунктом 1 статьи 14 настоящего Соглашения.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по истечении 30 (тридцати) дней после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прекратить действие настоящего Соглашения путем направления по дипломатическим каналам письменного уведомления другой Стороне. В этом случае действие настоящего Соглашения прекращается по истечении 6 (шести) месяцев с даты получения такого уведомления.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Независимо от прекращения действия настоящего Соглашения, защита всей секретной информации, обмениваемой и/или образовавшейся в рамках настоящего Соглашения, осуществляется в соответствии с положениями настоящего Соглашения до тех пор, пока Стороны не освободят друг друга от данных обязательств, направив по дипломатическим каналам соответствующие письменные уведомления.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Астана 15 июля 2017 года в двух экземплярах, каждый на казахском, русском и испанском языках, причем все тексты являются равно аутентичными.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ПравительствоКоролевства Испания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