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d65c" w14:textId="cb7d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 О ратификации Конвенции между Правительством Республики Казахстан и Правительством Ирландии об избежании двойного налогообложения и предотвращении уклонения от налогообложения в отношении налогов на доход и Протокола к 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2017 года № 771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Конвенции между Правительством Республики Казахстан и Правительством Ирландии об избежании двойного налогообложения и предотвращении уклонения от налогообложения в отношении налогов на доход и Протокола к ней".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"О ратификации Конвенции между Правительством Республики Казахстан и Правительством Ирландии об избежании двойного налогообложения и предотвращении уклонения от налогообложения в отношении налогов на доход и Протокола к 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Конвецию между Правительством Республики Казахстан и Правительством Ирландии об избежании двойного налогообложения и предотвращении уклонения от налогообложения в отношении налогов на доход и Протокола к ней, совершенные в Астане 26 апреля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