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55ad2" w14:textId="0055a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республиканского государственного предприятия на праве хозяйственного ведения "Павлодарский государственный педагогический институт"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2017 года № 916.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предприятие на праве хозяйственного ведения "Павлодарский государственный педагогический институт" Министерства образования и науки Республики Казахстан в республиканское государственное предприятие на праве хозяйственного ведения "Павлодарский государственный педагогический университет" Министерства образования и науки Республики Казахстан (далее - предприятие).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2.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на утверждение в Комитет государственного имущества и приватизации Министерства финансов Республики Казахстан соответствующих изменений в устав предприятия;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перерегистрацию в органах юстиции;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3) принятие иных мер, вытекающих из настоящего постановления.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