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e11c7" w14:textId="14e11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мерах по реализации Послания Главы государства народу Казахстана от 10 января 2018 года "Новые возможности развития в условиях четвертой промышленной революции"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января 2018 года №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мерах по реализации Послания Главы государства народу Казахстана от 10 января 2018 года "Новые возможности развития в условиях четвертой промышленной революции".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мерах по реализации Послания Главы государства народу Казахстана от 10 января 2018 года "Новые возможности развития в условиях четвертой промышленной революции"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народу Казахстана от 10 января 2018 года "Новые возможности развития в условиях четвертой промышленной революции"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Общенациональный план мероприятий по реализации Послания Главы государства народу Казахстана от 10 января 2018 года "Новые возможности развития в условиях четвертой промышленной революции" (далее - Общенациональный план).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неукоснительное и своевременное исполнение мероприятий Общенационального плана, а также проведение на системной основе информационно-разъяснительной работы по положениям Послания Главы государства народу Казахстана от 10 января 2018 года "Новые возможности развития в условиях четвертой промышленной революции";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25 января года, следующего за отчетным годом, представлять в Администрацию Президента Республики Казахстан информацию о ходе выполнения Общенационального плана.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Первым руководителям государственных органов, непосредственно подчиненных и подотчетных Президенту Республики Казахстан, центральных и местных исполнительных органов, других государственных органов обеспечить неукоснительное и своевременное исполнение мероприятий Общенационального плана.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Указа возложить на Администрацию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его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"" 2018 года №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ОБЩЕНАЦИОНАЛЬНЫЙ 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по реализации Послания Главы государства народу Казахстана от 10 января 2018 года "Новые возможности развития в условиях четвертой промышленной революции"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2459"/>
        <w:gridCol w:w="1627"/>
        <w:gridCol w:w="6079"/>
        <w:gridCol w:w="1264"/>
      </w:tblGrid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исполнители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Индустриализация должна стать флагманом внедрения новых технологий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и разработка новых инструментов, направленных на модернизацию и цифровизацию отечественных предприятий с ориентацией на экспорт продукции и трансферт технологий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МИК, МСХ, МЭ, МНЭ, МФ, МОАП, АО "ФНБ "Самрук-Казына" (по согласованию), АО "ПУХ "Байтерек" (по согласованию), АО "НУХ "КазАгро" (по согласованию), НПП "Атамекен"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пилотного проекта по оцифровке ряда промышленных предприятий и дальнейшее широкое распространение полученного опыта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МИК, МЭ, МОАП, АО "ФНБ "Самрук- Казына"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2018 - 2022 годов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Дорожной карты по развитию экосистемы разработчиков цифровых и других инновационных решений в инновационных центрах Назарбаев Университет, Международный финансовый центр "Астана" и Международный технопарк IT-стартапов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МИК, АОО "Назарбаев Университет", АО "Администрация "МФЦА", АО "Холдинг "Зерде" (Международный технопарк IТ-стартапов)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 МИР, МОН, МНЭ, АОО "Назарбаев Университет" (по согласованию), АО "Администрация "МФЦА" (по согласованию), Международный технопарк IТ-стартапов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деятельности автономного кластерного фонда "Парк инновационных технологий"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МЭ, МФ, акимат города Алматы, АКФ "ПИТ"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нормативных правовых актов, направленных на реорганизацию деятельности инновационного кластера "Парк инновационных технологий"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МИК, МНЭ, МЮ, МЭ, МФ, АКФ "ПИТ"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законодательство, предусматривающих стимулирование: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спроса на новые технологии со стороны реального сектора, включая вопросы их трансферта;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частного рынка венчурного финансирования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 МНЭ, МИР, МФ, МСХ, МЭ, МОАП, НБ, АО "НУХ "Байтерек" (по согласованию), НПП "Атамекен" (по согласованию), АО "Национальное агентство по технологическому развитию" (по согласованию), Ассоциация финансистов Казахстана (по согласованию), АО "НИХ "Зерде"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дорожных карт по управлению перетоками трудовых ресурсов (трудоустройство, переобучение высвобождаемой рабочей силы при модернизации, цифровизации производства) и их мониторинг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МИК, МИР, МНЭ, МЭ, МСХ,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2018-2019 годы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Концепции третьей пятилетки индустриализации, направленной на становление промышленности "цифровой эпохи" (акцент на инновации, трансферт технологий, содействие цифровизации обрабатывающей промышленности)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Государственной программы индустриально-инновационного развития на 2020 - 2024 годы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Правительства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МНЭ, МЭ, МСХ, МОАП, МИК, МОН, МТСЗН, МФ, акиматы областей, городов Астаны и Алматы, НПП "Атамекен" (по согласованию), АОО "Назарбаев Университет" (по согласованию), АКФ "ПИТ" (по согласованию), АО "ФНБ" Самрук-Казына" (по согласованию), АО "НУХ "Байтерек" (по согласованию), АО "НИХ "Зерде" (по согласованию), АО "Казахстанский институт развития индустрии"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декабрь 2019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в соответствие с мировой практикой деятельности и организационно-правовой формы экспертной организации в сфере интеллектуальной собственности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МНЭ, МФ, МИР, МОН, МИК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Дальнейшее развитие ресурсного потенциала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комплексных информационно-технологических подходов при управлении природными ресурсами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МЭ, МИК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нормативные правовые акты, предусматривающих совершенствование требований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энергоэффективности и энергосбережению предприятий;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экологичности и эффективности работы самих производителей энергии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МЭ, МНЭ, акиматы областей, городов Астаны и Алматы, НПП "Атамекен"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мер по стимулированию бизнеса в части инвестирования в "зеленые" технологии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МИР, МНЭ, АО "ФНБ" Самрук-Казына" (по согласованию), НПП "Атамекен"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принятие комплекса мер по современной утилизации и переработке твердо-бытовых отходов с широким вовлечением субъектов малого и среднего бизнеса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МЭ, постановления акиматов областей, городов Астаны и Алматы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Алматы, НПП "Атамекен"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новой редакции проекта Экологического кодекса Республики Казахстан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Кодекса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МИР, МФ, МЮ, МНЭ, НПП "Атамекен" (по согласованию),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"Умные технологии" - шанс для рывка в развитии агропромышленного комплекса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Государственную программу развития агропромышленного комплекса Республики Казахстан на 2017 - 2021 годы, предусматривающих: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в течение 5 лет производительности труда в АПК и экспорта переработанной сельскохозяйственной продукции как минимум в 2,5 раза;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диверсификацию линейки производимой сельскохозяйственной продукции (культур);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аграрной науки, в том числе трансферт новых технологий и их адаптацию к отечественным условиям;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 роли аграрных университетов в части подготовки востребованных специалистов для АПК и научной деятельности;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переработки сырья и определение стратегических ниш на международных рынках для продвижения бренда натуральных продуктов питания "Сделано в Казахстане"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МФ, МИР, МОН, некоммерческое акционерное общество "Национальный аграрный научно-образовательный центр" (по согласованию), "НУХ "КазАгро" (по согласованию), АО "НК "KAZAKH INVEST" (по согласованию), АО "KazakhExport" (по согласованию), НПП "Атамекен" (по согласованию),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дальнейшему развитию сельскохозяйственной кооперации и созданию модельных пилотных сельскохозяйственных кооперативов в каждом регионе с учетом региональной специфики для их тиражирования в регионе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МФ, МНЭ,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обеспечению защиты внутреннего рынка страны от продукции, произведенной с нарушением технических регламентов, путем модернизации системы технического регулирования в соответствии с международными требованиями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МСХ, МВД, МЭ, МЮ, ГП, НПП "Атамекен" (по согласованшо),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созданию единой системы обеспечения безопасности и прослеживаемости сельскохозяйственной продукции по принципу "от фермы до стола", а также по вертикали ветеринарной службы для обеспечения ветеринарной безопасности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М3, МФ, МНЭ, МЮ,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стимулированию сельскохозяйственных товаропроизводителей по эффективному использованию земель и принятию мер к неэффективным пользователям с привлечением экспертов и общественности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МФ, акиматы областей, городов Астаны и Алматы, НПП "Атамекен"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Переориентация неэффективных субсидий на удешевление банковских кредитов для субъектов АПК и расширение доступности банковского кредитования, микрофинансирования и страхования для субъектов АПК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МСХ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МФ, НБ, АО "НУХ "КазАгро" (по согласованию), НПП "Атамекен"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Повышение эффективности транспортно-логистической инфраструктуры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принятие Плана мер по поэтапному внедрению Интеллектуальной транспортной системы с применением цифровых технологий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МИР и МИК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МФ, МИК, МСХ, АО "НК "КТЖ" (по согласованию), НПП "Атамекен"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обеспечение внедрения современных технологий, таких как "блокчейн" и анализ "больших данных" для мониторинга грузов в онлайн-режиме и упрощения таможенных процедур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МФ, МИК, МСХ, АО "НК "КТЖ" (по согласованшо), НПП "Атамекен"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финансирования ремонта и реконструкции местной сети автодорог для улучшения внутрирегиональной мобильности, доведение общего объема ежегодно выделяемых средств в среднесрочной перспективе до 150 миллиардов тенге с учетом местных бюджетов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МФ, МНЭ, акиматы областей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Внедрение современных технологий в строительстве и коммунальном сектора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государственных нормативов в области архитектуры, градостроительства и строительства, предусматривающих: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новых методов строительства, современных материалов, принципиально иных подходов в проектировании зданий и планировании городской застройки;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установление повышенных требований к качеству экологичности и энергоэффективности зданий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МИР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МЭ, МВД, НПП "Атамекен"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Программу жилищного строительства "Нурлы жер" в части повышения доступности жилья, в том числе по удешевлению строительства и ипотечного кредитования, доведению показателя обеспеченности жильем на одного жителя к 2030 году до 30 квадратных метров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МНЭ, МФ, МСХ, МЭ, НБ, акиматы областей, городов Астаны и Алматы, АО "НУХ "Байтерек" (по согласованию), НПП "Атамекен"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нормативные правовые акты, предусматривающих оснащение многоквартирных жилых домов системами интеллектуального управления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МИР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МИК, МФ, МНЭ,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Закона Республики Казахстан "О естественных монополиях", предусматривающего стимулирование субъектов естественных монополий к повышению эффективности деятельности и качества предоставляемых регулируемых услуг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НПП "Атамекен"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Программу развития регионов до 2020 года, предусматривающих ежегодное выделение не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МИР, МСХ, акиматы областей, городов Астаны 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100 миллиардов тенге из всех источников для обеспечения сельских населенных пунктов качественной питьевой водой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 НПП "Атамекен"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"Перезагрузка" финансового сектора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очистки банковского портфеля от "плохих" кредитов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МФ, МНЭ, МЮ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2018 - 2022 годов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предложений по: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ответственности собственников банков;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установлению уголовной ответственности акционеров банков за вывод средств в угоду аффилированных компаний и лиц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МФ, МНЭ, МЮ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Мажилис Парламента Республики Казахстан проекта Закона Республики Казахстан "О восстановлении платежеспособности граждан Республики Казахстан"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МНЭ, НБ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Завершение работы по вопросу валютных ипотечных займов населения, которые были предоставлены до 1 января 2016 года, путем: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внесения изменений и дополнений в Программу рефинансирования ипотечных займов;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конвертации валютных займов в соответствии с условиями Программы рефинансирования ипотечных займов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июль, декабрь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мер по обеспечению долгосрочным кредитованием бизнеса по ставкам, учитывающим реальную рентабельность в отраслях экономики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МНЭ, МФ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улучшению инвестиционного климата и развитию фондового рынка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МНЭ, МФ, МИР, АО "Администрация "МФЦА" (по согласованию), АО "Казахстанская фондовая биржа"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подготовки площадки Международного финансового центра "Астана" к проведению IPO акций национальных компаний АО "ФНБ "Самрук- Казына" и других компаний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"МФЦА" (по согласованию), МФ, МНЭ, АО "ФНБ "Самрук-Казына"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поэтапного проведения публичного размещения акций национальных компаний АО "ФНБ "Самрук-Казына"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 Казына" (по согласованию), АО "Администрация МФЦА" (по согласованию), МНЭ, НБ, АО "Казахстанская фондовая биржа"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2018 - 2020 годов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Человеческий капитал - основа модернизации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и дополнений в Государственную программу развития образования и науки Республики Казахстан на 2016 - 2019 годы, предусматривающих: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педагогических кафедр и факультетов при университетах;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в интернете видеоуроков и видеолекций от лучших преподавателей средних школ, колледжей и вузов;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цифровых образовательных ресурсов, подключение к широкополосному интернету и оснащение видеооборудованием школ;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поддержку отечественных молодых ученых с выделением им квот в рамках научных грантов;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усиление переподготовки преподавателей, привлечение зарубежных менеджеров в вузы;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вузовской науки с приоритетом на исследования в металлургии, нефтегазохимии, АПК, био- и IТ-технологиях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МНЭ, МИР, МСХ, МИК, МТСЗН, МФ, МЮ, МЗ, МКС, МЭ, МО, МОАП, акиматы областей, городов Астаны и Алматы, НПП "Атамекен" (по согласованию), НИШ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единых стандартов, программ для раннего развития детей, развивающих социальные навыки и навыки самообучения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МОН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акиматы областей, городов Астаны и Алматы, НИШ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качества преподавания математических и естественных наук на всех уровнях образования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2019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снижению нагрузки на учеников в среднем образовании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МНЭ, МФ, МЮ, МТСЗН, М3, акиматы областей, городов Астаны и Алматы, НПП "Атамекен" (по согласованию), НИШ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подушевого финансирования в городских школах для повышения конкуренции между образовательными учреждениями и привлечения частного капитала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МНЭ, МФ, МЮ, акиматы областей, городов Астаны и Алматы, НПП "Атамекен"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2018 - 2020 годов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во всех регионах на базе дворцов школьников сети детских технопарков и бизнес-инкубаторов со всей необходимой инфраструктурой, включая компьютеры, лаборатории, ЗD-принтеры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МНЭ, МЮ, МИР, акиматы областей, городов Астаны и Алматы, НПП "Атамекен"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2018-2019 годов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подходов к переводу терминов и понятий и пересмотр ранее переведенных терминов и понятий на предмет их соответствия общепризнанным международным аналогам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графика перехода на латинский алфавит до 2025 года на всех уровнях образования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МОН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МКС,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программ обучения в техническом и профессиональном образовании с привлечением работодателей и учетом международных требований и цифровых навыков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МИК, НПП "Атамекен"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в высшем образовании числа выпускников, обученных информационным технологиям, работе с искусственным интеллектом и "большими данными"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МИК, МОАП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2018 - 2020 годов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поэтапного перехода на английский язык прикладных научных исследований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МИР, МКС, МНЭ, МФ, М3, МСХ, МО, МОАП, МЭ, 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вузами совместных проектов с ведущими зарубежными университетами и исследовательскими центрами, крупными предприятиями и транснациональными компаниями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МИР, МИД, МНЭ, МФ, МЮ, МСХ, МО, МКС, МВД, М3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2018-2019 годов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обязательного требования софинансирования для приоритетных прикладных научно-исследовательских работ со стороны частного сектора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МИР, МФ, МНЭ, МЮ, МКС, М3, МСХ, МО, МОАП, МЭ, 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законодательство, предусматривающих закрепление академической свободы вузов с предоставлением им больше прав для создания и оценки образовательных программ, а также рейтинга вузов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МЮ, МНЭ, НПП "Атамекен"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с 1 января 2018 года должностного оклада учителей, переходящих на преподавание по обновленному содержанию, на 30 %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МФ, МТСЗН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новой сетки доплат за категории педагогического мастерства для учителей, учитывающей уровень и рост квалификации на основании национального квалификационного теста с увеличением разрывов между категориями, которая позволит повысить уровень заработной платы учителей до 50 %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МФ, МТСЗН,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принятие Плана мер по управлению общественным здоровьем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М3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М3, заинтересованные государственные органы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принятие Комплексного плана по борьбе с онкологическими заболеваниями, в том числе с предусмотрением мероприятия по созданию научного онкологического центра в городе Астане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М3, МФ, АОО "Назарбаев Университет" (по согласованию),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перечня гарантированного объема бесплатной медицинской помощи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М3, МНЭ, МФ, НПП "Атамекен"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перечня медицинской помощи в системе обязательного социального медицинского страхования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М3, МНЭ, МФ, НПП "Атамекен"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2019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информационных систем, использование мобильных цифровых приложений, внедрение электронных паспортов здоровья, переход на "безбумажные" больницы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М3, МИК,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июль 2018 -2020 годов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инновационных технологий в медицине (искусственный интеллект, персонализированная медицина на основе генетического анализа)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М3, МИК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июль 2018-2020 годов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университетских клиник при медицинских вузах, в том числе с применением механизмов ГЧП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М3, МОН,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2018-2019 годов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новой редакции проекта Кодекса Республики Казахстан "О здоровье народа и системе здравоохранения"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Кодекса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М3, МЮ, МФ, МНЭ, акиматы областей, городов Астаны и Алматы, НПП "Атамекен"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современных профессиональных стандартов по всем основным приоритетным профессиям, с четким закреплением требуемых для работников знаний, навыков и компетенций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МОН, заинтересованные государственные органы, НПП "Атамекен"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2018-2019 годов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новых и/или обновление действующих образовательных программ исходя из требований профессиональных стандартов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МИК, МТСЗН, заинтересованные государственные органы, НПП "Атамекен"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2018-2019 годов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организационных мероприятий (Дорожная карта) на 2018 - 2019 годы по формализации и вовлечению неформально занятого населения в экономику страны, и, соответственно, в систему обязательного социального медицинского страхования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МНЭ, МФ, МСХ, МОН, МЮ, МВД, акиматы областей, городов Астаны и Алматы, НПП "Атамекен"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2018-2019 годы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 мониторинг новых инструментов Программы развития продуктивной занятости и массового предпринимательства на 2017 - 2021 годы, предусматривающих расширение охвата самозанятых и безработных граждан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МСХ, МОН, МНЭ, акиматы областей, городов Астаны и Алматы, НПП "Атамекен"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июль 2018-2019 годов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Закона Республики Казахстан "О внесении изменений в законодательные акты Республики Казахстан по вопросам легализации деятельности неформально занятых", предусматривающего формализацию деятельности неформально занятого населения, обеспечение перевода трудовых книжек и трудовых договоров в электронный формат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МНЭ, МСХ, МОН, МЮ, МИК, МВД, акиматы областей, городов Астаны и Алматы, НПП "Атамекен"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Закона Республики Казахстан "О внесении изменений и дополнений в некоторые законодательные акты Республики Казахстан по вопросам занятости и миграции населения", предусматривающего запуск электронной биржи труда в республике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МИК,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Закона Республики Казахстан "Об обязательном социальном страховании" в новой редакции, предусматривающего совершенствование параметров выплат из системы социального страхования и усиление их взаимосвязи с трудовым стажем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МНЭ, МФ, НБ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Закона Республики Казахстан "О внесении изменений и дополнений в некоторые законодательные акты Республики Казахстан по вопросам социального обеспечения", предусматривающего также введение государственного пособия для родителей, осуществляющих уход за совершеннолетними инвалидами I группы с детства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МФ, МЮ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апрель-май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8. Эффективное государственное управление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Закона, направленного на дальнейшее дерегулирование бизнеса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цифровизации процессов получения бизнесом государственной поддержки с ее оказанием по принципу "одного окна"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МИК, АДГСПК, МСХ, МИР, АО "НУХ "Байтерек" (по согласованию), АО "НУХ "КазАгро" (по согласованию), НПП "Атамекен"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2018-2019 годов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бизнес-климата, особенно на региональном уровне, и подготовка нового пакета системных мер по поддержке бизнеса, выводу его из тени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АДГСПК, все центральные государственные органы, акиматы областей, городов Астаны и Алматы, НПП "Атамекен"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объектов приватизации, в том числе за счет сокращения числа подведомственных организаций государственных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заинтересованные государственные органы, АО "ФНБ "Самрук- Казына" (по согласованию), АО "НУХ "Байтерек" (по согласованию), АО "НУХ "КазАгро"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Ускорение реализации плана приватизации, за исключением активов, выводимых на IPO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МНЭ, заинтересованные государственные органы, АО "ФНБ "Самрук- Казына" (по согласованию), АО "НУХ "Байтерек" (по согласованию), АО "НУХ "КазАгро"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определение перечня подведомственных организаций государственных органов, подлежащих приватизации, а также их консолидация в целях снижения административных расходов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заинтересованные государственные органы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пилотного проекта в центральных и местных государственных органах по внедрению новой системы оплаты труда государственных служащих на основе факторно-балльной шкалы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АДГСПК, МНЭ, МФ, МЮ, акиматы города Астаны и Мангистауской 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комплекса мер по развитию въездного и внутреннего туризма, предусматривающих упрощение визовых процедур, цифровизацию контроля "въезда-выезда", развитие инфраструктуры и снятие барьеров в отрасли туризма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МНЭ, МФ, МСХ, МИК, МЮ, МЗ, МИД, МВД, МИР, МОН, АОО "Назарбаев Университет" (по согласованию), АО "НК "Kazakh Tourism" (по согласованию), КНБ, акиматы областей, городов Астаны и Алматы, НПП "Атамекен"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законодательной базы для передачи корпоративного подоходного налога от малого и среднего бизнеса в местные бюджеты с рассмотрением вопросов межбюджетных отношений, распределения функций, полномочий между уровнями государственного управления и численности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2018 -2019 годов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Стратегию национальной безопасности Республики Казахстан на 2017 - 2020 годы в части: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государственными органами современных цифровых технологий для учета замечаний и предложений граждан в режиме реального времени и оперативного реагирования;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надежной защиты информационных систем, устройств и доступа к управлению производственными и инфраструктурными объектами, включая развитие "электронной границы" государства и критически важных объектов информационно-коммуникационной инфраструктуры Республики Казахстан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Указа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МОАП, МИК, КНБ, все центральные государственные органы,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9. Борьба с коррупцией и верховенство закона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предложений по: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совершенствованию форм и методов предупреждения коррупционных правонарушений, усилению превентивной составляющей в противодействии коррупции;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 в общественное сознание нулевой терпимости к коррупционным правонарушениям и взаимодействию в этой работе с институтами гражданского общества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АДГСПК, ГП, ВС, МЮ, МВД, заинтересованные государственные органы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поэтапной цифровизации уголовного и административно-деликтного процессов, в том числе в вопросах рассмотрения обращения граждан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ГП, ВС, АДГСПК, МВД, КНБ, МЮ, заинтересованные государственные органы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законов Республики Казахстан "Об адвокатской деятельности и юридической помощи" и "О внесении изменений и дополнений в некоторые законодательные акты Республики Казахстан по вопросам адвокатской деятельности и юридической помощи"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законы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заинтересованные государственные органы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следственных судов с определением их правового статуса и подсудности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ВС, ВСС, ГП, заинтересованные государственные органы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поправок по дальнейшему совершенствованию административно-деликтного законодательства с целью его гуманизации и снижения репрессивности, в том числе в части: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 ряда составов административных правонарушений в сферу гражданской или дисциплинарной ответственности;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пересмотра санкций административных деяний на предмет их возможного смягчения и снижения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ГП, ВС, АДГСПК, МВД, заинтересованные государственные органы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совершенствованию законодательства и правоприменительной практики, направленных на: повышение уровня защиты граждан в уголовном процессе, в том числе от необоснованного уголовного преследования и осуждения;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усиление прозрачности правоохранительной деятельности, введение стандартов доказывания;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избыточной репрессивности уголовного процесса и его гуманизацию, в том числе расширение сферы применения мер пресечения, не связанных с содержанием под стражей;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 укрепление правозащитных стандартов в сфере уголовного преследования;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дальнейшую гуманизацию уголовного законодательства, расширение сферы применения мер, альтернативных лишению свободы, с повышением эффективности их исполнения;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сферы применения медиации в уголовном процессе на досудебной стадии и на этапе судебного разбирательства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ГП, ВС, КНБ, АДГСПК, МЮ, МВД, заинтересованные государственные органы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дальнейшей гуманизации системы исполнения уголовных наказаний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ГП, АДГСПК, КНБ, заинтересованные государственные органы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Активное внедрение интеллектуальных систем видеонаблюдения и распознавания на улицах и местах массового пребывания граждан, контроля за дорожным движением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МИК,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2018-2019 годов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10. "Умные города" для "умной нации"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на основе имеющегося опыта "эталонного" стандарта "Смарт Сити"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 М3, МОН, МТСЗН, МВД, МЮ, МИР, МНЭ, акиматы областей, городов Астаны и Алматы, НПП "Атамекен"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механизмов опытной апробации наилучших решений "Смарт Сити" (на примере одного региона/населенного пункта) для снижения расходов бюджета на внедрение малоэффективных систем с усилением координации данной работы на региональном уровне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 МНЭ, МИР, МЗ, МОН, МТСЗН, МВД, МЮ, акиматы областей, городов Астаны и Алматы, НПП "Атамекен"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расшифровка аббревиатур: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7"/>
        <w:gridCol w:w="6393"/>
      </w:tblGrid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-Агенство Республики Казахстан по делам государственной службы и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АКФ "ПИТ"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-автономный кластерный фонд "Парк иновационных технологий"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"МФЦА"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-акционерное общество "Администрация "Международный финансовый центр "Астана"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"Казахстанская фондовая биржа"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акционерное общество"Казахстанская фондовая биржа"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"НИХ "Зерде"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-акционерное общество "Национальный инфокоммуникационный холдинг "Зерде"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"KAZAKH INVEST"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-акционерное общество "Национальная компания "KAZAKH INVEST"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-акционерное общество "Национальная компания "Қазақстан темір жолыӘ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"КазАгро"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-акционерное общество "Национальный управляющий холинг "КазАгро"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"Байтерек"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-акционерное общество "Национальный управляющий холинг "Байтерек"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АОО "Назарбаев Университет" АО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"ФНБ "Самрук-Казына"КНБ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-акционерное общество "Фонд национального благосотояния 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"KazakhExport"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-акционерное общество "KazakhExport"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"Kazakh Tourism"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-акционерное общество"Национальная компания "Kazakh Tourism"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Верховный Суд Республики Казахстан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ВСС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Высший Судебный Совет Республики Казахстан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государственно-частное партнерство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по делам религий и гражданского общества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оборонной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НИШ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автономная  организация образования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нормативные правовые акты</w:t>
            </w:r>
          </w:p>
        </w:tc>
      </w:tr>
      <w:tr>
        <w:trPr>
          <w:trHeight w:val="30" w:hRule="atLeast"/>
        </w:trPr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-Национальная палата предпринимателей Республики Казахстан "Атамекен"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