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7339" w14:textId="ade7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31 декабря 2015 года № 1161 "Об утверждении перечня товаров, работ, услуг, предусмотренных законодательством Республики Казахстан о выборах и республиканском референдуме, и признании утратившим силу постановления Правительства Республики Казахстан от 22 мая 2012 года № 652 "Об утверждении перечня товаров и услуг, предусмотренных законодательством Республики Казахстан о выборах"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2018 года № 55. Утратило силу постановлением Правительства Республики Казахстан от 23 января 2023 года № 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23.01.2023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1161 "Об утверждении перечня товаров, работ, услуг, предусмотренных законодательством Республики Казахстан о выборах и республиканском референдуме, и признании утратившим силу постановления Правительства Республики Казахстан от 22 мая 2012 года № 652 "Об утверждении перечня товаров и услуг, предусмотренных законодательством Республики Казахстан о выборах" (САПП Республики Казахстан, 2015 г., № 83-84, ст. 603)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предусмотренных законодательством Республики Казахстан о выборах и республиканском референдуме, утвержденный указанным постановлением, дополнить строками, порядковые номера 42, 43,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и проведению обучения участников избирательного процесса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семинаров с представителями политических партий и другими участниками избирательного процесса по организации и проведению выборов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