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3e61f" w14:textId="ba3e6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2018 года № 201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Перевести земельные участки общей площадью 56,23 гектара из категории земель лесного фонда государственного учреждения "Жаркентское лесное хозяйство" Управления природных ресурсов и регулирования природопользования акимата Алматинской области (далее – учреждение)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назначения, согласно приложению к настоящему постановлению, для строительства патрульно-тракторной дороги в составе защитных сооружений вдоль реки Хоргос.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Алматинской области в соответствии с действующим законодательством Республики Казахстан обеспечить возмещение в доход республиканского бюджета потерь лесохозяйственного производства, вызванных изъятием лесных угодий для использования их в целях, не связанных с ведением лесного хозяйства, и принять меры по расчистке площади с передачей полученной древесины на баланс указанного учреждения.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201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участков,</w:t>
      </w:r>
      <w:r>
        <w:br/>
      </w:r>
      <w:r>
        <w:rPr>
          <w:rFonts w:ascii="Times New Roman"/>
          <w:b/>
          <w:i w:val="false"/>
          <w:color w:val="000000"/>
        </w:rPr>
        <w:t>переводимых из категории земель лесного фонда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6"/>
        <w:gridCol w:w="2105"/>
        <w:gridCol w:w="2105"/>
        <w:gridCol w:w="2106"/>
        <w:gridCol w:w="717"/>
        <w:gridCol w:w="1711"/>
      </w:tblGrid>
      <w:tr>
        <w:trPr>
          <w:trHeight w:val="30" w:hRule="atLeast"/>
        </w:trPr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  <w:bookmarkEnd w:id="5"/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площадь, гектаров</w:t>
            </w:r>
          </w:p>
          <w:bookmarkEnd w:id="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Покрытая лесом</w:t>
            </w:r>
          </w:p>
          <w:bookmarkEnd w:id="7"/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"Жаркентское лесное хозяйство" Управления природных ресурсов и регулирования природопользования акимата Алматинской области</w:t>
            </w:r>
          </w:p>
          <w:bookmarkEnd w:id="9"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38,99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10"/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38,99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