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71fee" w14:textId="d371f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6 октября 2016 года № 568 "Об утверждении Правил оформления, согласования, государственной регистрации нормативных правовых актов и их отмены"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апреля 2018 года № 209. Утратило силу постановлением Правительства Республики Казахстан от 13 июля 2023 года №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13.07.2023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октября 2016 года № 568 "Об утверждении Правил оформления, согласования, государственной регистрации нормативных правовых актов и их отмены" (САПП Республики Казахстан, 2016 г., № 49, ст. 313)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оформления, согласования, государственной регистрации нормативных правовых актов и их отмены,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регистрация нормативных правовых актов, предусматривающих принятие решений об установлении (отмене) карантинной зоны с введением карантинного режима на соответствующей территории, установлении (снятии) карантина и (или) ограничительных мероприятий, в случаях, предусмотренных законодательством Республики Казахстан в области ветеринарии, а также объявлении чрезвычайной ситуации природного и техногенного характера, осуществляется в течение трех рабочих дней со дня представления документов.".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