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8b13" w14:textId="85f8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Протокола о внесении изменения в Договор о присоединении Кыргызской Республики к Договору о Евразийском экономическом союзе от 29 мая 2014 года, подписанный 23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2018 года № 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предложение о подписании Протокола о внесении изменения в Договор о присоединении Кыргызской Республики к 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подписанный 23 декабря 2014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изменения в Договор о присоединении Кыргызской Республики к Договору о Евразийском экономическом союзе от 29 мая 2014 года, подписанный 23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Евразийского экономического союза, именуемые в дальнейшем государствами-членами,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пункт 1 статьи 8 Договора о присоединении Кыргызской Республики к Договору о Евразийском экономическом союзе от 29 мая 2014 года, подписанного 23 декабря 2014 года, изменение, заменив слова "На период трех лет с даты начала применения Кыргызской Республикой Единого таможенного тарифа Евразийского экономического союза" словами "На срок по 31 декабря 2020 года включительно".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временноприменяется с 12 августа 2018 года и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Протокола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государства-члена, законодательство которого не предусматривает возможность временного применения международных договоров, настоящий Протокол применяется с даты выполнения таким государством-членом внутригосударственных процедур, необходимых для вступления настоящего Протокола в силу, и распространяется на отношения, возникшие с 12 августа 2018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государства-члена, законодательство которого не предусматривает возможность временного применения международных договоров, настоящий Протокол применяется Кыргызской Республикой с 1-го числа следующего месяца после выполнения таким государством-членом внутригосударственных процедур, необходимых для вступления настояшегоПротокола в силу, и распространяетсянаотношения, возникшие с 12 августа 2018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 "____" ____________ 2018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  <w:gridCol w:w="12094"/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Республику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Республику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Республику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Кыргызскую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Республику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Российскую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Федерацию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