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d460e" w14:textId="01d46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передачи государственного имущества из республиканской собственности в коммунальную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мая 2018 года № 274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2011 года № 616 "Об утверждении Правил передачи государственного имущества, закрепленного за государственными юридическими лицами, из одного вида государственной собственности в другой"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предложение акима Северо-Казахстанской области о передаче из республиканской собственности в коммунальную собственность Северо-Казахстанской области объектов согласно приложению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совместно с акиматом Северо-Казахстанской области в установленном законодательством порядке принять необходимые меры, вытекающие из настоящего постановления.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2018 года № 274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объектов недвижимости республиканского государственного учреждения "Комитет гражданской авиации Министерства по инвестициям и развитию Республики Казахстан", расположенных на земельном участке общей площадью 15,7084 гектар, кадастровый номер 15:220:024:148, по адресу: Северо-Казахстанская область, Кызылжарский район, Прибрежный сельский округ, которые передаются в коммунальную собственность Северо-Казахстанской области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1"/>
        <w:gridCol w:w="3120"/>
        <w:gridCol w:w="2929"/>
        <w:gridCol w:w="1027"/>
        <w:gridCol w:w="4163"/>
      </w:tblGrid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"/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постройки (ввода в эксплуатацию, выпуска)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(количество)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Искусственная взлетно-посадочная полоса с дренажной системой и грунтовым сопряжением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м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182 887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Рулежная дорожка А 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м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14 053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Перрон для самолетов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м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83 905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Светосигнальное оборудование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Трансформаторная подстанция светосигнального оборудования с оборудованием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м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Внеплощадочные сети электроснабжения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связи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Очистные сооружения поверхности стока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