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4f4d0" w14:textId="bc4f4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о внесении изменений в Договор о Евразийском экономическом союзе от 29 мая 2014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мая 2018 года № 279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Протокола о внесении изменения в Договор о Евразийском экономическом союзе от 29 мая 2014 года".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О ратификации Протокола о внесении изменения в Договор о</w:t>
      </w:r>
      <w:r>
        <w:br/>
      </w:r>
      <w:r>
        <w:rPr>
          <w:rFonts w:ascii="Times New Roman"/>
          <w:b/>
          <w:i w:val="false"/>
          <w:color w:val="000000"/>
        </w:rPr>
        <w:t>Евразийском экономическом союзе от 29 мая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Протокол о внесении изменения в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совершенный в Москве 15 марта 2018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