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5c30" w14:textId="e6a5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изменениях в административно-территориальном устройстве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2018 года № 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10 Закона Республики Казахстан от 8 декабря 1993 года "Об административно-территориальном устройстве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изменениях в административно-территориальном устройстве Южно-Казахстанской области".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изменениях в административно-территориальном устройстве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 Закона Республики Казахстан от 8 декабря 1993 года "Об административно-территориальном устройстве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следующие административно-территориальные единицы в составе Южно-Казахстанской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Жетысайский район с административным центром в городе Жетысай, Мактааральский район с административным центром в поселке Мырзакент путем разделения Мактааральского района Южно-Казахстанской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Сарыагашский район с административным центром в городе Сарыагаш, Келесский район с административным центром в селе Абай путем разделения Сарыагашского района Южно-Казахстанской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 по реализации пункта 1 настоящего Указа.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