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1e3d" w14:textId="b6e1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21 августа 2012 года № 369 "Об утверждении Правил подготовки ежегодного Национального доклада по науке"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июня 2018 года № 346.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в Указ Президента Республики Казахстан от 21 августа 2012 года № 369 "Об утверждении Правил подготовки ежегодного Национального доклада по науке".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Указ Президента Республики Казахстан от 21 августа 2012 года № 369 "Об утверждении Правил подготовки ежегодного Национального доклада по науке"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августа 2012 года № 369 "Об утверждении Правил подготовки ежегодного Национального доклада по науке" (САПП Республики Казахстан, 2012 г., № 67, ст. 952) следующие изменения: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подготовки ежегодного Национального доклада по науке, утвержденных вышеназванным Указом: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подготовки ежегодного Национального доклада по науке разработаны в целях подготовки и издания Национального доклада по науке (далее - Национальный доклад), содержащего анализ состояния и тенденций развития мировой и национальной науки, предложения по совершенствованию научно-технического потенциала Республики Казахстан, обоснование приоритетных направлений развития науки и ее популяризации.";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5, 6, 7 изложить в следующей редакции: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Национальный доклад ежегодно не позднее 10 августа вносится на рассмотрение Высшей научно-технической комиссии при Правительстве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Правительство Республики Казахстан на основании рекомендации Высшей научно-технической комиссии при Правительстве Республики Казахстан не позднее 10 октября вносит Национальный доклад Президенту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Издание Национального доклада на государственном и русском языках осуществляется после его одобрения Президентом Республики Казахстан. Электронная версия Национального доклада на английском языке размещается на интернет-ресурсе Комитета науки Министерства образования и науки Республики Казахстан.".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